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22856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Департамент образования Еврейской автономной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Муниципальное образование "Город Биробиджан"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"ООШ №4"</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ООШ № 4</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О.П. Играшкина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78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07</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460724)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Биробиджан</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228564" w:id="5"/>
    <w:p>
      <w:pPr>
        <w:sectPr>
          <w:pgSz w:w="11906" w:h="16383" w:orient="portrait"/>
        </w:sectPr>
      </w:pPr>
    </w:p>
    <w:bookmarkEnd w:id="5"/>
    <w:bookmarkEnd w:id="0"/>
    <w:bookmarkStart w:name="block-322856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3228565" w:id="7"/>
    <w:p>
      <w:pPr>
        <w:sectPr>
          <w:pgSz w:w="11906" w:h="16383" w:orient="portrait"/>
        </w:sectPr>
      </w:pPr>
    </w:p>
    <w:bookmarkEnd w:id="7"/>
    <w:bookmarkEnd w:id="6"/>
    <w:bookmarkStart w:name="block-3228566"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3228566" w:id="99"/>
    <w:p>
      <w:pPr>
        <w:sectPr>
          <w:pgSz w:w="11906" w:h="16383" w:orient="portrait"/>
        </w:sectPr>
      </w:pPr>
    </w:p>
    <w:bookmarkEnd w:id="99"/>
    <w:bookmarkEnd w:id="8"/>
    <w:bookmarkStart w:name="block-3228561"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3228561" w:id="101"/>
    <w:p>
      <w:pPr>
        <w:sectPr>
          <w:pgSz w:w="11906" w:h="16383" w:orient="portrait"/>
        </w:sectPr>
      </w:pPr>
    </w:p>
    <w:bookmarkEnd w:id="101"/>
    <w:bookmarkEnd w:id="100"/>
    <w:bookmarkStart w:name="block-3228562"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1312"/>
        <w:gridCol w:w="2720"/>
        <w:gridCol w:w="2669"/>
        <w:gridCol w:w="6852"/>
        <w:gridCol w:w="41"/>
      </w:tblGrid>
      <w:tr>
        <w:trPr>
          <w:trHeight w:val="300" w:hRule="atLeast"/>
          <w:trHeight w:val="144" w:hRule="atLeast"/>
        </w:trPr>
        <w:tc>
          <w:tcPr>
            <w:tcW w:w="9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68"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7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8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4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479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1279"/>
        <w:gridCol w:w="2960"/>
        <w:gridCol w:w="2633"/>
        <w:gridCol w:w="6681"/>
        <w:gridCol w:w="41"/>
      </w:tblGrid>
      <w:tr>
        <w:trPr>
          <w:trHeight w:val="300" w:hRule="atLeast"/>
          <w:trHeight w:val="144" w:hRule="atLeast"/>
        </w:trPr>
        <w:tc>
          <w:tcPr>
            <w:tcW w:w="8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43"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6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770"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4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80"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320"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900"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435" w:hRule="atLeast"/>
          <w:trHeight w:val="144" w:hRule="atLeast"/>
        </w:trPr>
        <w:tc>
          <w:tcPr>
            <w:tcW w:w="8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8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8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28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28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28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28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46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8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467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334"/>
        <w:gridCol w:w="2560"/>
        <w:gridCol w:w="2693"/>
        <w:gridCol w:w="6966"/>
        <w:gridCol w:w="41"/>
      </w:tblGrid>
      <w:tr>
        <w:trPr>
          <w:trHeight w:val="300" w:hRule="atLeast"/>
          <w:trHeight w:val="144" w:hRule="atLeast"/>
        </w:trPr>
        <w:tc>
          <w:tcPr>
            <w:tcW w:w="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85"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8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5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337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95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87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487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323"/>
        <w:gridCol w:w="2640"/>
        <w:gridCol w:w="2681"/>
        <w:gridCol w:w="6909"/>
        <w:gridCol w:w="41"/>
      </w:tblGrid>
      <w:tr>
        <w:trPr>
          <w:trHeight w:val="300" w:hRule="atLeast"/>
          <w:trHeight w:val="144" w:hRule="atLeast"/>
        </w:trPr>
        <w:tc>
          <w:tcPr>
            <w:tcW w:w="92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76"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8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3180"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560"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2175"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130"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92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18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2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2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2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2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8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483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312"/>
        <w:gridCol w:w="2720"/>
        <w:gridCol w:w="2669"/>
        <w:gridCol w:w="6852"/>
        <w:gridCol w:w="41"/>
      </w:tblGrid>
      <w:tr>
        <w:trPr>
          <w:trHeight w:val="300" w:hRule="atLeast"/>
          <w:trHeight w:val="144" w:hRule="atLeast"/>
        </w:trPr>
        <w:tc>
          <w:tcPr>
            <w:tcW w:w="9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68"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7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8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82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1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50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3435" w:hRule="atLeast"/>
          <w:trHeight w:val="144" w:hRule="atLeast"/>
        </w:trPr>
        <w:tc>
          <w:tcPr>
            <w:tcW w:w="9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18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47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4796" w:type="dxa"/>
            <w:tcBorders/>
            <w:tcMar>
              <w:top w:w="50" w:type="dxa"/>
              <w:left w:w="100" w:type="dxa"/>
            </w:tcMar>
            <w:vAlign w:val="center"/>
          </w:tcPr>
          <w:p>
            <w:pPr>
              <w:jc w:val="left"/>
            </w:pPr>
          </w:p>
        </w:tc>
      </w:tr>
    </w:tbl>
    <w:p>
      <w:pPr>
        <w:sectPr>
          <w:pgSz w:w="16383" w:h="11906" w:orient="landscape"/>
        </w:sectPr>
      </w:pPr>
    </w:p>
    <w:bookmarkStart w:name="block-3228562" w:id="103"/>
    <w:p>
      <w:pPr>
        <w:sectPr>
          <w:pgSz w:w="16383" w:h="11906" w:orient="landscape"/>
        </w:sectPr>
      </w:pPr>
    </w:p>
    <w:bookmarkEnd w:id="103"/>
    <w:bookmarkEnd w:id="102"/>
    <w:bookmarkStart w:name="block-3228563"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8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17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4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294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9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9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27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29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13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351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6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30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29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324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24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3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9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15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18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18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5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И. Куприн. Рассказ «Чудесный доктор». Смысл названия рассказа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24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24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24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28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378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1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324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27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18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1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27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7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294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27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20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7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19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27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339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29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4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38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7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405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27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1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351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4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29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9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4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13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25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27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297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238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24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27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24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378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324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438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405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1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24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22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5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5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9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244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18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228563" w:id="105"/>
    <w:p>
      <w:pPr>
        <w:sectPr>
          <w:pgSz w:w="16383" w:h="11906" w:orient="landscape"/>
        </w:sectPr>
      </w:pPr>
    </w:p>
    <w:bookmarkEnd w:id="105"/>
    <w:bookmarkEnd w:id="104"/>
    <w:bookmarkStart w:name="block-3228567"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f100f48-434a-44f2-b9f0-5dbd482f0e8c" w:id="107"/>
      <w:r>
        <w:rPr>
          <w:rFonts w:ascii="Times New Roman" w:hAnsi="Times New Roman"/>
          <w:b w:val="false"/>
          <w:i w:val="false"/>
          <w:color w:val="000000"/>
          <w:sz w:val="28"/>
        </w:rPr>
        <w:t>• Литература (в 2 частях), 5 класс/ Коровина В.Я., Журавлев В.П., Коровин В.И., Акционерное общество «Издательство «Просвещение»</w:t>
      </w:r>
      <w:bookmarkEnd w:id="107"/>
      <w:r>
        <w:rPr>
          <w:sz w:val="28"/>
        </w:rPr>
        <w:br/>
      </w:r>
      <w:bookmarkStart w:name="1f100f48-434a-44f2-b9f0-5dbd482f0e8c" w:id="108"/>
      <w:r>
        <w:rPr>
          <w:rFonts w:ascii="Times New Roman" w:hAnsi="Times New Roman"/>
          <w:b w:val="false"/>
          <w:i w:val="false"/>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8"/>
      <w:r>
        <w:rPr>
          <w:sz w:val="28"/>
        </w:rPr>
        <w:br/>
      </w:r>
      <w:bookmarkStart w:name="1f100f48-434a-44f2-b9f0-5dbd482f0e8c" w:id="109"/>
      <w:r>
        <w:rPr>
          <w:rFonts w:ascii="Times New Roman" w:hAnsi="Times New Roman"/>
          <w:b w:val="false"/>
          <w:i w:val="false"/>
          <w:color w:val="000000"/>
          <w:sz w:val="28"/>
        </w:rPr>
        <w:t xml:space="preserve"> • Литература (в 2 частях), 7 класс/ Коровина В.Я., Журавлев В.П., Коровин В.И., Акционерное общество «Издательство «Просвещение»</w:t>
      </w:r>
      <w:bookmarkEnd w:id="109"/>
      <w:r>
        <w:rPr>
          <w:sz w:val="28"/>
        </w:rPr>
        <w:br/>
      </w:r>
      <w:bookmarkStart w:name="1f100f48-434a-44f2-b9f0-5dbd482f0e8c" w:id="110"/>
      <w:r>
        <w:rPr>
          <w:rFonts w:ascii="Times New Roman" w:hAnsi="Times New Roman"/>
          <w:b w:val="false"/>
          <w:i w:val="false"/>
          <w:color w:val="000000"/>
          <w:sz w:val="28"/>
        </w:rPr>
        <w:t xml:space="preserve"> • Литература (в 2 частях), 8 класс/ Коровина В.Я., Журавлев В.П., Коровин В.И., Акционерное общество «Издательство «Просвещение»</w:t>
      </w:r>
      <w:bookmarkEnd w:id="110"/>
      <w:r>
        <w:rPr>
          <w:sz w:val="28"/>
        </w:rPr>
        <w:br/>
      </w:r>
      <w:bookmarkStart w:name="1f100f48-434a-44f2-b9f0-5dbd482f0e8c" w:id="111"/>
      <w:r>
        <w:rPr>
          <w:rFonts w:ascii="Times New Roman" w:hAnsi="Times New Roman"/>
          <w:b w:val="false"/>
          <w:i w:val="false"/>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1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65c2f96-378d-4c13-9dce-56f666e6bfa8" w:id="112"/>
      <w:r>
        <w:rPr>
          <w:rFonts w:ascii="Times New Roman" w:hAnsi="Times New Roman"/>
          <w:b w:val="false"/>
          <w:i w:val="false"/>
          <w:color w:val="000000"/>
          <w:sz w:val="28"/>
        </w:rPr>
        <w:t>Литература. 9 класс: поурочные планы по учебнику-хрестоматии В.Я.Коровиной и др.</w:t>
      </w:r>
      <w:bookmarkEnd w:id="11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680be9b-368a-4013-95ac-09d499c3ce1d" w:id="113"/>
      <w:r>
        <w:rPr>
          <w:rFonts w:ascii="Times New Roman" w:hAnsi="Times New Roman"/>
          <w:b w:val="false"/>
          <w:i w:val="false"/>
          <w:color w:val="000000"/>
          <w:sz w:val="28"/>
        </w:rPr>
        <w:t>www.lesson.edu.ru</w:t>
      </w:r>
      <w:bookmarkEnd w:id="113"/>
      <w:r>
        <w:rPr>
          <w:sz w:val="28"/>
        </w:rPr>
        <w:br/>
      </w:r>
      <w:bookmarkStart w:name="b680be9b-368a-4013-95ac-09d499c3ce1d" w:id="114"/>
      <w:r>
        <w:rPr>
          <w:rFonts w:ascii="Times New Roman" w:hAnsi="Times New Roman"/>
          <w:b w:val="false"/>
          <w:i w:val="false"/>
          <w:color w:val="000000"/>
          <w:sz w:val="28"/>
        </w:rPr>
        <w:t xml:space="preserve"> www. resh.edu.ru</w:t>
      </w:r>
      <w:bookmarkEnd w:id="11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228567" w:id="115"/>
    <w:p>
      <w:pPr>
        <w:sectPr>
          <w:pgSz w:w="11906" w:h="16383" w:orient="portrait"/>
        </w:sectPr>
      </w:pPr>
    </w:p>
    <w:bookmarkEnd w:id="115"/>
    <w:bookmarkEnd w:id="10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