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ac61422a-29c7-4a5a-957e-10d44a9a8bf8"/>
      <w:r>
        <w:rPr>
          <w:rFonts w:ascii="Times New Roman" w:hAnsi="Times New Roman"/>
          <w:b/>
          <w:i w:val="false"/>
          <w:color w:val="000000"/>
          <w:sz w:val="28"/>
        </w:rPr>
        <w:t>Департамент образования Еврейской автономной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999bf644-f3de-4153-a38b-a44d917c4aaf"/>
      <w:r>
        <w:rPr>
          <w:rFonts w:ascii="Times New Roman" w:hAnsi="Times New Roman"/>
          <w:b/>
          <w:i w:val="false"/>
          <w:color w:val="000000"/>
          <w:sz w:val="28"/>
        </w:rPr>
        <w:t>Муниципальное образование "Город Биробиджан"</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"ООШ №4"</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[Укажите должность]</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[укажите ФИО]</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[Номер приказа] от «[число]» [месяц]   [год]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МБОУ ООШ № 4</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О.П.Играшкина</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78 от «01» 07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2338133)</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«Физическая культура» (Вариант 2)</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 – 4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2" w:name="a138e01f-71ee-4195-a132-95a500e7f996"/>
      <w:r>
        <w:rPr>
          <w:rFonts w:ascii="Times New Roman" w:hAnsi="Times New Roman"/>
          <w:b/>
          <w:i w:val="false"/>
          <w:color w:val="000000"/>
          <w:sz w:val="28"/>
        </w:rPr>
        <w:t>г.Биробиджан</w:t>
      </w:r>
      <w:bookmarkEnd w:id="2"/>
      <w:r>
        <w:rPr>
          <w:rFonts w:ascii="Times New Roman" w:hAnsi="Times New Roman"/>
          <w:b/>
          <w:i w:val="false"/>
          <w:color w:val="000000"/>
          <w:sz w:val="28"/>
        </w:rPr>
        <w:t xml:space="preserve">‌ </w:t>
      </w:r>
      <w:bookmarkStart w:id="3" w:name="a612539e-b3c8-455e-88a4-bebacddb4762"/>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4" w:name="block-174038611"/>
      <w:bookmarkStart w:id="5" w:name="block-17403861"/>
      <w:bookmarkStart w:id="6" w:name="block-174038611"/>
      <w:bookmarkStart w:id="7" w:name="block-17403861"/>
      <w:bookmarkEnd w:id="6"/>
      <w:bookmarkEnd w:id="7"/>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pStyle w:val="Normal"/>
        <w:spacing w:lineRule="exact" w:line="264" w:before="0" w:after="0"/>
        <w:ind w:firstLine="600"/>
        <w:jc w:val="both"/>
        <w:rPr/>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pStyle w:val="Normal"/>
        <w:spacing w:lineRule="exact" w:line="264" w:before="0" w:after="0"/>
        <w:ind w:firstLine="600"/>
        <w:jc w:val="both"/>
        <w:rPr/>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pStyle w:val="Normal"/>
        <w:spacing w:lineRule="exact" w:line="264" w:before="0" w:after="0"/>
        <w:ind w:firstLine="600"/>
        <w:jc w:val="both"/>
        <w:rPr/>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pStyle w:val="Normal"/>
        <w:spacing w:lineRule="exact" w:line="264" w:before="0" w:after="0"/>
        <w:ind w:firstLine="600"/>
        <w:jc w:val="both"/>
        <w:rPr/>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pStyle w:val="Normal"/>
        <w:spacing w:lineRule="exact" w:line="264" w:before="0" w:after="0"/>
        <w:ind w:firstLine="600"/>
        <w:jc w:val="both"/>
        <w:rPr/>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pStyle w:val="Normal"/>
        <w:spacing w:lineRule="exact" w:line="264" w:before="0" w:after="0"/>
        <w:ind w:firstLine="600"/>
        <w:jc w:val="both"/>
        <w:rPr/>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pStyle w:val="Normal"/>
        <w:spacing w:lineRule="exact" w:line="264" w:before="0" w:after="0"/>
        <w:ind w:firstLine="600"/>
        <w:jc w:val="both"/>
        <w:rPr/>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pStyle w:val="Normal"/>
        <w:spacing w:lineRule="exact" w:line="264" w:before="0" w:after="0"/>
        <w:ind w:firstLine="600"/>
        <w:jc w:val="both"/>
        <w:rPr/>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pStyle w:val="Normal"/>
        <w:spacing w:lineRule="exact" w:line="264" w:before="0" w:after="0"/>
        <w:ind w:firstLine="600"/>
        <w:jc w:val="both"/>
        <w:rPr/>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pStyle w:val="Normal"/>
        <w:spacing w:lineRule="exact" w:line="264" w:before="0" w:after="0"/>
        <w:ind w:firstLine="600"/>
        <w:jc w:val="both"/>
        <w:rPr/>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pStyle w:val="Normal"/>
        <w:spacing w:lineRule="exact" w:line="264" w:before="0" w:after="0"/>
        <w:ind w:firstLine="600"/>
        <w:jc w:val="both"/>
        <w:rPr/>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pStyle w:val="Normal"/>
        <w:spacing w:lineRule="exact" w:line="264" w:before="0" w:after="0"/>
        <w:ind w:firstLine="600"/>
        <w:jc w:val="both"/>
        <w:rPr/>
      </w:pPr>
      <w:r>
        <w:rPr>
          <w:rFonts w:ascii="Times New Roman" w:hAnsi="Times New Roman"/>
          <w:b w:val="false"/>
          <w:i w:val="false"/>
          <w:color w:val="000000"/>
          <w:sz w:val="28"/>
        </w:rPr>
        <w:t>‌</w:t>
      </w:r>
      <w:bookmarkStart w:id="8" w:name="bb146442-f527-41bf-8c2f-d7c56b2bd4b0"/>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8"/>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pPr>
      <w:r>
        <w:rPr/>
      </w:r>
      <w:bookmarkStart w:id="9" w:name="block-174038641"/>
      <w:bookmarkStart w:id="10" w:name="block-17403864"/>
      <w:bookmarkStart w:id="11" w:name="block-174038641"/>
      <w:bookmarkStart w:id="12" w:name="block-17403864"/>
      <w:bookmarkEnd w:id="11"/>
      <w:bookmarkEnd w:id="12"/>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 КЛАСС</w:t>
      </w:r>
    </w:p>
    <w:p>
      <w:pPr>
        <w:pStyle w:val="Normal"/>
        <w:spacing w:lineRule="exact" w:line="264" w:before="0" w:after="0"/>
        <w:ind w:left="120" w:hanging="0"/>
        <w:jc w:val="both"/>
        <w:rPr/>
      </w:pPr>
      <w:r>
        <w:rPr/>
      </w:r>
    </w:p>
    <w:p>
      <w:pPr>
        <w:pStyle w:val="Normal"/>
        <w:spacing w:lineRule="exact" w:line="264" w:before="0" w:after="0"/>
        <w:ind w:firstLine="600"/>
        <w:jc w:val="both"/>
        <w:rPr/>
      </w:pPr>
      <w:bookmarkStart w:id="13" w:name="_Toc101876902"/>
      <w:bookmarkEnd w:id="13"/>
      <w:r>
        <w:rPr>
          <w:rFonts w:ascii="Times New Roman" w:hAnsi="Times New Roman"/>
          <w:b/>
          <w:i/>
          <w:color w:val="000000"/>
          <w:sz w:val="28"/>
        </w:rPr>
        <w:t xml:space="preserve">Знания о физической культуре </w:t>
      </w:r>
    </w:p>
    <w:p>
      <w:pPr>
        <w:pStyle w:val="Normal"/>
        <w:spacing w:lineRule="exact" w:line="264" w:before="0" w:after="0"/>
        <w:ind w:firstLine="600"/>
        <w:jc w:val="both"/>
        <w:rPr/>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pStyle w:val="Normal"/>
        <w:spacing w:lineRule="exact" w:line="264" w:before="0" w:after="0"/>
        <w:ind w:firstLine="600"/>
        <w:jc w:val="both"/>
        <w:rPr/>
      </w:pPr>
      <w:r>
        <w:rPr>
          <w:rFonts w:ascii="Times New Roman" w:hAnsi="Times New Roman"/>
          <w:b/>
          <w:i/>
          <w:color w:val="000000"/>
          <w:sz w:val="28"/>
        </w:rPr>
        <w:t xml:space="preserve">Способы самостоятельной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Режим дня и правила его составления и соблюдения. </w:t>
      </w:r>
    </w:p>
    <w:p>
      <w:pPr>
        <w:pStyle w:val="Normal"/>
        <w:spacing w:lineRule="exact" w:line="264" w:before="0" w:after="0"/>
        <w:ind w:firstLine="600"/>
        <w:jc w:val="both"/>
        <w:rPr/>
      </w:pPr>
      <w:r>
        <w:rPr>
          <w:rFonts w:ascii="Times New Roman" w:hAnsi="Times New Roman"/>
          <w:b/>
          <w:i/>
          <w:color w:val="000000"/>
          <w:sz w:val="28"/>
        </w:rPr>
        <w:t xml:space="preserve">Физическое совершенствование </w:t>
      </w:r>
    </w:p>
    <w:p>
      <w:pPr>
        <w:pStyle w:val="Normal"/>
        <w:spacing w:lineRule="exact" w:line="264" w:before="0" w:after="0"/>
        <w:ind w:firstLine="600"/>
        <w:jc w:val="both"/>
        <w:rPr/>
      </w:pPr>
      <w:r>
        <w:rPr>
          <w:rFonts w:ascii="Times New Roman" w:hAnsi="Times New Roman"/>
          <w:b w:val="false"/>
          <w:i/>
          <w:color w:val="000000"/>
          <w:sz w:val="28"/>
        </w:rPr>
        <w:t xml:space="preserve">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pStyle w:val="Normal"/>
        <w:spacing w:lineRule="exact" w:line="264" w:before="0" w:after="0"/>
        <w:ind w:firstLine="600"/>
        <w:jc w:val="both"/>
        <w:rPr/>
      </w:pPr>
      <w:r>
        <w:rPr>
          <w:rFonts w:ascii="Times New Roman" w:hAnsi="Times New Roman"/>
          <w:b w:val="false"/>
          <w:i/>
          <w:color w:val="000000"/>
          <w:sz w:val="28"/>
        </w:rPr>
        <w:t xml:space="preserve">Спортивно-оздоровительная физическая культура </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Гимнастика с основами акробатики </w:t>
      </w:r>
    </w:p>
    <w:p>
      <w:pPr>
        <w:pStyle w:val="Normal"/>
        <w:spacing w:lineRule="exact" w:line="264" w:before="0" w:after="0"/>
        <w:ind w:firstLine="600"/>
        <w:jc w:val="both"/>
        <w:rPr/>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pStyle w:val="Normal"/>
        <w:spacing w:lineRule="exact" w:line="264" w:before="0" w:after="0"/>
        <w:ind w:firstLine="600"/>
        <w:jc w:val="both"/>
        <w:rPr/>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pStyle w:val="Normal"/>
        <w:spacing w:lineRule="exact" w:line="264" w:before="0" w:after="0"/>
        <w:ind w:firstLine="600"/>
        <w:jc w:val="both"/>
        <w:rPr/>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pStyle w:val="Normal"/>
        <w:spacing w:lineRule="exact" w:line="264" w:before="0" w:after="0"/>
        <w:ind w:firstLine="600"/>
        <w:jc w:val="both"/>
        <w:rPr/>
      </w:pPr>
      <w:r>
        <w:rPr>
          <w:rFonts w:ascii="Times New Roman" w:hAnsi="Times New Roman"/>
          <w:b w:val="false"/>
          <w:i w:val="false"/>
          <w:color w:val="000000"/>
          <w:sz w:val="28"/>
        </w:rPr>
        <w:t>Лыжная подготовка</w:t>
      </w:r>
    </w:p>
    <w:p>
      <w:pPr>
        <w:pStyle w:val="Normal"/>
        <w:spacing w:lineRule="exact" w:line="264" w:before="0" w:after="0"/>
        <w:ind w:firstLine="600"/>
        <w:jc w:val="both"/>
        <w:rPr/>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pStyle w:val="Normal"/>
        <w:spacing w:lineRule="exact" w:line="264" w:before="0" w:after="0"/>
        <w:ind w:firstLine="600"/>
        <w:jc w:val="both"/>
        <w:rPr/>
      </w:pPr>
      <w:r>
        <w:rPr>
          <w:rFonts w:ascii="Times New Roman" w:hAnsi="Times New Roman"/>
          <w:b w:val="false"/>
          <w:i w:val="false"/>
          <w:color w:val="000000"/>
          <w:sz w:val="28"/>
        </w:rPr>
        <w:t>Лёгкая атлетика</w:t>
      </w:r>
    </w:p>
    <w:p>
      <w:pPr>
        <w:pStyle w:val="Normal"/>
        <w:spacing w:lineRule="exact" w:line="264" w:before="0" w:after="0"/>
        <w:ind w:firstLine="600"/>
        <w:jc w:val="both"/>
        <w:rPr/>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pStyle w:val="Normal"/>
        <w:spacing w:lineRule="exact" w:line="264" w:before="0" w:after="0"/>
        <w:ind w:firstLine="600"/>
        <w:jc w:val="both"/>
        <w:rPr/>
      </w:pPr>
      <w:r>
        <w:rPr>
          <w:rFonts w:ascii="Times New Roman" w:hAnsi="Times New Roman"/>
          <w:b w:val="false"/>
          <w:i w:val="false"/>
          <w:color w:val="000000"/>
          <w:sz w:val="28"/>
        </w:rPr>
        <w:t>Подвижные и спортивные игры</w:t>
      </w:r>
    </w:p>
    <w:p>
      <w:pPr>
        <w:pStyle w:val="Normal"/>
        <w:spacing w:lineRule="exact" w:line="264" w:before="0" w:after="0"/>
        <w:ind w:firstLine="600"/>
        <w:jc w:val="both"/>
        <w:rPr/>
      </w:pPr>
      <w:r>
        <w:rPr>
          <w:rFonts w:ascii="Times New Roman" w:hAnsi="Times New Roman"/>
          <w:b w:val="false"/>
          <w:i w:val="false"/>
          <w:color w:val="000000"/>
          <w:sz w:val="28"/>
        </w:rPr>
        <w:t>Считалки для самостоятельной организации подвижных игр.</w:t>
      </w:r>
    </w:p>
    <w:p>
      <w:pPr>
        <w:pStyle w:val="Normal"/>
        <w:spacing w:lineRule="exact" w:line="264" w:before="0" w:after="0"/>
        <w:ind w:firstLine="600"/>
        <w:jc w:val="both"/>
        <w:rPr/>
      </w:pPr>
      <w:r>
        <w:rPr>
          <w:rFonts w:ascii="Times New Roman" w:hAnsi="Times New Roman"/>
          <w:b w:val="false"/>
          <w:i/>
          <w:color w:val="000000"/>
          <w:sz w:val="28"/>
        </w:rPr>
        <w:t>Прикладно-ориентированная физическая культура</w:t>
      </w:r>
    </w:p>
    <w:p>
      <w:pPr>
        <w:pStyle w:val="Normal"/>
        <w:spacing w:lineRule="exact" w:line="264" w:before="0" w:after="0"/>
        <w:ind w:firstLine="600"/>
        <w:jc w:val="both"/>
        <w:rPr/>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pStyle w:val="Normal"/>
        <w:spacing w:before="0" w:after="0"/>
        <w:ind w:left="120" w:hanging="0"/>
        <w:jc w:val="left"/>
        <w:rPr/>
      </w:pPr>
      <w:r>
        <w:rPr/>
      </w:r>
      <w:bookmarkStart w:id="14" w:name="_Toc137548637"/>
      <w:bookmarkStart w:id="15" w:name="_Toc137548637"/>
      <w:bookmarkEnd w:id="15"/>
    </w:p>
    <w:p>
      <w:pPr>
        <w:pStyle w:val="Normal"/>
        <w:spacing w:lineRule="exact" w:line="264" w:before="0" w:after="0"/>
        <w:ind w:left="120" w:hanging="0"/>
        <w:jc w:val="both"/>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rFonts w:ascii="Times New Roman" w:hAnsi="Times New Roman"/>
          <w:b w:val="false"/>
          <w:b w:val="false"/>
          <w:i w:val="false"/>
          <w:i w:val="false"/>
          <w:color w:val="000000"/>
          <w:sz w:val="28"/>
        </w:rPr>
      </w:pPr>
      <w:r>
        <w:rPr/>
      </w:r>
      <w:bookmarkStart w:id="16" w:name="block-174038621"/>
      <w:bookmarkStart w:id="17" w:name="block-17403862"/>
      <w:bookmarkStart w:id="18" w:name="block-174038621"/>
      <w:bookmarkStart w:id="19" w:name="block-17403862"/>
      <w:bookmarkEnd w:id="18"/>
      <w:bookmarkEnd w:id="19"/>
    </w:p>
    <w:p>
      <w:pPr>
        <w:pStyle w:val="Normal"/>
        <w:spacing w:lineRule="exact" w:line="264" w:before="0" w:after="0"/>
        <w:ind w:left="120" w:hanging="0"/>
        <w:jc w:val="both"/>
        <w:rPr/>
      </w:pPr>
      <w:bookmarkStart w:id="20" w:name="_Toc137548640"/>
      <w:bookmarkEnd w:id="20"/>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pStyle w:val="Normal"/>
        <w:spacing w:lineRule="exact" w:line="264" w:before="0" w:after="0"/>
        <w:ind w:firstLine="600"/>
        <w:jc w:val="both"/>
        <w:rPr/>
      </w:pPr>
      <w:r>
        <w:rPr>
          <w:rFonts w:ascii="Times New Roman" w:hAnsi="Times New Roman"/>
          <w:b/>
          <w:i w:val="false"/>
          <w:color w:val="000000"/>
          <w:sz w:val="28"/>
        </w:rPr>
        <w:t xml:space="preserve"> </w:t>
      </w:r>
    </w:p>
    <w:p>
      <w:pPr>
        <w:pStyle w:val="Normal"/>
        <w:spacing w:before="0" w:after="0"/>
        <w:ind w:left="120" w:hanging="0"/>
        <w:jc w:val="left"/>
        <w:rPr/>
      </w:pPr>
      <w:r>
        <w:rPr/>
      </w:r>
      <w:bookmarkStart w:id="21" w:name="_Toc137548641"/>
      <w:bookmarkStart w:id="22" w:name="_Toc137548641"/>
      <w:bookmarkEnd w:id="22"/>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pStyle w:val="Normal"/>
        <w:numPr>
          <w:ilvl w:val="0"/>
          <w:numId w:val="1"/>
        </w:numPr>
        <w:spacing w:lineRule="exact" w:line="264" w:before="0" w:after="0"/>
        <w:jc w:val="both"/>
        <w:rPr/>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pStyle w:val="Normal"/>
        <w:numPr>
          <w:ilvl w:val="0"/>
          <w:numId w:val="1"/>
        </w:numPr>
        <w:spacing w:lineRule="exact" w:line="264" w:before="0" w:after="0"/>
        <w:jc w:val="both"/>
        <w:rPr/>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pStyle w:val="Normal"/>
        <w:numPr>
          <w:ilvl w:val="0"/>
          <w:numId w:val="1"/>
        </w:numPr>
        <w:spacing w:lineRule="exact" w:line="264" w:before="0" w:after="0"/>
        <w:jc w:val="both"/>
        <w:rPr/>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pStyle w:val="Normal"/>
        <w:spacing w:before="0" w:after="0"/>
        <w:ind w:left="120" w:hanging="0"/>
        <w:jc w:val="left"/>
        <w:rPr/>
      </w:pPr>
      <w:r>
        <w:rPr/>
      </w:r>
      <w:bookmarkStart w:id="23" w:name="_Toc137548642"/>
      <w:bookmarkStart w:id="24" w:name="_Toc137548642"/>
      <w:bookmarkEnd w:id="24"/>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25" w:name="_Toc134720971"/>
      <w:bookmarkEnd w:id="25"/>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pStyle w:val="Normal"/>
        <w:numPr>
          <w:ilvl w:val="0"/>
          <w:numId w:val="2"/>
        </w:numPr>
        <w:spacing w:lineRule="exact" w:line="264" w:before="0" w:after="0"/>
        <w:jc w:val="both"/>
        <w:rPr/>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pStyle w:val="Normal"/>
        <w:numPr>
          <w:ilvl w:val="0"/>
          <w:numId w:val="2"/>
        </w:numPr>
        <w:spacing w:lineRule="exact" w:line="264" w:before="0" w:after="0"/>
        <w:jc w:val="both"/>
        <w:rPr/>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pStyle w:val="Normal"/>
        <w:numPr>
          <w:ilvl w:val="0"/>
          <w:numId w:val="2"/>
        </w:numPr>
        <w:spacing w:lineRule="exact" w:line="264" w:before="0" w:after="0"/>
        <w:jc w:val="both"/>
        <w:rPr/>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pStyle w:val="Normal"/>
        <w:numPr>
          <w:ilvl w:val="0"/>
          <w:numId w:val="3"/>
        </w:numPr>
        <w:spacing w:lineRule="exact" w:line="264" w:before="0" w:after="0"/>
        <w:jc w:val="both"/>
        <w:rPr/>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pStyle w:val="Normal"/>
        <w:numPr>
          <w:ilvl w:val="0"/>
          <w:numId w:val="3"/>
        </w:numPr>
        <w:spacing w:lineRule="exact" w:line="264" w:before="0" w:after="0"/>
        <w:jc w:val="both"/>
        <w:rPr/>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4"/>
        </w:numPr>
        <w:spacing w:lineRule="exact" w:line="264" w:before="0" w:after="0"/>
        <w:jc w:val="both"/>
        <w:rPr/>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pStyle w:val="Normal"/>
        <w:numPr>
          <w:ilvl w:val="0"/>
          <w:numId w:val="4"/>
        </w:numPr>
        <w:spacing w:lineRule="exact" w:line="264" w:before="0" w:after="0"/>
        <w:jc w:val="both"/>
        <w:rPr/>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pStyle w:val="Normal"/>
        <w:numPr>
          <w:ilvl w:val="0"/>
          <w:numId w:val="4"/>
        </w:numPr>
        <w:spacing w:lineRule="exact" w:line="264" w:before="0" w:after="0"/>
        <w:jc w:val="both"/>
        <w:rPr/>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во 2 классе у обучающегося будут сформированы следующие универсальные учебные действия. </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pStyle w:val="Normal"/>
        <w:numPr>
          <w:ilvl w:val="0"/>
          <w:numId w:val="5"/>
        </w:numPr>
        <w:spacing w:lineRule="exact" w:line="264" w:before="0" w:after="0"/>
        <w:jc w:val="both"/>
        <w:rPr/>
      </w:pPr>
      <w:r>
        <w:rPr>
          <w:rFonts w:ascii="Times New Roman" w:hAnsi="Times New Roman"/>
          <w:b w:val="false"/>
          <w:i w:val="false"/>
          <w:color w:val="000000"/>
          <w:sz w:val="28"/>
        </w:rPr>
        <w:t>понимать связь между закаливающими процедурами и укреплением здоровья;</w:t>
      </w:r>
    </w:p>
    <w:p>
      <w:pPr>
        <w:pStyle w:val="Normal"/>
        <w:numPr>
          <w:ilvl w:val="0"/>
          <w:numId w:val="5"/>
        </w:numPr>
        <w:spacing w:lineRule="exact" w:line="264" w:before="0" w:after="0"/>
        <w:jc w:val="both"/>
        <w:rPr/>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pStyle w:val="Normal"/>
        <w:numPr>
          <w:ilvl w:val="0"/>
          <w:numId w:val="5"/>
        </w:numPr>
        <w:spacing w:lineRule="exact" w:line="264" w:before="0" w:after="0"/>
        <w:jc w:val="both"/>
        <w:rPr/>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pStyle w:val="Normal"/>
        <w:numPr>
          <w:ilvl w:val="0"/>
          <w:numId w:val="5"/>
        </w:numPr>
        <w:spacing w:lineRule="exact" w:line="264" w:before="0" w:after="0"/>
        <w:jc w:val="both"/>
        <w:rPr/>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6"/>
        </w:numPr>
        <w:spacing w:lineRule="exact" w:line="264" w:before="0" w:after="0"/>
        <w:jc w:val="both"/>
        <w:rPr/>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pStyle w:val="Normal"/>
        <w:numPr>
          <w:ilvl w:val="0"/>
          <w:numId w:val="6"/>
        </w:numPr>
        <w:spacing w:lineRule="exact" w:line="264" w:before="0" w:after="0"/>
        <w:jc w:val="both"/>
        <w:rPr/>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pStyle w:val="Normal"/>
        <w:numPr>
          <w:ilvl w:val="0"/>
          <w:numId w:val="6"/>
        </w:numPr>
        <w:spacing w:lineRule="exact" w:line="264" w:before="0" w:after="0"/>
        <w:jc w:val="both"/>
        <w:rPr/>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pStyle w:val="Normal"/>
        <w:numPr>
          <w:ilvl w:val="0"/>
          <w:numId w:val="7"/>
        </w:numPr>
        <w:spacing w:lineRule="exact" w:line="264" w:before="0" w:after="0"/>
        <w:jc w:val="both"/>
        <w:rPr/>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pStyle w:val="Normal"/>
        <w:numPr>
          <w:ilvl w:val="0"/>
          <w:numId w:val="7"/>
        </w:numPr>
        <w:spacing w:lineRule="exact" w:line="264" w:before="0" w:after="0"/>
        <w:jc w:val="both"/>
        <w:rPr/>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pStyle w:val="Normal"/>
        <w:numPr>
          <w:ilvl w:val="0"/>
          <w:numId w:val="8"/>
        </w:numPr>
        <w:spacing w:lineRule="exact" w:line="264" w:before="0" w:after="0"/>
        <w:jc w:val="both"/>
        <w:rPr/>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pStyle w:val="Normal"/>
        <w:numPr>
          <w:ilvl w:val="0"/>
          <w:numId w:val="8"/>
        </w:numPr>
        <w:spacing w:lineRule="exact" w:line="264" w:before="0" w:after="0"/>
        <w:jc w:val="both"/>
        <w:rPr/>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pStyle w:val="Normal"/>
        <w:numPr>
          <w:ilvl w:val="0"/>
          <w:numId w:val="8"/>
        </w:numPr>
        <w:spacing w:lineRule="exact" w:line="264" w:before="0" w:after="0"/>
        <w:jc w:val="both"/>
        <w:rPr/>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pStyle w:val="Normal"/>
        <w:numPr>
          <w:ilvl w:val="0"/>
          <w:numId w:val="9"/>
        </w:numPr>
        <w:spacing w:lineRule="exact" w:line="264" w:before="0" w:after="0"/>
        <w:jc w:val="both"/>
        <w:rPr/>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pStyle w:val="Normal"/>
        <w:numPr>
          <w:ilvl w:val="0"/>
          <w:numId w:val="9"/>
        </w:numPr>
        <w:spacing w:lineRule="exact" w:line="264" w:before="0" w:after="0"/>
        <w:jc w:val="both"/>
        <w:rPr/>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pStyle w:val="Normal"/>
        <w:numPr>
          <w:ilvl w:val="0"/>
          <w:numId w:val="10"/>
        </w:numPr>
        <w:spacing w:lineRule="exact" w:line="264" w:before="0" w:after="0"/>
        <w:jc w:val="both"/>
        <w:rPr/>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pStyle w:val="Normal"/>
        <w:spacing w:lineRule="exact" w:line="264" w:before="0" w:after="0"/>
        <w:ind w:firstLine="60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pStyle w:val="Normal"/>
        <w:spacing w:lineRule="exact" w:line="264" w:before="0" w:after="0"/>
        <w:ind w:firstLine="600"/>
        <w:jc w:val="both"/>
        <w:rPr/>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pStyle w:val="Normal"/>
        <w:numPr>
          <w:ilvl w:val="0"/>
          <w:numId w:val="11"/>
        </w:numPr>
        <w:spacing w:lineRule="exact" w:line="264" w:before="0" w:after="0"/>
        <w:jc w:val="both"/>
        <w:rPr/>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pStyle w:val="Normal"/>
        <w:numPr>
          <w:ilvl w:val="0"/>
          <w:numId w:val="11"/>
        </w:numPr>
        <w:spacing w:lineRule="exact" w:line="264" w:before="0" w:after="0"/>
        <w:jc w:val="both"/>
        <w:rPr/>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pStyle w:val="Normal"/>
        <w:spacing w:lineRule="exact" w:line="264" w:before="0" w:after="0"/>
        <w:ind w:firstLine="600"/>
        <w:jc w:val="both"/>
        <w:rPr/>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pStyle w:val="Normal"/>
        <w:numPr>
          <w:ilvl w:val="0"/>
          <w:numId w:val="12"/>
        </w:numPr>
        <w:spacing w:lineRule="exact" w:line="264" w:before="0" w:after="0"/>
        <w:jc w:val="both"/>
        <w:rPr/>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pStyle w:val="Normal"/>
        <w:numPr>
          <w:ilvl w:val="0"/>
          <w:numId w:val="12"/>
        </w:numPr>
        <w:spacing w:lineRule="exact" w:line="264" w:before="0" w:after="0"/>
        <w:jc w:val="both"/>
        <w:rPr/>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pStyle w:val="Normal"/>
        <w:numPr>
          <w:ilvl w:val="0"/>
          <w:numId w:val="12"/>
        </w:numPr>
        <w:spacing w:lineRule="exact" w:line="264" w:before="0" w:after="0"/>
        <w:jc w:val="both"/>
        <w:rPr/>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pStyle w:val="Normal"/>
        <w:spacing w:lineRule="exact" w:line="264" w:before="0" w:after="0"/>
        <w:ind w:firstLine="600"/>
        <w:jc w:val="both"/>
        <w:rPr/>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pStyle w:val="Normal"/>
        <w:numPr>
          <w:ilvl w:val="0"/>
          <w:numId w:val="13"/>
        </w:numPr>
        <w:spacing w:lineRule="exact" w:line="264" w:before="0" w:after="0"/>
        <w:jc w:val="both"/>
        <w:rPr/>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pStyle w:val="Normal"/>
        <w:numPr>
          <w:ilvl w:val="0"/>
          <w:numId w:val="13"/>
        </w:numPr>
        <w:spacing w:lineRule="exact" w:line="264" w:before="0" w:after="0"/>
        <w:jc w:val="both"/>
        <w:rPr/>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pStyle w:val="Normal"/>
        <w:spacing w:before="0" w:after="0"/>
        <w:ind w:left="120" w:hanging="0"/>
        <w:jc w:val="left"/>
        <w:rPr/>
      </w:pPr>
      <w:r>
        <w:rPr/>
      </w:r>
      <w:bookmarkStart w:id="26" w:name="_Toc137548643"/>
      <w:bookmarkStart w:id="27" w:name="_Toc137548643"/>
      <w:bookmarkEnd w:id="27"/>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before="0" w:after="0"/>
        <w:ind w:left="120" w:hanging="0"/>
        <w:jc w:val="left"/>
        <w:rPr/>
      </w:pPr>
      <w:r>
        <w:rPr/>
      </w:r>
      <w:bookmarkStart w:id="28" w:name="_Toc137548644"/>
      <w:bookmarkStart w:id="29" w:name="_Toc137548644"/>
      <w:bookmarkEnd w:id="29"/>
    </w:p>
    <w:p>
      <w:pPr>
        <w:pStyle w:val="Normal"/>
        <w:spacing w:lineRule="exact" w:line="264" w:before="0" w:after="0"/>
        <w:ind w:left="120" w:hanging="0"/>
        <w:jc w:val="both"/>
        <w:rPr/>
      </w:pPr>
      <w:r>
        <w:rPr>
          <w:rFonts w:ascii="Times New Roman" w:hAnsi="Times New Roman"/>
          <w:b/>
          <w:i w:val="false"/>
          <w:color w:val="000000"/>
          <w:sz w:val="28"/>
        </w:rPr>
        <w:t>1 КЛАСС</w:t>
      </w:r>
    </w:p>
    <w:p>
      <w:pPr>
        <w:pStyle w:val="Normal"/>
        <w:spacing w:lineRule="exact" w:line="264" w:before="0" w:after="0"/>
        <w:ind w:firstLine="600"/>
        <w:jc w:val="both"/>
        <w:rPr/>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pStyle w:val="Normal"/>
        <w:numPr>
          <w:ilvl w:val="0"/>
          <w:numId w:val="14"/>
        </w:numPr>
        <w:spacing w:lineRule="exact" w:line="264" w:before="0" w:after="0"/>
        <w:jc w:val="both"/>
        <w:rPr/>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pStyle w:val="Normal"/>
        <w:numPr>
          <w:ilvl w:val="0"/>
          <w:numId w:val="14"/>
        </w:numPr>
        <w:spacing w:lineRule="exact" w:line="264" w:before="0" w:after="0"/>
        <w:jc w:val="both"/>
        <w:rPr/>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pStyle w:val="Normal"/>
        <w:numPr>
          <w:ilvl w:val="0"/>
          <w:numId w:val="14"/>
        </w:numPr>
        <w:spacing w:lineRule="exact" w:line="264" w:before="0" w:after="0"/>
        <w:jc w:val="both"/>
        <w:rPr/>
      </w:pPr>
      <w:r>
        <w:rPr>
          <w:rFonts w:ascii="Times New Roman" w:hAnsi="Times New Roman"/>
          <w:b w:val="false"/>
          <w:i w:val="false"/>
          <w:color w:val="000000"/>
          <w:sz w:val="28"/>
        </w:rPr>
        <w:t>выполнять упражнения утренней зарядки и физкультминуток;</w:t>
      </w:r>
    </w:p>
    <w:p>
      <w:pPr>
        <w:pStyle w:val="Normal"/>
        <w:numPr>
          <w:ilvl w:val="0"/>
          <w:numId w:val="14"/>
        </w:numPr>
        <w:spacing w:lineRule="exact" w:line="264" w:before="0" w:after="0"/>
        <w:jc w:val="both"/>
        <w:rPr/>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pStyle w:val="Normal"/>
        <w:numPr>
          <w:ilvl w:val="0"/>
          <w:numId w:val="14"/>
        </w:numPr>
        <w:spacing w:lineRule="exact" w:line="264" w:before="0" w:after="0"/>
        <w:jc w:val="both"/>
        <w:rPr/>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передвигаться на лыжах ступающим и скользящим шагом (без палок); </w:t>
      </w:r>
    </w:p>
    <w:p>
      <w:pPr>
        <w:pStyle w:val="Normal"/>
        <w:numPr>
          <w:ilvl w:val="0"/>
          <w:numId w:val="14"/>
        </w:numPr>
        <w:spacing w:lineRule="exact" w:line="264" w:before="0" w:after="0"/>
        <w:jc w:val="both"/>
        <w:rPr/>
      </w:pPr>
      <w:r>
        <w:rPr>
          <w:rFonts w:ascii="Times New Roman" w:hAnsi="Times New Roman"/>
          <w:b w:val="false"/>
          <w:i w:val="false"/>
          <w:color w:val="000000"/>
          <w:sz w:val="28"/>
        </w:rPr>
        <w:t xml:space="preserve">играть в подвижные игры с общеразвивающей направленностью. </w:t>
      </w:r>
      <w:bookmarkStart w:id="30" w:name="_Toc103687218"/>
      <w:bookmarkEnd w:id="30"/>
    </w:p>
    <w:p>
      <w:pPr>
        <w:pStyle w:val="Normal"/>
        <w:spacing w:before="0" w:after="0"/>
        <w:ind w:left="120" w:hanging="0"/>
        <w:jc w:val="left"/>
        <w:rPr/>
      </w:pPr>
      <w:r>
        <w:rPr/>
      </w:r>
      <w:bookmarkStart w:id="31" w:name="_Toc137548645"/>
      <w:bookmarkStart w:id="32" w:name="_Toc137548645"/>
      <w:bookmarkEnd w:id="32"/>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val="false"/>
          <w:b w:val="false"/>
          <w:i w:val="false"/>
          <w:i w:val="false"/>
          <w:color w:val="000000"/>
          <w:sz w:val="28"/>
        </w:rPr>
      </w:pPr>
      <w:r>
        <w:rPr/>
      </w:r>
      <w:bookmarkStart w:id="33" w:name="_Toc103687219"/>
      <w:bookmarkStart w:id="34" w:name="_Toc103687219"/>
      <w:bookmarkEnd w:id="34"/>
    </w:p>
    <w:p>
      <w:pPr>
        <w:pStyle w:val="Normal"/>
        <w:spacing w:before="0" w:after="0"/>
        <w:ind w:left="120" w:hanging="0"/>
        <w:jc w:val="left"/>
        <w:rPr/>
      </w:pPr>
      <w:r>
        <w:rPr/>
      </w:r>
      <w:bookmarkStart w:id="35" w:name="_Toc137548646"/>
      <w:bookmarkStart w:id="36" w:name="_Toc137548646"/>
      <w:bookmarkEnd w:id="36"/>
    </w:p>
    <w:p>
      <w:pPr>
        <w:pStyle w:val="Normal"/>
        <w:spacing w:lineRule="exact" w:line="264" w:before="0" w:after="0"/>
        <w:ind w:left="120" w:hanging="0"/>
        <w:jc w:val="both"/>
        <w:rPr/>
      </w:pPr>
      <w:r>
        <w:rPr/>
      </w:r>
    </w:p>
    <w:p>
      <w:pPr>
        <w:pStyle w:val="Normal"/>
        <w:spacing w:lineRule="exact" w:line="264" w:before="0" w:after="0"/>
        <w:ind w:left="120" w:hanging="0"/>
        <w:jc w:val="both"/>
        <w:rPr>
          <w:rFonts w:ascii="Times New Roman" w:hAnsi="Times New Roman"/>
          <w:b w:val="false"/>
          <w:b w:val="false"/>
          <w:i w:val="false"/>
          <w:i w:val="false"/>
          <w:color w:val="000000"/>
          <w:sz w:val="28"/>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numPr>
          <w:ilvl w:val="0"/>
          <w:numId w:val="0"/>
        </w:numPr>
        <w:spacing w:lineRule="exact" w:line="264" w:before="0" w:after="0"/>
        <w:ind w:left="927" w:hanging="0"/>
        <w:jc w:val="both"/>
        <w:rPr>
          <w:rFonts w:ascii="Times New Roman" w:hAnsi="Times New Roman"/>
          <w:b w:val="false"/>
          <w:b w:val="false"/>
          <w:i w:val="false"/>
          <w:i w:val="false"/>
          <w:color w:val="000000"/>
          <w:sz w:val="28"/>
        </w:rPr>
      </w:pPr>
      <w:r>
        <w:rPr/>
      </w:r>
      <w:bookmarkStart w:id="37" w:name="block-174038631"/>
      <w:bookmarkStart w:id="38" w:name="block-17403863"/>
      <w:bookmarkStart w:id="39" w:name="block-174038631"/>
      <w:bookmarkStart w:id="40" w:name="block-17403863"/>
      <w:bookmarkEnd w:id="39"/>
      <w:bookmarkEnd w:id="40"/>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8" w:type="dxa"/>
        <w:tblLayout w:type="fixed"/>
        <w:tblCellMar>
          <w:top w:w="50" w:type="dxa"/>
          <w:left w:w="100" w:type="dxa"/>
          <w:bottom w:w="0" w:type="dxa"/>
          <w:right w:w="108" w:type="dxa"/>
        </w:tblCellMar>
      </w:tblPr>
      <w:tblGrid>
        <w:gridCol w:w="728"/>
        <w:gridCol w:w="2560"/>
        <w:gridCol w:w="1422"/>
        <w:gridCol w:w="2455"/>
        <w:gridCol w:w="2580"/>
        <w:gridCol w:w="3848"/>
      </w:tblGrid>
      <w:tr>
        <w:trPr>
          <w:trHeight w:val="144" w:hRule="atLeast"/>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2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84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Знания о физической культуре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Режим дня школьника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ФИЗИЧЕСКОЕ СОВЕРШЕНСТВОВАНИЕ</w:t>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Гигиена человека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Осанка человека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Утренняя зарядка и физкультминутки в режиме дня школьника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Гимнастика с основами акробатики</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Лыжная подготовка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Легкая атлетика</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18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Подвижные и спортивные игры</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67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44" w:hRule="atLeast"/>
        </w:trPr>
        <w:tc>
          <w:tcPr>
            <w:tcW w:w="72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Подготовка к выполнению нормативных требований комплекса ГТО</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w:t>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26 </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28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99 </w:t>
            </w:r>
          </w:p>
        </w:tc>
        <w:tc>
          <w:tcPr>
            <w:tcW w:w="24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5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3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pStyle w:val="Normal"/>
        <w:spacing w:before="0" w:after="0"/>
        <w:ind w:hanging="0"/>
        <w:jc w:val="left"/>
        <w:rPr/>
      </w:pP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 КЛАСС </w:t>
      </w:r>
    </w:p>
    <w:tbl>
      <w:tblPr>
        <w:tblW w:w="13594" w:type="dxa"/>
        <w:jc w:val="left"/>
        <w:tblInd w:w="-8" w:type="dxa"/>
        <w:tblLayout w:type="fixed"/>
        <w:tblCellMar>
          <w:top w:w="50" w:type="dxa"/>
          <w:left w:w="100" w:type="dxa"/>
          <w:bottom w:w="0" w:type="dxa"/>
          <w:right w:w="108" w:type="dxa"/>
        </w:tblCellMar>
      </w:tblPr>
      <w:tblGrid>
        <w:gridCol w:w="572"/>
        <w:gridCol w:w="2560"/>
        <w:gridCol w:w="1242"/>
        <w:gridCol w:w="2247"/>
        <w:gridCol w:w="2386"/>
        <w:gridCol w:w="1699"/>
        <w:gridCol w:w="2887"/>
      </w:tblGrid>
      <w:tr>
        <w:trPr>
          <w:trHeight w:val="144" w:hRule="atLeast"/>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7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56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99"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887"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Что такое физическая культура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Современные физические упражнения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Режим дня и правила его составления и соблюдения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Личная гигиена и гигиенические процедуры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Осанка человека. Упражнения для осанки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поведения на уроках физической культуры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Понятие гимнастики и спортивной гимнастики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Исходные положения в физических упражнениях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Учимся гимнастическим упражнениям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Стилизованные способы передвижения ходьбой и бегом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упражнения, основные техники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Акробатические упражнения, основные техники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Способы построения и повороты стоя на месте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Стилизованные передвижения (гимнастический шаг, бег)</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Гимнастические упражнения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Гимнастические упражнения со скакалкой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Гимнастические упражнения в прыжках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Подъем туловища из положения лежа на спине и животе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Подъем ног из положения лежа на животе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Сгибание рук в положении упор лежа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прыжков в группировке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Прыжки в упоре на руках, толчком двумя ногами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Строевые упражнения с лыжами в руках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Строевые упражнения с лыжами в руках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на лыжах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на лыжах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Имитационные упражнения техники передвижения на лыжах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Имитационные упражнения техники передвижения на лыжах</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ступающего шага во время передвижения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ступающего шага во время передвижения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передвижения скользящим шагом в полной координации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Техника передвижения скользящим шагом в полной координации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Чем отличается ходьба от 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равномерной скоростью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равномерной скоростью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изменением скорости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Упражнения в передвижении с изменением скорости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Правила выполнения прыжка в длину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одновременного отталкивания двумя ногами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Приземление после спрыгивания с горки матов</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прыжку в длину с места в полной координации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фазы приземления из прыжка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фазы разбега и отталкивания в прыжке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выполнения прыжка в длину с места</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Считалки для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игровых действий и правил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игровых действий и правил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способам организации игровых площадок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Обучение способам организации игровых площадок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организация и проведение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Самостоятельная организация и проведение подвижных игр</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«Охотники и утки»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«Охотники и утки»</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«Не попади в болото»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«Не попади в болото»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«Не оступись»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«Не оступись»</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«Кто больше соберет яблок»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«Кто больше соберет яблок»</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«Брось-поймай»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«Брось-поймай»</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«Пингвины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Разучивание подвижной игры «Пингвины с мячом»</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ГТО – что это такое? История ГТО. Спортивные нормативы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5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25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8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Поле для свободного ввода1</w:t>
            </w:r>
          </w:p>
        </w:tc>
      </w:tr>
      <w:tr>
        <w:trPr>
          <w:trHeight w:val="144" w:hRule="atLeast"/>
        </w:trPr>
        <w:tc>
          <w:tcPr>
            <w:tcW w:w="313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99 </w:t>
            </w:r>
          </w:p>
        </w:tc>
        <w:tc>
          <w:tcPr>
            <w:tcW w:w="22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3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before="0" w:after="0"/>
        <w:ind w:hanging="0"/>
        <w:jc w:val="left"/>
        <w:rPr>
          <w:rFonts w:ascii="Times New Roman" w:hAnsi="Times New Roman"/>
          <w:b/>
          <w:b/>
          <w:i w:val="false"/>
          <w:i w:val="false"/>
          <w:color w:val="000000"/>
          <w:sz w:val="28"/>
        </w:rPr>
      </w:pPr>
      <w:r>
        <w:rPr/>
      </w:r>
      <w:bookmarkStart w:id="41" w:name="block-17403859"/>
      <w:bookmarkStart w:id="42" w:name="block-17403859"/>
      <w:bookmarkEnd w:id="42"/>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43" w:name="f056fd23-2f41-4129-8da1-d467aa21439d"/>
      <w:r>
        <w:rPr>
          <w:rFonts w:ascii="Times New Roman" w:hAnsi="Times New Roman"/>
          <w:b w:val="false"/>
          <w:i w:val="false"/>
          <w:color w:val="000000"/>
          <w:sz w:val="28"/>
        </w:rPr>
        <w:t xml:space="preserve">• </w:t>
      </w:r>
      <w:r>
        <w:rPr>
          <w:rFonts w:ascii="Times New Roman" w:hAnsi="Times New Roman"/>
          <w:b w:val="false"/>
          <w:i w:val="false"/>
          <w:color w:val="000000"/>
          <w:sz w:val="28"/>
        </w:rPr>
        <w:t>Физическая культура, 1-4 классы/ Лях В.И., Акционерное общество «Издательство «Просвещение»</w:t>
      </w:r>
      <w:bookmarkEnd w:id="43"/>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44" w:name="ce666534-2f9f-48e1-9f7c-2e635e3b9ede"/>
      <w:r>
        <w:rPr>
          <w:rFonts w:ascii="Times New Roman" w:hAnsi="Times New Roman"/>
          <w:b w:val="false"/>
          <w:i w:val="false"/>
          <w:color w:val="000000"/>
          <w:sz w:val="28"/>
        </w:rPr>
        <w:t xml:space="preserve">Учебное пособие. Физическая культура: 1-4 классы Автор В.И. Лях. Москва Просвещение 2017г </w:t>
      </w:r>
      <w:bookmarkEnd w:id="44"/>
      <w:r>
        <w:rPr>
          <w:sz w:val="28"/>
        </w:rPr>
        <w:br/>
      </w:r>
      <w:bookmarkStart w:id="45" w:name="ce666534-2f9f-48e1-9f7c-2e635e3b9ede1"/>
      <w:r>
        <w:rPr>
          <w:rFonts w:ascii="Times New Roman" w:hAnsi="Times New Roman"/>
          <w:b w:val="false"/>
          <w:i w:val="false"/>
          <w:color w:val="000000"/>
          <w:sz w:val="28"/>
        </w:rPr>
        <w:t xml:space="preserve"> Физическая культура. Входные и итоговые проверочные работы: 1-4 классы Авт.-сост. В.Н. Верхлин, К.А.Воронцов,-Москва ВАКО,2011г</w:t>
      </w:r>
      <w:bookmarkEnd w:id="45"/>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46" w:name="9a54c4b8-b2ef-4fc1-87b1-da44b5d58279"/>
      <w:r>
        <w:rPr>
          <w:rFonts w:ascii="Times New Roman" w:hAnsi="Times New Roman"/>
          <w:b w:val="false"/>
          <w:i w:val="false"/>
          <w:color w:val="000000"/>
          <w:sz w:val="28"/>
        </w:rPr>
        <w:t>Федеральный портал " Единое окно доступа к образовательным ресурсам" http://window.edu.r</w:t>
      </w:r>
      <w:bookmarkEnd w:id="46"/>
      <w:r>
        <w:rPr>
          <w:sz w:val="28"/>
        </w:rPr>
        <w:br/>
        <w:br/>
      </w:r>
      <w:bookmarkStart w:id="47" w:name="9a54c4b8-b2ef-4fc1-87b1-da44b5d582791"/>
      <w:r>
        <w:rPr>
          <w:rFonts w:ascii="Times New Roman" w:hAnsi="Times New Roman"/>
          <w:b w:val="false"/>
          <w:i w:val="false"/>
          <w:color w:val="000000"/>
          <w:sz w:val="28"/>
        </w:rPr>
        <w:t xml:space="preserve"> https//fiz-ra-ura.jimdotroe.com</w:t>
      </w:r>
      <w:bookmarkEnd w:id="47"/>
      <w:r>
        <w:rPr>
          <w:sz w:val="28"/>
        </w:rPr>
        <w:br/>
      </w:r>
      <w:bookmarkStart w:id="48" w:name="9a54c4b8-b2ef-4fc1-87b1-da44b5d582792"/>
      <w:r>
        <w:rPr>
          <w:rFonts w:ascii="Times New Roman" w:hAnsi="Times New Roman"/>
          <w:b w:val="false"/>
          <w:i w:val="false"/>
          <w:color w:val="000000"/>
          <w:sz w:val="28"/>
        </w:rPr>
        <w:t xml:space="preserve"> https//урок.рф</w:t>
      </w:r>
      <w:bookmarkEnd w:id="48"/>
      <w:r>
        <w:rPr>
          <w:rFonts w:ascii="Times New Roman" w:hAnsi="Times New Roman"/>
          <w:b w:val="false"/>
          <w:i w:val="false"/>
          <w:color w:val="333333"/>
          <w:sz w:val="28"/>
        </w:rPr>
        <w:t>‌</w:t>
      </w:r>
      <w:r>
        <w:rPr>
          <w:rFonts w:ascii="Times New Roman" w:hAnsi="Times New Roman"/>
          <w:b w:val="false"/>
          <w:i w:val="false"/>
          <w:color w:val="000000"/>
          <w:sz w:val="28"/>
        </w:rPr>
        <w:t>​</w:t>
      </w:r>
      <w:bookmarkStart w:id="49" w:name="block-174038601"/>
      <w:bookmarkStart w:id="50" w:name="block-17403860"/>
      <w:bookmarkEnd w:id="49"/>
      <w:bookmarkEnd w:id="50"/>
    </w:p>
    <w:p>
      <w:pPr>
        <w:pStyle w:val="Normal"/>
        <w:spacing w:before="0" w:after="20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72"/>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ages>31</Pages>
  <Words>3868</Words>
  <Characters>26077</Characters>
  <CharactersWithSpaces>29608</CharactersWithSpaces>
  <Paragraphs>635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2023-09-08T13:53:56Z</dcterms:modified>
  <cp:revision>1</cp:revision>
  <dc:subject/>
  <dc:title/>
</cp:coreProperties>
</file>