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1E" w:rsidRPr="00700248" w:rsidRDefault="00EB551E" w:rsidP="00EB551E">
      <w:pPr>
        <w:spacing w:line="360" w:lineRule="auto"/>
        <w:jc w:val="cente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 xml:space="preserve">МУНИЦИПАЛЬНОЕ БЮДЖЕТНОЕ ОБЩЕОБРАЗОВАТЕЛЬНОЕ УЧРЕЖДЕНИЕ </w:t>
      </w:r>
    </w:p>
    <w:p w:rsidR="00EB551E" w:rsidRPr="00700248" w:rsidRDefault="00EB551E" w:rsidP="00EB551E">
      <w:pPr>
        <w:pBdr>
          <w:bottom w:val="single" w:sz="12" w:space="1" w:color="auto"/>
        </w:pBdr>
        <w:spacing w:line="360" w:lineRule="auto"/>
        <w:jc w:val="cente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«ОСНОВНАЯ ОБЩЕОБРАЗОВАТЕЛЬНАЯ ШКОЛА № 4»</w:t>
      </w:r>
    </w:p>
    <w:p w:rsidR="00EB551E" w:rsidRPr="00700248" w:rsidRDefault="00EB551E" w:rsidP="00EB551E">
      <w:pPr>
        <w:spacing w:line="360" w:lineRule="auto"/>
        <w:jc w:val="right"/>
        <w:rPr>
          <w:rFonts w:ascii="Times New Roman" w:hAnsi="Times New Roman" w:cs="Times New Roman"/>
          <w:color w:val="000000"/>
          <w:sz w:val="24"/>
          <w:szCs w:val="24"/>
          <w:lang w:val="ru-RU" w:eastAsia="ru-RU"/>
        </w:rPr>
      </w:pPr>
    </w:p>
    <w:tbl>
      <w:tblPr>
        <w:tblW w:w="10179" w:type="dxa"/>
        <w:tblInd w:w="-432" w:type="dxa"/>
        <w:tblLook w:val="0000" w:firstRow="0" w:lastRow="0" w:firstColumn="0" w:lastColumn="0" w:noHBand="0" w:noVBand="0"/>
      </w:tblPr>
      <w:tblGrid>
        <w:gridCol w:w="5502"/>
        <w:gridCol w:w="4677"/>
      </w:tblGrid>
      <w:tr w:rsidR="00EB551E" w:rsidRPr="008D09D2" w:rsidTr="00EB551E">
        <w:tc>
          <w:tcPr>
            <w:tcW w:w="5502" w:type="dxa"/>
          </w:tcPr>
          <w:p w:rsidR="00EB551E" w:rsidRPr="00700248" w:rsidRDefault="00EB551E" w:rsidP="00EB551E">
            <w:pPr>
              <w:spacing w:line="360" w:lineRule="auto"/>
              <w:jc w:val="cente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 xml:space="preserve">Рассмотрено </w:t>
            </w:r>
          </w:p>
          <w:p w:rsidR="00EB551E" w:rsidRPr="00700248" w:rsidRDefault="00EB551E" w:rsidP="00EB551E">
            <w:pPr>
              <w:spacing w:line="360" w:lineRule="auto"/>
              <w:jc w:val="cente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 xml:space="preserve">на заседании педагогического совета </w:t>
            </w:r>
          </w:p>
          <w:p w:rsidR="00EB551E" w:rsidRPr="00700248" w:rsidRDefault="00EB551E" w:rsidP="00EB551E">
            <w:pPr>
              <w:spacing w:line="360" w:lineRule="auto"/>
              <w:jc w:val="cente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от 06.06.2022 № 12</w:t>
            </w:r>
          </w:p>
          <w:p w:rsidR="00EB551E" w:rsidRPr="00700248" w:rsidRDefault="00EB551E" w:rsidP="00EB551E">
            <w:pPr>
              <w:spacing w:line="360" w:lineRule="auto"/>
              <w:jc w:val="center"/>
              <w:rPr>
                <w:rFonts w:ascii="Times New Roman" w:hAnsi="Times New Roman" w:cs="Times New Roman"/>
                <w:color w:val="000000"/>
                <w:sz w:val="24"/>
                <w:szCs w:val="24"/>
                <w:lang w:val="ru-RU" w:eastAsia="ru-RU"/>
              </w:rPr>
            </w:pPr>
          </w:p>
        </w:tc>
        <w:tc>
          <w:tcPr>
            <w:tcW w:w="4677" w:type="dxa"/>
          </w:tcPr>
          <w:p w:rsidR="00EB551E" w:rsidRPr="00700248" w:rsidRDefault="00EB551E" w:rsidP="00EB551E">
            <w:pPr>
              <w:spacing w:line="360" w:lineRule="auto"/>
              <w:jc w:val="center"/>
              <w:rPr>
                <w:rFonts w:ascii="Times New Roman" w:hAnsi="Times New Roman" w:cs="Times New Roman"/>
                <w:bCs/>
                <w:color w:val="000000"/>
                <w:sz w:val="24"/>
                <w:szCs w:val="24"/>
                <w:lang w:val="ru-RU" w:eastAsia="ru-RU"/>
              </w:rPr>
            </w:pPr>
            <w:r w:rsidRPr="00700248">
              <w:rPr>
                <w:rFonts w:ascii="Times New Roman" w:hAnsi="Times New Roman" w:cs="Times New Roman"/>
                <w:bCs/>
                <w:color w:val="000000"/>
                <w:sz w:val="24"/>
                <w:szCs w:val="24"/>
                <w:lang w:val="ru-RU" w:eastAsia="ru-RU"/>
              </w:rPr>
              <w:t>СОГЛАСОВАНО</w:t>
            </w:r>
          </w:p>
          <w:p w:rsidR="00EB551E" w:rsidRPr="00700248" w:rsidRDefault="00EB551E" w:rsidP="00EB551E">
            <w:pPr>
              <w:spacing w:line="360" w:lineRule="auto"/>
              <w:jc w:val="cente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Зам. директора по УВР</w:t>
            </w:r>
          </w:p>
          <w:p w:rsidR="00EB551E" w:rsidRPr="00700248" w:rsidRDefault="00EB551E" w:rsidP="00EB551E">
            <w:pPr>
              <w:spacing w:line="360" w:lineRule="auto"/>
              <w:jc w:val="cente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«___  »__________20___</w:t>
            </w:r>
          </w:p>
          <w:p w:rsidR="00EB551E" w:rsidRPr="00700248" w:rsidRDefault="00EB551E" w:rsidP="00EB551E">
            <w:pPr>
              <w:spacing w:line="360" w:lineRule="auto"/>
              <w:jc w:val="cente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Заместитель директора по УВР</w:t>
            </w:r>
          </w:p>
          <w:p w:rsidR="00EB551E" w:rsidRPr="00700248" w:rsidRDefault="00EB551E" w:rsidP="00EB551E">
            <w:pPr>
              <w:spacing w:line="360" w:lineRule="auto"/>
              <w:jc w:val="cente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___________________</w:t>
            </w:r>
          </w:p>
          <w:p w:rsidR="00EB551E" w:rsidRPr="00700248" w:rsidRDefault="00EB551E" w:rsidP="00EB551E">
            <w:pPr>
              <w:spacing w:line="360" w:lineRule="auto"/>
              <w:jc w:val="center"/>
              <w:rPr>
                <w:rFonts w:ascii="Times New Roman" w:hAnsi="Times New Roman" w:cs="Times New Roman"/>
                <w:color w:val="000000"/>
                <w:sz w:val="24"/>
                <w:szCs w:val="24"/>
                <w:lang w:val="ru-RU" w:eastAsia="ru-RU"/>
              </w:rPr>
            </w:pPr>
            <w:proofErr w:type="spellStart"/>
            <w:r w:rsidRPr="00700248">
              <w:rPr>
                <w:rFonts w:ascii="Times New Roman" w:hAnsi="Times New Roman" w:cs="Times New Roman"/>
                <w:color w:val="000000"/>
                <w:sz w:val="24"/>
                <w:szCs w:val="24"/>
                <w:lang w:val="ru-RU" w:eastAsia="ru-RU"/>
              </w:rPr>
              <w:t>М.М.Чурикова</w:t>
            </w:r>
            <w:proofErr w:type="spellEnd"/>
          </w:p>
        </w:tc>
      </w:tr>
    </w:tbl>
    <w:p w:rsidR="00EB551E" w:rsidRPr="00700248" w:rsidRDefault="00EB551E" w:rsidP="00EB551E">
      <w:pPr>
        <w:spacing w:line="360" w:lineRule="auto"/>
        <w:jc w:val="center"/>
        <w:rPr>
          <w:rFonts w:ascii="Times New Roman" w:hAnsi="Times New Roman" w:cs="Times New Roman"/>
          <w:b/>
          <w:color w:val="000000"/>
          <w:sz w:val="24"/>
          <w:szCs w:val="24"/>
          <w:lang w:val="ru-RU" w:eastAsia="ru-RU"/>
        </w:rPr>
      </w:pPr>
      <w:r w:rsidRPr="00700248">
        <w:rPr>
          <w:rFonts w:ascii="Times New Roman" w:hAnsi="Times New Roman" w:cs="Times New Roman"/>
          <w:b/>
          <w:color w:val="000000"/>
          <w:sz w:val="24"/>
          <w:szCs w:val="24"/>
          <w:lang w:val="ru-RU" w:eastAsia="ru-RU"/>
        </w:rPr>
        <w:t>Рабочая программа</w:t>
      </w:r>
    </w:p>
    <w:p w:rsidR="00EB551E" w:rsidRPr="00700248" w:rsidRDefault="00EB551E" w:rsidP="00EB551E">
      <w:pPr>
        <w:spacing w:line="360" w:lineRule="auto"/>
        <w:jc w:val="center"/>
        <w:rPr>
          <w:rFonts w:ascii="Times New Roman" w:hAnsi="Times New Roman" w:cs="Times New Roman"/>
          <w:color w:val="000000"/>
          <w:sz w:val="24"/>
          <w:szCs w:val="24"/>
          <w:lang w:val="ru-RU"/>
        </w:rPr>
      </w:pPr>
      <w:r w:rsidRPr="00700248">
        <w:rPr>
          <w:rFonts w:ascii="Times New Roman" w:hAnsi="Times New Roman" w:cs="Times New Roman"/>
          <w:color w:val="000000"/>
          <w:sz w:val="24"/>
          <w:szCs w:val="24"/>
          <w:lang w:val="ru-RU" w:eastAsia="ru-RU"/>
        </w:rPr>
        <w:t xml:space="preserve">по </w:t>
      </w:r>
      <w:r w:rsidR="00BA54B2">
        <w:rPr>
          <w:rFonts w:ascii="Times New Roman" w:hAnsi="Times New Roman" w:cs="Times New Roman"/>
          <w:color w:val="000000"/>
          <w:sz w:val="24"/>
          <w:szCs w:val="24"/>
          <w:lang w:val="ru-RU"/>
        </w:rPr>
        <w:t>музыке</w:t>
      </w:r>
    </w:p>
    <w:p w:rsidR="00164173" w:rsidRPr="00700248" w:rsidRDefault="00BA54B2" w:rsidP="00EB551E">
      <w:pPr>
        <w:spacing w:line="36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5-8</w:t>
      </w:r>
      <w:r w:rsidR="00164173" w:rsidRPr="00700248">
        <w:rPr>
          <w:rFonts w:ascii="Times New Roman" w:hAnsi="Times New Roman" w:cs="Times New Roman"/>
          <w:color w:val="000000"/>
          <w:sz w:val="24"/>
          <w:szCs w:val="24"/>
          <w:lang w:val="ru-RU"/>
        </w:rPr>
        <w:t xml:space="preserve"> класс</w:t>
      </w:r>
    </w:p>
    <w:p w:rsidR="00EB551E" w:rsidRPr="00700248" w:rsidRDefault="00BA54B2" w:rsidP="006C38DF">
      <w:pPr>
        <w:spacing w:line="36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rPr>
        <w:t>2022-2026</w:t>
      </w:r>
      <w:r w:rsidR="006C38DF" w:rsidRPr="00700248">
        <w:rPr>
          <w:rFonts w:ascii="Times New Roman" w:hAnsi="Times New Roman" w:cs="Times New Roman"/>
          <w:color w:val="000000"/>
          <w:sz w:val="24"/>
          <w:szCs w:val="24"/>
          <w:lang w:val="ru-RU"/>
        </w:rPr>
        <w:t xml:space="preserve"> гг.</w:t>
      </w:r>
      <w:r w:rsidR="00EB551E" w:rsidRPr="00700248">
        <w:rPr>
          <w:rFonts w:ascii="Times New Roman" w:hAnsi="Times New Roman" w:cs="Times New Roman"/>
          <w:color w:val="000000"/>
          <w:sz w:val="24"/>
          <w:szCs w:val="24"/>
          <w:lang w:val="ru-RU" w:eastAsia="ru-RU"/>
        </w:rPr>
        <w:tab/>
      </w:r>
    </w:p>
    <w:p w:rsidR="00EB551E" w:rsidRPr="00700248" w:rsidRDefault="00EB551E" w:rsidP="00EB551E">
      <w:pP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Количество часов:</w:t>
      </w:r>
    </w:p>
    <w:p w:rsidR="00EB551E" w:rsidRPr="00700248" w:rsidRDefault="00060A8A" w:rsidP="00EB551E">
      <w:pP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5 класс - всего </w:t>
      </w:r>
      <w:r w:rsidR="00EC193E">
        <w:rPr>
          <w:rFonts w:ascii="Times New Roman" w:hAnsi="Times New Roman" w:cs="Times New Roman"/>
          <w:color w:val="000000"/>
          <w:sz w:val="24"/>
          <w:szCs w:val="24"/>
          <w:lang w:val="ru-RU" w:eastAsia="ru-RU"/>
        </w:rPr>
        <w:t>34</w:t>
      </w:r>
      <w:r w:rsidR="006C38DF" w:rsidRPr="00700248">
        <w:rPr>
          <w:rFonts w:ascii="Times New Roman" w:hAnsi="Times New Roman" w:cs="Times New Roman"/>
          <w:color w:val="000000"/>
          <w:sz w:val="24"/>
          <w:szCs w:val="24"/>
          <w:lang w:val="ru-RU" w:eastAsia="ru-RU"/>
        </w:rPr>
        <w:t xml:space="preserve"> час</w:t>
      </w:r>
      <w:r w:rsidR="00EC193E">
        <w:rPr>
          <w:rFonts w:ascii="Times New Roman" w:hAnsi="Times New Roman" w:cs="Times New Roman"/>
          <w:color w:val="000000"/>
          <w:sz w:val="24"/>
          <w:szCs w:val="24"/>
          <w:lang w:val="ru-RU" w:eastAsia="ru-RU"/>
        </w:rPr>
        <w:t>а</w:t>
      </w:r>
      <w:r w:rsidR="006C38DF" w:rsidRPr="00700248">
        <w:rPr>
          <w:rFonts w:ascii="Times New Roman" w:hAnsi="Times New Roman" w:cs="Times New Roman"/>
          <w:color w:val="000000"/>
          <w:sz w:val="24"/>
          <w:szCs w:val="24"/>
          <w:lang w:val="ru-RU" w:eastAsia="ru-RU"/>
        </w:rPr>
        <w:t xml:space="preserve"> (</w:t>
      </w:r>
      <w:r w:rsidR="00EC193E">
        <w:rPr>
          <w:rFonts w:ascii="Times New Roman" w:hAnsi="Times New Roman" w:cs="Times New Roman"/>
          <w:color w:val="000000"/>
          <w:sz w:val="24"/>
          <w:szCs w:val="24"/>
          <w:lang w:val="ru-RU" w:eastAsia="ru-RU"/>
        </w:rPr>
        <w:t>1</w:t>
      </w:r>
      <w:r w:rsidR="00EB551E" w:rsidRPr="00700248">
        <w:rPr>
          <w:rFonts w:ascii="Times New Roman" w:hAnsi="Times New Roman" w:cs="Times New Roman"/>
          <w:color w:val="000000"/>
          <w:sz w:val="24"/>
          <w:szCs w:val="24"/>
          <w:lang w:val="ru-RU" w:eastAsia="ru-RU"/>
        </w:rPr>
        <w:t xml:space="preserve"> час</w:t>
      </w:r>
      <w:r w:rsidR="006C38DF" w:rsidRPr="00700248">
        <w:rPr>
          <w:rFonts w:ascii="Times New Roman" w:hAnsi="Times New Roman" w:cs="Times New Roman"/>
          <w:color w:val="000000"/>
          <w:sz w:val="24"/>
          <w:szCs w:val="24"/>
          <w:lang w:val="ru-RU" w:eastAsia="ru-RU"/>
        </w:rPr>
        <w:t xml:space="preserve"> в неделю)</w:t>
      </w:r>
    </w:p>
    <w:p w:rsidR="00EC193E" w:rsidRPr="00700248" w:rsidRDefault="006C38DF" w:rsidP="00EC193E">
      <w:pP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 xml:space="preserve">6 класс - </w:t>
      </w:r>
      <w:r w:rsidR="00EC193E">
        <w:rPr>
          <w:rFonts w:ascii="Times New Roman" w:hAnsi="Times New Roman" w:cs="Times New Roman"/>
          <w:color w:val="000000"/>
          <w:sz w:val="24"/>
          <w:szCs w:val="24"/>
          <w:lang w:val="ru-RU" w:eastAsia="ru-RU"/>
        </w:rPr>
        <w:t>всего 34</w:t>
      </w:r>
      <w:r w:rsidR="00EC193E" w:rsidRPr="00700248">
        <w:rPr>
          <w:rFonts w:ascii="Times New Roman" w:hAnsi="Times New Roman" w:cs="Times New Roman"/>
          <w:color w:val="000000"/>
          <w:sz w:val="24"/>
          <w:szCs w:val="24"/>
          <w:lang w:val="ru-RU" w:eastAsia="ru-RU"/>
        </w:rPr>
        <w:t xml:space="preserve"> час</w:t>
      </w:r>
      <w:r w:rsidR="00EC193E">
        <w:rPr>
          <w:rFonts w:ascii="Times New Roman" w:hAnsi="Times New Roman" w:cs="Times New Roman"/>
          <w:color w:val="000000"/>
          <w:sz w:val="24"/>
          <w:szCs w:val="24"/>
          <w:lang w:val="ru-RU" w:eastAsia="ru-RU"/>
        </w:rPr>
        <w:t>а</w:t>
      </w:r>
      <w:r w:rsidR="00EC193E" w:rsidRPr="00700248">
        <w:rPr>
          <w:rFonts w:ascii="Times New Roman" w:hAnsi="Times New Roman" w:cs="Times New Roman"/>
          <w:color w:val="000000"/>
          <w:sz w:val="24"/>
          <w:szCs w:val="24"/>
          <w:lang w:val="ru-RU" w:eastAsia="ru-RU"/>
        </w:rPr>
        <w:t xml:space="preserve"> (</w:t>
      </w:r>
      <w:r w:rsidR="00EC193E">
        <w:rPr>
          <w:rFonts w:ascii="Times New Roman" w:hAnsi="Times New Roman" w:cs="Times New Roman"/>
          <w:color w:val="000000"/>
          <w:sz w:val="24"/>
          <w:szCs w:val="24"/>
          <w:lang w:val="ru-RU" w:eastAsia="ru-RU"/>
        </w:rPr>
        <w:t>1</w:t>
      </w:r>
      <w:r w:rsidR="00EC193E" w:rsidRPr="00700248">
        <w:rPr>
          <w:rFonts w:ascii="Times New Roman" w:hAnsi="Times New Roman" w:cs="Times New Roman"/>
          <w:color w:val="000000"/>
          <w:sz w:val="24"/>
          <w:szCs w:val="24"/>
          <w:lang w:val="ru-RU" w:eastAsia="ru-RU"/>
        </w:rPr>
        <w:t xml:space="preserve"> час в неделю)</w:t>
      </w:r>
    </w:p>
    <w:p w:rsidR="006C38DF" w:rsidRPr="00700248" w:rsidRDefault="006C38DF" w:rsidP="006C38DF">
      <w:pP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 xml:space="preserve">7 класс - </w:t>
      </w:r>
      <w:r w:rsidR="00EC193E">
        <w:rPr>
          <w:rFonts w:ascii="Times New Roman" w:hAnsi="Times New Roman" w:cs="Times New Roman"/>
          <w:color w:val="000000"/>
          <w:sz w:val="24"/>
          <w:szCs w:val="24"/>
          <w:lang w:val="ru-RU" w:eastAsia="ru-RU"/>
        </w:rPr>
        <w:t>всего 34</w:t>
      </w:r>
      <w:r w:rsidR="00EC193E" w:rsidRPr="00700248">
        <w:rPr>
          <w:rFonts w:ascii="Times New Roman" w:hAnsi="Times New Roman" w:cs="Times New Roman"/>
          <w:color w:val="000000"/>
          <w:sz w:val="24"/>
          <w:szCs w:val="24"/>
          <w:lang w:val="ru-RU" w:eastAsia="ru-RU"/>
        </w:rPr>
        <w:t xml:space="preserve"> час</w:t>
      </w:r>
      <w:r w:rsidR="00EC193E">
        <w:rPr>
          <w:rFonts w:ascii="Times New Roman" w:hAnsi="Times New Roman" w:cs="Times New Roman"/>
          <w:color w:val="000000"/>
          <w:sz w:val="24"/>
          <w:szCs w:val="24"/>
          <w:lang w:val="ru-RU" w:eastAsia="ru-RU"/>
        </w:rPr>
        <w:t>а</w:t>
      </w:r>
      <w:r w:rsidR="00EC193E" w:rsidRPr="00700248">
        <w:rPr>
          <w:rFonts w:ascii="Times New Roman" w:hAnsi="Times New Roman" w:cs="Times New Roman"/>
          <w:color w:val="000000"/>
          <w:sz w:val="24"/>
          <w:szCs w:val="24"/>
          <w:lang w:val="ru-RU" w:eastAsia="ru-RU"/>
        </w:rPr>
        <w:t xml:space="preserve"> (</w:t>
      </w:r>
      <w:r w:rsidR="00EC193E">
        <w:rPr>
          <w:rFonts w:ascii="Times New Roman" w:hAnsi="Times New Roman" w:cs="Times New Roman"/>
          <w:color w:val="000000"/>
          <w:sz w:val="24"/>
          <w:szCs w:val="24"/>
          <w:lang w:val="ru-RU" w:eastAsia="ru-RU"/>
        </w:rPr>
        <w:t>1</w:t>
      </w:r>
      <w:r w:rsidR="00EC193E" w:rsidRPr="00700248">
        <w:rPr>
          <w:rFonts w:ascii="Times New Roman" w:hAnsi="Times New Roman" w:cs="Times New Roman"/>
          <w:color w:val="000000"/>
          <w:sz w:val="24"/>
          <w:szCs w:val="24"/>
          <w:lang w:val="ru-RU" w:eastAsia="ru-RU"/>
        </w:rPr>
        <w:t xml:space="preserve"> час в неделю)</w:t>
      </w:r>
    </w:p>
    <w:p w:rsidR="00EC193E" w:rsidRPr="00700248" w:rsidRDefault="006C38DF" w:rsidP="00EC193E">
      <w:pPr>
        <w:rPr>
          <w:rFonts w:ascii="Times New Roman" w:hAnsi="Times New Roman" w:cs="Times New Roman"/>
          <w:color w:val="000000"/>
          <w:sz w:val="24"/>
          <w:szCs w:val="24"/>
          <w:lang w:val="ru-RU" w:eastAsia="ru-RU"/>
        </w:rPr>
      </w:pPr>
      <w:r w:rsidRPr="00700248">
        <w:rPr>
          <w:rFonts w:ascii="Times New Roman" w:hAnsi="Times New Roman" w:cs="Times New Roman"/>
          <w:color w:val="000000"/>
          <w:sz w:val="24"/>
          <w:szCs w:val="24"/>
          <w:lang w:val="ru-RU" w:eastAsia="ru-RU"/>
        </w:rPr>
        <w:t xml:space="preserve">8 класс - </w:t>
      </w:r>
      <w:r w:rsidR="00EC193E">
        <w:rPr>
          <w:rFonts w:ascii="Times New Roman" w:hAnsi="Times New Roman" w:cs="Times New Roman"/>
          <w:color w:val="000000"/>
          <w:sz w:val="24"/>
          <w:szCs w:val="24"/>
          <w:lang w:val="ru-RU" w:eastAsia="ru-RU"/>
        </w:rPr>
        <w:t>всего 34</w:t>
      </w:r>
      <w:r w:rsidR="00EC193E" w:rsidRPr="00700248">
        <w:rPr>
          <w:rFonts w:ascii="Times New Roman" w:hAnsi="Times New Roman" w:cs="Times New Roman"/>
          <w:color w:val="000000"/>
          <w:sz w:val="24"/>
          <w:szCs w:val="24"/>
          <w:lang w:val="ru-RU" w:eastAsia="ru-RU"/>
        </w:rPr>
        <w:t xml:space="preserve"> час</w:t>
      </w:r>
      <w:r w:rsidR="00EC193E">
        <w:rPr>
          <w:rFonts w:ascii="Times New Roman" w:hAnsi="Times New Roman" w:cs="Times New Roman"/>
          <w:color w:val="000000"/>
          <w:sz w:val="24"/>
          <w:szCs w:val="24"/>
          <w:lang w:val="ru-RU" w:eastAsia="ru-RU"/>
        </w:rPr>
        <w:t>а</w:t>
      </w:r>
      <w:r w:rsidR="00EC193E" w:rsidRPr="00700248">
        <w:rPr>
          <w:rFonts w:ascii="Times New Roman" w:hAnsi="Times New Roman" w:cs="Times New Roman"/>
          <w:color w:val="000000"/>
          <w:sz w:val="24"/>
          <w:szCs w:val="24"/>
          <w:lang w:val="ru-RU" w:eastAsia="ru-RU"/>
        </w:rPr>
        <w:t xml:space="preserve"> (</w:t>
      </w:r>
      <w:r w:rsidR="00EC193E">
        <w:rPr>
          <w:rFonts w:ascii="Times New Roman" w:hAnsi="Times New Roman" w:cs="Times New Roman"/>
          <w:color w:val="000000"/>
          <w:sz w:val="24"/>
          <w:szCs w:val="24"/>
          <w:lang w:val="ru-RU" w:eastAsia="ru-RU"/>
        </w:rPr>
        <w:t>1</w:t>
      </w:r>
      <w:r w:rsidR="00EC193E" w:rsidRPr="00700248">
        <w:rPr>
          <w:rFonts w:ascii="Times New Roman" w:hAnsi="Times New Roman" w:cs="Times New Roman"/>
          <w:color w:val="000000"/>
          <w:sz w:val="24"/>
          <w:szCs w:val="24"/>
          <w:lang w:val="ru-RU" w:eastAsia="ru-RU"/>
        </w:rPr>
        <w:t xml:space="preserve"> час в неделю)</w:t>
      </w:r>
    </w:p>
    <w:p w:rsidR="006C38DF" w:rsidRPr="00700248" w:rsidRDefault="006C38DF" w:rsidP="006C38DF">
      <w:pPr>
        <w:rPr>
          <w:rFonts w:ascii="Times New Roman" w:hAnsi="Times New Roman" w:cs="Times New Roman"/>
          <w:color w:val="000000"/>
          <w:sz w:val="24"/>
          <w:szCs w:val="24"/>
          <w:lang w:val="ru-RU" w:eastAsia="ru-RU"/>
        </w:rPr>
      </w:pPr>
    </w:p>
    <w:p w:rsidR="006C38DF" w:rsidRPr="00700248" w:rsidRDefault="006C38DF" w:rsidP="00EB551E">
      <w:pPr>
        <w:rPr>
          <w:rFonts w:ascii="Times New Roman" w:hAnsi="Times New Roman" w:cs="Times New Roman"/>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DF01FF" w:rsidRDefault="008C78B5" w:rsidP="008C78B5">
      <w:pPr>
        <w:adjustRightInd w:val="0"/>
        <w:spacing w:line="360" w:lineRule="auto"/>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Учебники:</w:t>
      </w:r>
    </w:p>
    <w:p w:rsidR="008C78B5" w:rsidRDefault="008C78B5" w:rsidP="008C78B5">
      <w:pPr>
        <w:adjustRightInd w:val="0"/>
        <w:spacing w:line="360" w:lineRule="auto"/>
        <w:rPr>
          <w:rFonts w:ascii="Times New Roman" w:hAnsi="Times New Roman" w:cs="Times New Roman"/>
          <w:bCs/>
          <w:color w:val="000000"/>
          <w:sz w:val="24"/>
          <w:szCs w:val="24"/>
          <w:lang w:val="ru-RU" w:eastAsia="ru-RU"/>
        </w:rPr>
      </w:pPr>
      <w:r>
        <w:rPr>
          <w:rFonts w:ascii="Times New Roman" w:hAnsi="Times New Roman" w:cs="Times New Roman"/>
          <w:bCs/>
          <w:color w:val="000000"/>
          <w:sz w:val="24"/>
          <w:szCs w:val="24"/>
          <w:lang w:val="ru-RU" w:eastAsia="ru-RU"/>
        </w:rPr>
        <w:t>Сергеева Г.П., Критская Е.Д  «Музыка»  5 класс  Просвещение 2022г.</w:t>
      </w:r>
    </w:p>
    <w:p w:rsidR="008C78B5" w:rsidRDefault="008C78B5" w:rsidP="008C78B5">
      <w:pPr>
        <w:adjustRightInd w:val="0"/>
        <w:spacing w:line="360" w:lineRule="auto"/>
        <w:rPr>
          <w:rFonts w:ascii="Times New Roman" w:hAnsi="Times New Roman" w:cs="Times New Roman"/>
          <w:bCs/>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DF01FF" w:rsidRDefault="00DF01FF" w:rsidP="00EB551E">
      <w:pPr>
        <w:adjustRightInd w:val="0"/>
        <w:spacing w:line="360" w:lineRule="auto"/>
        <w:jc w:val="center"/>
        <w:rPr>
          <w:rFonts w:ascii="Times New Roman" w:hAnsi="Times New Roman" w:cs="Times New Roman"/>
          <w:bCs/>
          <w:color w:val="000000"/>
          <w:sz w:val="24"/>
          <w:szCs w:val="24"/>
          <w:lang w:val="ru-RU" w:eastAsia="ru-RU"/>
        </w:rPr>
      </w:pPr>
    </w:p>
    <w:p w:rsidR="00EB551E" w:rsidRPr="00DF01FF" w:rsidRDefault="00EB551E" w:rsidP="00EB551E">
      <w:pPr>
        <w:adjustRightInd w:val="0"/>
        <w:spacing w:line="360" w:lineRule="auto"/>
        <w:jc w:val="center"/>
        <w:rPr>
          <w:rFonts w:ascii="Times New Roman" w:hAnsi="Times New Roman" w:cs="Times New Roman"/>
          <w:bCs/>
          <w:color w:val="000000"/>
          <w:sz w:val="24"/>
          <w:szCs w:val="24"/>
          <w:lang w:val="ru-RU" w:eastAsia="ru-RU"/>
        </w:rPr>
      </w:pPr>
      <w:r w:rsidRPr="00DF01FF">
        <w:rPr>
          <w:rFonts w:ascii="Times New Roman" w:hAnsi="Times New Roman" w:cs="Times New Roman"/>
          <w:bCs/>
          <w:color w:val="000000"/>
          <w:sz w:val="24"/>
          <w:szCs w:val="24"/>
          <w:lang w:val="ru-RU" w:eastAsia="ru-RU"/>
        </w:rPr>
        <w:t>г. Биробиджан</w:t>
      </w:r>
    </w:p>
    <w:p w:rsidR="00EB551E" w:rsidRPr="00DF01FF" w:rsidRDefault="00EB551E" w:rsidP="00EB551E">
      <w:pPr>
        <w:spacing w:line="360" w:lineRule="auto"/>
        <w:jc w:val="center"/>
        <w:rPr>
          <w:rFonts w:ascii="Times New Roman" w:hAnsi="Times New Roman" w:cs="Times New Roman"/>
          <w:sz w:val="24"/>
          <w:szCs w:val="24"/>
          <w:lang w:val="ru-RU"/>
        </w:rPr>
      </w:pPr>
      <w:r w:rsidRPr="00DF01FF">
        <w:rPr>
          <w:rFonts w:ascii="Times New Roman" w:hAnsi="Times New Roman" w:cs="Times New Roman"/>
          <w:bCs/>
          <w:color w:val="000000"/>
          <w:sz w:val="24"/>
          <w:szCs w:val="24"/>
          <w:lang w:val="ru-RU"/>
        </w:rPr>
        <w:t>2022</w:t>
      </w:r>
    </w:p>
    <w:p w:rsidR="005D2A4B" w:rsidRPr="00DF01FF" w:rsidRDefault="005D2A4B">
      <w:pPr>
        <w:pStyle w:val="a5"/>
        <w:spacing w:before="7"/>
        <w:ind w:left="0"/>
        <w:jc w:val="left"/>
        <w:rPr>
          <w:rFonts w:ascii="Times New Roman" w:hAnsi="Times New Roman" w:cs="Times New Roman"/>
          <w:sz w:val="18"/>
          <w:lang w:val="ru-RU"/>
        </w:rPr>
      </w:pPr>
    </w:p>
    <w:p w:rsidR="005D2A4B" w:rsidRPr="00DF01FF" w:rsidRDefault="00CB3307">
      <w:pPr>
        <w:pStyle w:val="1"/>
        <w:rPr>
          <w:rFonts w:ascii="Times New Roman" w:hAnsi="Times New Roman" w:cs="Times New Roman"/>
          <w:lang w:val="ru-RU"/>
        </w:rPr>
      </w:pPr>
      <w:r>
        <w:rPr>
          <w:rFonts w:ascii="Times New Roman" w:hAnsi="Times New Roman" w:cs="Times New Roman"/>
        </w:rPr>
        <w:pict>
          <v:shape id="_x0000_s1242" style="position:absolute;left:0;text-align:left;margin-left:74.9pt;margin-top:18.1pt;width:477.15pt;height:3.55pt;z-index:-15727104;mso-wrap-distance-left:0;mso-wrap-distance-right:0;mso-position-horizontal-relative:page" coordorigin="737,416" coordsize="6350,0" path="m737,416r6350,e" filled="f" strokecolor="#231f20" strokeweight=".5pt">
            <v:path arrowok="t"/>
            <w10:wrap type="topAndBottom" anchorx="page"/>
          </v:shape>
        </w:pict>
      </w:r>
      <w:r w:rsidR="00EB551E" w:rsidRPr="00DF01FF">
        <w:rPr>
          <w:rFonts w:ascii="Times New Roman" w:hAnsi="Times New Roman" w:cs="Times New Roman"/>
          <w:color w:val="231F20"/>
          <w:w w:val="90"/>
          <w:lang w:val="ru-RU"/>
        </w:rPr>
        <w:t>СОДЕРЖАНИЕ</w:t>
      </w:r>
    </w:p>
    <w:sdt>
      <w:sdtPr>
        <w:id w:val="879125016"/>
        <w:docPartObj>
          <w:docPartGallery w:val="Table of Contents"/>
          <w:docPartUnique/>
        </w:docPartObj>
      </w:sdtPr>
      <w:sdtEndPr/>
      <w:sdtContent>
        <w:p w:rsidR="006E3F92" w:rsidRDefault="006E3F92" w:rsidP="006E3F92">
          <w:pPr>
            <w:pStyle w:val="113"/>
            <w:tabs>
              <w:tab w:val="right" w:leader="dot" w:pos="6466"/>
            </w:tabs>
            <w:spacing w:before="286"/>
          </w:pPr>
          <w:r>
            <w:rPr>
              <w:color w:val="231F20"/>
              <w:w w:val="120"/>
            </w:rPr>
            <w:t>Пояснительная</w:t>
          </w:r>
          <w:r>
            <w:rPr>
              <w:color w:val="231F20"/>
              <w:spacing w:val="3"/>
              <w:w w:val="120"/>
            </w:rPr>
            <w:t xml:space="preserve"> </w:t>
          </w:r>
          <w:proofErr w:type="spellStart"/>
          <w:r>
            <w:rPr>
              <w:color w:val="231F20"/>
              <w:w w:val="120"/>
            </w:rPr>
            <w:t>запи</w:t>
          </w:r>
          <w:proofErr w:type="gramStart"/>
          <w:r>
            <w:rPr>
              <w:color w:val="231F20"/>
              <w:w w:val="120"/>
            </w:rPr>
            <w:t>c</w:t>
          </w:r>
          <w:proofErr w:type="gramEnd"/>
          <w:r>
            <w:rPr>
              <w:color w:val="231F20"/>
              <w:w w:val="120"/>
            </w:rPr>
            <w:t>ка</w:t>
          </w:r>
          <w:proofErr w:type="spellEnd"/>
          <w:r>
            <w:rPr>
              <w:color w:val="231F20"/>
              <w:w w:val="120"/>
            </w:rPr>
            <w:tab/>
            <w:t>3</w:t>
          </w:r>
        </w:p>
        <w:p w:rsidR="006E3F92" w:rsidRDefault="00CB3307" w:rsidP="006E3F92">
          <w:pPr>
            <w:pStyle w:val="213"/>
            <w:tabs>
              <w:tab w:val="right" w:leader="dot" w:pos="6466"/>
            </w:tabs>
          </w:pPr>
          <w:hyperlink w:anchor="_TOC_250008" w:history="1">
            <w:r w:rsidR="006E3F92">
              <w:rPr>
                <w:color w:val="231F20"/>
                <w:w w:val="120"/>
              </w:rPr>
              <w:t>Общая</w:t>
            </w:r>
            <w:r w:rsidR="006E3F92">
              <w:rPr>
                <w:color w:val="231F20"/>
                <w:spacing w:val="-5"/>
                <w:w w:val="120"/>
              </w:rPr>
              <w:t xml:space="preserve"> </w:t>
            </w:r>
            <w:r w:rsidR="006E3F92">
              <w:rPr>
                <w:color w:val="231F20"/>
                <w:w w:val="120"/>
              </w:rPr>
              <w:t>характеристика</w:t>
            </w:r>
            <w:r w:rsidR="006E3F92">
              <w:rPr>
                <w:color w:val="231F20"/>
                <w:spacing w:val="-5"/>
                <w:w w:val="120"/>
              </w:rPr>
              <w:t xml:space="preserve"> </w:t>
            </w:r>
            <w:r w:rsidR="006E3F92">
              <w:rPr>
                <w:color w:val="231F20"/>
                <w:w w:val="120"/>
              </w:rPr>
              <w:t>учебного</w:t>
            </w:r>
            <w:r w:rsidR="006E3F92">
              <w:rPr>
                <w:color w:val="231F20"/>
                <w:spacing w:val="-5"/>
                <w:w w:val="120"/>
              </w:rPr>
              <w:t xml:space="preserve"> </w:t>
            </w:r>
            <w:r w:rsidR="006E3F92">
              <w:rPr>
                <w:color w:val="231F20"/>
                <w:w w:val="120"/>
              </w:rPr>
              <w:t>предмета</w:t>
            </w:r>
            <w:r w:rsidR="006E3F92">
              <w:rPr>
                <w:color w:val="231F20"/>
                <w:spacing w:val="-5"/>
                <w:w w:val="120"/>
              </w:rPr>
              <w:t xml:space="preserve"> </w:t>
            </w:r>
            <w:r w:rsidR="006E3F92">
              <w:rPr>
                <w:color w:val="231F20"/>
                <w:w w:val="120"/>
              </w:rPr>
              <w:t>«Музыка»</w:t>
            </w:r>
            <w:r w:rsidR="006E3F92">
              <w:rPr>
                <w:color w:val="231F20"/>
                <w:w w:val="120"/>
              </w:rPr>
              <w:tab/>
              <w:t>3</w:t>
            </w:r>
          </w:hyperlink>
        </w:p>
        <w:p w:rsidR="006E3F92" w:rsidRDefault="00CB3307" w:rsidP="006E3F92">
          <w:pPr>
            <w:pStyle w:val="213"/>
            <w:tabs>
              <w:tab w:val="right" w:leader="dot" w:pos="6466"/>
            </w:tabs>
            <w:spacing w:before="39"/>
          </w:pPr>
          <w:hyperlink w:anchor="_TOC_250007" w:history="1">
            <w:r w:rsidR="006E3F92">
              <w:rPr>
                <w:color w:val="231F20"/>
                <w:w w:val="120"/>
              </w:rPr>
              <w:t>Цель</w:t>
            </w:r>
            <w:r w:rsidR="006E3F92">
              <w:rPr>
                <w:color w:val="231F20"/>
                <w:spacing w:val="-1"/>
                <w:w w:val="120"/>
              </w:rPr>
              <w:t xml:space="preserve"> </w:t>
            </w:r>
            <w:r w:rsidR="006E3F92">
              <w:rPr>
                <w:color w:val="231F20"/>
                <w:w w:val="120"/>
              </w:rPr>
              <w:t>изучения учебного предмета «Музыка»</w:t>
            </w:r>
            <w:r w:rsidR="006E3F92">
              <w:rPr>
                <w:color w:val="231F20"/>
                <w:w w:val="120"/>
              </w:rPr>
              <w:tab/>
              <w:t>5</w:t>
            </w:r>
          </w:hyperlink>
        </w:p>
        <w:p w:rsidR="006E3F92" w:rsidRDefault="006E3F92" w:rsidP="006E3F92">
          <w:pPr>
            <w:pStyle w:val="213"/>
            <w:tabs>
              <w:tab w:val="right" w:leader="dot" w:pos="6466"/>
            </w:tabs>
          </w:pPr>
          <w:r>
            <w:rPr>
              <w:color w:val="231F20"/>
              <w:w w:val="115"/>
            </w:rPr>
            <w:t>Место</w:t>
          </w:r>
          <w:r>
            <w:rPr>
              <w:color w:val="231F20"/>
              <w:spacing w:val="6"/>
              <w:w w:val="115"/>
            </w:rPr>
            <w:t xml:space="preserve"> </w:t>
          </w:r>
          <w:r>
            <w:rPr>
              <w:color w:val="231F20"/>
              <w:w w:val="115"/>
            </w:rPr>
            <w:t>учебного</w:t>
          </w:r>
          <w:r>
            <w:rPr>
              <w:color w:val="231F20"/>
              <w:spacing w:val="7"/>
              <w:w w:val="115"/>
            </w:rPr>
            <w:t xml:space="preserve"> </w:t>
          </w:r>
          <w:r>
            <w:rPr>
              <w:color w:val="231F20"/>
              <w:w w:val="115"/>
            </w:rPr>
            <w:t>предмета</w:t>
          </w:r>
          <w:r>
            <w:rPr>
              <w:color w:val="231F20"/>
              <w:spacing w:val="7"/>
              <w:w w:val="115"/>
            </w:rPr>
            <w:t xml:space="preserve"> </w:t>
          </w:r>
          <w:r>
            <w:rPr>
              <w:color w:val="231F20"/>
              <w:w w:val="115"/>
            </w:rPr>
            <w:t>«Музыка»</w:t>
          </w:r>
          <w:r>
            <w:rPr>
              <w:color w:val="231F20"/>
              <w:spacing w:val="6"/>
              <w:w w:val="115"/>
            </w:rPr>
            <w:t xml:space="preserve"> </w:t>
          </w:r>
          <w:r>
            <w:rPr>
              <w:color w:val="231F20"/>
              <w:w w:val="115"/>
            </w:rPr>
            <w:t>в</w:t>
          </w:r>
          <w:r>
            <w:rPr>
              <w:color w:val="231F20"/>
              <w:spacing w:val="7"/>
              <w:w w:val="115"/>
            </w:rPr>
            <w:t xml:space="preserve"> </w:t>
          </w:r>
          <w:r>
            <w:rPr>
              <w:color w:val="231F20"/>
              <w:w w:val="115"/>
            </w:rPr>
            <w:t>учебном</w:t>
          </w:r>
          <w:r>
            <w:rPr>
              <w:color w:val="231F20"/>
              <w:spacing w:val="7"/>
              <w:w w:val="115"/>
            </w:rPr>
            <w:t xml:space="preserve"> </w:t>
          </w:r>
          <w:r>
            <w:rPr>
              <w:color w:val="231F20"/>
              <w:w w:val="115"/>
            </w:rPr>
            <w:t>плане</w:t>
          </w:r>
          <w:r>
            <w:rPr>
              <w:color w:val="231F20"/>
              <w:w w:val="115"/>
            </w:rPr>
            <w:tab/>
            <w:t>7</w:t>
          </w:r>
        </w:p>
        <w:p w:rsidR="006E3F92" w:rsidRDefault="00CB3307" w:rsidP="006E3F92">
          <w:pPr>
            <w:pStyle w:val="113"/>
            <w:tabs>
              <w:tab w:val="right" w:leader="dot" w:pos="6466"/>
            </w:tabs>
          </w:pPr>
          <w:hyperlink w:anchor="_TOC_250006" w:history="1">
            <w:r w:rsidR="006E3F92">
              <w:rPr>
                <w:color w:val="231F20"/>
                <w:w w:val="115"/>
              </w:rPr>
              <w:t>Содержание</w:t>
            </w:r>
            <w:r w:rsidR="006E3F92">
              <w:rPr>
                <w:color w:val="231F20"/>
                <w:spacing w:val="7"/>
                <w:w w:val="115"/>
              </w:rPr>
              <w:t xml:space="preserve"> </w:t>
            </w:r>
            <w:r w:rsidR="006E3F92">
              <w:rPr>
                <w:color w:val="231F20"/>
                <w:w w:val="115"/>
              </w:rPr>
              <w:t>учебного</w:t>
            </w:r>
            <w:r w:rsidR="006E3F92">
              <w:rPr>
                <w:color w:val="231F20"/>
                <w:spacing w:val="7"/>
                <w:w w:val="115"/>
              </w:rPr>
              <w:t xml:space="preserve"> </w:t>
            </w:r>
            <w:r w:rsidR="006E3F92">
              <w:rPr>
                <w:color w:val="231F20"/>
                <w:w w:val="115"/>
              </w:rPr>
              <w:t>предмета</w:t>
            </w:r>
            <w:r w:rsidR="006E3F92">
              <w:rPr>
                <w:color w:val="231F20"/>
                <w:spacing w:val="8"/>
                <w:w w:val="115"/>
              </w:rPr>
              <w:t xml:space="preserve"> </w:t>
            </w:r>
            <w:r w:rsidR="006E3F92">
              <w:rPr>
                <w:color w:val="231F20"/>
                <w:w w:val="115"/>
              </w:rPr>
              <w:t>«Музыка»</w:t>
            </w:r>
            <w:r w:rsidR="006E3F92">
              <w:rPr>
                <w:color w:val="231F20"/>
                <w:w w:val="115"/>
              </w:rPr>
              <w:tab/>
              <w:t>9</w:t>
            </w:r>
          </w:hyperlink>
        </w:p>
        <w:p w:rsidR="006E3F92" w:rsidRDefault="00CB3307" w:rsidP="006E3F92">
          <w:pPr>
            <w:pStyle w:val="311"/>
            <w:tabs>
              <w:tab w:val="right" w:leader="dot" w:pos="6466"/>
            </w:tabs>
          </w:pPr>
          <w:hyperlink w:anchor="_TOC_250005" w:history="1">
            <w:r w:rsidR="006E3F92">
              <w:rPr>
                <w:color w:val="231F20"/>
                <w:w w:val="120"/>
              </w:rPr>
              <w:t>Модуль</w:t>
            </w:r>
            <w:r w:rsidR="006E3F92">
              <w:rPr>
                <w:color w:val="231F20"/>
                <w:spacing w:val="1"/>
                <w:w w:val="120"/>
              </w:rPr>
              <w:t xml:space="preserve"> </w:t>
            </w:r>
            <w:r w:rsidR="006E3F92">
              <w:rPr>
                <w:color w:val="231F20"/>
                <w:w w:val="120"/>
              </w:rPr>
              <w:t>№</w:t>
            </w:r>
            <w:r w:rsidR="006E3F92">
              <w:rPr>
                <w:color w:val="231F20"/>
                <w:spacing w:val="2"/>
                <w:w w:val="120"/>
              </w:rPr>
              <w:t xml:space="preserve"> </w:t>
            </w:r>
            <w:r w:rsidR="006E3F92">
              <w:rPr>
                <w:color w:val="231F20"/>
                <w:w w:val="120"/>
              </w:rPr>
              <w:t>1</w:t>
            </w:r>
            <w:r w:rsidR="006E3F92">
              <w:rPr>
                <w:color w:val="231F20"/>
                <w:spacing w:val="2"/>
                <w:w w:val="120"/>
              </w:rPr>
              <w:t xml:space="preserve"> </w:t>
            </w:r>
            <w:r w:rsidR="006E3F92">
              <w:rPr>
                <w:color w:val="231F20"/>
                <w:w w:val="120"/>
              </w:rPr>
              <w:t>«Музыка</w:t>
            </w:r>
            <w:r w:rsidR="006E3F92">
              <w:rPr>
                <w:color w:val="231F20"/>
                <w:spacing w:val="2"/>
                <w:w w:val="120"/>
              </w:rPr>
              <w:t xml:space="preserve"> </w:t>
            </w:r>
            <w:r w:rsidR="006E3F92">
              <w:rPr>
                <w:color w:val="231F20"/>
                <w:w w:val="120"/>
              </w:rPr>
              <w:t>моего</w:t>
            </w:r>
            <w:r w:rsidR="006E3F92">
              <w:rPr>
                <w:color w:val="231F20"/>
                <w:spacing w:val="2"/>
                <w:w w:val="120"/>
              </w:rPr>
              <w:t xml:space="preserve"> </w:t>
            </w:r>
            <w:r w:rsidR="006E3F92">
              <w:rPr>
                <w:color w:val="231F20"/>
                <w:w w:val="120"/>
              </w:rPr>
              <w:t>края»</w:t>
            </w:r>
            <w:r w:rsidR="006E3F92">
              <w:rPr>
                <w:color w:val="231F20"/>
                <w:w w:val="120"/>
              </w:rPr>
              <w:tab/>
              <w:t>10</w:t>
            </w:r>
          </w:hyperlink>
        </w:p>
        <w:p w:rsidR="006E3F92" w:rsidRDefault="006E3F92" w:rsidP="006E3F92">
          <w:pPr>
            <w:pStyle w:val="311"/>
          </w:pPr>
          <w:r>
            <w:rPr>
              <w:color w:val="231F20"/>
              <w:w w:val="115"/>
            </w:rPr>
            <w:t>Модуль</w:t>
          </w:r>
          <w:r>
            <w:rPr>
              <w:color w:val="231F20"/>
              <w:spacing w:val="11"/>
              <w:w w:val="115"/>
            </w:rPr>
            <w:t xml:space="preserve"> </w:t>
          </w:r>
          <w:r>
            <w:rPr>
              <w:color w:val="231F20"/>
              <w:w w:val="115"/>
            </w:rPr>
            <w:t>№</w:t>
          </w:r>
          <w:r>
            <w:rPr>
              <w:color w:val="231F20"/>
              <w:spacing w:val="11"/>
              <w:w w:val="115"/>
            </w:rPr>
            <w:t xml:space="preserve"> </w:t>
          </w:r>
          <w:r>
            <w:rPr>
              <w:color w:val="231F20"/>
              <w:w w:val="115"/>
            </w:rPr>
            <w:t>2</w:t>
          </w:r>
          <w:r>
            <w:rPr>
              <w:color w:val="231F20"/>
              <w:spacing w:val="12"/>
              <w:w w:val="115"/>
            </w:rPr>
            <w:t xml:space="preserve"> </w:t>
          </w:r>
          <w:r>
            <w:rPr>
              <w:color w:val="231F20"/>
              <w:w w:val="115"/>
            </w:rPr>
            <w:t>«Народное</w:t>
          </w:r>
          <w:r>
            <w:rPr>
              <w:color w:val="231F20"/>
              <w:spacing w:val="11"/>
              <w:w w:val="115"/>
            </w:rPr>
            <w:t xml:space="preserve"> </w:t>
          </w:r>
          <w:r>
            <w:rPr>
              <w:color w:val="231F20"/>
              <w:w w:val="115"/>
            </w:rPr>
            <w:t>музыкальное</w:t>
          </w:r>
          <w:r>
            <w:rPr>
              <w:color w:val="231F20"/>
              <w:spacing w:val="11"/>
              <w:w w:val="115"/>
            </w:rPr>
            <w:t xml:space="preserve"> </w:t>
          </w:r>
          <w:r>
            <w:rPr>
              <w:color w:val="231F20"/>
              <w:w w:val="115"/>
            </w:rPr>
            <w:t>творчество</w:t>
          </w:r>
        </w:p>
        <w:p w:rsidR="006E3F92" w:rsidRDefault="006E3F92" w:rsidP="006E3F92">
          <w:pPr>
            <w:pStyle w:val="311"/>
            <w:tabs>
              <w:tab w:val="right" w:leader="dot" w:pos="6466"/>
            </w:tabs>
          </w:pPr>
          <w:r>
            <w:rPr>
              <w:color w:val="231F20"/>
              <w:w w:val="120"/>
            </w:rPr>
            <w:t>России»</w:t>
          </w:r>
          <w:r>
            <w:rPr>
              <w:color w:val="231F20"/>
              <w:w w:val="120"/>
            </w:rPr>
            <w:tab/>
            <w:t>12</w:t>
          </w:r>
        </w:p>
        <w:p w:rsidR="006E3F92" w:rsidRDefault="00CB3307" w:rsidP="006E3F92">
          <w:pPr>
            <w:pStyle w:val="311"/>
            <w:tabs>
              <w:tab w:val="right" w:leader="dot" w:pos="6466"/>
            </w:tabs>
          </w:pPr>
          <w:hyperlink w:anchor="_TOC_250004" w:history="1">
            <w:r w:rsidR="006E3F92">
              <w:rPr>
                <w:color w:val="231F20"/>
                <w:w w:val="115"/>
              </w:rPr>
              <w:t>Модуль</w:t>
            </w:r>
            <w:r w:rsidR="006E3F92">
              <w:rPr>
                <w:color w:val="231F20"/>
                <w:spacing w:val="7"/>
                <w:w w:val="115"/>
              </w:rPr>
              <w:t xml:space="preserve"> </w:t>
            </w:r>
            <w:r w:rsidR="006E3F92">
              <w:rPr>
                <w:color w:val="231F20"/>
                <w:w w:val="115"/>
              </w:rPr>
              <w:t>№</w:t>
            </w:r>
            <w:r w:rsidR="006E3F92">
              <w:rPr>
                <w:color w:val="231F20"/>
                <w:spacing w:val="8"/>
                <w:w w:val="115"/>
              </w:rPr>
              <w:t xml:space="preserve"> </w:t>
            </w:r>
            <w:r w:rsidR="006E3F92">
              <w:rPr>
                <w:color w:val="231F20"/>
                <w:w w:val="115"/>
              </w:rPr>
              <w:t>3</w:t>
            </w:r>
            <w:r w:rsidR="006E3F92">
              <w:rPr>
                <w:color w:val="231F20"/>
                <w:spacing w:val="8"/>
                <w:w w:val="115"/>
              </w:rPr>
              <w:t xml:space="preserve"> </w:t>
            </w:r>
            <w:r w:rsidR="006E3F92">
              <w:rPr>
                <w:color w:val="231F20"/>
                <w:w w:val="115"/>
              </w:rPr>
              <w:t>«Музыка</w:t>
            </w:r>
            <w:r w:rsidR="006E3F92">
              <w:rPr>
                <w:color w:val="231F20"/>
                <w:spacing w:val="7"/>
                <w:w w:val="115"/>
              </w:rPr>
              <w:t xml:space="preserve"> </w:t>
            </w:r>
            <w:r w:rsidR="006E3F92">
              <w:rPr>
                <w:color w:val="231F20"/>
                <w:w w:val="115"/>
              </w:rPr>
              <w:t>народов</w:t>
            </w:r>
            <w:r w:rsidR="006E3F92">
              <w:rPr>
                <w:color w:val="231F20"/>
                <w:spacing w:val="8"/>
                <w:w w:val="115"/>
              </w:rPr>
              <w:t xml:space="preserve"> </w:t>
            </w:r>
            <w:r w:rsidR="006E3F92">
              <w:rPr>
                <w:color w:val="231F20"/>
                <w:w w:val="115"/>
              </w:rPr>
              <w:t>мира»</w:t>
            </w:r>
            <w:r w:rsidR="006E3F92">
              <w:rPr>
                <w:color w:val="231F20"/>
                <w:w w:val="115"/>
              </w:rPr>
              <w:tab/>
              <w:t>15</w:t>
            </w:r>
          </w:hyperlink>
        </w:p>
        <w:p w:rsidR="006E3F92" w:rsidRDefault="00CB3307" w:rsidP="006E3F92">
          <w:pPr>
            <w:pStyle w:val="311"/>
            <w:tabs>
              <w:tab w:val="right" w:leader="dot" w:pos="6466"/>
            </w:tabs>
          </w:pPr>
          <w:hyperlink w:anchor="_TOC_250003" w:history="1">
            <w:r w:rsidR="006E3F92">
              <w:rPr>
                <w:color w:val="231F20"/>
                <w:w w:val="120"/>
              </w:rPr>
              <w:t>Модуль</w:t>
            </w:r>
            <w:r w:rsidR="006E3F92">
              <w:rPr>
                <w:color w:val="231F20"/>
                <w:spacing w:val="-1"/>
                <w:w w:val="120"/>
              </w:rPr>
              <w:t xml:space="preserve"> </w:t>
            </w:r>
            <w:r w:rsidR="006E3F92">
              <w:rPr>
                <w:color w:val="231F20"/>
                <w:w w:val="120"/>
              </w:rPr>
              <w:t>№ 4</w:t>
            </w:r>
            <w:r w:rsidR="006E3F92">
              <w:rPr>
                <w:color w:val="231F20"/>
                <w:spacing w:val="-1"/>
                <w:w w:val="120"/>
              </w:rPr>
              <w:t xml:space="preserve"> </w:t>
            </w:r>
            <w:r w:rsidR="006E3F92">
              <w:rPr>
                <w:color w:val="231F20"/>
                <w:w w:val="120"/>
              </w:rPr>
              <w:t>«Европейская классическая</w:t>
            </w:r>
            <w:r w:rsidR="006E3F92">
              <w:rPr>
                <w:color w:val="231F20"/>
                <w:spacing w:val="-1"/>
                <w:w w:val="120"/>
              </w:rPr>
              <w:t xml:space="preserve"> </w:t>
            </w:r>
            <w:r w:rsidR="006E3F92">
              <w:rPr>
                <w:color w:val="231F20"/>
                <w:w w:val="120"/>
              </w:rPr>
              <w:t>музыка»</w:t>
            </w:r>
            <w:r w:rsidR="006E3F92">
              <w:rPr>
                <w:color w:val="231F20"/>
                <w:w w:val="120"/>
              </w:rPr>
              <w:tab/>
              <w:t>17</w:t>
            </w:r>
          </w:hyperlink>
        </w:p>
        <w:p w:rsidR="006E3F92" w:rsidRDefault="00CB3307" w:rsidP="006E3F92">
          <w:pPr>
            <w:pStyle w:val="311"/>
            <w:tabs>
              <w:tab w:val="right" w:leader="dot" w:pos="6466"/>
            </w:tabs>
          </w:pPr>
          <w:hyperlink w:anchor="_TOC_250002" w:history="1">
            <w:r w:rsidR="006E3F92">
              <w:rPr>
                <w:color w:val="231F20"/>
                <w:w w:val="120"/>
              </w:rPr>
              <w:t>Модуль</w:t>
            </w:r>
            <w:r w:rsidR="006E3F92">
              <w:rPr>
                <w:color w:val="231F20"/>
                <w:spacing w:val="2"/>
                <w:w w:val="120"/>
              </w:rPr>
              <w:t xml:space="preserve"> </w:t>
            </w:r>
            <w:r w:rsidR="006E3F92">
              <w:rPr>
                <w:color w:val="231F20"/>
                <w:w w:val="120"/>
              </w:rPr>
              <w:t>№</w:t>
            </w:r>
            <w:r w:rsidR="006E3F92">
              <w:rPr>
                <w:color w:val="231F20"/>
                <w:spacing w:val="2"/>
                <w:w w:val="120"/>
              </w:rPr>
              <w:t xml:space="preserve"> </w:t>
            </w:r>
            <w:r w:rsidR="006E3F92">
              <w:rPr>
                <w:color w:val="231F20"/>
                <w:w w:val="120"/>
              </w:rPr>
              <w:t>5</w:t>
            </w:r>
            <w:r w:rsidR="006E3F92">
              <w:rPr>
                <w:color w:val="231F20"/>
                <w:spacing w:val="2"/>
                <w:w w:val="120"/>
              </w:rPr>
              <w:t xml:space="preserve"> </w:t>
            </w:r>
            <w:r w:rsidR="006E3F92">
              <w:rPr>
                <w:color w:val="231F20"/>
                <w:w w:val="120"/>
              </w:rPr>
              <w:t>«Русская</w:t>
            </w:r>
            <w:r w:rsidR="006E3F92">
              <w:rPr>
                <w:color w:val="231F20"/>
                <w:spacing w:val="2"/>
                <w:w w:val="120"/>
              </w:rPr>
              <w:t xml:space="preserve"> </w:t>
            </w:r>
            <w:r w:rsidR="006E3F92">
              <w:rPr>
                <w:color w:val="231F20"/>
                <w:w w:val="120"/>
              </w:rPr>
              <w:t>классическая</w:t>
            </w:r>
            <w:r w:rsidR="006E3F92">
              <w:rPr>
                <w:color w:val="231F20"/>
                <w:spacing w:val="2"/>
                <w:w w:val="120"/>
              </w:rPr>
              <w:t xml:space="preserve"> </w:t>
            </w:r>
            <w:r w:rsidR="006E3F92">
              <w:rPr>
                <w:color w:val="231F20"/>
                <w:w w:val="120"/>
              </w:rPr>
              <w:t>музыка»</w:t>
            </w:r>
            <w:r w:rsidR="006E3F92">
              <w:rPr>
                <w:color w:val="231F20"/>
                <w:w w:val="120"/>
              </w:rPr>
              <w:tab/>
              <w:t>23</w:t>
            </w:r>
          </w:hyperlink>
        </w:p>
        <w:p w:rsidR="006E3F92" w:rsidRDefault="006E3F92" w:rsidP="006E3F92">
          <w:pPr>
            <w:pStyle w:val="311"/>
            <w:spacing w:before="11"/>
          </w:pPr>
          <w:r>
            <w:rPr>
              <w:color w:val="231F20"/>
              <w:spacing w:val="-1"/>
              <w:w w:val="115"/>
            </w:rPr>
            <w:t>Модуль</w:t>
          </w:r>
          <w:r>
            <w:rPr>
              <w:color w:val="231F20"/>
              <w:spacing w:val="-12"/>
              <w:w w:val="115"/>
            </w:rPr>
            <w:t xml:space="preserve"> </w:t>
          </w:r>
          <w:r>
            <w:rPr>
              <w:color w:val="231F20"/>
              <w:spacing w:val="-1"/>
              <w:w w:val="115"/>
            </w:rPr>
            <w:t>№</w:t>
          </w:r>
          <w:r>
            <w:rPr>
              <w:color w:val="231F20"/>
              <w:spacing w:val="-12"/>
              <w:w w:val="115"/>
            </w:rPr>
            <w:t xml:space="preserve"> </w:t>
          </w:r>
          <w:r>
            <w:rPr>
              <w:color w:val="231F20"/>
              <w:spacing w:val="-1"/>
              <w:w w:val="115"/>
            </w:rPr>
            <w:t>6</w:t>
          </w:r>
          <w:r>
            <w:rPr>
              <w:color w:val="231F20"/>
              <w:spacing w:val="-12"/>
              <w:w w:val="115"/>
            </w:rPr>
            <w:t xml:space="preserve"> </w:t>
          </w:r>
          <w:r>
            <w:rPr>
              <w:color w:val="231F20"/>
              <w:spacing w:val="-1"/>
              <w:w w:val="115"/>
            </w:rPr>
            <w:t>«Образы</w:t>
          </w:r>
          <w:r>
            <w:rPr>
              <w:color w:val="231F20"/>
              <w:spacing w:val="-12"/>
              <w:w w:val="115"/>
            </w:rPr>
            <w:t xml:space="preserve"> </w:t>
          </w:r>
          <w:r>
            <w:rPr>
              <w:color w:val="231F20"/>
              <w:spacing w:val="-1"/>
              <w:w w:val="115"/>
            </w:rPr>
            <w:t>русской</w:t>
          </w:r>
          <w:r>
            <w:rPr>
              <w:color w:val="231F20"/>
              <w:spacing w:val="-12"/>
              <w:w w:val="115"/>
            </w:rPr>
            <w:t xml:space="preserve"> </w:t>
          </w:r>
          <w:r>
            <w:rPr>
              <w:color w:val="231F20"/>
              <w:spacing w:val="-1"/>
              <w:w w:val="115"/>
            </w:rPr>
            <w:t>и</w:t>
          </w:r>
          <w:r>
            <w:rPr>
              <w:color w:val="231F20"/>
              <w:spacing w:val="-12"/>
              <w:w w:val="115"/>
            </w:rPr>
            <w:t xml:space="preserve"> </w:t>
          </w:r>
          <w:r>
            <w:rPr>
              <w:color w:val="231F20"/>
              <w:spacing w:val="-1"/>
              <w:w w:val="115"/>
            </w:rPr>
            <w:t>европейской</w:t>
          </w:r>
        </w:p>
        <w:p w:rsidR="006E3F92" w:rsidRDefault="006E3F92" w:rsidP="006E3F92">
          <w:pPr>
            <w:pStyle w:val="311"/>
            <w:tabs>
              <w:tab w:val="right" w:leader="dot" w:pos="6466"/>
            </w:tabs>
          </w:pPr>
          <w:r>
            <w:rPr>
              <w:color w:val="231F20"/>
              <w:w w:val="120"/>
            </w:rPr>
            <w:t>духовной</w:t>
          </w:r>
          <w:r>
            <w:rPr>
              <w:color w:val="231F20"/>
              <w:spacing w:val="3"/>
              <w:w w:val="120"/>
            </w:rPr>
            <w:t xml:space="preserve"> </w:t>
          </w:r>
          <w:r>
            <w:rPr>
              <w:color w:val="231F20"/>
              <w:w w:val="120"/>
            </w:rPr>
            <w:t>музыки»</w:t>
          </w:r>
          <w:r>
            <w:rPr>
              <w:color w:val="231F20"/>
              <w:w w:val="120"/>
            </w:rPr>
            <w:tab/>
            <w:t>27</w:t>
          </w:r>
        </w:p>
        <w:p w:rsidR="006E3F92" w:rsidRDefault="006E3F92" w:rsidP="006E3F92">
          <w:pPr>
            <w:pStyle w:val="311"/>
            <w:tabs>
              <w:tab w:val="right" w:leader="dot" w:pos="6466"/>
            </w:tabs>
          </w:pPr>
          <w:r>
            <w:rPr>
              <w:color w:val="231F20"/>
              <w:w w:val="120"/>
            </w:rPr>
            <w:t>Модуль</w:t>
          </w:r>
          <w:r>
            <w:rPr>
              <w:color w:val="231F20"/>
              <w:spacing w:val="-2"/>
              <w:w w:val="120"/>
            </w:rPr>
            <w:t xml:space="preserve"> </w:t>
          </w:r>
          <w:r>
            <w:rPr>
              <w:color w:val="231F20"/>
              <w:w w:val="120"/>
            </w:rPr>
            <w:t>№</w:t>
          </w:r>
          <w:r>
            <w:rPr>
              <w:color w:val="231F20"/>
              <w:spacing w:val="-1"/>
              <w:w w:val="120"/>
            </w:rPr>
            <w:t xml:space="preserve"> </w:t>
          </w:r>
          <w:r>
            <w:rPr>
              <w:color w:val="231F20"/>
              <w:w w:val="120"/>
            </w:rPr>
            <w:t>7</w:t>
          </w:r>
          <w:r>
            <w:rPr>
              <w:color w:val="231F20"/>
              <w:spacing w:val="-2"/>
              <w:w w:val="120"/>
            </w:rPr>
            <w:t xml:space="preserve"> </w:t>
          </w:r>
          <w:r>
            <w:rPr>
              <w:color w:val="231F20"/>
              <w:w w:val="120"/>
            </w:rPr>
            <w:t>«Жанры</w:t>
          </w:r>
          <w:r>
            <w:rPr>
              <w:color w:val="231F20"/>
              <w:spacing w:val="-1"/>
              <w:w w:val="120"/>
            </w:rPr>
            <w:t xml:space="preserve"> </w:t>
          </w:r>
          <w:r>
            <w:rPr>
              <w:color w:val="231F20"/>
              <w:w w:val="120"/>
            </w:rPr>
            <w:t>музыкального</w:t>
          </w:r>
          <w:r>
            <w:rPr>
              <w:color w:val="231F20"/>
              <w:spacing w:val="-1"/>
              <w:w w:val="120"/>
            </w:rPr>
            <w:t xml:space="preserve"> </w:t>
          </w:r>
          <w:r>
            <w:rPr>
              <w:color w:val="231F20"/>
              <w:w w:val="120"/>
            </w:rPr>
            <w:t>искусства»</w:t>
          </w:r>
          <w:r>
            <w:rPr>
              <w:color w:val="231F20"/>
              <w:w w:val="120"/>
            </w:rPr>
            <w:tab/>
            <w:t>30</w:t>
          </w:r>
        </w:p>
        <w:p w:rsidR="006E3F92" w:rsidRDefault="006E3F92" w:rsidP="006E3F92">
          <w:pPr>
            <w:pStyle w:val="311"/>
          </w:pPr>
          <w:r>
            <w:rPr>
              <w:color w:val="231F20"/>
              <w:w w:val="120"/>
            </w:rPr>
            <w:t>Модуль</w:t>
          </w:r>
          <w:r>
            <w:rPr>
              <w:color w:val="231F20"/>
              <w:spacing w:val="-11"/>
              <w:w w:val="120"/>
            </w:rPr>
            <w:t xml:space="preserve"> </w:t>
          </w:r>
          <w:r>
            <w:rPr>
              <w:color w:val="231F20"/>
              <w:w w:val="120"/>
            </w:rPr>
            <w:t>№</w:t>
          </w:r>
          <w:r>
            <w:rPr>
              <w:color w:val="231F20"/>
              <w:spacing w:val="-11"/>
              <w:w w:val="120"/>
            </w:rPr>
            <w:t xml:space="preserve"> </w:t>
          </w:r>
          <w:r>
            <w:rPr>
              <w:color w:val="231F20"/>
              <w:w w:val="120"/>
            </w:rPr>
            <w:t>8</w:t>
          </w:r>
          <w:r>
            <w:rPr>
              <w:color w:val="231F20"/>
              <w:spacing w:val="-11"/>
              <w:w w:val="120"/>
            </w:rPr>
            <w:t xml:space="preserve"> </w:t>
          </w:r>
          <w:r>
            <w:rPr>
              <w:color w:val="231F20"/>
              <w:w w:val="120"/>
            </w:rPr>
            <w:t>«Связь</w:t>
          </w:r>
          <w:r>
            <w:rPr>
              <w:color w:val="231F20"/>
              <w:spacing w:val="-11"/>
              <w:w w:val="120"/>
            </w:rPr>
            <w:t xml:space="preserve"> </w:t>
          </w:r>
          <w:r>
            <w:rPr>
              <w:color w:val="231F20"/>
              <w:w w:val="120"/>
            </w:rPr>
            <w:t>музыки</w:t>
          </w:r>
          <w:r>
            <w:rPr>
              <w:color w:val="231F20"/>
              <w:spacing w:val="-10"/>
              <w:w w:val="120"/>
            </w:rPr>
            <w:t xml:space="preserve"> </w:t>
          </w:r>
          <w:r>
            <w:rPr>
              <w:color w:val="231F20"/>
              <w:w w:val="120"/>
            </w:rPr>
            <w:t>с</w:t>
          </w:r>
          <w:r>
            <w:rPr>
              <w:color w:val="231F20"/>
              <w:spacing w:val="-11"/>
              <w:w w:val="120"/>
            </w:rPr>
            <w:t xml:space="preserve"> </w:t>
          </w:r>
          <w:r>
            <w:rPr>
              <w:color w:val="231F20"/>
              <w:w w:val="120"/>
            </w:rPr>
            <w:t>другими</w:t>
          </w:r>
          <w:r>
            <w:rPr>
              <w:color w:val="231F20"/>
              <w:spacing w:val="-11"/>
              <w:w w:val="120"/>
            </w:rPr>
            <w:t xml:space="preserve"> </w:t>
          </w:r>
          <w:r>
            <w:rPr>
              <w:color w:val="231F20"/>
              <w:w w:val="120"/>
            </w:rPr>
            <w:t>видами</w:t>
          </w:r>
        </w:p>
        <w:p w:rsidR="006E3F92" w:rsidRDefault="006E3F92" w:rsidP="006E3F92">
          <w:pPr>
            <w:pStyle w:val="311"/>
            <w:tabs>
              <w:tab w:val="right" w:leader="dot" w:pos="6466"/>
            </w:tabs>
          </w:pPr>
          <w:r>
            <w:rPr>
              <w:color w:val="231F20"/>
              <w:w w:val="120"/>
            </w:rPr>
            <w:t>искусства»</w:t>
          </w:r>
          <w:r>
            <w:rPr>
              <w:color w:val="231F20"/>
              <w:w w:val="120"/>
            </w:rPr>
            <w:tab/>
            <w:t>33</w:t>
          </w:r>
        </w:p>
        <w:p w:rsidR="006E3F92" w:rsidRDefault="006E3F92" w:rsidP="006E3F92">
          <w:pPr>
            <w:pStyle w:val="311"/>
          </w:pPr>
          <w:r>
            <w:rPr>
              <w:color w:val="231F20"/>
              <w:w w:val="115"/>
            </w:rPr>
            <w:t>Модуль</w:t>
          </w:r>
          <w:r>
            <w:rPr>
              <w:color w:val="231F20"/>
              <w:spacing w:val="17"/>
              <w:w w:val="115"/>
            </w:rPr>
            <w:t xml:space="preserve"> </w:t>
          </w:r>
          <w:r>
            <w:rPr>
              <w:color w:val="231F20"/>
              <w:w w:val="115"/>
            </w:rPr>
            <w:t>№</w:t>
          </w:r>
          <w:r>
            <w:rPr>
              <w:color w:val="231F20"/>
              <w:spacing w:val="17"/>
              <w:w w:val="115"/>
            </w:rPr>
            <w:t xml:space="preserve"> </w:t>
          </w:r>
          <w:r>
            <w:rPr>
              <w:color w:val="231F20"/>
              <w:w w:val="115"/>
            </w:rPr>
            <w:t>9</w:t>
          </w:r>
          <w:r>
            <w:rPr>
              <w:color w:val="231F20"/>
              <w:spacing w:val="18"/>
              <w:w w:val="115"/>
            </w:rPr>
            <w:t xml:space="preserve"> </w:t>
          </w:r>
          <w:r>
            <w:rPr>
              <w:color w:val="231F20"/>
              <w:w w:val="115"/>
            </w:rPr>
            <w:t>«Современная</w:t>
          </w:r>
          <w:r>
            <w:rPr>
              <w:color w:val="231F20"/>
              <w:spacing w:val="17"/>
              <w:w w:val="115"/>
            </w:rPr>
            <w:t xml:space="preserve"> </w:t>
          </w:r>
          <w:r>
            <w:rPr>
              <w:color w:val="231F20"/>
              <w:w w:val="115"/>
            </w:rPr>
            <w:t>музыка:</w:t>
          </w:r>
          <w:r>
            <w:rPr>
              <w:color w:val="231F20"/>
              <w:spacing w:val="18"/>
              <w:w w:val="115"/>
            </w:rPr>
            <w:t xml:space="preserve"> </w:t>
          </w:r>
          <w:r>
            <w:rPr>
              <w:color w:val="231F20"/>
              <w:w w:val="115"/>
            </w:rPr>
            <w:t>основные</w:t>
          </w:r>
          <w:r>
            <w:rPr>
              <w:color w:val="231F20"/>
              <w:spacing w:val="17"/>
              <w:w w:val="115"/>
            </w:rPr>
            <w:t xml:space="preserve"> </w:t>
          </w:r>
          <w:r>
            <w:rPr>
              <w:color w:val="231F20"/>
              <w:w w:val="115"/>
            </w:rPr>
            <w:t>жанры</w:t>
          </w:r>
        </w:p>
        <w:p w:rsidR="006E3F92" w:rsidRDefault="006E3F92" w:rsidP="006E3F92">
          <w:pPr>
            <w:pStyle w:val="311"/>
            <w:tabs>
              <w:tab w:val="right" w:leader="dot" w:pos="6466"/>
            </w:tabs>
          </w:pPr>
          <w:r>
            <w:rPr>
              <w:color w:val="231F20"/>
              <w:w w:val="120"/>
            </w:rPr>
            <w:t>и</w:t>
          </w:r>
          <w:r>
            <w:rPr>
              <w:color w:val="231F20"/>
              <w:spacing w:val="3"/>
              <w:w w:val="120"/>
            </w:rPr>
            <w:t xml:space="preserve"> </w:t>
          </w:r>
          <w:r>
            <w:rPr>
              <w:color w:val="231F20"/>
              <w:w w:val="120"/>
            </w:rPr>
            <w:t>направления»</w:t>
          </w:r>
          <w:r>
            <w:rPr>
              <w:color w:val="231F20"/>
              <w:w w:val="120"/>
            </w:rPr>
            <w:tab/>
            <w:t>34</w:t>
          </w:r>
        </w:p>
        <w:p w:rsidR="006E3F92" w:rsidRPr="006E3F92" w:rsidRDefault="006E3F92" w:rsidP="006E3F92">
          <w:pPr>
            <w:pStyle w:val="113"/>
            <w:rPr>
              <w:b/>
            </w:rPr>
          </w:pPr>
          <w:r w:rsidRPr="006E3F92">
            <w:rPr>
              <w:b/>
              <w:color w:val="231F20"/>
              <w:w w:val="115"/>
            </w:rPr>
            <w:t>Планируемые</w:t>
          </w:r>
          <w:r w:rsidRPr="006E3F92">
            <w:rPr>
              <w:b/>
              <w:color w:val="231F20"/>
              <w:spacing w:val="17"/>
              <w:w w:val="115"/>
            </w:rPr>
            <w:t xml:space="preserve"> </w:t>
          </w:r>
          <w:r w:rsidRPr="006E3F92">
            <w:rPr>
              <w:b/>
              <w:color w:val="231F20"/>
              <w:w w:val="115"/>
            </w:rPr>
            <w:t>результаты</w:t>
          </w:r>
          <w:r w:rsidRPr="006E3F92">
            <w:rPr>
              <w:b/>
              <w:color w:val="231F20"/>
              <w:spacing w:val="17"/>
              <w:w w:val="115"/>
            </w:rPr>
            <w:t xml:space="preserve"> </w:t>
          </w:r>
          <w:r w:rsidRPr="006E3F92">
            <w:rPr>
              <w:b/>
              <w:color w:val="231F20"/>
              <w:w w:val="115"/>
            </w:rPr>
            <w:t>освоения</w:t>
          </w:r>
          <w:r w:rsidRPr="006E3F92">
            <w:rPr>
              <w:b/>
              <w:color w:val="231F20"/>
              <w:spacing w:val="17"/>
              <w:w w:val="115"/>
            </w:rPr>
            <w:t xml:space="preserve"> </w:t>
          </w:r>
          <w:r w:rsidRPr="006E3F92">
            <w:rPr>
              <w:b/>
              <w:color w:val="231F20"/>
              <w:w w:val="115"/>
            </w:rPr>
            <w:t>учебного</w:t>
          </w:r>
          <w:r w:rsidRPr="006E3F92">
            <w:rPr>
              <w:b/>
              <w:color w:val="231F20"/>
              <w:spacing w:val="17"/>
              <w:w w:val="115"/>
            </w:rPr>
            <w:t xml:space="preserve"> </w:t>
          </w:r>
          <w:r w:rsidRPr="006E3F92">
            <w:rPr>
              <w:b/>
              <w:color w:val="231F20"/>
              <w:w w:val="115"/>
            </w:rPr>
            <w:t>предмета</w:t>
          </w:r>
        </w:p>
        <w:p w:rsidR="006E3F92" w:rsidRDefault="006E3F92" w:rsidP="006E3F92">
          <w:pPr>
            <w:pStyle w:val="113"/>
            <w:tabs>
              <w:tab w:val="right" w:leader="dot" w:pos="6466"/>
            </w:tabs>
            <w:spacing w:before="10"/>
          </w:pPr>
          <w:r w:rsidRPr="006E3F92">
            <w:rPr>
              <w:b/>
              <w:color w:val="231F20"/>
              <w:w w:val="115"/>
            </w:rPr>
            <w:t>«Музыка»</w:t>
          </w:r>
          <w:r w:rsidRPr="006E3F92">
            <w:rPr>
              <w:b/>
              <w:color w:val="231F20"/>
              <w:spacing w:val="8"/>
              <w:w w:val="115"/>
            </w:rPr>
            <w:t xml:space="preserve"> </w:t>
          </w:r>
          <w:r w:rsidRPr="006E3F92">
            <w:rPr>
              <w:b/>
              <w:color w:val="231F20"/>
              <w:w w:val="115"/>
            </w:rPr>
            <w:t>на</w:t>
          </w:r>
          <w:r w:rsidRPr="006E3F92">
            <w:rPr>
              <w:b/>
              <w:color w:val="231F20"/>
              <w:spacing w:val="9"/>
              <w:w w:val="115"/>
            </w:rPr>
            <w:t xml:space="preserve"> </w:t>
          </w:r>
          <w:r w:rsidRPr="006E3F92">
            <w:rPr>
              <w:b/>
              <w:color w:val="231F20"/>
              <w:w w:val="115"/>
            </w:rPr>
            <w:t>уровне</w:t>
          </w:r>
          <w:r w:rsidRPr="006E3F92">
            <w:rPr>
              <w:b/>
              <w:color w:val="231F20"/>
              <w:spacing w:val="9"/>
              <w:w w:val="115"/>
            </w:rPr>
            <w:t xml:space="preserve"> </w:t>
          </w:r>
          <w:r w:rsidRPr="006E3F92">
            <w:rPr>
              <w:b/>
              <w:color w:val="231F20"/>
              <w:w w:val="115"/>
            </w:rPr>
            <w:t>основного</w:t>
          </w:r>
          <w:r w:rsidRPr="006E3F92">
            <w:rPr>
              <w:b/>
              <w:color w:val="231F20"/>
              <w:spacing w:val="8"/>
              <w:w w:val="115"/>
            </w:rPr>
            <w:t xml:space="preserve"> </w:t>
          </w:r>
          <w:r w:rsidRPr="006E3F92">
            <w:rPr>
              <w:b/>
              <w:color w:val="231F20"/>
              <w:w w:val="115"/>
            </w:rPr>
            <w:t>общего</w:t>
          </w:r>
          <w:r w:rsidRPr="006E3F92">
            <w:rPr>
              <w:b/>
              <w:color w:val="231F20"/>
              <w:spacing w:val="9"/>
              <w:w w:val="115"/>
            </w:rPr>
            <w:t xml:space="preserve"> </w:t>
          </w:r>
          <w:r w:rsidRPr="006E3F92">
            <w:rPr>
              <w:b/>
              <w:color w:val="231F20"/>
              <w:w w:val="115"/>
            </w:rPr>
            <w:t>образования</w:t>
          </w:r>
          <w:r>
            <w:rPr>
              <w:color w:val="231F20"/>
              <w:w w:val="115"/>
            </w:rPr>
            <w:tab/>
            <w:t>38</w:t>
          </w:r>
        </w:p>
        <w:p w:rsidR="006E3F92" w:rsidRDefault="006E3F92" w:rsidP="006E3F92">
          <w:pPr>
            <w:pStyle w:val="213"/>
            <w:tabs>
              <w:tab w:val="right" w:leader="dot" w:pos="6466"/>
            </w:tabs>
            <w:spacing w:before="67"/>
          </w:pPr>
          <w:r>
            <w:rPr>
              <w:color w:val="231F20"/>
              <w:w w:val="120"/>
            </w:rPr>
            <w:t>Личностные</w:t>
          </w:r>
          <w:r>
            <w:rPr>
              <w:color w:val="231F20"/>
              <w:spacing w:val="2"/>
              <w:w w:val="120"/>
            </w:rPr>
            <w:t xml:space="preserve"> </w:t>
          </w:r>
          <w:r>
            <w:rPr>
              <w:color w:val="231F20"/>
              <w:w w:val="120"/>
            </w:rPr>
            <w:t>результаты</w:t>
          </w:r>
          <w:r>
            <w:rPr>
              <w:color w:val="231F20"/>
              <w:w w:val="120"/>
            </w:rPr>
            <w:tab/>
            <w:t>38</w:t>
          </w:r>
        </w:p>
        <w:p w:rsidR="006E3F92" w:rsidRDefault="006E3F92" w:rsidP="006E3F92">
          <w:pPr>
            <w:pStyle w:val="213"/>
            <w:tabs>
              <w:tab w:val="right" w:leader="dot" w:pos="6466"/>
            </w:tabs>
          </w:pPr>
          <w:proofErr w:type="spellStart"/>
          <w:r>
            <w:rPr>
              <w:color w:val="231F20"/>
              <w:w w:val="120"/>
            </w:rPr>
            <w:t>Метапредметные</w:t>
          </w:r>
          <w:proofErr w:type="spellEnd"/>
          <w:r>
            <w:rPr>
              <w:color w:val="231F20"/>
              <w:spacing w:val="2"/>
              <w:w w:val="120"/>
            </w:rPr>
            <w:t xml:space="preserve"> </w:t>
          </w:r>
          <w:r>
            <w:rPr>
              <w:color w:val="231F20"/>
              <w:w w:val="120"/>
            </w:rPr>
            <w:t>результаты</w:t>
          </w:r>
          <w:r>
            <w:rPr>
              <w:color w:val="231F20"/>
              <w:w w:val="120"/>
            </w:rPr>
            <w:tab/>
            <w:t>40</w:t>
          </w:r>
        </w:p>
        <w:p w:rsidR="006E3F92" w:rsidRDefault="006E3F92" w:rsidP="006E3F92">
          <w:pPr>
            <w:pStyle w:val="213"/>
            <w:tabs>
              <w:tab w:val="right" w:leader="dot" w:pos="6466"/>
            </w:tabs>
          </w:pPr>
          <w:r>
            <w:rPr>
              <w:color w:val="231F20"/>
              <w:w w:val="120"/>
            </w:rPr>
            <w:t>Предметные</w:t>
          </w:r>
          <w:r>
            <w:rPr>
              <w:color w:val="231F20"/>
              <w:spacing w:val="2"/>
              <w:w w:val="120"/>
            </w:rPr>
            <w:t xml:space="preserve"> </w:t>
          </w:r>
          <w:r>
            <w:rPr>
              <w:color w:val="231F20"/>
              <w:w w:val="120"/>
            </w:rPr>
            <w:t>результаты</w:t>
          </w:r>
          <w:r>
            <w:rPr>
              <w:color w:val="231F20"/>
              <w:w w:val="120"/>
            </w:rPr>
            <w:tab/>
            <w:t>45</w:t>
          </w:r>
        </w:p>
        <w:p w:rsidR="006E3F92" w:rsidRDefault="006E3F92" w:rsidP="006E3F92">
          <w:pPr>
            <w:pStyle w:val="311"/>
            <w:tabs>
              <w:tab w:val="right" w:leader="dot" w:pos="6466"/>
            </w:tabs>
          </w:pPr>
          <w:r>
            <w:rPr>
              <w:color w:val="231F20"/>
              <w:w w:val="120"/>
            </w:rPr>
            <w:t>Модуль</w:t>
          </w:r>
          <w:r>
            <w:rPr>
              <w:color w:val="231F20"/>
              <w:spacing w:val="1"/>
              <w:w w:val="120"/>
            </w:rPr>
            <w:t xml:space="preserve"> </w:t>
          </w:r>
          <w:r>
            <w:rPr>
              <w:color w:val="231F20"/>
              <w:w w:val="120"/>
            </w:rPr>
            <w:t>№</w:t>
          </w:r>
          <w:r>
            <w:rPr>
              <w:color w:val="231F20"/>
              <w:spacing w:val="2"/>
              <w:w w:val="120"/>
            </w:rPr>
            <w:t xml:space="preserve"> </w:t>
          </w:r>
          <w:r>
            <w:rPr>
              <w:color w:val="231F20"/>
              <w:w w:val="120"/>
            </w:rPr>
            <w:t>1</w:t>
          </w:r>
          <w:r>
            <w:rPr>
              <w:color w:val="231F20"/>
              <w:spacing w:val="2"/>
              <w:w w:val="120"/>
            </w:rPr>
            <w:t xml:space="preserve"> </w:t>
          </w:r>
          <w:r>
            <w:rPr>
              <w:color w:val="231F20"/>
              <w:w w:val="120"/>
            </w:rPr>
            <w:t>«Музыка</w:t>
          </w:r>
          <w:r>
            <w:rPr>
              <w:color w:val="231F20"/>
              <w:spacing w:val="2"/>
              <w:w w:val="120"/>
            </w:rPr>
            <w:t xml:space="preserve"> </w:t>
          </w:r>
          <w:r>
            <w:rPr>
              <w:color w:val="231F20"/>
              <w:w w:val="120"/>
            </w:rPr>
            <w:t>моего</w:t>
          </w:r>
          <w:r>
            <w:rPr>
              <w:color w:val="231F20"/>
              <w:spacing w:val="2"/>
              <w:w w:val="120"/>
            </w:rPr>
            <w:t xml:space="preserve"> </w:t>
          </w:r>
          <w:r>
            <w:rPr>
              <w:color w:val="231F20"/>
              <w:w w:val="120"/>
            </w:rPr>
            <w:t>края»</w:t>
          </w:r>
          <w:r>
            <w:rPr>
              <w:color w:val="231F20"/>
              <w:w w:val="120"/>
            </w:rPr>
            <w:tab/>
            <w:t>46</w:t>
          </w:r>
        </w:p>
        <w:p w:rsidR="006E3F92" w:rsidRDefault="006E3F92" w:rsidP="006E3F92">
          <w:pPr>
            <w:pStyle w:val="311"/>
            <w:spacing w:before="11"/>
          </w:pPr>
          <w:r>
            <w:rPr>
              <w:color w:val="231F20"/>
              <w:w w:val="115"/>
            </w:rPr>
            <w:t>Модуль</w:t>
          </w:r>
          <w:r>
            <w:rPr>
              <w:color w:val="231F20"/>
              <w:spacing w:val="11"/>
              <w:w w:val="115"/>
            </w:rPr>
            <w:t xml:space="preserve"> </w:t>
          </w:r>
          <w:r>
            <w:rPr>
              <w:color w:val="231F20"/>
              <w:w w:val="115"/>
            </w:rPr>
            <w:t>№</w:t>
          </w:r>
          <w:r>
            <w:rPr>
              <w:color w:val="231F20"/>
              <w:spacing w:val="11"/>
              <w:w w:val="115"/>
            </w:rPr>
            <w:t xml:space="preserve"> </w:t>
          </w:r>
          <w:r>
            <w:rPr>
              <w:color w:val="231F20"/>
              <w:w w:val="115"/>
            </w:rPr>
            <w:t>2</w:t>
          </w:r>
          <w:r>
            <w:rPr>
              <w:color w:val="231F20"/>
              <w:spacing w:val="12"/>
              <w:w w:val="115"/>
            </w:rPr>
            <w:t xml:space="preserve"> </w:t>
          </w:r>
          <w:r>
            <w:rPr>
              <w:color w:val="231F20"/>
              <w:w w:val="115"/>
            </w:rPr>
            <w:t>«Народное</w:t>
          </w:r>
          <w:r>
            <w:rPr>
              <w:color w:val="231F20"/>
              <w:spacing w:val="11"/>
              <w:w w:val="115"/>
            </w:rPr>
            <w:t xml:space="preserve"> </w:t>
          </w:r>
          <w:r>
            <w:rPr>
              <w:color w:val="231F20"/>
              <w:w w:val="115"/>
            </w:rPr>
            <w:t>музыкальное</w:t>
          </w:r>
          <w:r>
            <w:rPr>
              <w:color w:val="231F20"/>
              <w:spacing w:val="11"/>
              <w:w w:val="115"/>
            </w:rPr>
            <w:t xml:space="preserve"> </w:t>
          </w:r>
          <w:r>
            <w:rPr>
              <w:color w:val="231F20"/>
              <w:w w:val="115"/>
            </w:rPr>
            <w:t>творчество</w:t>
          </w:r>
        </w:p>
        <w:p w:rsidR="006E3F92" w:rsidRDefault="006E3F92" w:rsidP="006E3F92">
          <w:pPr>
            <w:pStyle w:val="311"/>
            <w:tabs>
              <w:tab w:val="right" w:leader="dot" w:pos="6466"/>
            </w:tabs>
          </w:pPr>
          <w:r>
            <w:rPr>
              <w:color w:val="231F20"/>
              <w:w w:val="120"/>
            </w:rPr>
            <w:t>России»</w:t>
          </w:r>
          <w:r>
            <w:rPr>
              <w:color w:val="231F20"/>
              <w:w w:val="120"/>
            </w:rPr>
            <w:tab/>
            <w:t>46</w:t>
          </w:r>
        </w:p>
        <w:p w:rsidR="006E3F92" w:rsidRDefault="006E3F92" w:rsidP="006E3F92">
          <w:pPr>
            <w:pStyle w:val="311"/>
            <w:tabs>
              <w:tab w:val="right" w:leader="dot" w:pos="6466"/>
            </w:tabs>
          </w:pPr>
          <w:r>
            <w:rPr>
              <w:color w:val="231F20"/>
              <w:w w:val="115"/>
            </w:rPr>
            <w:t>Модуль</w:t>
          </w:r>
          <w:r>
            <w:rPr>
              <w:color w:val="231F20"/>
              <w:spacing w:val="7"/>
              <w:w w:val="115"/>
            </w:rPr>
            <w:t xml:space="preserve"> </w:t>
          </w:r>
          <w:r>
            <w:rPr>
              <w:color w:val="231F20"/>
              <w:w w:val="115"/>
            </w:rPr>
            <w:t>№</w:t>
          </w:r>
          <w:r>
            <w:rPr>
              <w:color w:val="231F20"/>
              <w:spacing w:val="8"/>
              <w:w w:val="115"/>
            </w:rPr>
            <w:t xml:space="preserve"> </w:t>
          </w:r>
          <w:r>
            <w:rPr>
              <w:color w:val="231F20"/>
              <w:w w:val="115"/>
            </w:rPr>
            <w:t>3</w:t>
          </w:r>
          <w:r>
            <w:rPr>
              <w:color w:val="231F20"/>
              <w:spacing w:val="8"/>
              <w:w w:val="115"/>
            </w:rPr>
            <w:t xml:space="preserve"> </w:t>
          </w:r>
          <w:r>
            <w:rPr>
              <w:color w:val="231F20"/>
              <w:w w:val="115"/>
            </w:rPr>
            <w:t>«Музыка</w:t>
          </w:r>
          <w:r>
            <w:rPr>
              <w:color w:val="231F20"/>
              <w:spacing w:val="7"/>
              <w:w w:val="115"/>
            </w:rPr>
            <w:t xml:space="preserve"> </w:t>
          </w:r>
          <w:r>
            <w:rPr>
              <w:color w:val="231F20"/>
              <w:w w:val="115"/>
            </w:rPr>
            <w:t>народов</w:t>
          </w:r>
          <w:r>
            <w:rPr>
              <w:color w:val="231F20"/>
              <w:spacing w:val="8"/>
              <w:w w:val="115"/>
            </w:rPr>
            <w:t xml:space="preserve"> </w:t>
          </w:r>
          <w:r>
            <w:rPr>
              <w:color w:val="231F20"/>
              <w:w w:val="115"/>
            </w:rPr>
            <w:t>мира»</w:t>
          </w:r>
          <w:r>
            <w:rPr>
              <w:color w:val="231F20"/>
              <w:w w:val="115"/>
            </w:rPr>
            <w:tab/>
            <w:t>46</w:t>
          </w:r>
        </w:p>
        <w:p w:rsidR="006E3F92" w:rsidRDefault="006E3F92" w:rsidP="006E3F92">
          <w:pPr>
            <w:pStyle w:val="311"/>
            <w:tabs>
              <w:tab w:val="right" w:leader="dot" w:pos="6466"/>
            </w:tabs>
          </w:pPr>
          <w:r>
            <w:rPr>
              <w:color w:val="231F20"/>
              <w:w w:val="120"/>
            </w:rPr>
            <w:t>Модуль</w:t>
          </w:r>
          <w:r>
            <w:rPr>
              <w:color w:val="231F20"/>
              <w:spacing w:val="-1"/>
              <w:w w:val="120"/>
            </w:rPr>
            <w:t xml:space="preserve"> </w:t>
          </w:r>
          <w:r>
            <w:rPr>
              <w:color w:val="231F20"/>
              <w:w w:val="120"/>
            </w:rPr>
            <w:t>№ 4</w:t>
          </w:r>
          <w:r>
            <w:rPr>
              <w:color w:val="231F20"/>
              <w:spacing w:val="-1"/>
              <w:w w:val="120"/>
            </w:rPr>
            <w:t xml:space="preserve"> </w:t>
          </w:r>
          <w:r>
            <w:rPr>
              <w:color w:val="231F20"/>
              <w:w w:val="120"/>
            </w:rPr>
            <w:t>«Европейская классическая</w:t>
          </w:r>
          <w:r>
            <w:rPr>
              <w:color w:val="231F20"/>
              <w:spacing w:val="-1"/>
              <w:w w:val="120"/>
            </w:rPr>
            <w:t xml:space="preserve"> </w:t>
          </w:r>
          <w:r>
            <w:rPr>
              <w:color w:val="231F20"/>
              <w:w w:val="120"/>
            </w:rPr>
            <w:t>музыка»</w:t>
          </w:r>
          <w:r>
            <w:rPr>
              <w:color w:val="231F20"/>
              <w:w w:val="120"/>
            </w:rPr>
            <w:tab/>
            <w:t>47</w:t>
          </w:r>
        </w:p>
        <w:p w:rsidR="006E3F92" w:rsidRDefault="006E3F92" w:rsidP="006E3F92">
          <w:pPr>
            <w:pStyle w:val="311"/>
            <w:tabs>
              <w:tab w:val="right" w:leader="dot" w:pos="6466"/>
            </w:tabs>
          </w:pPr>
          <w:r>
            <w:rPr>
              <w:color w:val="231F20"/>
              <w:w w:val="120"/>
            </w:rPr>
            <w:t>Модуль</w:t>
          </w:r>
          <w:r>
            <w:rPr>
              <w:color w:val="231F20"/>
              <w:spacing w:val="2"/>
              <w:w w:val="120"/>
            </w:rPr>
            <w:t xml:space="preserve"> </w:t>
          </w:r>
          <w:r>
            <w:rPr>
              <w:color w:val="231F20"/>
              <w:w w:val="120"/>
            </w:rPr>
            <w:t>№</w:t>
          </w:r>
          <w:r>
            <w:rPr>
              <w:color w:val="231F20"/>
              <w:spacing w:val="2"/>
              <w:w w:val="120"/>
            </w:rPr>
            <w:t xml:space="preserve"> </w:t>
          </w:r>
          <w:r>
            <w:rPr>
              <w:color w:val="231F20"/>
              <w:w w:val="120"/>
            </w:rPr>
            <w:t>5</w:t>
          </w:r>
          <w:r>
            <w:rPr>
              <w:color w:val="231F20"/>
              <w:spacing w:val="2"/>
              <w:w w:val="120"/>
            </w:rPr>
            <w:t xml:space="preserve"> </w:t>
          </w:r>
          <w:r>
            <w:rPr>
              <w:color w:val="231F20"/>
              <w:w w:val="120"/>
            </w:rPr>
            <w:t>«Русская</w:t>
          </w:r>
          <w:r>
            <w:rPr>
              <w:color w:val="231F20"/>
              <w:spacing w:val="2"/>
              <w:w w:val="120"/>
            </w:rPr>
            <w:t xml:space="preserve"> </w:t>
          </w:r>
          <w:r>
            <w:rPr>
              <w:color w:val="231F20"/>
              <w:w w:val="120"/>
            </w:rPr>
            <w:t>классическая</w:t>
          </w:r>
          <w:r>
            <w:rPr>
              <w:color w:val="231F20"/>
              <w:spacing w:val="2"/>
              <w:w w:val="120"/>
            </w:rPr>
            <w:t xml:space="preserve"> </w:t>
          </w:r>
          <w:r>
            <w:rPr>
              <w:color w:val="231F20"/>
              <w:w w:val="120"/>
            </w:rPr>
            <w:t>музыка»</w:t>
          </w:r>
          <w:r>
            <w:rPr>
              <w:color w:val="231F20"/>
              <w:w w:val="120"/>
            </w:rPr>
            <w:tab/>
            <w:t>47</w:t>
          </w:r>
        </w:p>
        <w:p w:rsidR="006E3F92" w:rsidRDefault="006E3F92" w:rsidP="006E3F92">
          <w:pPr>
            <w:pStyle w:val="311"/>
          </w:pPr>
          <w:r>
            <w:rPr>
              <w:color w:val="231F20"/>
              <w:w w:val="115"/>
            </w:rPr>
            <w:t>Модуль</w:t>
          </w:r>
          <w:r>
            <w:rPr>
              <w:color w:val="231F20"/>
              <w:spacing w:val="-5"/>
              <w:w w:val="115"/>
            </w:rPr>
            <w:t xml:space="preserve"> </w:t>
          </w:r>
          <w:r>
            <w:rPr>
              <w:color w:val="231F20"/>
              <w:w w:val="115"/>
            </w:rPr>
            <w:t>№</w:t>
          </w:r>
          <w:r>
            <w:rPr>
              <w:color w:val="231F20"/>
              <w:spacing w:val="-5"/>
              <w:w w:val="115"/>
            </w:rPr>
            <w:t xml:space="preserve"> </w:t>
          </w:r>
          <w:r>
            <w:rPr>
              <w:color w:val="231F20"/>
              <w:w w:val="115"/>
            </w:rPr>
            <w:t>6</w:t>
          </w:r>
          <w:r>
            <w:rPr>
              <w:color w:val="231F20"/>
              <w:spacing w:val="-5"/>
              <w:w w:val="115"/>
            </w:rPr>
            <w:t xml:space="preserve"> </w:t>
          </w:r>
          <w:r>
            <w:rPr>
              <w:color w:val="231F20"/>
              <w:w w:val="115"/>
            </w:rPr>
            <w:t>«Образы</w:t>
          </w:r>
          <w:r>
            <w:rPr>
              <w:color w:val="231F20"/>
              <w:spacing w:val="-5"/>
              <w:w w:val="115"/>
            </w:rPr>
            <w:t xml:space="preserve"> </w:t>
          </w:r>
          <w:r>
            <w:rPr>
              <w:color w:val="231F20"/>
              <w:w w:val="115"/>
            </w:rPr>
            <w:t>русской</w:t>
          </w:r>
          <w:r>
            <w:rPr>
              <w:color w:val="231F20"/>
              <w:spacing w:val="-5"/>
              <w:w w:val="115"/>
            </w:rPr>
            <w:t xml:space="preserve"> </w:t>
          </w:r>
          <w:r>
            <w:rPr>
              <w:color w:val="231F20"/>
              <w:w w:val="115"/>
            </w:rPr>
            <w:t>и</w:t>
          </w:r>
          <w:r>
            <w:rPr>
              <w:color w:val="231F20"/>
              <w:spacing w:val="-5"/>
              <w:w w:val="115"/>
            </w:rPr>
            <w:t xml:space="preserve"> </w:t>
          </w:r>
          <w:r>
            <w:rPr>
              <w:color w:val="231F20"/>
              <w:w w:val="115"/>
            </w:rPr>
            <w:t>европейской</w:t>
          </w:r>
        </w:p>
        <w:p w:rsidR="006E3F92" w:rsidRDefault="006E3F92" w:rsidP="006E3F92">
          <w:pPr>
            <w:pStyle w:val="311"/>
            <w:tabs>
              <w:tab w:val="right" w:leader="dot" w:pos="6466"/>
            </w:tabs>
          </w:pPr>
          <w:r>
            <w:rPr>
              <w:color w:val="231F20"/>
              <w:w w:val="120"/>
            </w:rPr>
            <w:t>духовной</w:t>
          </w:r>
          <w:r>
            <w:rPr>
              <w:color w:val="231F20"/>
              <w:spacing w:val="3"/>
              <w:w w:val="120"/>
            </w:rPr>
            <w:t xml:space="preserve"> </w:t>
          </w:r>
          <w:r>
            <w:rPr>
              <w:color w:val="231F20"/>
              <w:w w:val="120"/>
            </w:rPr>
            <w:t>музыки»</w:t>
          </w:r>
          <w:r>
            <w:rPr>
              <w:color w:val="231F20"/>
              <w:w w:val="120"/>
            </w:rPr>
            <w:tab/>
            <w:t>48</w:t>
          </w:r>
        </w:p>
        <w:p w:rsidR="006E3F92" w:rsidRDefault="006E3F92" w:rsidP="006E3F92">
          <w:pPr>
            <w:pStyle w:val="311"/>
          </w:pPr>
          <w:r>
            <w:rPr>
              <w:color w:val="231F20"/>
              <w:w w:val="115"/>
            </w:rPr>
            <w:t>Модуль</w:t>
          </w:r>
          <w:r>
            <w:rPr>
              <w:color w:val="231F20"/>
              <w:spacing w:val="17"/>
              <w:w w:val="115"/>
            </w:rPr>
            <w:t xml:space="preserve"> </w:t>
          </w:r>
          <w:r>
            <w:rPr>
              <w:color w:val="231F20"/>
              <w:w w:val="115"/>
            </w:rPr>
            <w:t>№</w:t>
          </w:r>
          <w:r>
            <w:rPr>
              <w:color w:val="231F20"/>
              <w:spacing w:val="17"/>
              <w:w w:val="115"/>
            </w:rPr>
            <w:t xml:space="preserve"> </w:t>
          </w:r>
          <w:r>
            <w:rPr>
              <w:color w:val="231F20"/>
              <w:w w:val="115"/>
            </w:rPr>
            <w:t>7</w:t>
          </w:r>
          <w:r>
            <w:rPr>
              <w:color w:val="231F20"/>
              <w:spacing w:val="18"/>
              <w:w w:val="115"/>
            </w:rPr>
            <w:t xml:space="preserve"> </w:t>
          </w:r>
          <w:r>
            <w:rPr>
              <w:color w:val="231F20"/>
              <w:w w:val="115"/>
            </w:rPr>
            <w:t>«Современная</w:t>
          </w:r>
          <w:r>
            <w:rPr>
              <w:color w:val="231F20"/>
              <w:spacing w:val="17"/>
              <w:w w:val="115"/>
            </w:rPr>
            <w:t xml:space="preserve"> </w:t>
          </w:r>
          <w:r>
            <w:rPr>
              <w:color w:val="231F20"/>
              <w:w w:val="115"/>
            </w:rPr>
            <w:t>музыка:</w:t>
          </w:r>
          <w:r>
            <w:rPr>
              <w:color w:val="231F20"/>
              <w:spacing w:val="18"/>
              <w:w w:val="115"/>
            </w:rPr>
            <w:t xml:space="preserve"> </w:t>
          </w:r>
          <w:r>
            <w:rPr>
              <w:color w:val="231F20"/>
              <w:w w:val="115"/>
            </w:rPr>
            <w:t>основные</w:t>
          </w:r>
          <w:r>
            <w:rPr>
              <w:color w:val="231F20"/>
              <w:spacing w:val="17"/>
              <w:w w:val="115"/>
            </w:rPr>
            <w:t xml:space="preserve"> </w:t>
          </w:r>
          <w:r>
            <w:rPr>
              <w:color w:val="231F20"/>
              <w:w w:val="115"/>
            </w:rPr>
            <w:t>жанры</w:t>
          </w:r>
        </w:p>
        <w:p w:rsidR="006E3F92" w:rsidRDefault="006E3F92" w:rsidP="006E3F92">
          <w:pPr>
            <w:pStyle w:val="311"/>
            <w:tabs>
              <w:tab w:val="right" w:leader="dot" w:pos="6466"/>
            </w:tabs>
          </w:pPr>
          <w:r>
            <w:rPr>
              <w:color w:val="231F20"/>
              <w:w w:val="120"/>
            </w:rPr>
            <w:t>и</w:t>
          </w:r>
          <w:r>
            <w:rPr>
              <w:color w:val="231F20"/>
              <w:spacing w:val="3"/>
              <w:w w:val="120"/>
            </w:rPr>
            <w:t xml:space="preserve"> </w:t>
          </w:r>
          <w:r>
            <w:rPr>
              <w:color w:val="231F20"/>
              <w:w w:val="120"/>
            </w:rPr>
            <w:t>направления»</w:t>
          </w:r>
          <w:r>
            <w:rPr>
              <w:color w:val="231F20"/>
              <w:w w:val="120"/>
            </w:rPr>
            <w:tab/>
            <w:t>48</w:t>
          </w:r>
        </w:p>
        <w:p w:rsidR="006E3F92" w:rsidRDefault="006E3F92" w:rsidP="006E3F92">
          <w:pPr>
            <w:pStyle w:val="311"/>
          </w:pPr>
          <w:r>
            <w:rPr>
              <w:color w:val="231F20"/>
              <w:w w:val="120"/>
            </w:rPr>
            <w:t>Модуль</w:t>
          </w:r>
          <w:r>
            <w:rPr>
              <w:color w:val="231F20"/>
              <w:spacing w:val="-11"/>
              <w:w w:val="120"/>
            </w:rPr>
            <w:t xml:space="preserve"> </w:t>
          </w:r>
          <w:r>
            <w:rPr>
              <w:color w:val="231F20"/>
              <w:w w:val="120"/>
            </w:rPr>
            <w:t>№</w:t>
          </w:r>
          <w:r>
            <w:rPr>
              <w:color w:val="231F20"/>
              <w:spacing w:val="-11"/>
              <w:w w:val="120"/>
            </w:rPr>
            <w:t xml:space="preserve"> </w:t>
          </w:r>
          <w:r>
            <w:rPr>
              <w:color w:val="231F20"/>
              <w:w w:val="120"/>
            </w:rPr>
            <w:t>8</w:t>
          </w:r>
          <w:r>
            <w:rPr>
              <w:color w:val="231F20"/>
              <w:spacing w:val="-11"/>
              <w:w w:val="120"/>
            </w:rPr>
            <w:t xml:space="preserve"> </w:t>
          </w:r>
          <w:r>
            <w:rPr>
              <w:color w:val="231F20"/>
              <w:w w:val="120"/>
            </w:rPr>
            <w:t>«Связь</w:t>
          </w:r>
          <w:r>
            <w:rPr>
              <w:color w:val="231F20"/>
              <w:spacing w:val="-11"/>
              <w:w w:val="120"/>
            </w:rPr>
            <w:t xml:space="preserve"> </w:t>
          </w:r>
          <w:r>
            <w:rPr>
              <w:color w:val="231F20"/>
              <w:w w:val="120"/>
            </w:rPr>
            <w:t>музыки</w:t>
          </w:r>
          <w:r>
            <w:rPr>
              <w:color w:val="231F20"/>
              <w:spacing w:val="-10"/>
              <w:w w:val="120"/>
            </w:rPr>
            <w:t xml:space="preserve"> </w:t>
          </w:r>
          <w:r>
            <w:rPr>
              <w:color w:val="231F20"/>
              <w:w w:val="120"/>
            </w:rPr>
            <w:t>с</w:t>
          </w:r>
          <w:r>
            <w:rPr>
              <w:color w:val="231F20"/>
              <w:spacing w:val="-11"/>
              <w:w w:val="120"/>
            </w:rPr>
            <w:t xml:space="preserve"> </w:t>
          </w:r>
          <w:r>
            <w:rPr>
              <w:color w:val="231F20"/>
              <w:w w:val="120"/>
            </w:rPr>
            <w:t>другими</w:t>
          </w:r>
          <w:r>
            <w:rPr>
              <w:color w:val="231F20"/>
              <w:spacing w:val="-11"/>
              <w:w w:val="120"/>
            </w:rPr>
            <w:t xml:space="preserve"> </w:t>
          </w:r>
          <w:r>
            <w:rPr>
              <w:color w:val="231F20"/>
              <w:w w:val="120"/>
            </w:rPr>
            <w:t>видами</w:t>
          </w:r>
        </w:p>
        <w:p w:rsidR="006E3F92" w:rsidRDefault="006E3F92" w:rsidP="006E3F92">
          <w:pPr>
            <w:pStyle w:val="311"/>
            <w:tabs>
              <w:tab w:val="right" w:leader="dot" w:pos="6466"/>
            </w:tabs>
          </w:pPr>
          <w:r>
            <w:rPr>
              <w:color w:val="231F20"/>
              <w:w w:val="120"/>
            </w:rPr>
            <w:t>искусства»</w:t>
          </w:r>
          <w:r>
            <w:rPr>
              <w:color w:val="231F20"/>
              <w:w w:val="120"/>
            </w:rPr>
            <w:tab/>
            <w:t>48</w:t>
          </w:r>
        </w:p>
        <w:p w:rsidR="006E3F92" w:rsidRDefault="00CB3307" w:rsidP="006E3F92">
          <w:pPr>
            <w:pStyle w:val="311"/>
            <w:tabs>
              <w:tab w:val="right" w:leader="dot" w:pos="6466"/>
            </w:tabs>
          </w:pPr>
          <w:hyperlink w:anchor="_TOC_250001" w:history="1">
            <w:r w:rsidR="006E3F92">
              <w:rPr>
                <w:color w:val="231F20"/>
                <w:w w:val="120"/>
              </w:rPr>
              <w:t>Модуль</w:t>
            </w:r>
            <w:r w:rsidR="006E3F92">
              <w:rPr>
                <w:color w:val="231F20"/>
                <w:spacing w:val="-2"/>
                <w:w w:val="120"/>
              </w:rPr>
              <w:t xml:space="preserve"> </w:t>
            </w:r>
            <w:r w:rsidR="006E3F92">
              <w:rPr>
                <w:color w:val="231F20"/>
                <w:w w:val="120"/>
              </w:rPr>
              <w:t>№</w:t>
            </w:r>
            <w:r w:rsidR="006E3F92">
              <w:rPr>
                <w:color w:val="231F20"/>
                <w:spacing w:val="-1"/>
                <w:w w:val="120"/>
              </w:rPr>
              <w:t xml:space="preserve"> </w:t>
            </w:r>
            <w:r w:rsidR="006E3F92">
              <w:rPr>
                <w:color w:val="231F20"/>
                <w:w w:val="120"/>
              </w:rPr>
              <w:t>9</w:t>
            </w:r>
            <w:r w:rsidR="006E3F92">
              <w:rPr>
                <w:color w:val="231F20"/>
                <w:spacing w:val="-2"/>
                <w:w w:val="120"/>
              </w:rPr>
              <w:t xml:space="preserve"> </w:t>
            </w:r>
            <w:r w:rsidR="006E3F92">
              <w:rPr>
                <w:color w:val="231F20"/>
                <w:w w:val="120"/>
              </w:rPr>
              <w:t>«Жанры</w:t>
            </w:r>
            <w:r w:rsidR="006E3F92">
              <w:rPr>
                <w:color w:val="231F20"/>
                <w:spacing w:val="-1"/>
                <w:w w:val="120"/>
              </w:rPr>
              <w:t xml:space="preserve"> </w:t>
            </w:r>
            <w:r w:rsidR="006E3F92">
              <w:rPr>
                <w:color w:val="231F20"/>
                <w:w w:val="120"/>
              </w:rPr>
              <w:t>музыкального</w:t>
            </w:r>
            <w:r w:rsidR="006E3F92">
              <w:rPr>
                <w:color w:val="231F20"/>
                <w:spacing w:val="-1"/>
                <w:w w:val="120"/>
              </w:rPr>
              <w:t xml:space="preserve"> </w:t>
            </w:r>
            <w:r w:rsidR="006E3F92">
              <w:rPr>
                <w:color w:val="231F20"/>
                <w:w w:val="120"/>
              </w:rPr>
              <w:t>искусства»</w:t>
            </w:r>
            <w:r w:rsidR="006E3F92">
              <w:rPr>
                <w:color w:val="231F20"/>
                <w:w w:val="120"/>
              </w:rPr>
              <w:tab/>
              <w:t>49</w:t>
            </w:r>
          </w:hyperlink>
        </w:p>
        <w:p w:rsidR="006E3F92" w:rsidRDefault="00CB3307" w:rsidP="006E3F92">
          <w:pPr>
            <w:pStyle w:val="113"/>
            <w:tabs>
              <w:tab w:val="right" w:leader="dot" w:pos="6466"/>
            </w:tabs>
          </w:pPr>
          <w:hyperlink w:anchor="_TOC_250000" w:history="1">
            <w:r w:rsidR="006E3F92">
              <w:rPr>
                <w:color w:val="231F20"/>
                <w:w w:val="120"/>
              </w:rPr>
              <w:t>Тематическое</w:t>
            </w:r>
            <w:r w:rsidR="006E3F92">
              <w:rPr>
                <w:color w:val="231F20"/>
                <w:spacing w:val="2"/>
                <w:w w:val="120"/>
              </w:rPr>
              <w:t xml:space="preserve"> </w:t>
            </w:r>
            <w:r w:rsidR="006E3F92">
              <w:rPr>
                <w:color w:val="231F20"/>
                <w:w w:val="120"/>
              </w:rPr>
              <w:t>планирование</w:t>
            </w:r>
            <w:r w:rsidR="006E3F92">
              <w:rPr>
                <w:color w:val="231F20"/>
                <w:w w:val="120"/>
              </w:rPr>
              <w:tab/>
              <w:t>50</w:t>
            </w:r>
          </w:hyperlink>
        </w:p>
      </w:sdtContent>
    </w:sdt>
    <w:p w:rsidR="006E3F92" w:rsidRDefault="006E3F92">
      <w:pPr>
        <w:pStyle w:val="a5"/>
        <w:spacing w:before="2" w:after="1"/>
        <w:ind w:left="0"/>
        <w:jc w:val="left"/>
        <w:rPr>
          <w:rFonts w:ascii="Times New Roman" w:hAnsi="Times New Roman" w:cs="Times New Roman"/>
          <w:b/>
          <w:sz w:val="23"/>
          <w:lang w:val="ru-RU"/>
        </w:rPr>
      </w:pPr>
    </w:p>
    <w:p w:rsidR="006E3F92" w:rsidRPr="006E3F92" w:rsidRDefault="006E3F92">
      <w:pPr>
        <w:pStyle w:val="a5"/>
        <w:spacing w:before="2" w:after="1"/>
        <w:ind w:left="0"/>
        <w:jc w:val="left"/>
        <w:rPr>
          <w:rFonts w:ascii="Times New Roman" w:hAnsi="Times New Roman" w:cs="Times New Roman"/>
          <w:b/>
          <w:sz w:val="23"/>
          <w:lang w:val="ru-RU"/>
        </w:rPr>
      </w:pPr>
    </w:p>
    <w:p w:rsidR="005D2A4B" w:rsidRPr="00247D18" w:rsidRDefault="005D2A4B" w:rsidP="00247D18">
      <w:pPr>
        <w:pStyle w:val="a5"/>
        <w:spacing w:before="128"/>
        <w:jc w:val="left"/>
        <w:rPr>
          <w:rFonts w:ascii="Times New Roman" w:hAnsi="Times New Roman" w:cs="Times New Roman"/>
          <w:b/>
          <w:smallCaps/>
          <w:color w:val="231F20"/>
          <w:w w:val="115"/>
          <w:lang w:val="ru-RU"/>
        </w:rPr>
      </w:pPr>
    </w:p>
    <w:p w:rsidR="005D2A4B" w:rsidRPr="00247D18" w:rsidRDefault="005D2A4B">
      <w:pPr>
        <w:pStyle w:val="a5"/>
        <w:ind w:left="0"/>
        <w:jc w:val="left"/>
        <w:rPr>
          <w:rFonts w:ascii="Times New Roman" w:hAnsi="Times New Roman" w:cs="Times New Roman"/>
          <w:sz w:val="22"/>
          <w:lang w:val="ru-RU"/>
        </w:rPr>
      </w:pPr>
    </w:p>
    <w:p w:rsidR="005D2A4B" w:rsidRPr="00247D18" w:rsidRDefault="005D2A4B">
      <w:pPr>
        <w:pStyle w:val="a5"/>
        <w:ind w:left="0"/>
        <w:jc w:val="left"/>
        <w:rPr>
          <w:rFonts w:ascii="Times New Roman" w:hAnsi="Times New Roman" w:cs="Times New Roman"/>
          <w:sz w:val="22"/>
          <w:lang w:val="ru-RU"/>
        </w:rPr>
      </w:pPr>
    </w:p>
    <w:p w:rsidR="005D2A4B" w:rsidRDefault="005D2A4B">
      <w:pPr>
        <w:pStyle w:val="a5"/>
        <w:ind w:left="0"/>
        <w:jc w:val="left"/>
        <w:rPr>
          <w:rFonts w:ascii="Times New Roman" w:hAnsi="Times New Roman" w:cs="Times New Roman"/>
          <w:sz w:val="22"/>
          <w:lang w:val="ru-RU"/>
        </w:rPr>
      </w:pPr>
    </w:p>
    <w:p w:rsidR="008C78B5" w:rsidRDefault="008C78B5">
      <w:pPr>
        <w:pStyle w:val="a5"/>
        <w:ind w:left="0"/>
        <w:jc w:val="left"/>
        <w:rPr>
          <w:rFonts w:ascii="Times New Roman" w:hAnsi="Times New Roman" w:cs="Times New Roman"/>
          <w:sz w:val="22"/>
          <w:lang w:val="ru-RU"/>
        </w:rPr>
      </w:pPr>
    </w:p>
    <w:p w:rsidR="008C78B5" w:rsidRDefault="008C78B5">
      <w:pPr>
        <w:pStyle w:val="a5"/>
        <w:ind w:left="0"/>
        <w:jc w:val="left"/>
        <w:rPr>
          <w:rFonts w:ascii="Times New Roman" w:hAnsi="Times New Roman" w:cs="Times New Roman"/>
          <w:sz w:val="22"/>
          <w:lang w:val="ru-RU"/>
        </w:rPr>
      </w:pPr>
    </w:p>
    <w:p w:rsidR="008C78B5" w:rsidRDefault="008C78B5">
      <w:pPr>
        <w:pStyle w:val="a5"/>
        <w:ind w:left="0"/>
        <w:jc w:val="left"/>
        <w:rPr>
          <w:rFonts w:ascii="Times New Roman" w:hAnsi="Times New Roman" w:cs="Times New Roman"/>
          <w:sz w:val="22"/>
          <w:lang w:val="ru-RU"/>
        </w:rPr>
      </w:pPr>
    </w:p>
    <w:p w:rsidR="008C78B5" w:rsidRDefault="008C78B5">
      <w:pPr>
        <w:pStyle w:val="a5"/>
        <w:ind w:left="0"/>
        <w:jc w:val="left"/>
        <w:rPr>
          <w:rFonts w:ascii="Times New Roman" w:hAnsi="Times New Roman" w:cs="Times New Roman"/>
          <w:sz w:val="22"/>
          <w:lang w:val="ru-RU"/>
        </w:rPr>
      </w:pPr>
    </w:p>
    <w:p w:rsidR="008C78B5" w:rsidRDefault="008C78B5">
      <w:pPr>
        <w:pStyle w:val="a5"/>
        <w:ind w:left="0"/>
        <w:jc w:val="left"/>
        <w:rPr>
          <w:rFonts w:ascii="Times New Roman" w:hAnsi="Times New Roman" w:cs="Times New Roman"/>
          <w:sz w:val="22"/>
          <w:lang w:val="ru-RU"/>
        </w:rPr>
      </w:pPr>
    </w:p>
    <w:p w:rsidR="008C78B5" w:rsidRPr="00247D18" w:rsidRDefault="008C78B5">
      <w:pPr>
        <w:pStyle w:val="a5"/>
        <w:ind w:left="0"/>
        <w:jc w:val="left"/>
        <w:rPr>
          <w:rFonts w:ascii="Times New Roman" w:hAnsi="Times New Roman" w:cs="Times New Roman"/>
          <w:sz w:val="22"/>
          <w:lang w:val="ru-RU"/>
        </w:rPr>
      </w:pPr>
    </w:p>
    <w:p w:rsidR="005D2A4B" w:rsidRDefault="005D2A4B">
      <w:pPr>
        <w:pStyle w:val="a5"/>
        <w:ind w:left="0"/>
        <w:jc w:val="left"/>
        <w:rPr>
          <w:rFonts w:ascii="Times New Roman" w:hAnsi="Times New Roman" w:cs="Times New Roman"/>
          <w:sz w:val="22"/>
          <w:lang w:val="ru-RU"/>
        </w:rPr>
      </w:pPr>
    </w:p>
    <w:p w:rsidR="008D09D2" w:rsidRDefault="008D09D2">
      <w:pPr>
        <w:pStyle w:val="a5"/>
        <w:ind w:left="0"/>
        <w:jc w:val="left"/>
        <w:rPr>
          <w:rFonts w:ascii="Times New Roman" w:hAnsi="Times New Roman" w:cs="Times New Roman"/>
          <w:sz w:val="22"/>
          <w:lang w:val="ru-RU"/>
        </w:rPr>
      </w:pPr>
    </w:p>
    <w:p w:rsidR="008D09D2" w:rsidRDefault="008D09D2">
      <w:pPr>
        <w:pStyle w:val="a5"/>
        <w:ind w:left="0"/>
        <w:jc w:val="left"/>
        <w:rPr>
          <w:rFonts w:ascii="Times New Roman" w:hAnsi="Times New Roman" w:cs="Times New Roman"/>
          <w:sz w:val="22"/>
          <w:lang w:val="ru-RU"/>
        </w:rPr>
      </w:pPr>
    </w:p>
    <w:p w:rsidR="008D09D2" w:rsidRPr="00247D18" w:rsidRDefault="008D09D2">
      <w:pPr>
        <w:pStyle w:val="a5"/>
        <w:ind w:left="0"/>
        <w:jc w:val="left"/>
        <w:rPr>
          <w:rFonts w:ascii="Times New Roman" w:hAnsi="Times New Roman" w:cs="Times New Roman"/>
          <w:sz w:val="22"/>
          <w:lang w:val="ru-RU"/>
        </w:rPr>
      </w:pPr>
    </w:p>
    <w:p w:rsidR="00AE4CAD" w:rsidRPr="00AE4CAD" w:rsidRDefault="00530634" w:rsidP="00AE4CAD">
      <w:pPr>
        <w:widowControl/>
        <w:suppressAutoHyphens/>
        <w:autoSpaceDE/>
        <w:autoSpaceDN/>
        <w:jc w:val="both"/>
        <w:rPr>
          <w:rFonts w:ascii="Times New Roman" w:hAnsi="Times New Roman" w:cs="Times New Roman"/>
          <w:sz w:val="24"/>
          <w:szCs w:val="24"/>
          <w:lang w:val="ru-RU" w:eastAsia="zh-CN"/>
        </w:rPr>
      </w:pPr>
      <w:r w:rsidRPr="00700248">
        <w:rPr>
          <w:rFonts w:ascii="Times New Roman" w:hAnsi="Times New Roman" w:cs="Times New Roman"/>
          <w:sz w:val="24"/>
          <w:szCs w:val="24"/>
          <w:lang w:val="ru-RU" w:eastAsia="zh-CN"/>
        </w:rPr>
        <w:lastRenderedPageBreak/>
        <w:t>Р</w:t>
      </w:r>
      <w:r w:rsidR="00EB551E" w:rsidRPr="00700248">
        <w:rPr>
          <w:rFonts w:ascii="Times New Roman" w:hAnsi="Times New Roman" w:cs="Times New Roman"/>
          <w:sz w:val="24"/>
          <w:szCs w:val="24"/>
          <w:lang w:val="ru-RU" w:eastAsia="zh-CN"/>
        </w:rPr>
        <w:t>абочая прогр</w:t>
      </w:r>
      <w:r w:rsidRPr="00700248">
        <w:rPr>
          <w:rFonts w:ascii="Times New Roman" w:hAnsi="Times New Roman" w:cs="Times New Roman"/>
          <w:sz w:val="24"/>
          <w:szCs w:val="24"/>
          <w:lang w:val="ru-RU" w:eastAsia="zh-CN"/>
        </w:rPr>
        <w:t xml:space="preserve">амма по </w:t>
      </w:r>
      <w:r w:rsidR="00AE4CAD">
        <w:rPr>
          <w:rFonts w:ascii="Times New Roman" w:hAnsi="Times New Roman" w:cs="Times New Roman"/>
          <w:sz w:val="24"/>
          <w:szCs w:val="24"/>
          <w:lang w:val="ru-RU" w:eastAsia="zh-CN"/>
        </w:rPr>
        <w:t xml:space="preserve">предмету </w:t>
      </w:r>
      <w:r w:rsidR="00AE4CAD" w:rsidRPr="00AE4CAD">
        <w:rPr>
          <w:rFonts w:ascii="Times New Roman" w:hAnsi="Times New Roman" w:cs="Times New Roman"/>
          <w:color w:val="231F20"/>
          <w:w w:val="115"/>
          <w:sz w:val="24"/>
          <w:szCs w:val="24"/>
          <w:lang w:val="ru-RU"/>
        </w:rPr>
        <w:t>«Музыка»</w:t>
      </w:r>
      <w:r w:rsidRPr="00AE4CAD">
        <w:rPr>
          <w:rFonts w:ascii="Times New Roman" w:hAnsi="Times New Roman" w:cs="Times New Roman"/>
          <w:sz w:val="24"/>
          <w:szCs w:val="24"/>
          <w:lang w:val="ru-RU" w:eastAsia="zh-CN"/>
        </w:rPr>
        <w:t xml:space="preserve"> на</w:t>
      </w:r>
      <w:r w:rsidRPr="00700248">
        <w:rPr>
          <w:rFonts w:ascii="Times New Roman" w:hAnsi="Times New Roman" w:cs="Times New Roman"/>
          <w:sz w:val="24"/>
          <w:szCs w:val="24"/>
          <w:lang w:val="ru-RU" w:eastAsia="zh-CN"/>
        </w:rPr>
        <w:t xml:space="preserve"> уровне основ</w:t>
      </w:r>
      <w:r w:rsidR="00EB551E" w:rsidRPr="00700248">
        <w:rPr>
          <w:rFonts w:ascii="Times New Roman" w:hAnsi="Times New Roman" w:cs="Times New Roman"/>
          <w:sz w:val="24"/>
          <w:szCs w:val="24"/>
          <w:lang w:val="ru-RU" w:eastAsia="zh-CN"/>
        </w:rPr>
        <w:t>ного общего образовани</w:t>
      </w:r>
      <w:r w:rsidRPr="00700248">
        <w:rPr>
          <w:rFonts w:ascii="Times New Roman" w:hAnsi="Times New Roman" w:cs="Times New Roman"/>
          <w:sz w:val="24"/>
          <w:szCs w:val="24"/>
          <w:lang w:val="ru-RU" w:eastAsia="zh-CN"/>
        </w:rPr>
        <w:t>я</w:t>
      </w:r>
      <w:r w:rsidR="00EB551E" w:rsidRPr="00700248">
        <w:rPr>
          <w:rFonts w:ascii="Times New Roman" w:hAnsi="Times New Roman" w:cs="Times New Roman"/>
          <w:sz w:val="24"/>
          <w:szCs w:val="24"/>
          <w:lang w:val="ru-RU" w:eastAsia="zh-CN"/>
        </w:rPr>
        <w:t xml:space="preserve">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w:t>
      </w:r>
      <w:r w:rsidR="00AE4CAD">
        <w:rPr>
          <w:rFonts w:ascii="Times New Roman" w:hAnsi="Times New Roman" w:cs="Times New Roman"/>
          <w:sz w:val="24"/>
          <w:szCs w:val="24"/>
          <w:lang w:val="ru-RU" w:eastAsia="zh-CN"/>
        </w:rPr>
        <w:t xml:space="preserve"> </w:t>
      </w:r>
      <w:r w:rsidR="00AE4CAD" w:rsidRPr="00AE4CAD">
        <w:rPr>
          <w:color w:val="231F20"/>
          <w:w w:val="115"/>
          <w:lang w:val="ru-RU"/>
        </w:rPr>
        <w:t>с</w:t>
      </w:r>
      <w:r w:rsidR="00AE4CAD" w:rsidRPr="00AE4CAD">
        <w:rPr>
          <w:color w:val="231F20"/>
          <w:spacing w:val="40"/>
          <w:w w:val="115"/>
          <w:lang w:val="ru-RU"/>
        </w:rPr>
        <w:t xml:space="preserve"> </w:t>
      </w:r>
      <w:r w:rsidR="00AE4CAD" w:rsidRPr="00AE4CAD">
        <w:rPr>
          <w:color w:val="231F20"/>
          <w:w w:val="115"/>
          <w:lang w:val="ru-RU"/>
        </w:rPr>
        <w:t>учётом:</w:t>
      </w:r>
    </w:p>
    <w:p w:rsidR="00AE4CAD" w:rsidRPr="00AE4CAD" w:rsidRDefault="00AE4CAD" w:rsidP="00494786">
      <w:pPr>
        <w:pStyle w:val="a5"/>
        <w:numPr>
          <w:ilvl w:val="0"/>
          <w:numId w:val="7"/>
        </w:numPr>
        <w:spacing w:before="4" w:line="249" w:lineRule="auto"/>
        <w:ind w:right="114"/>
        <w:rPr>
          <w:rFonts w:ascii="Times New Roman" w:hAnsi="Times New Roman" w:cs="Times New Roman"/>
          <w:sz w:val="24"/>
          <w:szCs w:val="24"/>
          <w:lang w:val="ru-RU"/>
        </w:rPr>
      </w:pPr>
      <w:r w:rsidRPr="00AE4CAD">
        <w:rPr>
          <w:rFonts w:ascii="Times New Roman" w:hAnsi="Times New Roman" w:cs="Times New Roman"/>
          <w:color w:val="231F20"/>
          <w:w w:val="115"/>
          <w:sz w:val="24"/>
          <w:szCs w:val="24"/>
          <w:lang w:val="ru-RU"/>
        </w:rPr>
        <w:t>распределённых по модулям проверяемых требований к результатам</w:t>
      </w:r>
      <w:r w:rsidRPr="00AE4CAD">
        <w:rPr>
          <w:rFonts w:ascii="Times New Roman" w:hAnsi="Times New Roman" w:cs="Times New Roman"/>
          <w:color w:val="231F20"/>
          <w:spacing w:val="1"/>
          <w:w w:val="115"/>
          <w:sz w:val="24"/>
          <w:szCs w:val="24"/>
          <w:lang w:val="ru-RU"/>
        </w:rPr>
        <w:t xml:space="preserve"> </w:t>
      </w:r>
      <w:r w:rsidRPr="00AE4CAD">
        <w:rPr>
          <w:rFonts w:ascii="Times New Roman" w:hAnsi="Times New Roman" w:cs="Times New Roman"/>
          <w:color w:val="231F20"/>
          <w:w w:val="115"/>
          <w:sz w:val="24"/>
          <w:szCs w:val="24"/>
          <w:lang w:val="ru-RU"/>
        </w:rPr>
        <w:t>освоения</w:t>
      </w:r>
      <w:r w:rsidRPr="00AE4CAD">
        <w:rPr>
          <w:rFonts w:ascii="Times New Roman" w:hAnsi="Times New Roman" w:cs="Times New Roman"/>
          <w:color w:val="231F20"/>
          <w:spacing w:val="1"/>
          <w:w w:val="115"/>
          <w:sz w:val="24"/>
          <w:szCs w:val="24"/>
          <w:lang w:val="ru-RU"/>
        </w:rPr>
        <w:t xml:space="preserve"> </w:t>
      </w:r>
      <w:r w:rsidRPr="00AE4CAD">
        <w:rPr>
          <w:rFonts w:ascii="Times New Roman" w:hAnsi="Times New Roman" w:cs="Times New Roman"/>
          <w:color w:val="231F20"/>
          <w:w w:val="115"/>
          <w:sz w:val="24"/>
          <w:szCs w:val="24"/>
          <w:lang w:val="ru-RU"/>
        </w:rPr>
        <w:t>основной</w:t>
      </w:r>
      <w:r w:rsidRPr="00AE4CAD">
        <w:rPr>
          <w:rFonts w:ascii="Times New Roman" w:hAnsi="Times New Roman" w:cs="Times New Roman"/>
          <w:color w:val="231F20"/>
          <w:spacing w:val="1"/>
          <w:w w:val="115"/>
          <w:sz w:val="24"/>
          <w:szCs w:val="24"/>
          <w:lang w:val="ru-RU"/>
        </w:rPr>
        <w:t xml:space="preserve"> </w:t>
      </w:r>
      <w:r w:rsidRPr="00AE4CAD">
        <w:rPr>
          <w:rFonts w:ascii="Times New Roman" w:hAnsi="Times New Roman" w:cs="Times New Roman"/>
          <w:color w:val="231F20"/>
          <w:w w:val="115"/>
          <w:sz w:val="24"/>
          <w:szCs w:val="24"/>
          <w:lang w:val="ru-RU"/>
        </w:rPr>
        <w:t>образовательной</w:t>
      </w:r>
      <w:r w:rsidRPr="00AE4CAD">
        <w:rPr>
          <w:rFonts w:ascii="Times New Roman" w:hAnsi="Times New Roman" w:cs="Times New Roman"/>
          <w:color w:val="231F20"/>
          <w:spacing w:val="1"/>
          <w:w w:val="115"/>
          <w:sz w:val="24"/>
          <w:szCs w:val="24"/>
          <w:lang w:val="ru-RU"/>
        </w:rPr>
        <w:t xml:space="preserve"> </w:t>
      </w:r>
      <w:r w:rsidRPr="00AE4CAD">
        <w:rPr>
          <w:rFonts w:ascii="Times New Roman" w:hAnsi="Times New Roman" w:cs="Times New Roman"/>
          <w:color w:val="231F20"/>
          <w:w w:val="115"/>
          <w:sz w:val="24"/>
          <w:szCs w:val="24"/>
          <w:lang w:val="ru-RU"/>
        </w:rPr>
        <w:t>программы</w:t>
      </w:r>
      <w:r w:rsidRPr="00AE4CAD">
        <w:rPr>
          <w:rFonts w:ascii="Times New Roman" w:hAnsi="Times New Roman" w:cs="Times New Roman"/>
          <w:color w:val="231F20"/>
          <w:spacing w:val="1"/>
          <w:w w:val="115"/>
          <w:sz w:val="24"/>
          <w:szCs w:val="24"/>
          <w:lang w:val="ru-RU"/>
        </w:rPr>
        <w:t xml:space="preserve"> </w:t>
      </w:r>
      <w:r w:rsidRPr="00AE4CAD">
        <w:rPr>
          <w:rFonts w:ascii="Times New Roman" w:hAnsi="Times New Roman" w:cs="Times New Roman"/>
          <w:color w:val="231F20"/>
          <w:w w:val="115"/>
          <w:sz w:val="24"/>
          <w:szCs w:val="24"/>
          <w:lang w:val="ru-RU"/>
        </w:rPr>
        <w:t>основного</w:t>
      </w:r>
      <w:r w:rsidRPr="00AE4CAD">
        <w:rPr>
          <w:rFonts w:ascii="Times New Roman" w:hAnsi="Times New Roman" w:cs="Times New Roman"/>
          <w:color w:val="231F20"/>
          <w:spacing w:val="17"/>
          <w:w w:val="115"/>
          <w:sz w:val="24"/>
          <w:szCs w:val="24"/>
          <w:lang w:val="ru-RU"/>
        </w:rPr>
        <w:t xml:space="preserve"> </w:t>
      </w:r>
      <w:r w:rsidRPr="00AE4CAD">
        <w:rPr>
          <w:rFonts w:ascii="Times New Roman" w:hAnsi="Times New Roman" w:cs="Times New Roman"/>
          <w:color w:val="231F20"/>
          <w:w w:val="115"/>
          <w:sz w:val="24"/>
          <w:szCs w:val="24"/>
          <w:lang w:val="ru-RU"/>
        </w:rPr>
        <w:t>общего</w:t>
      </w:r>
      <w:r w:rsidRPr="00AE4CAD">
        <w:rPr>
          <w:rFonts w:ascii="Times New Roman" w:hAnsi="Times New Roman" w:cs="Times New Roman"/>
          <w:color w:val="231F20"/>
          <w:spacing w:val="17"/>
          <w:w w:val="115"/>
          <w:sz w:val="24"/>
          <w:szCs w:val="24"/>
          <w:lang w:val="ru-RU"/>
        </w:rPr>
        <w:t xml:space="preserve"> </w:t>
      </w:r>
      <w:r w:rsidRPr="00AE4CAD">
        <w:rPr>
          <w:rFonts w:ascii="Times New Roman" w:hAnsi="Times New Roman" w:cs="Times New Roman"/>
          <w:color w:val="231F20"/>
          <w:w w:val="115"/>
          <w:sz w:val="24"/>
          <w:szCs w:val="24"/>
          <w:lang w:val="ru-RU"/>
        </w:rPr>
        <w:t>образования</w:t>
      </w:r>
      <w:r w:rsidRPr="00AE4CAD">
        <w:rPr>
          <w:rFonts w:ascii="Times New Roman" w:hAnsi="Times New Roman" w:cs="Times New Roman"/>
          <w:color w:val="231F20"/>
          <w:spacing w:val="17"/>
          <w:w w:val="115"/>
          <w:sz w:val="24"/>
          <w:szCs w:val="24"/>
          <w:lang w:val="ru-RU"/>
        </w:rPr>
        <w:t xml:space="preserve"> </w:t>
      </w:r>
      <w:r w:rsidRPr="00AE4CAD">
        <w:rPr>
          <w:rFonts w:ascii="Times New Roman" w:hAnsi="Times New Roman" w:cs="Times New Roman"/>
          <w:color w:val="231F20"/>
          <w:w w:val="115"/>
          <w:sz w:val="24"/>
          <w:szCs w:val="24"/>
          <w:lang w:val="ru-RU"/>
        </w:rPr>
        <w:t>по</w:t>
      </w:r>
      <w:r w:rsidRPr="00AE4CAD">
        <w:rPr>
          <w:rFonts w:ascii="Times New Roman" w:hAnsi="Times New Roman" w:cs="Times New Roman"/>
          <w:color w:val="231F20"/>
          <w:spacing w:val="17"/>
          <w:w w:val="115"/>
          <w:sz w:val="24"/>
          <w:szCs w:val="24"/>
          <w:lang w:val="ru-RU"/>
        </w:rPr>
        <w:t xml:space="preserve"> </w:t>
      </w:r>
      <w:r w:rsidRPr="00AE4CAD">
        <w:rPr>
          <w:rFonts w:ascii="Times New Roman" w:hAnsi="Times New Roman" w:cs="Times New Roman"/>
          <w:color w:val="231F20"/>
          <w:w w:val="115"/>
          <w:sz w:val="24"/>
          <w:szCs w:val="24"/>
          <w:lang w:val="ru-RU"/>
        </w:rPr>
        <w:t>предмету</w:t>
      </w:r>
      <w:r w:rsidRPr="00AE4CAD">
        <w:rPr>
          <w:rFonts w:ascii="Times New Roman" w:hAnsi="Times New Roman" w:cs="Times New Roman"/>
          <w:color w:val="231F20"/>
          <w:spacing w:val="18"/>
          <w:w w:val="115"/>
          <w:sz w:val="24"/>
          <w:szCs w:val="24"/>
          <w:lang w:val="ru-RU"/>
        </w:rPr>
        <w:t xml:space="preserve"> </w:t>
      </w:r>
      <w:r w:rsidRPr="00AE4CAD">
        <w:rPr>
          <w:rFonts w:ascii="Times New Roman" w:hAnsi="Times New Roman" w:cs="Times New Roman"/>
          <w:color w:val="231F20"/>
          <w:w w:val="115"/>
          <w:sz w:val="24"/>
          <w:szCs w:val="24"/>
          <w:lang w:val="ru-RU"/>
        </w:rPr>
        <w:t>«Музыка»;</w:t>
      </w:r>
    </w:p>
    <w:p w:rsidR="005D2A4B" w:rsidRPr="00AE4CAD" w:rsidRDefault="00EB551E" w:rsidP="00494786">
      <w:pPr>
        <w:pStyle w:val="a9"/>
        <w:widowControl/>
        <w:numPr>
          <w:ilvl w:val="0"/>
          <w:numId w:val="7"/>
        </w:numPr>
        <w:suppressAutoHyphens/>
        <w:autoSpaceDE/>
        <w:autoSpaceDN/>
        <w:rPr>
          <w:rFonts w:ascii="Times New Roman" w:hAnsi="Times New Roman" w:cs="Times New Roman"/>
          <w:sz w:val="24"/>
          <w:szCs w:val="24"/>
          <w:lang w:val="ru-RU" w:eastAsia="zh-CN"/>
        </w:rPr>
      </w:pPr>
      <w:r w:rsidRPr="00AE4CAD">
        <w:rPr>
          <w:rFonts w:ascii="Times New Roman" w:hAnsi="Times New Roman" w:cs="Times New Roman"/>
          <w:sz w:val="24"/>
          <w:szCs w:val="24"/>
          <w:lang w:val="ru-RU" w:eastAsia="zh-CN"/>
        </w:rPr>
        <w:t>Примерной программы воспитания</w:t>
      </w:r>
      <w:r w:rsidR="003404E7" w:rsidRPr="00AE4CAD">
        <w:rPr>
          <w:rFonts w:ascii="Times New Roman" w:hAnsi="Times New Roman" w:cs="Times New Roman"/>
          <w:sz w:val="24"/>
          <w:szCs w:val="24"/>
          <w:lang w:val="ru-RU" w:eastAsia="zh-CN"/>
        </w:rPr>
        <w:t>.</w:t>
      </w:r>
      <w:r w:rsidRPr="00AE4CAD">
        <w:rPr>
          <w:rFonts w:ascii="Times New Roman" w:hAnsi="Times New Roman" w:cs="Times New Roman"/>
          <w:sz w:val="24"/>
          <w:szCs w:val="24"/>
          <w:lang w:val="ru-RU" w:eastAsia="zh-CN"/>
        </w:rPr>
        <w:t xml:space="preserve"> </w:t>
      </w:r>
    </w:p>
    <w:p w:rsidR="005D2A4B" w:rsidRPr="00700248" w:rsidRDefault="005D2A4B" w:rsidP="00700248">
      <w:pPr>
        <w:widowControl/>
        <w:suppressAutoHyphens/>
        <w:autoSpaceDE/>
        <w:autoSpaceDN/>
        <w:jc w:val="both"/>
        <w:rPr>
          <w:rFonts w:ascii="Times New Roman" w:hAnsi="Times New Roman" w:cs="Times New Roman"/>
          <w:sz w:val="24"/>
          <w:szCs w:val="24"/>
          <w:lang w:val="ru-RU" w:eastAsia="zh-CN"/>
        </w:rPr>
      </w:pPr>
    </w:p>
    <w:p w:rsidR="005D2A4B" w:rsidRPr="00700248" w:rsidRDefault="00EB551E" w:rsidP="00700248">
      <w:pPr>
        <w:widowControl/>
        <w:suppressAutoHyphens/>
        <w:autoSpaceDE/>
        <w:autoSpaceDN/>
        <w:jc w:val="both"/>
        <w:rPr>
          <w:rFonts w:ascii="Times New Roman" w:hAnsi="Times New Roman" w:cs="Times New Roman"/>
          <w:b/>
          <w:sz w:val="24"/>
          <w:szCs w:val="24"/>
          <w:lang w:val="ru-RU" w:eastAsia="zh-CN"/>
        </w:rPr>
      </w:pPr>
      <w:r w:rsidRPr="00700248">
        <w:rPr>
          <w:rFonts w:ascii="Times New Roman" w:hAnsi="Times New Roman" w:cs="Times New Roman"/>
          <w:b/>
          <w:sz w:val="24"/>
          <w:szCs w:val="24"/>
          <w:lang w:val="ru-RU" w:eastAsia="zh-CN"/>
        </w:rPr>
        <w:t>ПОЯСНИТЕЛЬНАЯ ЗАПИСКА</w:t>
      </w:r>
    </w:p>
    <w:p w:rsidR="005D2A4B" w:rsidRPr="00700248" w:rsidRDefault="00CB3307" w:rsidP="00700248">
      <w:pPr>
        <w:widowControl/>
        <w:suppressAutoHyphens/>
        <w:autoSpaceDE/>
        <w:autoSpaceDN/>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pict>
          <v:shape id="_x0000_s1241" style="position:absolute;left:0;text-align:left;margin-left:85.8pt;margin-top:2.65pt;width:454pt;height:3.55pt;z-index:-15726592;mso-wrap-distance-left:0;mso-wrap-distance-right:0;mso-position-horizontal-relative:page" coordorigin="737,520" coordsize="6350,0" path="m737,520r6350,e" filled="f" strokecolor="#231f20" strokeweight=".5pt">
            <v:path arrowok="t"/>
            <w10:wrap type="topAndBottom" anchorx="page"/>
          </v:shape>
        </w:pict>
      </w:r>
      <w:r w:rsidR="00EB551E" w:rsidRPr="00700248">
        <w:rPr>
          <w:rFonts w:ascii="Times New Roman" w:hAnsi="Times New Roman" w:cs="Times New Roman"/>
          <w:sz w:val="24"/>
          <w:szCs w:val="24"/>
          <w:lang w:val="ru-RU" w:eastAsia="zh-CN"/>
        </w:rPr>
        <w:t>ОБЩАЯ ХАРАКТЕРИСТИКА УЧЕБНОГО ПРЕДМЕТА «</w:t>
      </w:r>
      <w:r w:rsidR="007645F7">
        <w:rPr>
          <w:rFonts w:ascii="Times New Roman" w:hAnsi="Times New Roman" w:cs="Times New Roman"/>
          <w:sz w:val="24"/>
          <w:szCs w:val="24"/>
          <w:lang w:val="ru-RU" w:eastAsia="zh-CN"/>
        </w:rPr>
        <w:t>МУЗЫКА</w:t>
      </w:r>
      <w:r w:rsidR="00EB551E" w:rsidRPr="00700248">
        <w:rPr>
          <w:rFonts w:ascii="Times New Roman" w:hAnsi="Times New Roman" w:cs="Times New Roman"/>
          <w:sz w:val="24"/>
          <w:szCs w:val="24"/>
          <w:lang w:val="ru-RU" w:eastAsia="zh-CN"/>
        </w:rPr>
        <w:t>»</w:t>
      </w:r>
    </w:p>
    <w:p w:rsidR="00642DD8" w:rsidRPr="00642DD8" w:rsidRDefault="00642DD8" w:rsidP="00642DD8">
      <w:pPr>
        <w:pStyle w:val="a5"/>
        <w:spacing w:before="118" w:line="249" w:lineRule="auto"/>
        <w:ind w:left="116" w:right="114" w:firstLine="226"/>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Музыка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универсальный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антропологический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феномен,</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неизменно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присутствующий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всех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культурах</w:t>
      </w:r>
      <w:r w:rsidRPr="00642DD8">
        <w:rPr>
          <w:rFonts w:ascii="Times New Roman" w:hAnsi="Times New Roman" w:cs="Times New Roman"/>
          <w:color w:val="231F20"/>
          <w:spacing w:val="1"/>
          <w:w w:val="115"/>
          <w:sz w:val="24"/>
          <w:szCs w:val="24"/>
          <w:lang w:val="ru-RU"/>
        </w:rPr>
        <w:t xml:space="preserve"> </w:t>
      </w:r>
      <w:r w:rsidR="008E6B9F">
        <w:rPr>
          <w:rFonts w:ascii="Times New Roman" w:hAnsi="Times New Roman" w:cs="Times New Roman"/>
          <w:color w:val="231F20"/>
          <w:w w:val="115"/>
          <w:sz w:val="24"/>
          <w:szCs w:val="24"/>
          <w:lang w:val="ru-RU"/>
        </w:rPr>
        <w:t>и  цивилиза</w:t>
      </w:r>
      <w:r w:rsidRPr="00642DD8">
        <w:rPr>
          <w:rFonts w:ascii="Times New Roman" w:hAnsi="Times New Roman" w:cs="Times New Roman"/>
          <w:color w:val="231F20"/>
          <w:w w:val="115"/>
          <w:sz w:val="24"/>
          <w:szCs w:val="24"/>
          <w:lang w:val="ru-RU"/>
        </w:rPr>
        <w:t>циях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на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протяжении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всей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истории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человечества.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Используя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интонационно-выразительные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средства,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она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способна</w:t>
      </w:r>
      <w:r w:rsidRPr="00642DD8">
        <w:rPr>
          <w:rFonts w:ascii="Times New Roman" w:hAnsi="Times New Roman" w:cs="Times New Roman"/>
          <w:color w:val="231F20"/>
          <w:spacing w:val="1"/>
          <w:w w:val="115"/>
          <w:sz w:val="24"/>
          <w:szCs w:val="24"/>
          <w:lang w:val="ru-RU"/>
        </w:rPr>
        <w:t xml:space="preserve"> </w:t>
      </w:r>
      <w:r w:rsidR="008E6B9F">
        <w:rPr>
          <w:rFonts w:ascii="Times New Roman" w:hAnsi="Times New Roman" w:cs="Times New Roman"/>
          <w:color w:val="231F20"/>
          <w:w w:val="115"/>
          <w:sz w:val="24"/>
          <w:szCs w:val="24"/>
          <w:lang w:val="ru-RU"/>
        </w:rPr>
        <w:t>порож</w:t>
      </w:r>
      <w:r w:rsidRPr="00642DD8">
        <w:rPr>
          <w:rFonts w:ascii="Times New Roman" w:hAnsi="Times New Roman" w:cs="Times New Roman"/>
          <w:color w:val="231F20"/>
          <w:w w:val="115"/>
          <w:sz w:val="24"/>
          <w:szCs w:val="24"/>
          <w:lang w:val="ru-RU"/>
        </w:rPr>
        <w:t>дать</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эстетические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эмоции,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разнообразные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чувства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мысли,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яркие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художественные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образы,</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для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которых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характерны,  с</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одной стороны, высокий уровень обобщённости, с другой —</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глубокая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степень</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психологической</w:t>
      </w:r>
      <w:r w:rsidRPr="00642DD8">
        <w:rPr>
          <w:rFonts w:ascii="Times New Roman" w:hAnsi="Times New Roman" w:cs="Times New Roman"/>
          <w:color w:val="231F20"/>
          <w:spacing w:val="1"/>
          <w:w w:val="115"/>
          <w:sz w:val="24"/>
          <w:szCs w:val="24"/>
          <w:lang w:val="ru-RU"/>
        </w:rPr>
        <w:t xml:space="preserve"> </w:t>
      </w:r>
      <w:proofErr w:type="spellStart"/>
      <w:r w:rsidRPr="00642DD8">
        <w:rPr>
          <w:rFonts w:ascii="Times New Roman" w:hAnsi="Times New Roman" w:cs="Times New Roman"/>
          <w:color w:val="231F20"/>
          <w:w w:val="115"/>
          <w:sz w:val="24"/>
          <w:szCs w:val="24"/>
          <w:lang w:val="ru-RU"/>
        </w:rPr>
        <w:t>вовлечённости</w:t>
      </w:r>
      <w:proofErr w:type="spellEnd"/>
      <w:r w:rsidRPr="00642DD8">
        <w:rPr>
          <w:rFonts w:ascii="Times New Roman" w:hAnsi="Times New Roman" w:cs="Times New Roman"/>
          <w:color w:val="231F20"/>
          <w:w w:val="115"/>
          <w:sz w:val="24"/>
          <w:szCs w:val="24"/>
          <w:lang w:val="ru-RU"/>
        </w:rPr>
        <w:t xml:space="preserve">  личности.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Эта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особенность</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открывает</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уникальный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потенциал</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для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ра</w:t>
      </w:r>
      <w:proofErr w:type="gramStart"/>
      <w:r w:rsidRPr="00642DD8">
        <w:rPr>
          <w:rFonts w:ascii="Times New Roman" w:hAnsi="Times New Roman" w:cs="Times New Roman"/>
          <w:color w:val="231F20"/>
          <w:w w:val="115"/>
          <w:sz w:val="24"/>
          <w:szCs w:val="24"/>
          <w:lang w:val="ru-RU"/>
        </w:rPr>
        <w:t>з-</w:t>
      </w:r>
      <w:proofErr w:type="gramEnd"/>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вития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внутреннего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мира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человека,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гармонизации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его</w:t>
      </w:r>
      <w:r w:rsidRPr="00642DD8">
        <w:rPr>
          <w:rFonts w:ascii="Times New Roman" w:hAnsi="Times New Roman" w:cs="Times New Roman"/>
          <w:color w:val="231F20"/>
          <w:spacing w:val="1"/>
          <w:w w:val="115"/>
          <w:sz w:val="24"/>
          <w:szCs w:val="24"/>
          <w:lang w:val="ru-RU"/>
        </w:rPr>
        <w:t xml:space="preserve"> </w:t>
      </w:r>
      <w:proofErr w:type="spellStart"/>
      <w:r w:rsidRPr="00642DD8">
        <w:rPr>
          <w:rFonts w:ascii="Times New Roman" w:hAnsi="Times New Roman" w:cs="Times New Roman"/>
          <w:color w:val="231F20"/>
          <w:w w:val="115"/>
          <w:sz w:val="24"/>
          <w:szCs w:val="24"/>
          <w:lang w:val="ru-RU"/>
        </w:rPr>
        <w:t>взаимо</w:t>
      </w:r>
      <w:proofErr w:type="spellEnd"/>
      <w:r w:rsidRPr="00642DD8">
        <w:rPr>
          <w:rFonts w:ascii="Times New Roman" w:hAnsi="Times New Roman" w:cs="Times New Roman"/>
          <w:color w:val="231F20"/>
          <w:w w:val="115"/>
          <w:sz w:val="24"/>
          <w:szCs w:val="24"/>
          <w:lang w:val="ru-RU"/>
        </w:rPr>
        <w:t>-</w:t>
      </w:r>
      <w:r w:rsidRPr="00642DD8">
        <w:rPr>
          <w:rFonts w:ascii="Times New Roman" w:hAnsi="Times New Roman" w:cs="Times New Roman"/>
          <w:color w:val="231F20"/>
          <w:spacing w:val="-55"/>
          <w:w w:val="115"/>
          <w:sz w:val="24"/>
          <w:szCs w:val="24"/>
          <w:lang w:val="ru-RU"/>
        </w:rPr>
        <w:t xml:space="preserve"> </w:t>
      </w:r>
      <w:r w:rsidRPr="00642DD8">
        <w:rPr>
          <w:rFonts w:ascii="Times New Roman" w:hAnsi="Times New Roman" w:cs="Times New Roman"/>
          <w:color w:val="231F20"/>
          <w:w w:val="115"/>
          <w:sz w:val="24"/>
          <w:szCs w:val="24"/>
          <w:lang w:val="ru-RU"/>
        </w:rPr>
        <w:t>отношений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самим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собой,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другими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людьми,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окружающим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миром</w:t>
      </w:r>
      <w:r w:rsidRPr="00642DD8">
        <w:rPr>
          <w:rFonts w:ascii="Times New Roman" w:hAnsi="Times New Roman" w:cs="Times New Roman"/>
          <w:color w:val="231F20"/>
          <w:spacing w:val="45"/>
          <w:w w:val="115"/>
          <w:sz w:val="24"/>
          <w:szCs w:val="24"/>
          <w:lang w:val="ru-RU"/>
        </w:rPr>
        <w:t xml:space="preserve"> </w:t>
      </w:r>
      <w:r w:rsidRPr="00642DD8">
        <w:rPr>
          <w:rFonts w:ascii="Times New Roman" w:hAnsi="Times New Roman" w:cs="Times New Roman"/>
          <w:color w:val="231F20"/>
          <w:w w:val="115"/>
          <w:sz w:val="24"/>
          <w:szCs w:val="24"/>
          <w:lang w:val="ru-RU"/>
        </w:rPr>
        <w:t>через</w:t>
      </w:r>
      <w:r w:rsidRPr="00642DD8">
        <w:rPr>
          <w:rFonts w:ascii="Times New Roman" w:hAnsi="Times New Roman" w:cs="Times New Roman"/>
          <w:color w:val="231F20"/>
          <w:spacing w:val="46"/>
          <w:w w:val="115"/>
          <w:sz w:val="24"/>
          <w:szCs w:val="24"/>
          <w:lang w:val="ru-RU"/>
        </w:rPr>
        <w:t xml:space="preserve"> </w:t>
      </w:r>
      <w:r w:rsidRPr="00642DD8">
        <w:rPr>
          <w:rFonts w:ascii="Times New Roman" w:hAnsi="Times New Roman" w:cs="Times New Roman"/>
          <w:color w:val="231F20"/>
          <w:w w:val="115"/>
          <w:sz w:val="24"/>
          <w:szCs w:val="24"/>
          <w:lang w:val="ru-RU"/>
        </w:rPr>
        <w:t>занятия</w:t>
      </w:r>
      <w:r w:rsidRPr="00642DD8">
        <w:rPr>
          <w:rFonts w:ascii="Times New Roman" w:hAnsi="Times New Roman" w:cs="Times New Roman"/>
          <w:color w:val="231F20"/>
          <w:spacing w:val="46"/>
          <w:w w:val="115"/>
          <w:sz w:val="24"/>
          <w:szCs w:val="24"/>
          <w:lang w:val="ru-RU"/>
        </w:rPr>
        <w:t xml:space="preserve"> </w:t>
      </w:r>
      <w:r w:rsidRPr="00642DD8">
        <w:rPr>
          <w:rFonts w:ascii="Times New Roman" w:hAnsi="Times New Roman" w:cs="Times New Roman"/>
          <w:color w:val="231F20"/>
          <w:w w:val="115"/>
          <w:sz w:val="24"/>
          <w:szCs w:val="24"/>
          <w:lang w:val="ru-RU"/>
        </w:rPr>
        <w:t>музыкальным</w:t>
      </w:r>
      <w:r w:rsidRPr="00642DD8">
        <w:rPr>
          <w:rFonts w:ascii="Times New Roman" w:hAnsi="Times New Roman" w:cs="Times New Roman"/>
          <w:color w:val="231F20"/>
          <w:spacing w:val="46"/>
          <w:w w:val="115"/>
          <w:sz w:val="24"/>
          <w:szCs w:val="24"/>
          <w:lang w:val="ru-RU"/>
        </w:rPr>
        <w:t xml:space="preserve"> </w:t>
      </w:r>
      <w:r w:rsidRPr="00642DD8">
        <w:rPr>
          <w:rFonts w:ascii="Times New Roman" w:hAnsi="Times New Roman" w:cs="Times New Roman"/>
          <w:color w:val="231F20"/>
          <w:w w:val="115"/>
          <w:sz w:val="24"/>
          <w:szCs w:val="24"/>
          <w:lang w:val="ru-RU"/>
        </w:rPr>
        <w:t>искусством.</w:t>
      </w:r>
    </w:p>
    <w:p w:rsidR="00642DD8" w:rsidRPr="00642DD8" w:rsidRDefault="00642DD8" w:rsidP="00642DD8">
      <w:pPr>
        <w:pStyle w:val="a5"/>
        <w:spacing w:before="10" w:line="249" w:lineRule="auto"/>
        <w:ind w:left="116" w:right="114" w:firstLine="226"/>
        <w:rPr>
          <w:rFonts w:ascii="Times New Roman" w:hAnsi="Times New Roman" w:cs="Times New Roman"/>
          <w:sz w:val="24"/>
          <w:szCs w:val="24"/>
          <w:lang w:val="ru-RU"/>
        </w:rPr>
      </w:pPr>
      <w:r w:rsidRPr="00642DD8">
        <w:rPr>
          <w:rFonts w:ascii="Times New Roman" w:hAnsi="Times New Roman" w:cs="Times New Roman"/>
          <w:color w:val="231F20"/>
          <w:w w:val="120"/>
          <w:sz w:val="24"/>
          <w:szCs w:val="24"/>
          <w:lang w:val="ru-RU"/>
        </w:rPr>
        <w:t>Музыка действует на нев</w:t>
      </w:r>
      <w:r w:rsidR="008E6B9F">
        <w:rPr>
          <w:rFonts w:ascii="Times New Roman" w:hAnsi="Times New Roman" w:cs="Times New Roman"/>
          <w:color w:val="231F20"/>
          <w:w w:val="120"/>
          <w:sz w:val="24"/>
          <w:szCs w:val="24"/>
          <w:lang w:val="ru-RU"/>
        </w:rPr>
        <w:t>ербальном уровне и развивает та</w:t>
      </w:r>
      <w:r w:rsidRPr="00642DD8">
        <w:rPr>
          <w:rFonts w:ascii="Times New Roman" w:hAnsi="Times New Roman" w:cs="Times New Roman"/>
          <w:color w:val="231F20"/>
          <w:w w:val="120"/>
          <w:sz w:val="24"/>
          <w:szCs w:val="24"/>
          <w:lang w:val="ru-RU"/>
        </w:rPr>
        <w:t>кие важнейшие качества и</w:t>
      </w:r>
      <w:r w:rsidR="008E6B9F">
        <w:rPr>
          <w:rFonts w:ascii="Times New Roman" w:hAnsi="Times New Roman" w:cs="Times New Roman"/>
          <w:color w:val="231F20"/>
          <w:w w:val="120"/>
          <w:sz w:val="24"/>
          <w:szCs w:val="24"/>
          <w:lang w:val="ru-RU"/>
        </w:rPr>
        <w:t xml:space="preserve"> свойства, как целостное воспри</w:t>
      </w:r>
      <w:r w:rsidRPr="00642DD8">
        <w:rPr>
          <w:rFonts w:ascii="Times New Roman" w:hAnsi="Times New Roman" w:cs="Times New Roman"/>
          <w:color w:val="231F20"/>
          <w:w w:val="120"/>
          <w:sz w:val="24"/>
          <w:szCs w:val="24"/>
          <w:lang w:val="ru-RU"/>
        </w:rPr>
        <w:t>ятие мира, интуиция, со</w:t>
      </w:r>
      <w:r w:rsidR="008E6B9F">
        <w:rPr>
          <w:rFonts w:ascii="Times New Roman" w:hAnsi="Times New Roman" w:cs="Times New Roman"/>
          <w:color w:val="231F20"/>
          <w:w w:val="120"/>
          <w:sz w:val="24"/>
          <w:szCs w:val="24"/>
          <w:lang w:val="ru-RU"/>
        </w:rPr>
        <w:t>переживание, содержательная реф</w:t>
      </w:r>
      <w:r w:rsidRPr="00642DD8">
        <w:rPr>
          <w:rFonts w:ascii="Times New Roman" w:hAnsi="Times New Roman" w:cs="Times New Roman"/>
          <w:color w:val="231F20"/>
          <w:w w:val="120"/>
          <w:sz w:val="24"/>
          <w:szCs w:val="24"/>
          <w:lang w:val="ru-RU"/>
        </w:rPr>
        <w:t>лексия.</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Огромное</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значение</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имеет</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музыка</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в</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качестве</w:t>
      </w:r>
      <w:r w:rsidRPr="00642DD8">
        <w:rPr>
          <w:rFonts w:ascii="Times New Roman" w:hAnsi="Times New Roman" w:cs="Times New Roman"/>
          <w:color w:val="231F20"/>
          <w:spacing w:val="1"/>
          <w:w w:val="120"/>
          <w:sz w:val="24"/>
          <w:szCs w:val="24"/>
          <w:lang w:val="ru-RU"/>
        </w:rPr>
        <w:t xml:space="preserve"> </w:t>
      </w:r>
      <w:r w:rsidR="008E6B9F">
        <w:rPr>
          <w:rFonts w:ascii="Times New Roman" w:hAnsi="Times New Roman" w:cs="Times New Roman"/>
          <w:color w:val="231F20"/>
          <w:w w:val="120"/>
          <w:sz w:val="24"/>
          <w:szCs w:val="24"/>
          <w:lang w:val="ru-RU"/>
        </w:rPr>
        <w:t>уни</w:t>
      </w:r>
      <w:r w:rsidRPr="00642DD8">
        <w:rPr>
          <w:rFonts w:ascii="Times New Roman" w:hAnsi="Times New Roman" w:cs="Times New Roman"/>
          <w:color w:val="231F20"/>
          <w:w w:val="120"/>
          <w:sz w:val="24"/>
          <w:szCs w:val="24"/>
          <w:lang w:val="ru-RU"/>
        </w:rPr>
        <w:t>версального языка, не требующего перевода, позволяющего</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понимать</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принимать</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образ</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жизни,</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способ</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мышления</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мировоззрение</w:t>
      </w:r>
      <w:r w:rsidRPr="00642DD8">
        <w:rPr>
          <w:rFonts w:ascii="Times New Roman" w:hAnsi="Times New Roman" w:cs="Times New Roman"/>
          <w:color w:val="231F20"/>
          <w:spacing w:val="19"/>
          <w:w w:val="120"/>
          <w:sz w:val="24"/>
          <w:szCs w:val="24"/>
          <w:lang w:val="ru-RU"/>
        </w:rPr>
        <w:t xml:space="preserve"> </w:t>
      </w:r>
      <w:r w:rsidRPr="00642DD8">
        <w:rPr>
          <w:rFonts w:ascii="Times New Roman" w:hAnsi="Times New Roman" w:cs="Times New Roman"/>
          <w:color w:val="231F20"/>
          <w:w w:val="120"/>
          <w:sz w:val="24"/>
          <w:szCs w:val="24"/>
          <w:lang w:val="ru-RU"/>
        </w:rPr>
        <w:t>представителей</w:t>
      </w:r>
      <w:r w:rsidRPr="00642DD8">
        <w:rPr>
          <w:rFonts w:ascii="Times New Roman" w:hAnsi="Times New Roman" w:cs="Times New Roman"/>
          <w:color w:val="231F20"/>
          <w:spacing w:val="20"/>
          <w:w w:val="120"/>
          <w:sz w:val="24"/>
          <w:szCs w:val="24"/>
          <w:lang w:val="ru-RU"/>
        </w:rPr>
        <w:t xml:space="preserve"> </w:t>
      </w:r>
      <w:r w:rsidRPr="00642DD8">
        <w:rPr>
          <w:rFonts w:ascii="Times New Roman" w:hAnsi="Times New Roman" w:cs="Times New Roman"/>
          <w:color w:val="231F20"/>
          <w:w w:val="120"/>
          <w:sz w:val="24"/>
          <w:szCs w:val="24"/>
          <w:lang w:val="ru-RU"/>
        </w:rPr>
        <w:t>других</w:t>
      </w:r>
      <w:r w:rsidRPr="00642DD8">
        <w:rPr>
          <w:rFonts w:ascii="Times New Roman" w:hAnsi="Times New Roman" w:cs="Times New Roman"/>
          <w:color w:val="231F20"/>
          <w:spacing w:val="20"/>
          <w:w w:val="120"/>
          <w:sz w:val="24"/>
          <w:szCs w:val="24"/>
          <w:lang w:val="ru-RU"/>
        </w:rPr>
        <w:t xml:space="preserve"> </w:t>
      </w:r>
      <w:r w:rsidRPr="00642DD8">
        <w:rPr>
          <w:rFonts w:ascii="Times New Roman" w:hAnsi="Times New Roman" w:cs="Times New Roman"/>
          <w:color w:val="231F20"/>
          <w:w w:val="120"/>
          <w:sz w:val="24"/>
          <w:szCs w:val="24"/>
          <w:lang w:val="ru-RU"/>
        </w:rPr>
        <w:t>народов</w:t>
      </w:r>
      <w:r w:rsidRPr="00642DD8">
        <w:rPr>
          <w:rFonts w:ascii="Times New Roman" w:hAnsi="Times New Roman" w:cs="Times New Roman"/>
          <w:color w:val="231F20"/>
          <w:spacing w:val="19"/>
          <w:w w:val="120"/>
          <w:sz w:val="24"/>
          <w:szCs w:val="24"/>
          <w:lang w:val="ru-RU"/>
        </w:rPr>
        <w:t xml:space="preserve"> </w:t>
      </w:r>
      <w:r w:rsidRPr="00642DD8">
        <w:rPr>
          <w:rFonts w:ascii="Times New Roman" w:hAnsi="Times New Roman" w:cs="Times New Roman"/>
          <w:color w:val="231F20"/>
          <w:w w:val="120"/>
          <w:sz w:val="24"/>
          <w:szCs w:val="24"/>
          <w:lang w:val="ru-RU"/>
        </w:rPr>
        <w:t>и</w:t>
      </w:r>
      <w:r w:rsidRPr="00642DD8">
        <w:rPr>
          <w:rFonts w:ascii="Times New Roman" w:hAnsi="Times New Roman" w:cs="Times New Roman"/>
          <w:color w:val="231F20"/>
          <w:spacing w:val="20"/>
          <w:w w:val="120"/>
          <w:sz w:val="24"/>
          <w:szCs w:val="24"/>
          <w:lang w:val="ru-RU"/>
        </w:rPr>
        <w:t xml:space="preserve"> </w:t>
      </w:r>
      <w:r w:rsidRPr="00642DD8">
        <w:rPr>
          <w:rFonts w:ascii="Times New Roman" w:hAnsi="Times New Roman" w:cs="Times New Roman"/>
          <w:color w:val="231F20"/>
          <w:w w:val="120"/>
          <w:sz w:val="24"/>
          <w:szCs w:val="24"/>
          <w:lang w:val="ru-RU"/>
        </w:rPr>
        <w:t>культур.</w:t>
      </w:r>
    </w:p>
    <w:p w:rsidR="00642DD8" w:rsidRPr="00642DD8" w:rsidRDefault="00642DD8" w:rsidP="00642DD8">
      <w:pPr>
        <w:pStyle w:val="a5"/>
        <w:spacing w:before="70" w:line="252" w:lineRule="auto"/>
        <w:ind w:left="117" w:right="114"/>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Музыка,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являясь</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эффективным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способом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коммуникации,</w:t>
      </w:r>
      <w:r w:rsidRPr="00642DD8">
        <w:rPr>
          <w:rFonts w:ascii="Times New Roman" w:hAnsi="Times New Roman" w:cs="Times New Roman"/>
          <w:color w:val="231F20"/>
          <w:spacing w:val="-55"/>
          <w:w w:val="115"/>
          <w:sz w:val="24"/>
          <w:szCs w:val="24"/>
          <w:lang w:val="ru-RU"/>
        </w:rPr>
        <w:t xml:space="preserve"> </w:t>
      </w:r>
      <w:r w:rsidRPr="00642DD8">
        <w:rPr>
          <w:rFonts w:ascii="Times New Roman" w:hAnsi="Times New Roman" w:cs="Times New Roman"/>
          <w:color w:val="231F20"/>
          <w:w w:val="115"/>
          <w:sz w:val="24"/>
          <w:szCs w:val="24"/>
          <w:lang w:val="ru-RU"/>
        </w:rPr>
        <w:t>обеспечивает</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межличностное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социальное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взаимодействие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людей,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том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числе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является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средством</w:t>
      </w:r>
      <w:r w:rsidRPr="00642DD8">
        <w:rPr>
          <w:rFonts w:ascii="Times New Roman" w:hAnsi="Times New Roman" w:cs="Times New Roman"/>
          <w:color w:val="231F20"/>
          <w:spacing w:val="1"/>
          <w:w w:val="115"/>
          <w:sz w:val="24"/>
          <w:szCs w:val="24"/>
          <w:lang w:val="ru-RU"/>
        </w:rPr>
        <w:t xml:space="preserve"> </w:t>
      </w:r>
      <w:r w:rsidR="008E6B9F">
        <w:rPr>
          <w:rFonts w:ascii="Times New Roman" w:hAnsi="Times New Roman" w:cs="Times New Roman"/>
          <w:color w:val="231F20"/>
          <w:w w:val="115"/>
          <w:sz w:val="24"/>
          <w:szCs w:val="24"/>
          <w:lang w:val="ru-RU"/>
        </w:rPr>
        <w:t>сохранения  и  пере</w:t>
      </w:r>
      <w:r w:rsidRPr="00642DD8">
        <w:rPr>
          <w:rFonts w:ascii="Times New Roman" w:hAnsi="Times New Roman" w:cs="Times New Roman"/>
          <w:color w:val="231F20"/>
          <w:w w:val="115"/>
          <w:sz w:val="24"/>
          <w:szCs w:val="24"/>
          <w:lang w:val="ru-RU"/>
        </w:rPr>
        <w:t>дачи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идей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смыслов,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рождённых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предыдущие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века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008E6B9F">
        <w:rPr>
          <w:rFonts w:ascii="Times New Roman" w:hAnsi="Times New Roman" w:cs="Times New Roman"/>
          <w:color w:val="231F20"/>
          <w:w w:val="115"/>
          <w:sz w:val="24"/>
          <w:szCs w:val="24"/>
          <w:lang w:val="ru-RU"/>
        </w:rPr>
        <w:t>от</w:t>
      </w:r>
      <w:r w:rsidRPr="00642DD8">
        <w:rPr>
          <w:rFonts w:ascii="Times New Roman" w:hAnsi="Times New Roman" w:cs="Times New Roman"/>
          <w:color w:val="231F20"/>
          <w:w w:val="115"/>
          <w:sz w:val="24"/>
          <w:szCs w:val="24"/>
          <w:lang w:val="ru-RU"/>
        </w:rPr>
        <w:t>ражённых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народной,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духовной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музыке,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произведениях</w:t>
      </w:r>
      <w:r w:rsidRPr="00642DD8">
        <w:rPr>
          <w:rFonts w:ascii="Times New Roman" w:hAnsi="Times New Roman" w:cs="Times New Roman"/>
          <w:color w:val="231F20"/>
          <w:spacing w:val="1"/>
          <w:w w:val="115"/>
          <w:sz w:val="24"/>
          <w:szCs w:val="24"/>
          <w:lang w:val="ru-RU"/>
        </w:rPr>
        <w:t xml:space="preserve"> </w:t>
      </w:r>
      <w:r w:rsidR="008E6B9F">
        <w:rPr>
          <w:rFonts w:ascii="Times New Roman" w:hAnsi="Times New Roman" w:cs="Times New Roman"/>
          <w:color w:val="231F20"/>
          <w:w w:val="115"/>
          <w:sz w:val="24"/>
          <w:szCs w:val="24"/>
          <w:lang w:val="ru-RU"/>
        </w:rPr>
        <w:t>ве</w:t>
      </w:r>
      <w:r w:rsidRPr="00642DD8">
        <w:rPr>
          <w:rFonts w:ascii="Times New Roman" w:hAnsi="Times New Roman" w:cs="Times New Roman"/>
          <w:color w:val="231F20"/>
          <w:w w:val="115"/>
          <w:sz w:val="24"/>
          <w:szCs w:val="24"/>
          <w:lang w:val="ru-RU"/>
        </w:rPr>
        <w:t>ликих композиторов прошлого. Особое значение приобретает</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музыкальное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воспитание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свете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целей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задач</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укрепления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 xml:space="preserve">национальной </w:t>
      </w:r>
      <w:r w:rsidRPr="00642DD8">
        <w:rPr>
          <w:rFonts w:ascii="Times New Roman" w:hAnsi="Times New Roman" w:cs="Times New Roman"/>
          <w:color w:val="231F20"/>
          <w:spacing w:val="24"/>
          <w:w w:val="115"/>
          <w:sz w:val="24"/>
          <w:szCs w:val="24"/>
          <w:lang w:val="ru-RU"/>
        </w:rPr>
        <w:t xml:space="preserve"> </w:t>
      </w:r>
      <w:r w:rsidRPr="00642DD8">
        <w:rPr>
          <w:rFonts w:ascii="Times New Roman" w:hAnsi="Times New Roman" w:cs="Times New Roman"/>
          <w:color w:val="231F20"/>
          <w:w w:val="115"/>
          <w:sz w:val="24"/>
          <w:szCs w:val="24"/>
          <w:lang w:val="ru-RU"/>
        </w:rPr>
        <w:t xml:space="preserve">идентичности. </w:t>
      </w:r>
      <w:r w:rsidRPr="00642DD8">
        <w:rPr>
          <w:rFonts w:ascii="Times New Roman" w:hAnsi="Times New Roman" w:cs="Times New Roman"/>
          <w:color w:val="231F20"/>
          <w:spacing w:val="25"/>
          <w:w w:val="115"/>
          <w:sz w:val="24"/>
          <w:szCs w:val="24"/>
          <w:lang w:val="ru-RU"/>
        </w:rPr>
        <w:t xml:space="preserve"> </w:t>
      </w:r>
      <w:r w:rsidRPr="00642DD8">
        <w:rPr>
          <w:rFonts w:ascii="Times New Roman" w:hAnsi="Times New Roman" w:cs="Times New Roman"/>
          <w:color w:val="231F20"/>
          <w:w w:val="115"/>
          <w:sz w:val="24"/>
          <w:szCs w:val="24"/>
          <w:lang w:val="ru-RU"/>
        </w:rPr>
        <w:t xml:space="preserve">Родные </w:t>
      </w:r>
      <w:r w:rsidRPr="00642DD8">
        <w:rPr>
          <w:rFonts w:ascii="Times New Roman" w:hAnsi="Times New Roman" w:cs="Times New Roman"/>
          <w:color w:val="231F20"/>
          <w:spacing w:val="25"/>
          <w:w w:val="115"/>
          <w:sz w:val="24"/>
          <w:szCs w:val="24"/>
          <w:lang w:val="ru-RU"/>
        </w:rPr>
        <w:t xml:space="preserve"> </w:t>
      </w:r>
      <w:r w:rsidRPr="00642DD8">
        <w:rPr>
          <w:rFonts w:ascii="Times New Roman" w:hAnsi="Times New Roman" w:cs="Times New Roman"/>
          <w:color w:val="231F20"/>
          <w:w w:val="115"/>
          <w:sz w:val="24"/>
          <w:szCs w:val="24"/>
          <w:lang w:val="ru-RU"/>
        </w:rPr>
        <w:t xml:space="preserve">интонации, </w:t>
      </w:r>
      <w:r w:rsidRPr="00642DD8">
        <w:rPr>
          <w:rFonts w:ascii="Times New Roman" w:hAnsi="Times New Roman" w:cs="Times New Roman"/>
          <w:color w:val="231F20"/>
          <w:spacing w:val="24"/>
          <w:w w:val="115"/>
          <w:sz w:val="24"/>
          <w:szCs w:val="24"/>
          <w:lang w:val="ru-RU"/>
        </w:rPr>
        <w:t xml:space="preserve"> </w:t>
      </w:r>
      <w:r w:rsidRPr="00642DD8">
        <w:rPr>
          <w:rFonts w:ascii="Times New Roman" w:hAnsi="Times New Roman" w:cs="Times New Roman"/>
          <w:color w:val="231F20"/>
          <w:w w:val="115"/>
          <w:sz w:val="24"/>
          <w:szCs w:val="24"/>
          <w:lang w:val="ru-RU"/>
        </w:rPr>
        <w:t xml:space="preserve">мелодии </w:t>
      </w:r>
      <w:r w:rsidRPr="00642DD8">
        <w:rPr>
          <w:rFonts w:ascii="Times New Roman" w:hAnsi="Times New Roman" w:cs="Times New Roman"/>
          <w:color w:val="231F20"/>
          <w:spacing w:val="25"/>
          <w:w w:val="115"/>
          <w:sz w:val="24"/>
          <w:szCs w:val="24"/>
          <w:lang w:val="ru-RU"/>
        </w:rPr>
        <w:t xml:space="preserve"> </w:t>
      </w:r>
      <w:r w:rsidRPr="00642DD8">
        <w:rPr>
          <w:rFonts w:ascii="Times New Roman" w:hAnsi="Times New Roman" w:cs="Times New Roman"/>
          <w:color w:val="231F20"/>
          <w:w w:val="115"/>
          <w:sz w:val="24"/>
          <w:szCs w:val="24"/>
          <w:lang w:val="ru-RU"/>
        </w:rPr>
        <w:t>и</w:t>
      </w:r>
      <w:r>
        <w:rPr>
          <w:rFonts w:ascii="Times New Roman" w:hAnsi="Times New Roman" w:cs="Times New Roman"/>
          <w:color w:val="231F20"/>
          <w:w w:val="115"/>
          <w:sz w:val="24"/>
          <w:szCs w:val="24"/>
          <w:lang w:val="ru-RU"/>
        </w:rPr>
        <w:t xml:space="preserve"> </w:t>
      </w:r>
      <w:r w:rsidRPr="00642DD8">
        <w:rPr>
          <w:rFonts w:ascii="Times New Roman" w:hAnsi="Times New Roman" w:cs="Times New Roman"/>
          <w:color w:val="231F20"/>
          <w:w w:val="115"/>
          <w:sz w:val="24"/>
          <w:szCs w:val="24"/>
          <w:lang w:val="ru-RU"/>
        </w:rPr>
        <w:t>ритмы</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являются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квинтэссенцией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культурного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кода,</w:t>
      </w:r>
      <w:r w:rsidRPr="00642DD8">
        <w:rPr>
          <w:rFonts w:ascii="Times New Roman" w:hAnsi="Times New Roman" w:cs="Times New Roman"/>
          <w:color w:val="231F20"/>
          <w:spacing w:val="1"/>
          <w:w w:val="115"/>
          <w:sz w:val="24"/>
          <w:szCs w:val="24"/>
          <w:lang w:val="ru-RU"/>
        </w:rPr>
        <w:t xml:space="preserve"> </w:t>
      </w:r>
      <w:r w:rsidR="008E6B9F">
        <w:rPr>
          <w:rFonts w:ascii="Times New Roman" w:hAnsi="Times New Roman" w:cs="Times New Roman"/>
          <w:color w:val="231F20"/>
          <w:w w:val="115"/>
          <w:sz w:val="24"/>
          <w:szCs w:val="24"/>
          <w:lang w:val="ru-RU"/>
        </w:rPr>
        <w:t>сохраня</w:t>
      </w:r>
      <w:r w:rsidRPr="00642DD8">
        <w:rPr>
          <w:rFonts w:ascii="Times New Roman" w:hAnsi="Times New Roman" w:cs="Times New Roman"/>
          <w:color w:val="231F20"/>
          <w:w w:val="115"/>
          <w:sz w:val="24"/>
          <w:szCs w:val="24"/>
          <w:lang w:val="ru-RU"/>
        </w:rPr>
        <w:t>ющего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свёрнутом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виде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вс</w:t>
      </w:r>
      <w:r w:rsidR="008E6B9F">
        <w:rPr>
          <w:rFonts w:ascii="Times New Roman" w:hAnsi="Times New Roman" w:cs="Times New Roman"/>
          <w:color w:val="231F20"/>
          <w:w w:val="115"/>
          <w:sz w:val="24"/>
          <w:szCs w:val="24"/>
          <w:lang w:val="ru-RU"/>
        </w:rPr>
        <w:t>ю  систему  мировоззрения  пред</w:t>
      </w:r>
      <w:r w:rsidRPr="00642DD8">
        <w:rPr>
          <w:rFonts w:ascii="Times New Roman" w:hAnsi="Times New Roman" w:cs="Times New Roman"/>
          <w:color w:val="231F20"/>
          <w:w w:val="115"/>
          <w:sz w:val="24"/>
          <w:szCs w:val="24"/>
          <w:lang w:val="ru-RU"/>
        </w:rPr>
        <w:t>ков,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передаваемую</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музыкой  не  только  через  сознание,  но  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на</w:t>
      </w:r>
      <w:r w:rsidRPr="00642DD8">
        <w:rPr>
          <w:rFonts w:ascii="Times New Roman" w:hAnsi="Times New Roman" w:cs="Times New Roman"/>
          <w:color w:val="231F20"/>
          <w:spacing w:val="37"/>
          <w:w w:val="115"/>
          <w:sz w:val="24"/>
          <w:szCs w:val="24"/>
          <w:lang w:val="ru-RU"/>
        </w:rPr>
        <w:t xml:space="preserve"> </w:t>
      </w:r>
      <w:r w:rsidRPr="00642DD8">
        <w:rPr>
          <w:rFonts w:ascii="Times New Roman" w:hAnsi="Times New Roman" w:cs="Times New Roman"/>
          <w:color w:val="231F20"/>
          <w:w w:val="115"/>
          <w:sz w:val="24"/>
          <w:szCs w:val="24"/>
          <w:lang w:val="ru-RU"/>
        </w:rPr>
        <w:t>более</w:t>
      </w:r>
      <w:r w:rsidRPr="00642DD8">
        <w:rPr>
          <w:rFonts w:ascii="Times New Roman" w:hAnsi="Times New Roman" w:cs="Times New Roman"/>
          <w:color w:val="231F20"/>
          <w:spacing w:val="37"/>
          <w:w w:val="115"/>
          <w:sz w:val="24"/>
          <w:szCs w:val="24"/>
          <w:lang w:val="ru-RU"/>
        </w:rPr>
        <w:t xml:space="preserve"> </w:t>
      </w:r>
      <w:r w:rsidRPr="00642DD8">
        <w:rPr>
          <w:rFonts w:ascii="Times New Roman" w:hAnsi="Times New Roman" w:cs="Times New Roman"/>
          <w:color w:val="231F20"/>
          <w:w w:val="115"/>
          <w:sz w:val="24"/>
          <w:szCs w:val="24"/>
          <w:lang w:val="ru-RU"/>
        </w:rPr>
        <w:t>глубоком</w:t>
      </w:r>
      <w:r w:rsidRPr="00642DD8">
        <w:rPr>
          <w:rFonts w:ascii="Times New Roman" w:hAnsi="Times New Roman" w:cs="Times New Roman"/>
          <w:color w:val="231F20"/>
          <w:spacing w:val="38"/>
          <w:w w:val="115"/>
          <w:sz w:val="24"/>
          <w:szCs w:val="24"/>
          <w:lang w:val="ru-RU"/>
        </w:rPr>
        <w:t xml:space="preserve"> </w:t>
      </w:r>
      <w:r w:rsidRPr="00642DD8">
        <w:rPr>
          <w:rFonts w:ascii="Times New Roman" w:hAnsi="Times New Roman" w:cs="Times New Roman"/>
          <w:color w:val="231F20"/>
          <w:w w:val="115"/>
          <w:sz w:val="24"/>
          <w:szCs w:val="24"/>
          <w:lang w:val="ru-RU"/>
        </w:rPr>
        <w:t>—</w:t>
      </w:r>
      <w:r w:rsidRPr="00642DD8">
        <w:rPr>
          <w:rFonts w:ascii="Times New Roman" w:hAnsi="Times New Roman" w:cs="Times New Roman"/>
          <w:color w:val="231F20"/>
          <w:spacing w:val="37"/>
          <w:w w:val="115"/>
          <w:sz w:val="24"/>
          <w:szCs w:val="24"/>
          <w:lang w:val="ru-RU"/>
        </w:rPr>
        <w:t xml:space="preserve"> </w:t>
      </w:r>
      <w:r w:rsidRPr="00642DD8">
        <w:rPr>
          <w:rFonts w:ascii="Times New Roman" w:hAnsi="Times New Roman" w:cs="Times New Roman"/>
          <w:color w:val="231F20"/>
          <w:w w:val="115"/>
          <w:sz w:val="24"/>
          <w:szCs w:val="24"/>
          <w:lang w:val="ru-RU"/>
        </w:rPr>
        <w:t>подсознательном</w:t>
      </w:r>
      <w:r w:rsidRPr="00642DD8">
        <w:rPr>
          <w:rFonts w:ascii="Times New Roman" w:hAnsi="Times New Roman" w:cs="Times New Roman"/>
          <w:color w:val="231F20"/>
          <w:spacing w:val="37"/>
          <w:w w:val="115"/>
          <w:sz w:val="24"/>
          <w:szCs w:val="24"/>
          <w:lang w:val="ru-RU"/>
        </w:rPr>
        <w:t xml:space="preserve"> </w:t>
      </w:r>
      <w:r w:rsidRPr="00642DD8">
        <w:rPr>
          <w:rFonts w:ascii="Times New Roman" w:hAnsi="Times New Roman" w:cs="Times New Roman"/>
          <w:color w:val="231F20"/>
          <w:w w:val="115"/>
          <w:sz w:val="24"/>
          <w:szCs w:val="24"/>
          <w:lang w:val="ru-RU"/>
        </w:rPr>
        <w:t>—</w:t>
      </w:r>
      <w:r w:rsidRPr="00642DD8">
        <w:rPr>
          <w:rFonts w:ascii="Times New Roman" w:hAnsi="Times New Roman" w:cs="Times New Roman"/>
          <w:color w:val="231F20"/>
          <w:spacing w:val="37"/>
          <w:w w:val="115"/>
          <w:sz w:val="24"/>
          <w:szCs w:val="24"/>
          <w:lang w:val="ru-RU"/>
        </w:rPr>
        <w:t xml:space="preserve"> </w:t>
      </w:r>
      <w:r w:rsidRPr="00642DD8">
        <w:rPr>
          <w:rFonts w:ascii="Times New Roman" w:hAnsi="Times New Roman" w:cs="Times New Roman"/>
          <w:color w:val="231F20"/>
          <w:w w:val="115"/>
          <w:sz w:val="24"/>
          <w:szCs w:val="24"/>
          <w:lang w:val="ru-RU"/>
        </w:rPr>
        <w:t>уровне.</w:t>
      </w:r>
    </w:p>
    <w:p w:rsidR="00642DD8" w:rsidRPr="00642DD8" w:rsidRDefault="00642DD8" w:rsidP="00642DD8">
      <w:pPr>
        <w:pStyle w:val="a5"/>
        <w:spacing w:before="2" w:line="252" w:lineRule="auto"/>
        <w:ind w:left="117" w:right="114" w:firstLine="226"/>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Музыка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w:t>
      </w:r>
      <w:r w:rsidRPr="00642DD8">
        <w:rPr>
          <w:rFonts w:ascii="Times New Roman" w:hAnsi="Times New Roman" w:cs="Times New Roman"/>
          <w:color w:val="231F20"/>
          <w:spacing w:val="1"/>
          <w:w w:val="115"/>
          <w:sz w:val="24"/>
          <w:szCs w:val="24"/>
          <w:lang w:val="ru-RU"/>
        </w:rPr>
        <w:t xml:space="preserve"> </w:t>
      </w:r>
      <w:proofErr w:type="spellStart"/>
      <w:r w:rsidRPr="00642DD8">
        <w:rPr>
          <w:rFonts w:ascii="Times New Roman" w:hAnsi="Times New Roman" w:cs="Times New Roman"/>
          <w:color w:val="231F20"/>
          <w:w w:val="115"/>
          <w:sz w:val="24"/>
          <w:szCs w:val="24"/>
          <w:lang w:val="ru-RU"/>
        </w:rPr>
        <w:t>временнóе</w:t>
      </w:r>
      <w:proofErr w:type="spellEnd"/>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искусство.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связи</w:t>
      </w:r>
      <w:r w:rsidRPr="00642DD8">
        <w:rPr>
          <w:rFonts w:ascii="Times New Roman" w:hAnsi="Times New Roman" w:cs="Times New Roman"/>
          <w:color w:val="231F20"/>
          <w:spacing w:val="1"/>
          <w:w w:val="115"/>
          <w:sz w:val="24"/>
          <w:szCs w:val="24"/>
          <w:lang w:val="ru-RU"/>
        </w:rPr>
        <w:t xml:space="preserve"> </w:t>
      </w:r>
      <w:r w:rsidR="008E6B9F">
        <w:rPr>
          <w:rFonts w:ascii="Times New Roman" w:hAnsi="Times New Roman" w:cs="Times New Roman"/>
          <w:color w:val="231F20"/>
          <w:w w:val="115"/>
          <w:sz w:val="24"/>
          <w:szCs w:val="24"/>
          <w:lang w:val="ru-RU"/>
        </w:rPr>
        <w:t>с  этим  важней</w:t>
      </w:r>
      <w:r w:rsidRPr="00642DD8">
        <w:rPr>
          <w:rFonts w:ascii="Times New Roman" w:hAnsi="Times New Roman" w:cs="Times New Roman"/>
          <w:color w:val="231F20"/>
          <w:w w:val="115"/>
          <w:sz w:val="24"/>
          <w:szCs w:val="24"/>
          <w:lang w:val="ru-RU"/>
        </w:rPr>
        <w:t>шим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вкладом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развитие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комплекса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психических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качеств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личности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является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способность</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музыки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развивать</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чувство</w:t>
      </w:r>
      <w:r w:rsidRPr="00642DD8">
        <w:rPr>
          <w:rFonts w:ascii="Times New Roman" w:hAnsi="Times New Roman" w:cs="Times New Roman"/>
          <w:color w:val="231F20"/>
          <w:spacing w:val="-55"/>
          <w:w w:val="115"/>
          <w:sz w:val="24"/>
          <w:szCs w:val="24"/>
          <w:lang w:val="ru-RU"/>
        </w:rPr>
        <w:t xml:space="preserve"> </w:t>
      </w:r>
      <w:r w:rsidRPr="00642DD8">
        <w:rPr>
          <w:rFonts w:ascii="Times New Roman" w:hAnsi="Times New Roman" w:cs="Times New Roman"/>
          <w:color w:val="231F20"/>
          <w:w w:val="115"/>
          <w:sz w:val="24"/>
          <w:szCs w:val="24"/>
          <w:lang w:val="ru-RU"/>
        </w:rPr>
        <w:t>времени,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чуткость</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распознаванию</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причинно-следственных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связей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логики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развития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событий,</w:t>
      </w:r>
      <w:r w:rsidRPr="00642DD8">
        <w:rPr>
          <w:rFonts w:ascii="Times New Roman" w:hAnsi="Times New Roman" w:cs="Times New Roman"/>
          <w:color w:val="231F20"/>
          <w:spacing w:val="1"/>
          <w:w w:val="115"/>
          <w:sz w:val="24"/>
          <w:szCs w:val="24"/>
          <w:lang w:val="ru-RU"/>
        </w:rPr>
        <w:t xml:space="preserve"> </w:t>
      </w:r>
      <w:proofErr w:type="spellStart"/>
      <w:r w:rsidRPr="00642DD8">
        <w:rPr>
          <w:rFonts w:ascii="Times New Roman" w:hAnsi="Times New Roman" w:cs="Times New Roman"/>
          <w:color w:val="231F20"/>
          <w:w w:val="115"/>
          <w:sz w:val="24"/>
          <w:szCs w:val="24"/>
          <w:lang w:val="ru-RU"/>
        </w:rPr>
        <w:t>обогощать</w:t>
      </w:r>
      <w:proofErr w:type="spellEnd"/>
      <w:r w:rsidRPr="00642DD8">
        <w:rPr>
          <w:rFonts w:ascii="Times New Roman" w:hAnsi="Times New Roman" w:cs="Times New Roman"/>
          <w:color w:val="231F20"/>
          <w:w w:val="115"/>
          <w:sz w:val="24"/>
          <w:szCs w:val="24"/>
          <w:lang w:val="ru-RU"/>
        </w:rPr>
        <w:t xml:space="preserve">  </w:t>
      </w:r>
      <w:proofErr w:type="spellStart"/>
      <w:r w:rsidRPr="00642DD8">
        <w:rPr>
          <w:rFonts w:ascii="Times New Roman" w:hAnsi="Times New Roman" w:cs="Times New Roman"/>
          <w:color w:val="231F20"/>
          <w:w w:val="115"/>
          <w:sz w:val="24"/>
          <w:szCs w:val="24"/>
          <w:lang w:val="ru-RU"/>
        </w:rPr>
        <w:t>индивидуал</w:t>
      </w:r>
      <w:proofErr w:type="gramStart"/>
      <w:r w:rsidRPr="00642DD8">
        <w:rPr>
          <w:rFonts w:ascii="Times New Roman" w:hAnsi="Times New Roman" w:cs="Times New Roman"/>
          <w:color w:val="231F20"/>
          <w:w w:val="115"/>
          <w:sz w:val="24"/>
          <w:szCs w:val="24"/>
          <w:lang w:val="ru-RU"/>
        </w:rPr>
        <w:t>ь</w:t>
      </w:r>
      <w:proofErr w:type="spellEnd"/>
      <w:r w:rsidRPr="00642DD8">
        <w:rPr>
          <w:rFonts w:ascii="Times New Roman" w:hAnsi="Times New Roman" w:cs="Times New Roman"/>
          <w:color w:val="231F20"/>
          <w:w w:val="115"/>
          <w:sz w:val="24"/>
          <w:szCs w:val="24"/>
          <w:lang w:val="ru-RU"/>
        </w:rPr>
        <w:t>-</w:t>
      </w:r>
      <w:proofErr w:type="gramEnd"/>
      <w:r w:rsidRPr="00642DD8">
        <w:rPr>
          <w:rFonts w:ascii="Times New Roman" w:hAnsi="Times New Roman" w:cs="Times New Roman"/>
          <w:color w:val="231F20"/>
          <w:spacing w:val="1"/>
          <w:w w:val="115"/>
          <w:sz w:val="24"/>
          <w:szCs w:val="24"/>
          <w:lang w:val="ru-RU"/>
        </w:rPr>
        <w:t xml:space="preserve"> </w:t>
      </w:r>
      <w:proofErr w:type="spellStart"/>
      <w:r w:rsidRPr="00642DD8">
        <w:rPr>
          <w:rFonts w:ascii="Times New Roman" w:hAnsi="Times New Roman" w:cs="Times New Roman"/>
          <w:color w:val="231F20"/>
          <w:w w:val="115"/>
          <w:sz w:val="24"/>
          <w:szCs w:val="24"/>
          <w:lang w:val="ru-RU"/>
        </w:rPr>
        <w:t>ный</w:t>
      </w:r>
      <w:proofErr w:type="spellEnd"/>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опыт</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предвидении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будущего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его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сравнении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про-</w:t>
      </w:r>
      <w:r w:rsidRPr="00642DD8">
        <w:rPr>
          <w:rFonts w:ascii="Times New Roman" w:hAnsi="Times New Roman" w:cs="Times New Roman"/>
          <w:color w:val="231F20"/>
          <w:spacing w:val="1"/>
          <w:w w:val="115"/>
          <w:sz w:val="24"/>
          <w:szCs w:val="24"/>
          <w:lang w:val="ru-RU"/>
        </w:rPr>
        <w:t xml:space="preserve"> </w:t>
      </w:r>
      <w:proofErr w:type="spellStart"/>
      <w:r w:rsidRPr="00642DD8">
        <w:rPr>
          <w:rFonts w:ascii="Times New Roman" w:hAnsi="Times New Roman" w:cs="Times New Roman"/>
          <w:color w:val="231F20"/>
          <w:w w:val="115"/>
          <w:sz w:val="24"/>
          <w:szCs w:val="24"/>
          <w:lang w:val="ru-RU"/>
        </w:rPr>
        <w:t>шлым</w:t>
      </w:r>
      <w:proofErr w:type="spellEnd"/>
      <w:r w:rsidRPr="00642DD8">
        <w:rPr>
          <w:rFonts w:ascii="Times New Roman" w:hAnsi="Times New Roman" w:cs="Times New Roman"/>
          <w:color w:val="231F20"/>
          <w:w w:val="115"/>
          <w:sz w:val="24"/>
          <w:szCs w:val="24"/>
          <w:lang w:val="ru-RU"/>
        </w:rPr>
        <w:t>.</w:t>
      </w:r>
    </w:p>
    <w:p w:rsidR="00642DD8" w:rsidRPr="00642DD8" w:rsidRDefault="00642DD8" w:rsidP="00642DD8">
      <w:pPr>
        <w:pStyle w:val="a5"/>
        <w:spacing w:before="4" w:line="252" w:lineRule="auto"/>
        <w:ind w:left="117" w:right="114" w:firstLine="226"/>
        <w:rPr>
          <w:rFonts w:ascii="Times New Roman" w:hAnsi="Times New Roman" w:cs="Times New Roman"/>
          <w:sz w:val="24"/>
          <w:szCs w:val="24"/>
          <w:lang w:val="ru-RU"/>
        </w:rPr>
      </w:pPr>
      <w:r w:rsidRPr="00642DD8">
        <w:rPr>
          <w:rFonts w:ascii="Times New Roman" w:hAnsi="Times New Roman" w:cs="Times New Roman"/>
          <w:color w:val="231F20"/>
          <w:w w:val="120"/>
          <w:sz w:val="24"/>
          <w:szCs w:val="24"/>
          <w:lang w:val="ru-RU"/>
        </w:rPr>
        <w:t xml:space="preserve">Музыка обеспечивает развитие интеллектуальных и </w:t>
      </w:r>
      <w:proofErr w:type="spellStart"/>
      <w:r w:rsidRPr="00642DD8">
        <w:rPr>
          <w:rFonts w:ascii="Times New Roman" w:hAnsi="Times New Roman" w:cs="Times New Roman"/>
          <w:color w:val="231F20"/>
          <w:w w:val="120"/>
          <w:sz w:val="24"/>
          <w:szCs w:val="24"/>
          <w:lang w:val="ru-RU"/>
        </w:rPr>
        <w:t>тво</w:t>
      </w:r>
      <w:proofErr w:type="gramStart"/>
      <w:r w:rsidRPr="00642DD8">
        <w:rPr>
          <w:rFonts w:ascii="Times New Roman" w:hAnsi="Times New Roman" w:cs="Times New Roman"/>
          <w:color w:val="231F20"/>
          <w:w w:val="120"/>
          <w:sz w:val="24"/>
          <w:szCs w:val="24"/>
          <w:lang w:val="ru-RU"/>
        </w:rPr>
        <w:t>р</w:t>
      </w:r>
      <w:proofErr w:type="spellEnd"/>
      <w:r w:rsidRPr="00642DD8">
        <w:rPr>
          <w:rFonts w:ascii="Times New Roman" w:hAnsi="Times New Roman" w:cs="Times New Roman"/>
          <w:color w:val="231F20"/>
          <w:w w:val="120"/>
          <w:sz w:val="24"/>
          <w:szCs w:val="24"/>
          <w:lang w:val="ru-RU"/>
        </w:rPr>
        <w:t>-</w:t>
      </w:r>
      <w:proofErr w:type="gramEnd"/>
      <w:r w:rsidRPr="00642DD8">
        <w:rPr>
          <w:rFonts w:ascii="Times New Roman" w:hAnsi="Times New Roman" w:cs="Times New Roman"/>
          <w:color w:val="231F20"/>
          <w:spacing w:val="1"/>
          <w:w w:val="120"/>
          <w:sz w:val="24"/>
          <w:szCs w:val="24"/>
          <w:lang w:val="ru-RU"/>
        </w:rPr>
        <w:t xml:space="preserve"> </w:t>
      </w:r>
      <w:proofErr w:type="spellStart"/>
      <w:r w:rsidRPr="00642DD8">
        <w:rPr>
          <w:rFonts w:ascii="Times New Roman" w:hAnsi="Times New Roman" w:cs="Times New Roman"/>
          <w:color w:val="231F20"/>
          <w:w w:val="120"/>
          <w:sz w:val="24"/>
          <w:szCs w:val="24"/>
          <w:lang w:val="ru-RU"/>
        </w:rPr>
        <w:t>ческих</w:t>
      </w:r>
      <w:proofErr w:type="spellEnd"/>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способностей</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ребёнка,</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развивает</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его</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абстрактное</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мышление, память и воображение, формирует умения и на-</w:t>
      </w:r>
      <w:r w:rsidRPr="00642DD8">
        <w:rPr>
          <w:rFonts w:ascii="Times New Roman" w:hAnsi="Times New Roman" w:cs="Times New Roman"/>
          <w:color w:val="231F20"/>
          <w:spacing w:val="1"/>
          <w:w w:val="120"/>
          <w:sz w:val="24"/>
          <w:szCs w:val="24"/>
          <w:lang w:val="ru-RU"/>
        </w:rPr>
        <w:t xml:space="preserve"> </w:t>
      </w:r>
      <w:proofErr w:type="spellStart"/>
      <w:r w:rsidRPr="00642DD8">
        <w:rPr>
          <w:rFonts w:ascii="Times New Roman" w:hAnsi="Times New Roman" w:cs="Times New Roman"/>
          <w:color w:val="231F20"/>
          <w:w w:val="120"/>
          <w:sz w:val="24"/>
          <w:szCs w:val="24"/>
          <w:lang w:val="ru-RU"/>
        </w:rPr>
        <w:t>выки</w:t>
      </w:r>
      <w:proofErr w:type="spellEnd"/>
      <w:r w:rsidRPr="00642DD8">
        <w:rPr>
          <w:rFonts w:ascii="Times New Roman" w:hAnsi="Times New Roman" w:cs="Times New Roman"/>
          <w:color w:val="231F20"/>
          <w:w w:val="120"/>
          <w:sz w:val="24"/>
          <w:szCs w:val="24"/>
          <w:lang w:val="ru-RU"/>
        </w:rPr>
        <w:t xml:space="preserve"> в сфере эмоционального интеллекта, способствует </w:t>
      </w:r>
      <w:proofErr w:type="spellStart"/>
      <w:r w:rsidRPr="00642DD8">
        <w:rPr>
          <w:rFonts w:ascii="Times New Roman" w:hAnsi="Times New Roman" w:cs="Times New Roman"/>
          <w:color w:val="231F20"/>
          <w:w w:val="120"/>
          <w:sz w:val="24"/>
          <w:szCs w:val="24"/>
          <w:lang w:val="ru-RU"/>
        </w:rPr>
        <w:t>са</w:t>
      </w:r>
      <w:proofErr w:type="spellEnd"/>
      <w:r w:rsidRPr="00642DD8">
        <w:rPr>
          <w:rFonts w:ascii="Times New Roman" w:hAnsi="Times New Roman" w:cs="Times New Roman"/>
          <w:color w:val="231F20"/>
          <w:w w:val="120"/>
          <w:sz w:val="24"/>
          <w:szCs w:val="24"/>
          <w:lang w:val="ru-RU"/>
        </w:rPr>
        <w:t>-</w:t>
      </w:r>
      <w:r w:rsidRPr="00642DD8">
        <w:rPr>
          <w:rFonts w:ascii="Times New Roman" w:hAnsi="Times New Roman" w:cs="Times New Roman"/>
          <w:color w:val="231F20"/>
          <w:spacing w:val="1"/>
          <w:w w:val="120"/>
          <w:sz w:val="24"/>
          <w:szCs w:val="24"/>
          <w:lang w:val="ru-RU"/>
        </w:rPr>
        <w:t xml:space="preserve"> </w:t>
      </w:r>
      <w:proofErr w:type="spellStart"/>
      <w:r w:rsidRPr="00642DD8">
        <w:rPr>
          <w:rFonts w:ascii="Times New Roman" w:hAnsi="Times New Roman" w:cs="Times New Roman"/>
          <w:color w:val="231F20"/>
          <w:w w:val="120"/>
          <w:sz w:val="24"/>
          <w:szCs w:val="24"/>
          <w:lang w:val="ru-RU"/>
        </w:rPr>
        <w:t>мореализации</w:t>
      </w:r>
      <w:proofErr w:type="spellEnd"/>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w:t>
      </w:r>
      <w:r w:rsidRPr="00642DD8">
        <w:rPr>
          <w:rFonts w:ascii="Times New Roman" w:hAnsi="Times New Roman" w:cs="Times New Roman"/>
          <w:color w:val="231F20"/>
          <w:spacing w:val="1"/>
          <w:w w:val="120"/>
          <w:sz w:val="24"/>
          <w:szCs w:val="24"/>
          <w:lang w:val="ru-RU"/>
        </w:rPr>
        <w:t xml:space="preserve"> </w:t>
      </w:r>
      <w:proofErr w:type="spellStart"/>
      <w:r w:rsidRPr="00642DD8">
        <w:rPr>
          <w:rFonts w:ascii="Times New Roman" w:hAnsi="Times New Roman" w:cs="Times New Roman"/>
          <w:color w:val="231F20"/>
          <w:w w:val="120"/>
          <w:sz w:val="24"/>
          <w:szCs w:val="24"/>
          <w:lang w:val="ru-RU"/>
        </w:rPr>
        <w:t>самопринятию</w:t>
      </w:r>
      <w:proofErr w:type="spellEnd"/>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личности.</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Таким</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образом</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музыкальное обучение и воспитание вносит огромный вклад</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 xml:space="preserve">в эстетическое и нравственное развитие ребёнка, </w:t>
      </w:r>
      <w:proofErr w:type="spellStart"/>
      <w:r w:rsidRPr="00642DD8">
        <w:rPr>
          <w:rFonts w:ascii="Times New Roman" w:hAnsi="Times New Roman" w:cs="Times New Roman"/>
          <w:color w:val="231F20"/>
          <w:w w:val="120"/>
          <w:sz w:val="24"/>
          <w:szCs w:val="24"/>
          <w:lang w:val="ru-RU"/>
        </w:rPr>
        <w:t>формиров</w:t>
      </w:r>
      <w:proofErr w:type="gramStart"/>
      <w:r w:rsidRPr="00642DD8">
        <w:rPr>
          <w:rFonts w:ascii="Times New Roman" w:hAnsi="Times New Roman" w:cs="Times New Roman"/>
          <w:color w:val="231F20"/>
          <w:w w:val="120"/>
          <w:sz w:val="24"/>
          <w:szCs w:val="24"/>
          <w:lang w:val="ru-RU"/>
        </w:rPr>
        <w:t>а</w:t>
      </w:r>
      <w:proofErr w:type="spellEnd"/>
      <w:r w:rsidRPr="00642DD8">
        <w:rPr>
          <w:rFonts w:ascii="Times New Roman" w:hAnsi="Times New Roman" w:cs="Times New Roman"/>
          <w:color w:val="231F20"/>
          <w:w w:val="120"/>
          <w:sz w:val="24"/>
          <w:szCs w:val="24"/>
          <w:lang w:val="ru-RU"/>
        </w:rPr>
        <w:t>-</w:t>
      </w:r>
      <w:proofErr w:type="gramEnd"/>
      <w:r w:rsidRPr="00642DD8">
        <w:rPr>
          <w:rFonts w:ascii="Times New Roman" w:hAnsi="Times New Roman" w:cs="Times New Roman"/>
          <w:color w:val="231F20"/>
          <w:spacing w:val="-57"/>
          <w:w w:val="120"/>
          <w:sz w:val="24"/>
          <w:szCs w:val="24"/>
          <w:lang w:val="ru-RU"/>
        </w:rPr>
        <w:t xml:space="preserve"> </w:t>
      </w:r>
      <w:proofErr w:type="spellStart"/>
      <w:r w:rsidRPr="00642DD8">
        <w:rPr>
          <w:rFonts w:ascii="Times New Roman" w:hAnsi="Times New Roman" w:cs="Times New Roman"/>
          <w:color w:val="231F20"/>
          <w:w w:val="120"/>
          <w:sz w:val="24"/>
          <w:szCs w:val="24"/>
          <w:lang w:val="ru-RU"/>
        </w:rPr>
        <w:t>ние</w:t>
      </w:r>
      <w:proofErr w:type="spellEnd"/>
      <w:r w:rsidRPr="00642DD8">
        <w:rPr>
          <w:rFonts w:ascii="Times New Roman" w:hAnsi="Times New Roman" w:cs="Times New Roman"/>
          <w:color w:val="231F20"/>
          <w:spacing w:val="33"/>
          <w:w w:val="120"/>
          <w:sz w:val="24"/>
          <w:szCs w:val="24"/>
          <w:lang w:val="ru-RU"/>
        </w:rPr>
        <w:t xml:space="preserve"> </w:t>
      </w:r>
      <w:r w:rsidRPr="00642DD8">
        <w:rPr>
          <w:rFonts w:ascii="Times New Roman" w:hAnsi="Times New Roman" w:cs="Times New Roman"/>
          <w:color w:val="231F20"/>
          <w:w w:val="120"/>
          <w:sz w:val="24"/>
          <w:szCs w:val="24"/>
          <w:lang w:val="ru-RU"/>
        </w:rPr>
        <w:t>всей</w:t>
      </w:r>
      <w:r w:rsidRPr="00642DD8">
        <w:rPr>
          <w:rFonts w:ascii="Times New Roman" w:hAnsi="Times New Roman" w:cs="Times New Roman"/>
          <w:color w:val="231F20"/>
          <w:spacing w:val="34"/>
          <w:w w:val="120"/>
          <w:sz w:val="24"/>
          <w:szCs w:val="24"/>
          <w:lang w:val="ru-RU"/>
        </w:rPr>
        <w:t xml:space="preserve"> </w:t>
      </w:r>
      <w:r w:rsidRPr="00642DD8">
        <w:rPr>
          <w:rFonts w:ascii="Times New Roman" w:hAnsi="Times New Roman" w:cs="Times New Roman"/>
          <w:color w:val="231F20"/>
          <w:w w:val="120"/>
          <w:sz w:val="24"/>
          <w:szCs w:val="24"/>
          <w:lang w:val="ru-RU"/>
        </w:rPr>
        <w:t>системы</w:t>
      </w:r>
      <w:r w:rsidRPr="00642DD8">
        <w:rPr>
          <w:rFonts w:ascii="Times New Roman" w:hAnsi="Times New Roman" w:cs="Times New Roman"/>
          <w:color w:val="231F20"/>
          <w:spacing w:val="34"/>
          <w:w w:val="120"/>
          <w:sz w:val="24"/>
          <w:szCs w:val="24"/>
          <w:lang w:val="ru-RU"/>
        </w:rPr>
        <w:t xml:space="preserve"> </w:t>
      </w:r>
      <w:r w:rsidRPr="00642DD8">
        <w:rPr>
          <w:rFonts w:ascii="Times New Roman" w:hAnsi="Times New Roman" w:cs="Times New Roman"/>
          <w:color w:val="231F20"/>
          <w:w w:val="120"/>
          <w:sz w:val="24"/>
          <w:szCs w:val="24"/>
          <w:lang w:val="ru-RU"/>
        </w:rPr>
        <w:t>ценностей.</w:t>
      </w:r>
    </w:p>
    <w:p w:rsidR="00642DD8" w:rsidRPr="00642DD8" w:rsidRDefault="00642DD8" w:rsidP="00642DD8">
      <w:pPr>
        <w:pStyle w:val="214"/>
        <w:spacing w:before="128"/>
        <w:ind w:left="118"/>
        <w:jc w:val="both"/>
        <w:rPr>
          <w:rFonts w:ascii="Times New Roman" w:hAnsi="Times New Roman" w:cs="Times New Roman"/>
          <w:b/>
          <w:sz w:val="24"/>
          <w:szCs w:val="24"/>
        </w:rPr>
      </w:pPr>
      <w:bookmarkStart w:id="0" w:name="_TOC_250007"/>
      <w:r w:rsidRPr="00642DD8">
        <w:rPr>
          <w:rFonts w:ascii="Times New Roman" w:hAnsi="Times New Roman" w:cs="Times New Roman"/>
          <w:b/>
          <w:color w:val="231F20"/>
          <w:w w:val="95"/>
          <w:sz w:val="24"/>
          <w:szCs w:val="24"/>
        </w:rPr>
        <w:lastRenderedPageBreak/>
        <w:t>ЦЕЛЬ</w:t>
      </w:r>
      <w:r w:rsidRPr="00642DD8">
        <w:rPr>
          <w:rFonts w:ascii="Times New Roman" w:hAnsi="Times New Roman" w:cs="Times New Roman"/>
          <w:b/>
          <w:color w:val="231F20"/>
          <w:spacing w:val="24"/>
          <w:w w:val="95"/>
          <w:sz w:val="24"/>
          <w:szCs w:val="24"/>
        </w:rPr>
        <w:t xml:space="preserve"> </w:t>
      </w:r>
      <w:r w:rsidRPr="00642DD8">
        <w:rPr>
          <w:rFonts w:ascii="Times New Roman" w:hAnsi="Times New Roman" w:cs="Times New Roman"/>
          <w:b/>
          <w:color w:val="231F20"/>
          <w:w w:val="95"/>
          <w:sz w:val="24"/>
          <w:szCs w:val="24"/>
        </w:rPr>
        <w:t>ИЗУЧЕНИЯ</w:t>
      </w:r>
      <w:r w:rsidRPr="00642DD8">
        <w:rPr>
          <w:rFonts w:ascii="Times New Roman" w:hAnsi="Times New Roman" w:cs="Times New Roman"/>
          <w:b/>
          <w:color w:val="231F20"/>
          <w:spacing w:val="24"/>
          <w:w w:val="95"/>
          <w:sz w:val="24"/>
          <w:szCs w:val="24"/>
        </w:rPr>
        <w:t xml:space="preserve"> </w:t>
      </w:r>
      <w:r w:rsidRPr="00642DD8">
        <w:rPr>
          <w:rFonts w:ascii="Times New Roman" w:hAnsi="Times New Roman" w:cs="Times New Roman"/>
          <w:b/>
          <w:color w:val="231F20"/>
          <w:w w:val="95"/>
          <w:sz w:val="24"/>
          <w:szCs w:val="24"/>
        </w:rPr>
        <w:t>УЧЕБНОГО</w:t>
      </w:r>
      <w:r w:rsidRPr="00642DD8">
        <w:rPr>
          <w:rFonts w:ascii="Times New Roman" w:hAnsi="Times New Roman" w:cs="Times New Roman"/>
          <w:b/>
          <w:color w:val="231F20"/>
          <w:spacing w:val="25"/>
          <w:w w:val="95"/>
          <w:sz w:val="24"/>
          <w:szCs w:val="24"/>
        </w:rPr>
        <w:t xml:space="preserve"> </w:t>
      </w:r>
      <w:r w:rsidRPr="00642DD8">
        <w:rPr>
          <w:rFonts w:ascii="Times New Roman" w:hAnsi="Times New Roman" w:cs="Times New Roman"/>
          <w:b/>
          <w:color w:val="231F20"/>
          <w:w w:val="95"/>
          <w:sz w:val="24"/>
          <w:szCs w:val="24"/>
        </w:rPr>
        <w:t>ПРЕДМЕТА</w:t>
      </w:r>
      <w:r w:rsidRPr="00642DD8">
        <w:rPr>
          <w:rFonts w:ascii="Times New Roman" w:hAnsi="Times New Roman" w:cs="Times New Roman"/>
          <w:b/>
          <w:color w:val="231F20"/>
          <w:spacing w:val="24"/>
          <w:w w:val="95"/>
          <w:sz w:val="24"/>
          <w:szCs w:val="24"/>
        </w:rPr>
        <w:t xml:space="preserve"> </w:t>
      </w:r>
      <w:bookmarkEnd w:id="0"/>
      <w:r w:rsidRPr="00642DD8">
        <w:rPr>
          <w:rFonts w:ascii="Times New Roman" w:hAnsi="Times New Roman" w:cs="Times New Roman"/>
          <w:b/>
          <w:color w:val="231F20"/>
          <w:w w:val="95"/>
          <w:sz w:val="24"/>
          <w:szCs w:val="24"/>
        </w:rPr>
        <w:t>«МУЗЫКА»</w:t>
      </w:r>
    </w:p>
    <w:p w:rsidR="00642DD8" w:rsidRPr="00642DD8" w:rsidRDefault="00642DD8" w:rsidP="00642DD8">
      <w:pPr>
        <w:pStyle w:val="a5"/>
        <w:spacing w:before="118" w:line="249" w:lineRule="auto"/>
        <w:ind w:left="117" w:right="114" w:firstLine="226"/>
        <w:rPr>
          <w:rFonts w:ascii="Times New Roman" w:hAnsi="Times New Roman" w:cs="Times New Roman"/>
          <w:sz w:val="24"/>
          <w:szCs w:val="24"/>
          <w:lang w:val="ru-RU"/>
        </w:rPr>
      </w:pPr>
      <w:r w:rsidRPr="00642DD8">
        <w:rPr>
          <w:rFonts w:ascii="Times New Roman" w:hAnsi="Times New Roman" w:cs="Times New Roman"/>
          <w:color w:val="231F20"/>
          <w:spacing w:val="-1"/>
          <w:w w:val="120"/>
          <w:sz w:val="24"/>
          <w:szCs w:val="24"/>
          <w:lang w:val="ru-RU"/>
        </w:rPr>
        <w:t xml:space="preserve">Музыка жизненно необходима </w:t>
      </w:r>
      <w:r w:rsidRPr="00642DD8">
        <w:rPr>
          <w:rFonts w:ascii="Times New Roman" w:hAnsi="Times New Roman" w:cs="Times New Roman"/>
          <w:color w:val="231F20"/>
          <w:w w:val="120"/>
          <w:sz w:val="24"/>
          <w:szCs w:val="24"/>
          <w:lang w:val="ru-RU"/>
        </w:rPr>
        <w:t>для полноценного образования</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воспитания</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ребёнка,</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развития</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его</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психики,</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эмоциональной и интеллектуальной сфер, творческого потенциала.</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Признание</w:t>
      </w:r>
      <w:r w:rsidRPr="00642DD8">
        <w:rPr>
          <w:rFonts w:ascii="Times New Roman" w:hAnsi="Times New Roman" w:cs="Times New Roman"/>
          <w:color w:val="231F20"/>
          <w:spacing w:val="1"/>
          <w:w w:val="120"/>
          <w:sz w:val="24"/>
          <w:szCs w:val="24"/>
          <w:lang w:val="ru-RU"/>
        </w:rPr>
        <w:t xml:space="preserve"> </w:t>
      </w:r>
      <w:proofErr w:type="spellStart"/>
      <w:r w:rsidRPr="00642DD8">
        <w:rPr>
          <w:rFonts w:ascii="Times New Roman" w:hAnsi="Times New Roman" w:cs="Times New Roman"/>
          <w:color w:val="231F20"/>
          <w:w w:val="120"/>
          <w:sz w:val="24"/>
          <w:szCs w:val="24"/>
          <w:lang w:val="ru-RU"/>
        </w:rPr>
        <w:t>самоценности</w:t>
      </w:r>
      <w:proofErr w:type="spellEnd"/>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творческого</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развития</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человека,</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уникального вклада искусства в образование и воспитание</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делает</w:t>
      </w:r>
      <w:r w:rsidRPr="00642DD8">
        <w:rPr>
          <w:rFonts w:ascii="Times New Roman" w:hAnsi="Times New Roman" w:cs="Times New Roman"/>
          <w:color w:val="231F20"/>
          <w:spacing w:val="31"/>
          <w:w w:val="120"/>
          <w:sz w:val="24"/>
          <w:szCs w:val="24"/>
          <w:lang w:val="ru-RU"/>
        </w:rPr>
        <w:t xml:space="preserve"> </w:t>
      </w:r>
      <w:r w:rsidRPr="00642DD8">
        <w:rPr>
          <w:rFonts w:ascii="Times New Roman" w:hAnsi="Times New Roman" w:cs="Times New Roman"/>
          <w:color w:val="231F20"/>
          <w:w w:val="120"/>
          <w:sz w:val="24"/>
          <w:szCs w:val="24"/>
          <w:lang w:val="ru-RU"/>
        </w:rPr>
        <w:t>неприменимыми</w:t>
      </w:r>
      <w:r w:rsidRPr="00642DD8">
        <w:rPr>
          <w:rFonts w:ascii="Times New Roman" w:hAnsi="Times New Roman" w:cs="Times New Roman"/>
          <w:color w:val="231F20"/>
          <w:spacing w:val="31"/>
          <w:w w:val="120"/>
          <w:sz w:val="24"/>
          <w:szCs w:val="24"/>
          <w:lang w:val="ru-RU"/>
        </w:rPr>
        <w:t xml:space="preserve"> </w:t>
      </w:r>
      <w:r w:rsidRPr="00642DD8">
        <w:rPr>
          <w:rFonts w:ascii="Times New Roman" w:hAnsi="Times New Roman" w:cs="Times New Roman"/>
          <w:color w:val="231F20"/>
          <w:w w:val="120"/>
          <w:sz w:val="24"/>
          <w:szCs w:val="24"/>
          <w:lang w:val="ru-RU"/>
        </w:rPr>
        <w:t>критерии</w:t>
      </w:r>
      <w:r w:rsidRPr="00642DD8">
        <w:rPr>
          <w:rFonts w:ascii="Times New Roman" w:hAnsi="Times New Roman" w:cs="Times New Roman"/>
          <w:color w:val="231F20"/>
          <w:spacing w:val="31"/>
          <w:w w:val="120"/>
          <w:sz w:val="24"/>
          <w:szCs w:val="24"/>
          <w:lang w:val="ru-RU"/>
        </w:rPr>
        <w:t xml:space="preserve"> </w:t>
      </w:r>
      <w:r w:rsidRPr="00642DD8">
        <w:rPr>
          <w:rFonts w:ascii="Times New Roman" w:hAnsi="Times New Roman" w:cs="Times New Roman"/>
          <w:color w:val="231F20"/>
          <w:w w:val="120"/>
          <w:sz w:val="24"/>
          <w:szCs w:val="24"/>
          <w:lang w:val="ru-RU"/>
        </w:rPr>
        <w:t>утилитарности.</w:t>
      </w:r>
    </w:p>
    <w:p w:rsidR="00642DD8" w:rsidRPr="00642DD8" w:rsidRDefault="00642DD8" w:rsidP="00642DD8">
      <w:pPr>
        <w:pStyle w:val="a5"/>
        <w:spacing w:before="5" w:line="249" w:lineRule="auto"/>
        <w:ind w:left="116" w:right="114" w:firstLine="226"/>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Основная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цель</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реализации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программы</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воспитание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музыкальной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культуры</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как</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части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всей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духовной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культуры</w:t>
      </w:r>
      <w:r w:rsidRPr="00642DD8">
        <w:rPr>
          <w:rFonts w:ascii="Times New Roman" w:hAnsi="Times New Roman" w:cs="Times New Roman"/>
          <w:color w:val="231F20"/>
          <w:spacing w:val="1"/>
          <w:w w:val="115"/>
          <w:sz w:val="24"/>
          <w:szCs w:val="24"/>
          <w:lang w:val="ru-RU"/>
        </w:rPr>
        <w:t xml:space="preserve"> </w:t>
      </w:r>
      <w:proofErr w:type="gramStart"/>
      <w:r w:rsidRPr="00642DD8">
        <w:rPr>
          <w:rFonts w:ascii="Times New Roman" w:hAnsi="Times New Roman" w:cs="Times New Roman"/>
          <w:color w:val="231F20"/>
          <w:w w:val="115"/>
          <w:sz w:val="24"/>
          <w:szCs w:val="24"/>
          <w:lang w:val="ru-RU"/>
        </w:rPr>
        <w:t>обучающихся</w:t>
      </w:r>
      <w:proofErr w:type="gramEnd"/>
      <w:r w:rsidRPr="00642DD8">
        <w:rPr>
          <w:rFonts w:ascii="Times New Roman" w:hAnsi="Times New Roman" w:cs="Times New Roman"/>
          <w:color w:val="231F20"/>
          <w:w w:val="115"/>
          <w:sz w:val="24"/>
          <w:szCs w:val="24"/>
          <w:lang w:val="ru-RU"/>
        </w:rPr>
        <w:t>.</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Основным  содержанием  музыкального  обучения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воспитания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является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личный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коллективный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опыт</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проживания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осознания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специфического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комплекса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эмоций,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чувств,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образов,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идей,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порождаемых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ситуациями  эстетического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восприятия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(постижение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мира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через</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переживание,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интонационно-смысловое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обобщение,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содержательный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анализ</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произведений,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моделирование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художественно-творческого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процесса,</w:t>
      </w:r>
      <w:r w:rsidRPr="00642DD8">
        <w:rPr>
          <w:rFonts w:ascii="Times New Roman" w:hAnsi="Times New Roman" w:cs="Times New Roman"/>
          <w:color w:val="231F20"/>
          <w:spacing w:val="41"/>
          <w:w w:val="115"/>
          <w:sz w:val="24"/>
          <w:szCs w:val="24"/>
          <w:lang w:val="ru-RU"/>
        </w:rPr>
        <w:t xml:space="preserve"> </w:t>
      </w:r>
      <w:r w:rsidRPr="00642DD8">
        <w:rPr>
          <w:rFonts w:ascii="Times New Roman" w:hAnsi="Times New Roman" w:cs="Times New Roman"/>
          <w:color w:val="231F20"/>
          <w:w w:val="115"/>
          <w:sz w:val="24"/>
          <w:szCs w:val="24"/>
          <w:lang w:val="ru-RU"/>
        </w:rPr>
        <w:t>самовыражение</w:t>
      </w:r>
      <w:r w:rsidRPr="00642DD8">
        <w:rPr>
          <w:rFonts w:ascii="Times New Roman" w:hAnsi="Times New Roman" w:cs="Times New Roman"/>
          <w:color w:val="231F20"/>
          <w:spacing w:val="42"/>
          <w:w w:val="115"/>
          <w:sz w:val="24"/>
          <w:szCs w:val="24"/>
          <w:lang w:val="ru-RU"/>
        </w:rPr>
        <w:t xml:space="preserve"> </w:t>
      </w:r>
      <w:r w:rsidRPr="00642DD8">
        <w:rPr>
          <w:rFonts w:ascii="Times New Roman" w:hAnsi="Times New Roman" w:cs="Times New Roman"/>
          <w:color w:val="231F20"/>
          <w:w w:val="115"/>
          <w:sz w:val="24"/>
          <w:szCs w:val="24"/>
          <w:lang w:val="ru-RU"/>
        </w:rPr>
        <w:t>через</w:t>
      </w:r>
      <w:r w:rsidRPr="00642DD8">
        <w:rPr>
          <w:rFonts w:ascii="Times New Roman" w:hAnsi="Times New Roman" w:cs="Times New Roman"/>
          <w:color w:val="231F20"/>
          <w:spacing w:val="41"/>
          <w:w w:val="115"/>
          <w:sz w:val="24"/>
          <w:szCs w:val="24"/>
          <w:lang w:val="ru-RU"/>
        </w:rPr>
        <w:t xml:space="preserve"> </w:t>
      </w:r>
      <w:r w:rsidRPr="00642DD8">
        <w:rPr>
          <w:rFonts w:ascii="Times New Roman" w:hAnsi="Times New Roman" w:cs="Times New Roman"/>
          <w:color w:val="231F20"/>
          <w:w w:val="115"/>
          <w:sz w:val="24"/>
          <w:szCs w:val="24"/>
          <w:lang w:val="ru-RU"/>
        </w:rPr>
        <w:t>творчество).</w:t>
      </w:r>
    </w:p>
    <w:p w:rsidR="00642DD8" w:rsidRPr="00642DD8" w:rsidRDefault="00642DD8" w:rsidP="00642DD8">
      <w:pPr>
        <w:pStyle w:val="a5"/>
        <w:spacing w:before="8" w:line="249" w:lineRule="auto"/>
        <w:ind w:left="116" w:right="114" w:firstLine="226"/>
        <w:rPr>
          <w:rFonts w:ascii="Times New Roman" w:hAnsi="Times New Roman" w:cs="Times New Roman"/>
          <w:sz w:val="24"/>
          <w:szCs w:val="24"/>
          <w:lang w:val="ru-RU"/>
        </w:rPr>
      </w:pPr>
      <w:r w:rsidRPr="00642DD8">
        <w:rPr>
          <w:rFonts w:ascii="Times New Roman" w:hAnsi="Times New Roman" w:cs="Times New Roman"/>
          <w:color w:val="231F20"/>
          <w:w w:val="120"/>
          <w:sz w:val="24"/>
          <w:szCs w:val="24"/>
          <w:lang w:val="ru-RU"/>
        </w:rPr>
        <w:t>В процессе конкретизации учебных целей их реализация</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осуществляется</w:t>
      </w:r>
      <w:r w:rsidRPr="00642DD8">
        <w:rPr>
          <w:rFonts w:ascii="Times New Roman" w:hAnsi="Times New Roman" w:cs="Times New Roman"/>
          <w:color w:val="231F20"/>
          <w:spacing w:val="30"/>
          <w:w w:val="120"/>
          <w:sz w:val="24"/>
          <w:szCs w:val="24"/>
          <w:lang w:val="ru-RU"/>
        </w:rPr>
        <w:t xml:space="preserve"> </w:t>
      </w:r>
      <w:r w:rsidRPr="00642DD8">
        <w:rPr>
          <w:rFonts w:ascii="Times New Roman" w:hAnsi="Times New Roman" w:cs="Times New Roman"/>
          <w:color w:val="231F20"/>
          <w:w w:val="120"/>
          <w:sz w:val="24"/>
          <w:szCs w:val="24"/>
          <w:lang w:val="ru-RU"/>
        </w:rPr>
        <w:t>по</w:t>
      </w:r>
      <w:r w:rsidRPr="00642DD8">
        <w:rPr>
          <w:rFonts w:ascii="Times New Roman" w:hAnsi="Times New Roman" w:cs="Times New Roman"/>
          <w:color w:val="231F20"/>
          <w:spacing w:val="31"/>
          <w:w w:val="120"/>
          <w:sz w:val="24"/>
          <w:szCs w:val="24"/>
          <w:lang w:val="ru-RU"/>
        </w:rPr>
        <w:t xml:space="preserve"> </w:t>
      </w:r>
      <w:r w:rsidRPr="00642DD8">
        <w:rPr>
          <w:rFonts w:ascii="Times New Roman" w:hAnsi="Times New Roman" w:cs="Times New Roman"/>
          <w:color w:val="231F20"/>
          <w:w w:val="120"/>
          <w:sz w:val="24"/>
          <w:szCs w:val="24"/>
          <w:lang w:val="ru-RU"/>
        </w:rPr>
        <w:t>следующим</w:t>
      </w:r>
      <w:r w:rsidRPr="00642DD8">
        <w:rPr>
          <w:rFonts w:ascii="Times New Roman" w:hAnsi="Times New Roman" w:cs="Times New Roman"/>
          <w:color w:val="231F20"/>
          <w:spacing w:val="31"/>
          <w:w w:val="120"/>
          <w:sz w:val="24"/>
          <w:szCs w:val="24"/>
          <w:lang w:val="ru-RU"/>
        </w:rPr>
        <w:t xml:space="preserve"> </w:t>
      </w:r>
      <w:r w:rsidRPr="00642DD8">
        <w:rPr>
          <w:rFonts w:ascii="Times New Roman" w:hAnsi="Times New Roman" w:cs="Times New Roman"/>
          <w:color w:val="231F20"/>
          <w:w w:val="120"/>
          <w:sz w:val="24"/>
          <w:szCs w:val="24"/>
          <w:lang w:val="ru-RU"/>
        </w:rPr>
        <w:t>направлениям:</w:t>
      </w:r>
    </w:p>
    <w:p w:rsidR="00642DD8" w:rsidRPr="00642DD8" w:rsidRDefault="00642DD8" w:rsidP="00494786">
      <w:pPr>
        <w:pStyle w:val="a9"/>
        <w:numPr>
          <w:ilvl w:val="0"/>
          <w:numId w:val="8"/>
        </w:numPr>
        <w:tabs>
          <w:tab w:val="left" w:pos="637"/>
        </w:tabs>
        <w:spacing w:before="2" w:line="249" w:lineRule="auto"/>
        <w:ind w:right="114" w:firstLine="226"/>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становление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системы</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ценностей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обучающихся,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развитие</w:t>
      </w:r>
      <w:r w:rsidRPr="00642DD8">
        <w:rPr>
          <w:rFonts w:ascii="Times New Roman" w:hAnsi="Times New Roman" w:cs="Times New Roman"/>
          <w:color w:val="231F20"/>
          <w:spacing w:val="-55"/>
          <w:w w:val="115"/>
          <w:sz w:val="24"/>
          <w:szCs w:val="24"/>
          <w:lang w:val="ru-RU"/>
        </w:rPr>
        <w:t xml:space="preserve"> </w:t>
      </w:r>
      <w:r w:rsidRPr="00642DD8">
        <w:rPr>
          <w:rFonts w:ascii="Times New Roman" w:hAnsi="Times New Roman" w:cs="Times New Roman"/>
          <w:color w:val="231F20"/>
          <w:w w:val="115"/>
          <w:sz w:val="24"/>
          <w:szCs w:val="24"/>
          <w:lang w:val="ru-RU"/>
        </w:rPr>
        <w:t>целостного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миропонимания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единстве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эмоциональной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познавательной</w:t>
      </w:r>
      <w:r w:rsidRPr="00642DD8">
        <w:rPr>
          <w:rFonts w:ascii="Times New Roman" w:hAnsi="Times New Roman" w:cs="Times New Roman"/>
          <w:color w:val="231F20"/>
          <w:spacing w:val="39"/>
          <w:w w:val="115"/>
          <w:sz w:val="24"/>
          <w:szCs w:val="24"/>
          <w:lang w:val="ru-RU"/>
        </w:rPr>
        <w:t xml:space="preserve"> </w:t>
      </w:r>
      <w:r w:rsidRPr="00642DD8">
        <w:rPr>
          <w:rFonts w:ascii="Times New Roman" w:hAnsi="Times New Roman" w:cs="Times New Roman"/>
          <w:color w:val="231F20"/>
          <w:w w:val="115"/>
          <w:sz w:val="24"/>
          <w:szCs w:val="24"/>
          <w:lang w:val="ru-RU"/>
        </w:rPr>
        <w:t>сферы;</w:t>
      </w:r>
    </w:p>
    <w:p w:rsidR="00642DD8" w:rsidRPr="00642DD8" w:rsidRDefault="00642DD8" w:rsidP="00494786">
      <w:pPr>
        <w:pStyle w:val="a9"/>
        <w:numPr>
          <w:ilvl w:val="0"/>
          <w:numId w:val="8"/>
        </w:numPr>
        <w:tabs>
          <w:tab w:val="left" w:pos="644"/>
        </w:tabs>
        <w:spacing w:before="2" w:line="249" w:lineRule="auto"/>
        <w:ind w:right="114" w:firstLine="226"/>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развитие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потребности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общении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произведениями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искусства,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осознание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значения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музыкального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искусства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как</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универсальной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формы</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невербальной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коммуникации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между</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 xml:space="preserve">людьми разных эпох и народов, эффективного способа </w:t>
      </w:r>
      <w:proofErr w:type="spellStart"/>
      <w:r w:rsidRPr="00642DD8">
        <w:rPr>
          <w:rFonts w:ascii="Times New Roman" w:hAnsi="Times New Roman" w:cs="Times New Roman"/>
          <w:color w:val="231F20"/>
          <w:w w:val="115"/>
          <w:sz w:val="24"/>
          <w:szCs w:val="24"/>
          <w:lang w:val="ru-RU"/>
        </w:rPr>
        <w:t>автокоммуникации</w:t>
      </w:r>
      <w:proofErr w:type="spellEnd"/>
      <w:r w:rsidRPr="00642DD8">
        <w:rPr>
          <w:rFonts w:ascii="Times New Roman" w:hAnsi="Times New Roman" w:cs="Times New Roman"/>
          <w:color w:val="231F20"/>
          <w:w w:val="115"/>
          <w:sz w:val="24"/>
          <w:szCs w:val="24"/>
          <w:lang w:val="ru-RU"/>
        </w:rPr>
        <w:t>;</w:t>
      </w:r>
    </w:p>
    <w:p w:rsidR="00642DD8" w:rsidRPr="000A3D9A" w:rsidRDefault="00642DD8" w:rsidP="00494786">
      <w:pPr>
        <w:pStyle w:val="a9"/>
        <w:numPr>
          <w:ilvl w:val="0"/>
          <w:numId w:val="8"/>
        </w:numPr>
        <w:tabs>
          <w:tab w:val="left" w:pos="642"/>
        </w:tabs>
        <w:spacing w:before="5" w:line="249" w:lineRule="auto"/>
        <w:ind w:right="114" w:firstLine="226"/>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формирование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творческих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способностей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ребёнка,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развитие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внутренней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мотивации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w:t>
      </w:r>
      <w:r w:rsidRPr="00642DD8">
        <w:rPr>
          <w:rFonts w:ascii="Times New Roman" w:hAnsi="Times New Roman" w:cs="Times New Roman"/>
          <w:color w:val="231F20"/>
          <w:spacing w:val="1"/>
          <w:w w:val="115"/>
          <w:sz w:val="24"/>
          <w:szCs w:val="24"/>
          <w:lang w:val="ru-RU"/>
        </w:rPr>
        <w:t xml:space="preserve"> </w:t>
      </w:r>
      <w:r>
        <w:rPr>
          <w:rFonts w:ascii="Times New Roman" w:hAnsi="Times New Roman" w:cs="Times New Roman"/>
          <w:color w:val="231F20"/>
          <w:w w:val="115"/>
          <w:sz w:val="24"/>
          <w:szCs w:val="24"/>
          <w:lang w:val="ru-RU"/>
        </w:rPr>
        <w:t>интонационно-со</w:t>
      </w:r>
      <w:r w:rsidRPr="00642DD8">
        <w:rPr>
          <w:rFonts w:ascii="Times New Roman" w:hAnsi="Times New Roman" w:cs="Times New Roman"/>
          <w:color w:val="231F20"/>
          <w:w w:val="115"/>
          <w:sz w:val="24"/>
          <w:szCs w:val="24"/>
          <w:lang w:val="ru-RU"/>
        </w:rPr>
        <w:t>держательной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деятельности.</w:t>
      </w:r>
    </w:p>
    <w:p w:rsidR="000A3D9A" w:rsidRPr="000A3D9A" w:rsidRDefault="000A3D9A" w:rsidP="000A3D9A">
      <w:pPr>
        <w:pStyle w:val="a5"/>
        <w:spacing w:before="3" w:line="249" w:lineRule="auto"/>
        <w:ind w:left="116" w:right="155"/>
        <w:rPr>
          <w:rFonts w:ascii="Times New Roman" w:hAnsi="Times New Roman" w:cs="Times New Roman"/>
          <w:sz w:val="24"/>
          <w:szCs w:val="24"/>
          <w:lang w:val="ru-RU" w:eastAsia="zh-CN"/>
        </w:rPr>
      </w:pPr>
      <w:r w:rsidRPr="00700248">
        <w:rPr>
          <w:rFonts w:ascii="Times New Roman" w:hAnsi="Times New Roman" w:cs="Times New Roman"/>
          <w:sz w:val="24"/>
          <w:szCs w:val="24"/>
          <w:lang w:val="ru-RU" w:eastAsia="zh-CN"/>
        </w:rPr>
        <w:t xml:space="preserve">Задачи изучения </w:t>
      </w:r>
      <w:r>
        <w:rPr>
          <w:rFonts w:ascii="Times New Roman" w:hAnsi="Times New Roman" w:cs="Times New Roman"/>
          <w:sz w:val="24"/>
          <w:szCs w:val="24"/>
          <w:lang w:val="ru-RU" w:eastAsia="zh-CN"/>
        </w:rPr>
        <w:t>«Музыки»</w:t>
      </w:r>
      <w:r w:rsidRPr="00700248">
        <w:rPr>
          <w:rFonts w:ascii="Times New Roman" w:hAnsi="Times New Roman" w:cs="Times New Roman"/>
          <w:sz w:val="24"/>
          <w:szCs w:val="24"/>
          <w:lang w:val="ru-RU" w:eastAsia="zh-CN"/>
        </w:rPr>
        <w:t xml:space="preserve"> на всех уровнях общего образования определяются Федеральными государственными образовательными стандартами (в соответствии с ФЗ-273 «Об образовании») </w:t>
      </w:r>
    </w:p>
    <w:p w:rsidR="00642DD8" w:rsidRPr="00642DD8" w:rsidRDefault="00642DD8" w:rsidP="00642DD8">
      <w:pPr>
        <w:pStyle w:val="a5"/>
        <w:spacing w:before="2" w:line="249" w:lineRule="auto"/>
        <w:ind w:left="116" w:right="114" w:firstLine="226"/>
        <w:rPr>
          <w:rFonts w:ascii="Times New Roman" w:hAnsi="Times New Roman" w:cs="Times New Roman"/>
          <w:sz w:val="24"/>
          <w:szCs w:val="24"/>
          <w:lang w:val="ru-RU"/>
        </w:rPr>
      </w:pPr>
      <w:r w:rsidRPr="00642DD8">
        <w:rPr>
          <w:rFonts w:ascii="Times New Roman" w:hAnsi="Times New Roman" w:cs="Times New Roman"/>
          <w:color w:val="231F20"/>
          <w:w w:val="120"/>
          <w:sz w:val="24"/>
          <w:szCs w:val="24"/>
          <w:lang w:val="ru-RU"/>
        </w:rPr>
        <w:t>Важнейшими</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задачами</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изучения</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предмета</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«Музыка»</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в</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основной</w:t>
      </w:r>
      <w:r w:rsidRPr="00642DD8">
        <w:rPr>
          <w:rFonts w:ascii="Times New Roman" w:hAnsi="Times New Roman" w:cs="Times New Roman"/>
          <w:color w:val="231F20"/>
          <w:spacing w:val="34"/>
          <w:w w:val="120"/>
          <w:sz w:val="24"/>
          <w:szCs w:val="24"/>
          <w:lang w:val="ru-RU"/>
        </w:rPr>
        <w:t xml:space="preserve"> </w:t>
      </w:r>
      <w:r w:rsidRPr="00642DD8">
        <w:rPr>
          <w:rFonts w:ascii="Times New Roman" w:hAnsi="Times New Roman" w:cs="Times New Roman"/>
          <w:color w:val="231F20"/>
          <w:w w:val="120"/>
          <w:sz w:val="24"/>
          <w:szCs w:val="24"/>
          <w:lang w:val="ru-RU"/>
        </w:rPr>
        <w:t>школе</w:t>
      </w:r>
      <w:r w:rsidRPr="00642DD8">
        <w:rPr>
          <w:rFonts w:ascii="Times New Roman" w:hAnsi="Times New Roman" w:cs="Times New Roman"/>
          <w:color w:val="231F20"/>
          <w:spacing w:val="35"/>
          <w:w w:val="120"/>
          <w:sz w:val="24"/>
          <w:szCs w:val="24"/>
          <w:lang w:val="ru-RU"/>
        </w:rPr>
        <w:t xml:space="preserve"> </w:t>
      </w:r>
      <w:r w:rsidRPr="00642DD8">
        <w:rPr>
          <w:rFonts w:ascii="Times New Roman" w:hAnsi="Times New Roman" w:cs="Times New Roman"/>
          <w:color w:val="231F20"/>
          <w:w w:val="120"/>
          <w:sz w:val="24"/>
          <w:szCs w:val="24"/>
          <w:lang w:val="ru-RU"/>
        </w:rPr>
        <w:t>являются:</w:t>
      </w:r>
    </w:p>
    <w:p w:rsidR="00642DD8" w:rsidRPr="00642DD8" w:rsidRDefault="00642DD8" w:rsidP="00494786">
      <w:pPr>
        <w:pStyle w:val="a5"/>
        <w:numPr>
          <w:ilvl w:val="0"/>
          <w:numId w:val="9"/>
        </w:numPr>
        <w:spacing w:before="6" w:line="249" w:lineRule="auto"/>
        <w:ind w:left="142" w:right="114" w:firstLine="0"/>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Приобщение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общечеловеческим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духовным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ценностям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через</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личный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психологический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опыт</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эмоционально-</w:t>
      </w:r>
      <w:proofErr w:type="spellStart"/>
      <w:r w:rsidRPr="00642DD8">
        <w:rPr>
          <w:rFonts w:ascii="Times New Roman" w:hAnsi="Times New Roman" w:cs="Times New Roman"/>
          <w:color w:val="231F20"/>
          <w:w w:val="115"/>
          <w:sz w:val="24"/>
          <w:szCs w:val="24"/>
          <w:lang w:val="ru-RU"/>
        </w:rPr>
        <w:t>эстетичского</w:t>
      </w:r>
      <w:proofErr w:type="spellEnd"/>
      <w:r w:rsidRPr="00642DD8">
        <w:rPr>
          <w:rFonts w:ascii="Times New Roman" w:hAnsi="Times New Roman" w:cs="Times New Roman"/>
          <w:color w:val="231F20"/>
          <w:spacing w:val="40"/>
          <w:w w:val="115"/>
          <w:sz w:val="24"/>
          <w:szCs w:val="24"/>
          <w:lang w:val="ru-RU"/>
        </w:rPr>
        <w:t xml:space="preserve"> </w:t>
      </w:r>
      <w:r w:rsidRPr="00642DD8">
        <w:rPr>
          <w:rFonts w:ascii="Times New Roman" w:hAnsi="Times New Roman" w:cs="Times New Roman"/>
          <w:color w:val="231F20"/>
          <w:w w:val="115"/>
          <w:sz w:val="24"/>
          <w:szCs w:val="24"/>
          <w:lang w:val="ru-RU"/>
        </w:rPr>
        <w:t>переживания.</w:t>
      </w:r>
    </w:p>
    <w:p w:rsidR="00642DD8" w:rsidRPr="00642DD8" w:rsidRDefault="00642DD8" w:rsidP="00494786">
      <w:pPr>
        <w:pStyle w:val="a9"/>
        <w:numPr>
          <w:ilvl w:val="0"/>
          <w:numId w:val="9"/>
        </w:numPr>
        <w:tabs>
          <w:tab w:val="left" w:pos="628"/>
        </w:tabs>
        <w:spacing w:before="70" w:line="252" w:lineRule="auto"/>
        <w:ind w:left="142" w:right="114" w:firstLine="0"/>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Осознание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социальной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функции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музыки.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Стремление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понять</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закономерности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развития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музыкального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искусства,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условия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разнообразного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проявления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бытования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музыки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человеческом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обществе,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специфики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её</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воздействия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на</w:t>
      </w:r>
      <w:r w:rsidRPr="00642DD8">
        <w:rPr>
          <w:rFonts w:ascii="Times New Roman" w:hAnsi="Times New Roman" w:cs="Times New Roman"/>
          <w:color w:val="231F20"/>
          <w:spacing w:val="1"/>
          <w:w w:val="115"/>
          <w:sz w:val="24"/>
          <w:szCs w:val="24"/>
          <w:lang w:val="ru-RU"/>
        </w:rPr>
        <w:t xml:space="preserve"> </w:t>
      </w:r>
      <w:r w:rsidR="008E6B9F">
        <w:rPr>
          <w:rFonts w:ascii="Times New Roman" w:hAnsi="Times New Roman" w:cs="Times New Roman"/>
          <w:color w:val="231F20"/>
          <w:w w:val="115"/>
          <w:sz w:val="24"/>
          <w:szCs w:val="24"/>
          <w:lang w:val="ru-RU"/>
        </w:rPr>
        <w:t>чело</w:t>
      </w:r>
      <w:r w:rsidRPr="00642DD8">
        <w:rPr>
          <w:rFonts w:ascii="Times New Roman" w:hAnsi="Times New Roman" w:cs="Times New Roman"/>
          <w:color w:val="231F20"/>
          <w:w w:val="115"/>
          <w:sz w:val="24"/>
          <w:szCs w:val="24"/>
          <w:lang w:val="ru-RU"/>
        </w:rPr>
        <w:t>века.</w:t>
      </w:r>
    </w:p>
    <w:p w:rsidR="00642DD8" w:rsidRPr="00642DD8" w:rsidRDefault="00642DD8" w:rsidP="00494786">
      <w:pPr>
        <w:pStyle w:val="a9"/>
        <w:numPr>
          <w:ilvl w:val="0"/>
          <w:numId w:val="9"/>
        </w:numPr>
        <w:tabs>
          <w:tab w:val="left" w:pos="284"/>
        </w:tabs>
        <w:spacing w:before="3" w:line="252" w:lineRule="auto"/>
        <w:ind w:left="142" w:right="114" w:firstLine="0"/>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Формирование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 xml:space="preserve">ценностных </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 xml:space="preserve">личных </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 xml:space="preserve">предпочтений </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55"/>
          <w:w w:val="115"/>
          <w:sz w:val="24"/>
          <w:szCs w:val="24"/>
          <w:lang w:val="ru-RU"/>
        </w:rPr>
        <w:t xml:space="preserve"> </w:t>
      </w:r>
      <w:r w:rsidRPr="00642DD8">
        <w:rPr>
          <w:rFonts w:ascii="Times New Roman" w:hAnsi="Times New Roman" w:cs="Times New Roman"/>
          <w:color w:val="231F20"/>
          <w:w w:val="115"/>
          <w:sz w:val="24"/>
          <w:szCs w:val="24"/>
          <w:lang w:val="ru-RU"/>
        </w:rPr>
        <w:t>сфере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музыкального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искусства.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Воспитание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уважительного</w:t>
      </w:r>
      <w:r w:rsidRPr="00642DD8">
        <w:rPr>
          <w:rFonts w:ascii="Times New Roman" w:hAnsi="Times New Roman" w:cs="Times New Roman"/>
          <w:color w:val="231F20"/>
          <w:spacing w:val="-55"/>
          <w:w w:val="115"/>
          <w:sz w:val="24"/>
          <w:szCs w:val="24"/>
          <w:lang w:val="ru-RU"/>
        </w:rPr>
        <w:t xml:space="preserve"> </w:t>
      </w:r>
      <w:r w:rsidRPr="00642DD8">
        <w:rPr>
          <w:rFonts w:ascii="Times New Roman" w:hAnsi="Times New Roman" w:cs="Times New Roman"/>
          <w:color w:val="231F20"/>
          <w:w w:val="115"/>
          <w:sz w:val="24"/>
          <w:szCs w:val="24"/>
          <w:lang w:val="ru-RU"/>
        </w:rPr>
        <w:t>отношения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системе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культурных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ценностей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других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людей.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Приверженность</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парадигме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сохранения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развития</w:t>
      </w:r>
      <w:r w:rsidRPr="00642DD8">
        <w:rPr>
          <w:rFonts w:ascii="Times New Roman" w:hAnsi="Times New Roman" w:cs="Times New Roman"/>
          <w:color w:val="231F20"/>
          <w:spacing w:val="1"/>
          <w:w w:val="115"/>
          <w:sz w:val="24"/>
          <w:szCs w:val="24"/>
          <w:lang w:val="ru-RU"/>
        </w:rPr>
        <w:t xml:space="preserve"> </w:t>
      </w:r>
      <w:r w:rsidR="008E6B9F">
        <w:rPr>
          <w:rFonts w:ascii="Times New Roman" w:hAnsi="Times New Roman" w:cs="Times New Roman"/>
          <w:color w:val="231F20"/>
          <w:w w:val="115"/>
          <w:sz w:val="24"/>
          <w:szCs w:val="24"/>
          <w:lang w:val="ru-RU"/>
        </w:rPr>
        <w:t>культур</w:t>
      </w:r>
      <w:r w:rsidRPr="00642DD8">
        <w:rPr>
          <w:rFonts w:ascii="Times New Roman" w:hAnsi="Times New Roman" w:cs="Times New Roman"/>
          <w:color w:val="231F20"/>
          <w:w w:val="115"/>
          <w:sz w:val="24"/>
          <w:szCs w:val="24"/>
          <w:lang w:val="ru-RU"/>
        </w:rPr>
        <w:t>ного</w:t>
      </w:r>
      <w:r w:rsidRPr="00642DD8">
        <w:rPr>
          <w:rFonts w:ascii="Times New Roman" w:hAnsi="Times New Roman" w:cs="Times New Roman"/>
          <w:color w:val="231F20"/>
          <w:spacing w:val="39"/>
          <w:w w:val="115"/>
          <w:sz w:val="24"/>
          <w:szCs w:val="24"/>
          <w:lang w:val="ru-RU"/>
        </w:rPr>
        <w:t xml:space="preserve"> </w:t>
      </w:r>
      <w:r w:rsidRPr="00642DD8">
        <w:rPr>
          <w:rFonts w:ascii="Times New Roman" w:hAnsi="Times New Roman" w:cs="Times New Roman"/>
          <w:color w:val="231F20"/>
          <w:w w:val="115"/>
          <w:sz w:val="24"/>
          <w:szCs w:val="24"/>
          <w:lang w:val="ru-RU"/>
        </w:rPr>
        <w:t>многообразия.</w:t>
      </w:r>
    </w:p>
    <w:p w:rsidR="00642DD8" w:rsidRPr="00642DD8" w:rsidRDefault="00642DD8" w:rsidP="00494786">
      <w:pPr>
        <w:pStyle w:val="a9"/>
        <w:numPr>
          <w:ilvl w:val="0"/>
          <w:numId w:val="9"/>
        </w:numPr>
        <w:tabs>
          <w:tab w:val="left" w:pos="628"/>
        </w:tabs>
        <w:spacing w:before="2" w:line="252" w:lineRule="auto"/>
        <w:ind w:left="142" w:right="114" w:firstLine="0"/>
        <w:rPr>
          <w:rFonts w:ascii="Times New Roman" w:hAnsi="Times New Roman" w:cs="Times New Roman"/>
          <w:sz w:val="24"/>
          <w:szCs w:val="24"/>
          <w:lang w:val="ru-RU"/>
        </w:rPr>
      </w:pPr>
      <w:r w:rsidRPr="00642DD8">
        <w:rPr>
          <w:rFonts w:ascii="Times New Roman" w:hAnsi="Times New Roman" w:cs="Times New Roman"/>
          <w:color w:val="231F20"/>
          <w:w w:val="120"/>
          <w:sz w:val="24"/>
          <w:szCs w:val="24"/>
          <w:lang w:val="ru-RU"/>
        </w:rPr>
        <w:t>Формирование целостного представления о комплексе</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выразительных</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средств</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музыкального</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искусства.</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Освоение</w:t>
      </w:r>
      <w:r w:rsidRPr="00642DD8">
        <w:rPr>
          <w:rFonts w:ascii="Times New Roman" w:hAnsi="Times New Roman" w:cs="Times New Roman"/>
          <w:color w:val="231F20"/>
          <w:spacing w:val="-57"/>
          <w:w w:val="120"/>
          <w:sz w:val="24"/>
          <w:szCs w:val="24"/>
          <w:lang w:val="ru-RU"/>
        </w:rPr>
        <w:t xml:space="preserve"> </w:t>
      </w:r>
      <w:r w:rsidRPr="00642DD8">
        <w:rPr>
          <w:rFonts w:ascii="Times New Roman" w:hAnsi="Times New Roman" w:cs="Times New Roman"/>
          <w:color w:val="231F20"/>
          <w:w w:val="120"/>
          <w:sz w:val="24"/>
          <w:szCs w:val="24"/>
          <w:lang w:val="ru-RU"/>
        </w:rPr>
        <w:t>ключевых элементов музыкального языка, характерных для</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различных</w:t>
      </w:r>
      <w:r w:rsidRPr="00642DD8">
        <w:rPr>
          <w:rFonts w:ascii="Times New Roman" w:hAnsi="Times New Roman" w:cs="Times New Roman"/>
          <w:color w:val="231F20"/>
          <w:spacing w:val="36"/>
          <w:w w:val="120"/>
          <w:sz w:val="24"/>
          <w:szCs w:val="24"/>
          <w:lang w:val="ru-RU"/>
        </w:rPr>
        <w:t xml:space="preserve"> </w:t>
      </w:r>
      <w:r w:rsidRPr="00642DD8">
        <w:rPr>
          <w:rFonts w:ascii="Times New Roman" w:hAnsi="Times New Roman" w:cs="Times New Roman"/>
          <w:color w:val="231F20"/>
          <w:w w:val="120"/>
          <w:sz w:val="24"/>
          <w:szCs w:val="24"/>
          <w:lang w:val="ru-RU"/>
        </w:rPr>
        <w:t>музыкальных</w:t>
      </w:r>
      <w:r w:rsidRPr="00642DD8">
        <w:rPr>
          <w:rFonts w:ascii="Times New Roman" w:hAnsi="Times New Roman" w:cs="Times New Roman"/>
          <w:color w:val="231F20"/>
          <w:spacing w:val="36"/>
          <w:w w:val="120"/>
          <w:sz w:val="24"/>
          <w:szCs w:val="24"/>
          <w:lang w:val="ru-RU"/>
        </w:rPr>
        <w:t xml:space="preserve"> </w:t>
      </w:r>
      <w:r w:rsidRPr="00642DD8">
        <w:rPr>
          <w:rFonts w:ascii="Times New Roman" w:hAnsi="Times New Roman" w:cs="Times New Roman"/>
          <w:color w:val="231F20"/>
          <w:w w:val="120"/>
          <w:sz w:val="24"/>
          <w:szCs w:val="24"/>
          <w:lang w:val="ru-RU"/>
        </w:rPr>
        <w:t>стилей.</w:t>
      </w:r>
    </w:p>
    <w:p w:rsidR="00642DD8" w:rsidRPr="00642DD8" w:rsidRDefault="00642DD8" w:rsidP="00494786">
      <w:pPr>
        <w:pStyle w:val="a9"/>
        <w:numPr>
          <w:ilvl w:val="0"/>
          <w:numId w:val="9"/>
        </w:numPr>
        <w:tabs>
          <w:tab w:val="left" w:pos="627"/>
        </w:tabs>
        <w:spacing w:before="3" w:line="252" w:lineRule="auto"/>
        <w:ind w:left="142" w:right="114" w:firstLine="0"/>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Развитие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общих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специальных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музыкальных</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способн</w:t>
      </w:r>
      <w:proofErr w:type="gramStart"/>
      <w:r w:rsidRPr="00642DD8">
        <w:rPr>
          <w:rFonts w:ascii="Times New Roman" w:hAnsi="Times New Roman" w:cs="Times New Roman"/>
          <w:color w:val="231F20"/>
          <w:w w:val="115"/>
          <w:sz w:val="24"/>
          <w:szCs w:val="24"/>
          <w:lang w:val="ru-RU"/>
        </w:rPr>
        <w:t>о-</w:t>
      </w:r>
      <w:proofErr w:type="gramEnd"/>
      <w:r w:rsidRPr="00642DD8">
        <w:rPr>
          <w:rFonts w:ascii="Times New Roman" w:hAnsi="Times New Roman" w:cs="Times New Roman"/>
          <w:color w:val="231F20"/>
          <w:spacing w:val="-55"/>
          <w:w w:val="115"/>
          <w:sz w:val="24"/>
          <w:szCs w:val="24"/>
          <w:lang w:val="ru-RU"/>
        </w:rPr>
        <w:t xml:space="preserve"> </w:t>
      </w:r>
      <w:proofErr w:type="spellStart"/>
      <w:r w:rsidRPr="00642DD8">
        <w:rPr>
          <w:rFonts w:ascii="Times New Roman" w:hAnsi="Times New Roman" w:cs="Times New Roman"/>
          <w:color w:val="231F20"/>
          <w:w w:val="115"/>
          <w:sz w:val="24"/>
          <w:szCs w:val="24"/>
          <w:lang w:val="ru-RU"/>
        </w:rPr>
        <w:t>стей</w:t>
      </w:r>
      <w:proofErr w:type="spellEnd"/>
      <w:r w:rsidRPr="00642DD8">
        <w:rPr>
          <w:rFonts w:ascii="Times New Roman" w:hAnsi="Times New Roman" w:cs="Times New Roman"/>
          <w:color w:val="231F20"/>
          <w:w w:val="115"/>
          <w:sz w:val="24"/>
          <w:szCs w:val="24"/>
          <w:lang w:val="ru-RU"/>
        </w:rPr>
        <w:t>,</w:t>
      </w:r>
      <w:r w:rsidRPr="00642DD8">
        <w:rPr>
          <w:rFonts w:ascii="Times New Roman" w:hAnsi="Times New Roman" w:cs="Times New Roman"/>
          <w:color w:val="231F20"/>
          <w:spacing w:val="16"/>
          <w:w w:val="115"/>
          <w:sz w:val="24"/>
          <w:szCs w:val="24"/>
          <w:lang w:val="ru-RU"/>
        </w:rPr>
        <w:t xml:space="preserve"> </w:t>
      </w:r>
      <w:r w:rsidRPr="00642DD8">
        <w:rPr>
          <w:rFonts w:ascii="Times New Roman" w:hAnsi="Times New Roman" w:cs="Times New Roman"/>
          <w:color w:val="231F20"/>
          <w:w w:val="115"/>
          <w:sz w:val="24"/>
          <w:szCs w:val="24"/>
          <w:lang w:val="ru-RU"/>
        </w:rPr>
        <w:t xml:space="preserve">совершенствование </w:t>
      </w:r>
      <w:r w:rsidRPr="00642DD8">
        <w:rPr>
          <w:rFonts w:ascii="Times New Roman" w:hAnsi="Times New Roman" w:cs="Times New Roman"/>
          <w:color w:val="231F20"/>
          <w:spacing w:val="14"/>
          <w:w w:val="115"/>
          <w:sz w:val="24"/>
          <w:szCs w:val="24"/>
          <w:lang w:val="ru-RU"/>
        </w:rPr>
        <w:t xml:space="preserve"> </w:t>
      </w:r>
      <w:r w:rsidRPr="00642DD8">
        <w:rPr>
          <w:rFonts w:ascii="Times New Roman" w:hAnsi="Times New Roman" w:cs="Times New Roman"/>
          <w:color w:val="231F20"/>
          <w:w w:val="115"/>
          <w:sz w:val="24"/>
          <w:szCs w:val="24"/>
          <w:lang w:val="ru-RU"/>
        </w:rPr>
        <w:t xml:space="preserve">в </w:t>
      </w:r>
      <w:r w:rsidRPr="00642DD8">
        <w:rPr>
          <w:rFonts w:ascii="Times New Roman" w:hAnsi="Times New Roman" w:cs="Times New Roman"/>
          <w:color w:val="231F20"/>
          <w:spacing w:val="15"/>
          <w:w w:val="115"/>
          <w:sz w:val="24"/>
          <w:szCs w:val="24"/>
          <w:lang w:val="ru-RU"/>
        </w:rPr>
        <w:t xml:space="preserve"> </w:t>
      </w:r>
      <w:r w:rsidRPr="00642DD8">
        <w:rPr>
          <w:rFonts w:ascii="Times New Roman" w:hAnsi="Times New Roman" w:cs="Times New Roman"/>
          <w:color w:val="231F20"/>
          <w:w w:val="115"/>
          <w:sz w:val="24"/>
          <w:szCs w:val="24"/>
          <w:lang w:val="ru-RU"/>
        </w:rPr>
        <w:t xml:space="preserve">предметных </w:t>
      </w:r>
      <w:r w:rsidRPr="00642DD8">
        <w:rPr>
          <w:rFonts w:ascii="Times New Roman" w:hAnsi="Times New Roman" w:cs="Times New Roman"/>
          <w:color w:val="231F20"/>
          <w:spacing w:val="15"/>
          <w:w w:val="115"/>
          <w:sz w:val="24"/>
          <w:szCs w:val="24"/>
          <w:lang w:val="ru-RU"/>
        </w:rPr>
        <w:t xml:space="preserve"> </w:t>
      </w:r>
      <w:r w:rsidRPr="00642DD8">
        <w:rPr>
          <w:rFonts w:ascii="Times New Roman" w:hAnsi="Times New Roman" w:cs="Times New Roman"/>
          <w:color w:val="231F20"/>
          <w:w w:val="115"/>
          <w:sz w:val="24"/>
          <w:szCs w:val="24"/>
          <w:lang w:val="ru-RU"/>
        </w:rPr>
        <w:t xml:space="preserve">умениях </w:t>
      </w:r>
      <w:r w:rsidRPr="00642DD8">
        <w:rPr>
          <w:rFonts w:ascii="Times New Roman" w:hAnsi="Times New Roman" w:cs="Times New Roman"/>
          <w:color w:val="231F20"/>
          <w:spacing w:val="14"/>
          <w:w w:val="115"/>
          <w:sz w:val="24"/>
          <w:szCs w:val="24"/>
          <w:lang w:val="ru-RU"/>
        </w:rPr>
        <w:t xml:space="preserve"> </w:t>
      </w:r>
      <w:r w:rsidRPr="00642DD8">
        <w:rPr>
          <w:rFonts w:ascii="Times New Roman" w:hAnsi="Times New Roman" w:cs="Times New Roman"/>
          <w:color w:val="231F20"/>
          <w:w w:val="115"/>
          <w:sz w:val="24"/>
          <w:szCs w:val="24"/>
          <w:lang w:val="ru-RU"/>
        </w:rPr>
        <w:t xml:space="preserve">и </w:t>
      </w:r>
      <w:r w:rsidRPr="00642DD8">
        <w:rPr>
          <w:rFonts w:ascii="Times New Roman" w:hAnsi="Times New Roman" w:cs="Times New Roman"/>
          <w:color w:val="231F20"/>
          <w:spacing w:val="15"/>
          <w:w w:val="115"/>
          <w:sz w:val="24"/>
          <w:szCs w:val="24"/>
          <w:lang w:val="ru-RU"/>
        </w:rPr>
        <w:t xml:space="preserve"> </w:t>
      </w:r>
      <w:r w:rsidRPr="00642DD8">
        <w:rPr>
          <w:rFonts w:ascii="Times New Roman" w:hAnsi="Times New Roman" w:cs="Times New Roman"/>
          <w:color w:val="231F20"/>
          <w:w w:val="115"/>
          <w:sz w:val="24"/>
          <w:szCs w:val="24"/>
          <w:lang w:val="ru-RU"/>
        </w:rPr>
        <w:t>навыках,</w:t>
      </w:r>
      <w:r w:rsidRPr="00642DD8">
        <w:rPr>
          <w:rFonts w:ascii="Times New Roman" w:hAnsi="Times New Roman" w:cs="Times New Roman"/>
          <w:color w:val="231F20"/>
          <w:spacing w:val="-56"/>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38"/>
          <w:w w:val="115"/>
          <w:sz w:val="24"/>
          <w:szCs w:val="24"/>
          <w:lang w:val="ru-RU"/>
        </w:rPr>
        <w:t xml:space="preserve"> </w:t>
      </w:r>
      <w:r w:rsidRPr="00642DD8">
        <w:rPr>
          <w:rFonts w:ascii="Times New Roman" w:hAnsi="Times New Roman" w:cs="Times New Roman"/>
          <w:color w:val="231F20"/>
          <w:w w:val="115"/>
          <w:sz w:val="24"/>
          <w:szCs w:val="24"/>
          <w:lang w:val="ru-RU"/>
        </w:rPr>
        <w:t>том</w:t>
      </w:r>
      <w:r w:rsidRPr="00642DD8">
        <w:rPr>
          <w:rFonts w:ascii="Times New Roman" w:hAnsi="Times New Roman" w:cs="Times New Roman"/>
          <w:color w:val="231F20"/>
          <w:spacing w:val="39"/>
          <w:w w:val="115"/>
          <w:sz w:val="24"/>
          <w:szCs w:val="24"/>
          <w:lang w:val="ru-RU"/>
        </w:rPr>
        <w:t xml:space="preserve"> </w:t>
      </w:r>
      <w:r w:rsidRPr="00642DD8">
        <w:rPr>
          <w:rFonts w:ascii="Times New Roman" w:hAnsi="Times New Roman" w:cs="Times New Roman"/>
          <w:color w:val="231F20"/>
          <w:w w:val="115"/>
          <w:sz w:val="24"/>
          <w:szCs w:val="24"/>
          <w:lang w:val="ru-RU"/>
        </w:rPr>
        <w:t>числе:</w:t>
      </w:r>
    </w:p>
    <w:p w:rsidR="00642DD8" w:rsidRPr="00642DD8" w:rsidRDefault="00642DD8" w:rsidP="00642DD8">
      <w:pPr>
        <w:pStyle w:val="a5"/>
        <w:spacing w:before="1" w:line="252" w:lineRule="auto"/>
        <w:ind w:left="117" w:right="114" w:firstLine="226"/>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слушание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(расширение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приёмов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навыков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вдумчивого,</w:t>
      </w:r>
      <w:r w:rsidRPr="00642DD8">
        <w:rPr>
          <w:rFonts w:ascii="Times New Roman" w:hAnsi="Times New Roman" w:cs="Times New Roman"/>
          <w:color w:val="231F20"/>
          <w:spacing w:val="-55"/>
          <w:w w:val="115"/>
          <w:sz w:val="24"/>
          <w:szCs w:val="24"/>
          <w:lang w:val="ru-RU"/>
        </w:rPr>
        <w:t xml:space="preserve"> </w:t>
      </w:r>
      <w:r w:rsidRPr="00642DD8">
        <w:rPr>
          <w:rFonts w:ascii="Times New Roman" w:hAnsi="Times New Roman" w:cs="Times New Roman"/>
          <w:color w:val="231F20"/>
          <w:w w:val="115"/>
          <w:sz w:val="24"/>
          <w:szCs w:val="24"/>
          <w:lang w:val="ru-RU"/>
        </w:rPr>
        <w:t>осмысленного</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восприятия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 xml:space="preserve">музыки; </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 xml:space="preserve">аналитической, </w:t>
      </w:r>
      <w:r w:rsidRPr="00642DD8">
        <w:rPr>
          <w:rFonts w:ascii="Times New Roman" w:hAnsi="Times New Roman" w:cs="Times New Roman"/>
          <w:color w:val="231F20"/>
          <w:spacing w:val="1"/>
          <w:w w:val="115"/>
          <w:sz w:val="24"/>
          <w:szCs w:val="24"/>
          <w:lang w:val="ru-RU"/>
        </w:rPr>
        <w:t xml:space="preserve"> </w:t>
      </w:r>
      <w:r w:rsidR="008E6B9F">
        <w:rPr>
          <w:rFonts w:ascii="Times New Roman" w:hAnsi="Times New Roman" w:cs="Times New Roman"/>
          <w:color w:val="231F20"/>
          <w:w w:val="115"/>
          <w:sz w:val="24"/>
          <w:szCs w:val="24"/>
          <w:lang w:val="ru-RU"/>
        </w:rPr>
        <w:t>оценоч</w:t>
      </w:r>
      <w:r w:rsidRPr="00642DD8">
        <w:rPr>
          <w:rFonts w:ascii="Times New Roman" w:hAnsi="Times New Roman" w:cs="Times New Roman"/>
          <w:color w:val="231F20"/>
          <w:w w:val="115"/>
          <w:sz w:val="24"/>
          <w:szCs w:val="24"/>
          <w:lang w:val="ru-RU"/>
        </w:rPr>
        <w:t>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рефлексивной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деятельности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связи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прослушанным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музыкальным</w:t>
      </w:r>
      <w:r w:rsidRPr="00642DD8">
        <w:rPr>
          <w:rFonts w:ascii="Times New Roman" w:hAnsi="Times New Roman" w:cs="Times New Roman"/>
          <w:color w:val="231F20"/>
          <w:spacing w:val="39"/>
          <w:w w:val="115"/>
          <w:sz w:val="24"/>
          <w:szCs w:val="24"/>
          <w:lang w:val="ru-RU"/>
        </w:rPr>
        <w:t xml:space="preserve"> </w:t>
      </w:r>
      <w:r w:rsidRPr="00642DD8">
        <w:rPr>
          <w:rFonts w:ascii="Times New Roman" w:hAnsi="Times New Roman" w:cs="Times New Roman"/>
          <w:color w:val="231F20"/>
          <w:w w:val="115"/>
          <w:sz w:val="24"/>
          <w:szCs w:val="24"/>
          <w:lang w:val="ru-RU"/>
        </w:rPr>
        <w:t>произведением);</w:t>
      </w:r>
    </w:p>
    <w:p w:rsidR="00642DD8" w:rsidRPr="00642DD8" w:rsidRDefault="00642DD8" w:rsidP="00642DD8">
      <w:pPr>
        <w:pStyle w:val="a5"/>
        <w:spacing w:before="2" w:line="252" w:lineRule="auto"/>
        <w:ind w:left="117" w:right="114" w:firstLine="226"/>
        <w:rPr>
          <w:rFonts w:ascii="Times New Roman" w:hAnsi="Times New Roman" w:cs="Times New Roman"/>
          <w:sz w:val="24"/>
          <w:szCs w:val="24"/>
          <w:lang w:val="ru-RU"/>
        </w:rPr>
      </w:pPr>
      <w:r w:rsidRPr="00642DD8">
        <w:rPr>
          <w:rFonts w:ascii="Times New Roman" w:hAnsi="Times New Roman" w:cs="Times New Roman"/>
          <w:color w:val="231F20"/>
          <w:w w:val="120"/>
          <w:sz w:val="24"/>
          <w:szCs w:val="24"/>
          <w:lang w:val="ru-RU"/>
        </w:rPr>
        <w:t xml:space="preserve">б) исполнение (пение в различных манерах, составах, </w:t>
      </w:r>
      <w:proofErr w:type="spellStart"/>
      <w:r w:rsidRPr="00642DD8">
        <w:rPr>
          <w:rFonts w:ascii="Times New Roman" w:hAnsi="Times New Roman" w:cs="Times New Roman"/>
          <w:color w:val="231F20"/>
          <w:w w:val="120"/>
          <w:sz w:val="24"/>
          <w:szCs w:val="24"/>
          <w:lang w:val="ru-RU"/>
        </w:rPr>
        <w:t>ст</w:t>
      </w:r>
      <w:proofErr w:type="gramStart"/>
      <w:r w:rsidRPr="00642DD8">
        <w:rPr>
          <w:rFonts w:ascii="Times New Roman" w:hAnsi="Times New Roman" w:cs="Times New Roman"/>
          <w:color w:val="231F20"/>
          <w:w w:val="120"/>
          <w:sz w:val="24"/>
          <w:szCs w:val="24"/>
          <w:lang w:val="ru-RU"/>
        </w:rPr>
        <w:t>и</w:t>
      </w:r>
      <w:proofErr w:type="spellEnd"/>
      <w:r w:rsidRPr="00642DD8">
        <w:rPr>
          <w:rFonts w:ascii="Times New Roman" w:hAnsi="Times New Roman" w:cs="Times New Roman"/>
          <w:color w:val="231F20"/>
          <w:w w:val="120"/>
          <w:sz w:val="24"/>
          <w:szCs w:val="24"/>
          <w:lang w:val="ru-RU"/>
        </w:rPr>
        <w:t>-</w:t>
      </w:r>
      <w:proofErr w:type="gramEnd"/>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лях;</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игра</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на</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доступных</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музыкальных</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инструментах,</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опыт</w:t>
      </w:r>
      <w:r w:rsidRPr="00642DD8">
        <w:rPr>
          <w:rFonts w:ascii="Times New Roman" w:hAnsi="Times New Roman" w:cs="Times New Roman"/>
          <w:color w:val="231F20"/>
          <w:spacing w:val="-57"/>
          <w:w w:val="120"/>
          <w:sz w:val="24"/>
          <w:szCs w:val="24"/>
          <w:lang w:val="ru-RU"/>
        </w:rPr>
        <w:t xml:space="preserve"> </w:t>
      </w:r>
      <w:r w:rsidRPr="00642DD8">
        <w:rPr>
          <w:rFonts w:ascii="Times New Roman" w:hAnsi="Times New Roman" w:cs="Times New Roman"/>
          <w:color w:val="231F20"/>
          <w:w w:val="120"/>
          <w:sz w:val="24"/>
          <w:szCs w:val="24"/>
          <w:lang w:val="ru-RU"/>
        </w:rPr>
        <w:t xml:space="preserve">исполнительской </w:t>
      </w:r>
      <w:r w:rsidRPr="00642DD8">
        <w:rPr>
          <w:rFonts w:ascii="Times New Roman" w:hAnsi="Times New Roman" w:cs="Times New Roman"/>
          <w:color w:val="231F20"/>
          <w:w w:val="120"/>
          <w:sz w:val="24"/>
          <w:szCs w:val="24"/>
          <w:lang w:val="ru-RU"/>
        </w:rPr>
        <w:lastRenderedPageBreak/>
        <w:t>деятель</w:t>
      </w:r>
      <w:r w:rsidR="008E6B9F">
        <w:rPr>
          <w:rFonts w:ascii="Times New Roman" w:hAnsi="Times New Roman" w:cs="Times New Roman"/>
          <w:color w:val="231F20"/>
          <w:w w:val="120"/>
          <w:sz w:val="24"/>
          <w:szCs w:val="24"/>
          <w:lang w:val="ru-RU"/>
        </w:rPr>
        <w:t>ности на электронных и виртуаль</w:t>
      </w:r>
      <w:r w:rsidRPr="00642DD8">
        <w:rPr>
          <w:rFonts w:ascii="Times New Roman" w:hAnsi="Times New Roman" w:cs="Times New Roman"/>
          <w:color w:val="231F20"/>
          <w:w w:val="120"/>
          <w:sz w:val="24"/>
          <w:szCs w:val="24"/>
          <w:lang w:val="ru-RU"/>
        </w:rPr>
        <w:t>ных</w:t>
      </w:r>
      <w:r w:rsidRPr="00642DD8">
        <w:rPr>
          <w:rFonts w:ascii="Times New Roman" w:hAnsi="Times New Roman" w:cs="Times New Roman"/>
          <w:color w:val="231F20"/>
          <w:spacing w:val="35"/>
          <w:w w:val="120"/>
          <w:sz w:val="24"/>
          <w:szCs w:val="24"/>
          <w:lang w:val="ru-RU"/>
        </w:rPr>
        <w:t xml:space="preserve"> </w:t>
      </w:r>
      <w:r w:rsidRPr="00642DD8">
        <w:rPr>
          <w:rFonts w:ascii="Times New Roman" w:hAnsi="Times New Roman" w:cs="Times New Roman"/>
          <w:color w:val="231F20"/>
          <w:w w:val="120"/>
          <w:sz w:val="24"/>
          <w:szCs w:val="24"/>
          <w:lang w:val="ru-RU"/>
        </w:rPr>
        <w:t>музыкальных</w:t>
      </w:r>
      <w:r w:rsidRPr="00642DD8">
        <w:rPr>
          <w:rFonts w:ascii="Times New Roman" w:hAnsi="Times New Roman" w:cs="Times New Roman"/>
          <w:color w:val="231F20"/>
          <w:spacing w:val="35"/>
          <w:w w:val="120"/>
          <w:sz w:val="24"/>
          <w:szCs w:val="24"/>
          <w:lang w:val="ru-RU"/>
        </w:rPr>
        <w:t xml:space="preserve"> </w:t>
      </w:r>
      <w:r w:rsidRPr="00642DD8">
        <w:rPr>
          <w:rFonts w:ascii="Times New Roman" w:hAnsi="Times New Roman" w:cs="Times New Roman"/>
          <w:color w:val="231F20"/>
          <w:w w:val="120"/>
          <w:sz w:val="24"/>
          <w:szCs w:val="24"/>
          <w:lang w:val="ru-RU"/>
        </w:rPr>
        <w:t>инструментах);</w:t>
      </w:r>
    </w:p>
    <w:p w:rsidR="00642DD8" w:rsidRPr="00642DD8" w:rsidRDefault="00642DD8" w:rsidP="00642DD8">
      <w:pPr>
        <w:pStyle w:val="a5"/>
        <w:spacing w:before="2" w:line="252" w:lineRule="auto"/>
        <w:ind w:left="117" w:right="114" w:firstLine="226"/>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сочинение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(элементы</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вокальной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инструментальной</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импровизации,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композиции,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аранжировки,</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в</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том</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числе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с</w:t>
      </w:r>
      <w:r w:rsidRPr="00642DD8">
        <w:rPr>
          <w:rFonts w:ascii="Times New Roman" w:hAnsi="Times New Roman" w:cs="Times New Roman"/>
          <w:color w:val="231F20"/>
          <w:spacing w:val="1"/>
          <w:w w:val="115"/>
          <w:sz w:val="24"/>
          <w:szCs w:val="24"/>
          <w:lang w:val="ru-RU"/>
        </w:rPr>
        <w:t xml:space="preserve"> </w:t>
      </w:r>
      <w:r w:rsidR="008E6B9F">
        <w:rPr>
          <w:rFonts w:ascii="Times New Roman" w:hAnsi="Times New Roman" w:cs="Times New Roman"/>
          <w:color w:val="231F20"/>
          <w:w w:val="115"/>
          <w:sz w:val="24"/>
          <w:szCs w:val="24"/>
          <w:lang w:val="ru-RU"/>
        </w:rPr>
        <w:t>ис</w:t>
      </w:r>
      <w:r w:rsidRPr="00642DD8">
        <w:rPr>
          <w:rFonts w:ascii="Times New Roman" w:hAnsi="Times New Roman" w:cs="Times New Roman"/>
          <w:color w:val="231F20"/>
          <w:w w:val="115"/>
          <w:sz w:val="24"/>
          <w:szCs w:val="24"/>
          <w:lang w:val="ru-RU"/>
        </w:rPr>
        <w:t>пользованием</w:t>
      </w:r>
      <w:r w:rsidRPr="00642DD8">
        <w:rPr>
          <w:rFonts w:ascii="Times New Roman" w:hAnsi="Times New Roman" w:cs="Times New Roman"/>
          <w:color w:val="231F20"/>
          <w:spacing w:val="44"/>
          <w:w w:val="115"/>
          <w:sz w:val="24"/>
          <w:szCs w:val="24"/>
          <w:lang w:val="ru-RU"/>
        </w:rPr>
        <w:t xml:space="preserve"> </w:t>
      </w:r>
      <w:r w:rsidRPr="00642DD8">
        <w:rPr>
          <w:rFonts w:ascii="Times New Roman" w:hAnsi="Times New Roman" w:cs="Times New Roman"/>
          <w:color w:val="231F20"/>
          <w:w w:val="115"/>
          <w:sz w:val="24"/>
          <w:szCs w:val="24"/>
          <w:lang w:val="ru-RU"/>
        </w:rPr>
        <w:t>цифровых</w:t>
      </w:r>
      <w:r w:rsidRPr="00642DD8">
        <w:rPr>
          <w:rFonts w:ascii="Times New Roman" w:hAnsi="Times New Roman" w:cs="Times New Roman"/>
          <w:color w:val="231F20"/>
          <w:spacing w:val="45"/>
          <w:w w:val="115"/>
          <w:sz w:val="24"/>
          <w:szCs w:val="24"/>
          <w:lang w:val="ru-RU"/>
        </w:rPr>
        <w:t xml:space="preserve"> </w:t>
      </w:r>
      <w:r w:rsidRPr="00642DD8">
        <w:rPr>
          <w:rFonts w:ascii="Times New Roman" w:hAnsi="Times New Roman" w:cs="Times New Roman"/>
          <w:color w:val="231F20"/>
          <w:w w:val="115"/>
          <w:sz w:val="24"/>
          <w:szCs w:val="24"/>
          <w:lang w:val="ru-RU"/>
        </w:rPr>
        <w:t>программных</w:t>
      </w:r>
      <w:r w:rsidRPr="00642DD8">
        <w:rPr>
          <w:rFonts w:ascii="Times New Roman" w:hAnsi="Times New Roman" w:cs="Times New Roman"/>
          <w:color w:val="231F20"/>
          <w:spacing w:val="45"/>
          <w:w w:val="115"/>
          <w:sz w:val="24"/>
          <w:szCs w:val="24"/>
          <w:lang w:val="ru-RU"/>
        </w:rPr>
        <w:t xml:space="preserve"> </w:t>
      </w:r>
      <w:r w:rsidRPr="00642DD8">
        <w:rPr>
          <w:rFonts w:ascii="Times New Roman" w:hAnsi="Times New Roman" w:cs="Times New Roman"/>
          <w:color w:val="231F20"/>
          <w:w w:val="115"/>
          <w:sz w:val="24"/>
          <w:szCs w:val="24"/>
          <w:lang w:val="ru-RU"/>
        </w:rPr>
        <w:t>продуктов);</w:t>
      </w:r>
    </w:p>
    <w:p w:rsidR="00642DD8" w:rsidRPr="00642DD8" w:rsidRDefault="00642DD8" w:rsidP="00642DD8">
      <w:pPr>
        <w:pStyle w:val="a5"/>
        <w:spacing w:before="2" w:line="252" w:lineRule="auto"/>
        <w:ind w:left="117" w:right="114" w:firstLine="226"/>
        <w:rPr>
          <w:rFonts w:ascii="Times New Roman" w:hAnsi="Times New Roman" w:cs="Times New Roman"/>
          <w:sz w:val="24"/>
          <w:szCs w:val="24"/>
          <w:lang w:val="ru-RU"/>
        </w:rPr>
      </w:pPr>
      <w:r w:rsidRPr="00642DD8">
        <w:rPr>
          <w:rFonts w:ascii="Times New Roman" w:hAnsi="Times New Roman" w:cs="Times New Roman"/>
          <w:color w:val="231F20"/>
          <w:w w:val="120"/>
          <w:sz w:val="24"/>
          <w:szCs w:val="24"/>
          <w:lang w:val="ru-RU"/>
        </w:rPr>
        <w:t>г)</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музыкальное</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движение</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(пластическое</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интонирование,</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инсценировка,</w:t>
      </w:r>
      <w:r w:rsidRPr="00642DD8">
        <w:rPr>
          <w:rFonts w:ascii="Times New Roman" w:hAnsi="Times New Roman" w:cs="Times New Roman"/>
          <w:color w:val="231F20"/>
          <w:spacing w:val="23"/>
          <w:w w:val="120"/>
          <w:sz w:val="24"/>
          <w:szCs w:val="24"/>
          <w:lang w:val="ru-RU"/>
        </w:rPr>
        <w:t xml:space="preserve"> </w:t>
      </w:r>
      <w:r w:rsidRPr="00642DD8">
        <w:rPr>
          <w:rFonts w:ascii="Times New Roman" w:hAnsi="Times New Roman" w:cs="Times New Roman"/>
          <w:color w:val="231F20"/>
          <w:w w:val="120"/>
          <w:sz w:val="24"/>
          <w:szCs w:val="24"/>
          <w:lang w:val="ru-RU"/>
        </w:rPr>
        <w:t>танец,</w:t>
      </w:r>
      <w:r w:rsidRPr="00642DD8">
        <w:rPr>
          <w:rFonts w:ascii="Times New Roman" w:hAnsi="Times New Roman" w:cs="Times New Roman"/>
          <w:color w:val="231F20"/>
          <w:spacing w:val="23"/>
          <w:w w:val="120"/>
          <w:sz w:val="24"/>
          <w:szCs w:val="24"/>
          <w:lang w:val="ru-RU"/>
        </w:rPr>
        <w:t xml:space="preserve"> </w:t>
      </w:r>
      <w:r w:rsidRPr="00642DD8">
        <w:rPr>
          <w:rFonts w:ascii="Times New Roman" w:hAnsi="Times New Roman" w:cs="Times New Roman"/>
          <w:color w:val="231F20"/>
          <w:w w:val="120"/>
          <w:sz w:val="24"/>
          <w:szCs w:val="24"/>
          <w:lang w:val="ru-RU"/>
        </w:rPr>
        <w:t>двигательное</w:t>
      </w:r>
      <w:r w:rsidRPr="00642DD8">
        <w:rPr>
          <w:rFonts w:ascii="Times New Roman" w:hAnsi="Times New Roman" w:cs="Times New Roman"/>
          <w:color w:val="231F20"/>
          <w:spacing w:val="24"/>
          <w:w w:val="120"/>
          <w:sz w:val="24"/>
          <w:szCs w:val="24"/>
          <w:lang w:val="ru-RU"/>
        </w:rPr>
        <w:t xml:space="preserve"> </w:t>
      </w:r>
      <w:r w:rsidRPr="00642DD8">
        <w:rPr>
          <w:rFonts w:ascii="Times New Roman" w:hAnsi="Times New Roman" w:cs="Times New Roman"/>
          <w:color w:val="231F20"/>
          <w:w w:val="120"/>
          <w:sz w:val="24"/>
          <w:szCs w:val="24"/>
          <w:lang w:val="ru-RU"/>
        </w:rPr>
        <w:t>моделирование</w:t>
      </w:r>
      <w:r w:rsidRPr="00642DD8">
        <w:rPr>
          <w:rFonts w:ascii="Times New Roman" w:hAnsi="Times New Roman" w:cs="Times New Roman"/>
          <w:color w:val="231F20"/>
          <w:spacing w:val="23"/>
          <w:w w:val="120"/>
          <w:sz w:val="24"/>
          <w:szCs w:val="24"/>
          <w:lang w:val="ru-RU"/>
        </w:rPr>
        <w:t xml:space="preserve"> </w:t>
      </w:r>
      <w:r w:rsidRPr="00642DD8">
        <w:rPr>
          <w:rFonts w:ascii="Times New Roman" w:hAnsi="Times New Roman" w:cs="Times New Roman"/>
          <w:color w:val="231F20"/>
          <w:w w:val="120"/>
          <w:sz w:val="24"/>
          <w:szCs w:val="24"/>
          <w:lang w:val="ru-RU"/>
        </w:rPr>
        <w:t>и</w:t>
      </w:r>
      <w:r w:rsidRPr="00642DD8">
        <w:rPr>
          <w:rFonts w:ascii="Times New Roman" w:hAnsi="Times New Roman" w:cs="Times New Roman"/>
          <w:color w:val="231F20"/>
          <w:spacing w:val="23"/>
          <w:w w:val="120"/>
          <w:sz w:val="24"/>
          <w:szCs w:val="24"/>
          <w:lang w:val="ru-RU"/>
        </w:rPr>
        <w:t xml:space="preserve"> </w:t>
      </w:r>
      <w:r w:rsidRPr="00642DD8">
        <w:rPr>
          <w:rFonts w:ascii="Times New Roman" w:hAnsi="Times New Roman" w:cs="Times New Roman"/>
          <w:color w:val="231F20"/>
          <w:w w:val="120"/>
          <w:sz w:val="24"/>
          <w:szCs w:val="24"/>
          <w:lang w:val="ru-RU"/>
        </w:rPr>
        <w:t>др.);</w:t>
      </w:r>
    </w:p>
    <w:p w:rsidR="00642DD8" w:rsidRPr="00642DD8" w:rsidRDefault="00642DD8" w:rsidP="00642DD8">
      <w:pPr>
        <w:pStyle w:val="a5"/>
        <w:spacing w:before="1" w:line="252" w:lineRule="auto"/>
        <w:ind w:left="117" w:right="114" w:firstLine="226"/>
        <w:rPr>
          <w:rFonts w:ascii="Times New Roman" w:hAnsi="Times New Roman" w:cs="Times New Roman"/>
          <w:sz w:val="24"/>
          <w:szCs w:val="24"/>
          <w:lang w:val="ru-RU"/>
        </w:rPr>
      </w:pPr>
      <w:r w:rsidRPr="00642DD8">
        <w:rPr>
          <w:rFonts w:ascii="Times New Roman" w:hAnsi="Times New Roman" w:cs="Times New Roman"/>
          <w:color w:val="231F20"/>
          <w:w w:val="120"/>
          <w:sz w:val="24"/>
          <w:szCs w:val="24"/>
          <w:lang w:val="ru-RU"/>
        </w:rPr>
        <w:t>д) творческие проекты,</w:t>
      </w:r>
      <w:r w:rsidR="008E6B9F">
        <w:rPr>
          <w:rFonts w:ascii="Times New Roman" w:hAnsi="Times New Roman" w:cs="Times New Roman"/>
          <w:color w:val="231F20"/>
          <w:w w:val="120"/>
          <w:sz w:val="24"/>
          <w:szCs w:val="24"/>
          <w:lang w:val="ru-RU"/>
        </w:rPr>
        <w:t xml:space="preserve"> музыкально-театральная деятель</w:t>
      </w:r>
      <w:r w:rsidRPr="00642DD8">
        <w:rPr>
          <w:rFonts w:ascii="Times New Roman" w:hAnsi="Times New Roman" w:cs="Times New Roman"/>
          <w:color w:val="231F20"/>
          <w:w w:val="120"/>
          <w:sz w:val="24"/>
          <w:szCs w:val="24"/>
          <w:lang w:val="ru-RU"/>
        </w:rPr>
        <w:t>ность</w:t>
      </w:r>
      <w:r w:rsidRPr="00642DD8">
        <w:rPr>
          <w:rFonts w:ascii="Times New Roman" w:hAnsi="Times New Roman" w:cs="Times New Roman"/>
          <w:color w:val="231F20"/>
          <w:spacing w:val="32"/>
          <w:w w:val="120"/>
          <w:sz w:val="24"/>
          <w:szCs w:val="24"/>
          <w:lang w:val="ru-RU"/>
        </w:rPr>
        <w:t xml:space="preserve"> </w:t>
      </w:r>
      <w:r w:rsidRPr="00642DD8">
        <w:rPr>
          <w:rFonts w:ascii="Times New Roman" w:hAnsi="Times New Roman" w:cs="Times New Roman"/>
          <w:color w:val="231F20"/>
          <w:w w:val="120"/>
          <w:sz w:val="24"/>
          <w:szCs w:val="24"/>
          <w:lang w:val="ru-RU"/>
        </w:rPr>
        <w:t>(концерты,</w:t>
      </w:r>
      <w:r w:rsidRPr="00642DD8">
        <w:rPr>
          <w:rFonts w:ascii="Times New Roman" w:hAnsi="Times New Roman" w:cs="Times New Roman"/>
          <w:color w:val="231F20"/>
          <w:spacing w:val="32"/>
          <w:w w:val="120"/>
          <w:sz w:val="24"/>
          <w:szCs w:val="24"/>
          <w:lang w:val="ru-RU"/>
        </w:rPr>
        <w:t xml:space="preserve"> </w:t>
      </w:r>
      <w:r w:rsidRPr="00642DD8">
        <w:rPr>
          <w:rFonts w:ascii="Times New Roman" w:hAnsi="Times New Roman" w:cs="Times New Roman"/>
          <w:color w:val="231F20"/>
          <w:w w:val="120"/>
          <w:sz w:val="24"/>
          <w:szCs w:val="24"/>
          <w:lang w:val="ru-RU"/>
        </w:rPr>
        <w:t>фестивали,</w:t>
      </w:r>
      <w:r w:rsidRPr="00642DD8">
        <w:rPr>
          <w:rFonts w:ascii="Times New Roman" w:hAnsi="Times New Roman" w:cs="Times New Roman"/>
          <w:color w:val="231F20"/>
          <w:spacing w:val="33"/>
          <w:w w:val="120"/>
          <w:sz w:val="24"/>
          <w:szCs w:val="24"/>
          <w:lang w:val="ru-RU"/>
        </w:rPr>
        <w:t xml:space="preserve"> </w:t>
      </w:r>
      <w:r w:rsidRPr="00642DD8">
        <w:rPr>
          <w:rFonts w:ascii="Times New Roman" w:hAnsi="Times New Roman" w:cs="Times New Roman"/>
          <w:color w:val="231F20"/>
          <w:w w:val="120"/>
          <w:sz w:val="24"/>
          <w:szCs w:val="24"/>
          <w:lang w:val="ru-RU"/>
        </w:rPr>
        <w:t>представления);</w:t>
      </w:r>
    </w:p>
    <w:p w:rsidR="00642DD8" w:rsidRPr="00642DD8" w:rsidRDefault="00642DD8" w:rsidP="00642DD8">
      <w:pPr>
        <w:pStyle w:val="a5"/>
        <w:spacing w:before="1" w:line="252" w:lineRule="auto"/>
        <w:ind w:left="117" w:right="114" w:firstLine="226"/>
        <w:rPr>
          <w:rFonts w:ascii="Times New Roman" w:hAnsi="Times New Roman" w:cs="Times New Roman"/>
          <w:sz w:val="24"/>
          <w:szCs w:val="24"/>
          <w:lang w:val="ru-RU"/>
        </w:rPr>
      </w:pPr>
      <w:r w:rsidRPr="00642DD8">
        <w:rPr>
          <w:rFonts w:ascii="Times New Roman" w:hAnsi="Times New Roman" w:cs="Times New Roman"/>
          <w:color w:val="231F20"/>
          <w:w w:val="115"/>
          <w:sz w:val="24"/>
          <w:szCs w:val="24"/>
          <w:lang w:val="ru-RU"/>
        </w:rPr>
        <w:t>е)</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исследовательская</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деятельность</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на</w:t>
      </w:r>
      <w:r w:rsidRPr="00642DD8">
        <w:rPr>
          <w:rFonts w:ascii="Times New Roman" w:hAnsi="Times New Roman" w:cs="Times New Roman"/>
          <w:color w:val="231F20"/>
          <w:spacing w:val="1"/>
          <w:w w:val="115"/>
          <w:sz w:val="24"/>
          <w:szCs w:val="24"/>
          <w:lang w:val="ru-RU"/>
        </w:rPr>
        <w:t xml:space="preserve"> </w:t>
      </w:r>
      <w:r w:rsidRPr="00642DD8">
        <w:rPr>
          <w:rFonts w:ascii="Times New Roman" w:hAnsi="Times New Roman" w:cs="Times New Roman"/>
          <w:color w:val="231F20"/>
          <w:w w:val="115"/>
          <w:sz w:val="24"/>
          <w:szCs w:val="24"/>
          <w:lang w:val="ru-RU"/>
        </w:rPr>
        <w:t>материале</w:t>
      </w:r>
      <w:r w:rsidRPr="00642DD8">
        <w:rPr>
          <w:rFonts w:ascii="Times New Roman" w:hAnsi="Times New Roman" w:cs="Times New Roman"/>
          <w:color w:val="231F20"/>
          <w:spacing w:val="1"/>
          <w:w w:val="115"/>
          <w:sz w:val="24"/>
          <w:szCs w:val="24"/>
          <w:lang w:val="ru-RU"/>
        </w:rPr>
        <w:t xml:space="preserve"> </w:t>
      </w:r>
      <w:r w:rsidR="008E6B9F">
        <w:rPr>
          <w:rFonts w:ascii="Times New Roman" w:hAnsi="Times New Roman" w:cs="Times New Roman"/>
          <w:color w:val="231F20"/>
          <w:w w:val="115"/>
          <w:sz w:val="24"/>
          <w:szCs w:val="24"/>
          <w:lang w:val="ru-RU"/>
        </w:rPr>
        <w:t>музы</w:t>
      </w:r>
      <w:r w:rsidRPr="00642DD8">
        <w:rPr>
          <w:rFonts w:ascii="Times New Roman" w:hAnsi="Times New Roman" w:cs="Times New Roman"/>
          <w:color w:val="231F20"/>
          <w:w w:val="115"/>
          <w:sz w:val="24"/>
          <w:szCs w:val="24"/>
          <w:lang w:val="ru-RU"/>
        </w:rPr>
        <w:t>кального</w:t>
      </w:r>
      <w:r w:rsidRPr="00642DD8">
        <w:rPr>
          <w:rFonts w:ascii="Times New Roman" w:hAnsi="Times New Roman" w:cs="Times New Roman"/>
          <w:color w:val="231F20"/>
          <w:spacing w:val="39"/>
          <w:w w:val="115"/>
          <w:sz w:val="24"/>
          <w:szCs w:val="24"/>
          <w:lang w:val="ru-RU"/>
        </w:rPr>
        <w:t xml:space="preserve"> </w:t>
      </w:r>
      <w:r w:rsidRPr="00642DD8">
        <w:rPr>
          <w:rFonts w:ascii="Times New Roman" w:hAnsi="Times New Roman" w:cs="Times New Roman"/>
          <w:color w:val="231F20"/>
          <w:w w:val="115"/>
          <w:sz w:val="24"/>
          <w:szCs w:val="24"/>
          <w:lang w:val="ru-RU"/>
        </w:rPr>
        <w:t>искусства.</w:t>
      </w:r>
    </w:p>
    <w:p w:rsidR="00642DD8" w:rsidRPr="002A71D0" w:rsidRDefault="00642DD8" w:rsidP="00494786">
      <w:pPr>
        <w:pStyle w:val="a9"/>
        <w:numPr>
          <w:ilvl w:val="0"/>
          <w:numId w:val="9"/>
        </w:numPr>
        <w:tabs>
          <w:tab w:val="left" w:pos="628"/>
        </w:tabs>
        <w:spacing w:before="1" w:line="252" w:lineRule="auto"/>
        <w:ind w:left="142" w:right="114" w:firstLine="0"/>
        <w:rPr>
          <w:rFonts w:ascii="Times New Roman" w:hAnsi="Times New Roman" w:cs="Times New Roman"/>
          <w:sz w:val="24"/>
          <w:szCs w:val="24"/>
          <w:lang w:val="ru-RU"/>
        </w:rPr>
      </w:pPr>
      <w:r w:rsidRPr="00642DD8">
        <w:rPr>
          <w:rFonts w:ascii="Times New Roman" w:hAnsi="Times New Roman" w:cs="Times New Roman"/>
          <w:color w:val="231F20"/>
          <w:w w:val="120"/>
          <w:sz w:val="24"/>
          <w:szCs w:val="24"/>
          <w:lang w:val="ru-RU"/>
        </w:rPr>
        <w:t>Расширение культурного кругозора, накопление знаний</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о</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музыке</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музыкантах,</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достаточное</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для</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активного,</w:t>
      </w:r>
      <w:r w:rsidRPr="00642DD8">
        <w:rPr>
          <w:rFonts w:ascii="Times New Roman" w:hAnsi="Times New Roman" w:cs="Times New Roman"/>
          <w:color w:val="231F20"/>
          <w:spacing w:val="1"/>
          <w:w w:val="120"/>
          <w:sz w:val="24"/>
          <w:szCs w:val="24"/>
          <w:lang w:val="ru-RU"/>
        </w:rPr>
        <w:t xml:space="preserve"> </w:t>
      </w:r>
      <w:r w:rsidR="008E6B9F">
        <w:rPr>
          <w:rFonts w:ascii="Times New Roman" w:hAnsi="Times New Roman" w:cs="Times New Roman"/>
          <w:color w:val="231F20"/>
          <w:w w:val="120"/>
          <w:sz w:val="24"/>
          <w:szCs w:val="24"/>
          <w:lang w:val="ru-RU"/>
        </w:rPr>
        <w:t>осо</w:t>
      </w:r>
      <w:r w:rsidRPr="00642DD8">
        <w:rPr>
          <w:rFonts w:ascii="Times New Roman" w:hAnsi="Times New Roman" w:cs="Times New Roman"/>
          <w:color w:val="231F20"/>
          <w:w w:val="120"/>
          <w:sz w:val="24"/>
          <w:szCs w:val="24"/>
          <w:lang w:val="ru-RU"/>
        </w:rPr>
        <w:t>знанного восприятия луч</w:t>
      </w:r>
      <w:r w:rsidR="008E6B9F">
        <w:rPr>
          <w:rFonts w:ascii="Times New Roman" w:hAnsi="Times New Roman" w:cs="Times New Roman"/>
          <w:color w:val="231F20"/>
          <w:w w:val="120"/>
          <w:sz w:val="24"/>
          <w:szCs w:val="24"/>
          <w:lang w:val="ru-RU"/>
        </w:rPr>
        <w:t>ших образцов народного и профес</w:t>
      </w:r>
      <w:r w:rsidRPr="00642DD8">
        <w:rPr>
          <w:rFonts w:ascii="Times New Roman" w:hAnsi="Times New Roman" w:cs="Times New Roman"/>
          <w:color w:val="231F20"/>
          <w:w w:val="120"/>
          <w:sz w:val="24"/>
          <w:szCs w:val="24"/>
          <w:lang w:val="ru-RU"/>
        </w:rPr>
        <w:t>сионального искусства родной страны и мира, ориентации в</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истории</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развития</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музыкального</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искусства</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и</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современной</w:t>
      </w:r>
      <w:r w:rsidRPr="00642DD8">
        <w:rPr>
          <w:rFonts w:ascii="Times New Roman" w:hAnsi="Times New Roman" w:cs="Times New Roman"/>
          <w:color w:val="231F20"/>
          <w:spacing w:val="1"/>
          <w:w w:val="120"/>
          <w:sz w:val="24"/>
          <w:szCs w:val="24"/>
          <w:lang w:val="ru-RU"/>
        </w:rPr>
        <w:t xml:space="preserve"> </w:t>
      </w:r>
      <w:r w:rsidRPr="00642DD8">
        <w:rPr>
          <w:rFonts w:ascii="Times New Roman" w:hAnsi="Times New Roman" w:cs="Times New Roman"/>
          <w:color w:val="231F20"/>
          <w:w w:val="120"/>
          <w:sz w:val="24"/>
          <w:szCs w:val="24"/>
          <w:lang w:val="ru-RU"/>
        </w:rPr>
        <w:t>музыкальной</w:t>
      </w:r>
      <w:r w:rsidRPr="00642DD8">
        <w:rPr>
          <w:rFonts w:ascii="Times New Roman" w:hAnsi="Times New Roman" w:cs="Times New Roman"/>
          <w:color w:val="231F20"/>
          <w:spacing w:val="34"/>
          <w:w w:val="120"/>
          <w:sz w:val="24"/>
          <w:szCs w:val="24"/>
          <w:lang w:val="ru-RU"/>
        </w:rPr>
        <w:t xml:space="preserve"> </w:t>
      </w:r>
      <w:r w:rsidRPr="00642DD8">
        <w:rPr>
          <w:rFonts w:ascii="Times New Roman" w:hAnsi="Times New Roman" w:cs="Times New Roman"/>
          <w:color w:val="231F20"/>
          <w:w w:val="120"/>
          <w:sz w:val="24"/>
          <w:szCs w:val="24"/>
          <w:lang w:val="ru-RU"/>
        </w:rPr>
        <w:t>культуре.</w:t>
      </w:r>
    </w:p>
    <w:p w:rsidR="008E6B9F" w:rsidRPr="002A71D0" w:rsidRDefault="00C869A6" w:rsidP="002A71D0">
      <w:pPr>
        <w:pStyle w:val="a5"/>
        <w:spacing w:before="70" w:line="249" w:lineRule="auto"/>
        <w:ind w:left="117" w:right="115"/>
        <w:rPr>
          <w:rFonts w:ascii="Times New Roman" w:hAnsi="Times New Roman" w:cs="Times New Roman"/>
          <w:color w:val="231F20"/>
          <w:w w:val="120"/>
          <w:sz w:val="24"/>
          <w:szCs w:val="24"/>
          <w:lang w:val="ru-RU"/>
        </w:rPr>
      </w:pPr>
      <w:r w:rsidRPr="00C869A6">
        <w:rPr>
          <w:rFonts w:ascii="Times New Roman" w:hAnsi="Times New Roman" w:cs="Times New Roman"/>
          <w:color w:val="231F20"/>
          <w:w w:val="115"/>
          <w:sz w:val="24"/>
          <w:szCs w:val="24"/>
          <w:lang w:val="ru-RU"/>
        </w:rPr>
        <w:t xml:space="preserve">Программа составлена на основе модульного принципа построения </w:t>
      </w:r>
      <w:r w:rsidRPr="00C869A6">
        <w:rPr>
          <w:rFonts w:ascii="Times New Roman" w:hAnsi="Times New Roman" w:cs="Times New Roman"/>
          <w:color w:val="231F20"/>
          <w:spacing w:val="4"/>
          <w:w w:val="115"/>
          <w:sz w:val="24"/>
          <w:szCs w:val="24"/>
          <w:lang w:val="ru-RU"/>
        </w:rPr>
        <w:t xml:space="preserve"> </w:t>
      </w:r>
      <w:r w:rsidRPr="00C869A6">
        <w:rPr>
          <w:rFonts w:ascii="Times New Roman" w:hAnsi="Times New Roman" w:cs="Times New Roman"/>
          <w:color w:val="231F20"/>
          <w:w w:val="115"/>
          <w:sz w:val="24"/>
          <w:szCs w:val="24"/>
          <w:lang w:val="ru-RU"/>
        </w:rPr>
        <w:t xml:space="preserve">учебного </w:t>
      </w:r>
      <w:r w:rsidRPr="00C869A6">
        <w:rPr>
          <w:rFonts w:ascii="Times New Roman" w:hAnsi="Times New Roman" w:cs="Times New Roman"/>
          <w:color w:val="231F20"/>
          <w:spacing w:val="4"/>
          <w:w w:val="115"/>
          <w:sz w:val="24"/>
          <w:szCs w:val="24"/>
          <w:lang w:val="ru-RU"/>
        </w:rPr>
        <w:t xml:space="preserve"> </w:t>
      </w:r>
      <w:r w:rsidRPr="00C869A6">
        <w:rPr>
          <w:rFonts w:ascii="Times New Roman" w:hAnsi="Times New Roman" w:cs="Times New Roman"/>
          <w:color w:val="231F20"/>
          <w:w w:val="115"/>
          <w:sz w:val="24"/>
          <w:szCs w:val="24"/>
          <w:lang w:val="ru-RU"/>
        </w:rPr>
        <w:t xml:space="preserve">материала </w:t>
      </w:r>
      <w:r w:rsidRPr="00C869A6">
        <w:rPr>
          <w:rFonts w:ascii="Times New Roman" w:hAnsi="Times New Roman" w:cs="Times New Roman"/>
          <w:color w:val="231F20"/>
          <w:spacing w:val="4"/>
          <w:w w:val="115"/>
          <w:sz w:val="24"/>
          <w:szCs w:val="24"/>
          <w:lang w:val="ru-RU"/>
        </w:rPr>
        <w:t xml:space="preserve"> </w:t>
      </w:r>
      <w:r w:rsidRPr="00C869A6">
        <w:rPr>
          <w:rFonts w:ascii="Times New Roman" w:hAnsi="Times New Roman" w:cs="Times New Roman"/>
          <w:color w:val="231F20"/>
          <w:w w:val="115"/>
          <w:sz w:val="24"/>
          <w:szCs w:val="24"/>
          <w:lang w:val="ru-RU"/>
        </w:rPr>
        <w:t xml:space="preserve">и </w:t>
      </w:r>
      <w:r w:rsidRPr="00C869A6">
        <w:rPr>
          <w:rFonts w:ascii="Times New Roman" w:hAnsi="Times New Roman" w:cs="Times New Roman"/>
          <w:color w:val="231F20"/>
          <w:spacing w:val="4"/>
          <w:w w:val="115"/>
          <w:sz w:val="24"/>
          <w:szCs w:val="24"/>
          <w:lang w:val="ru-RU"/>
        </w:rPr>
        <w:t xml:space="preserve"> </w:t>
      </w:r>
      <w:r w:rsidRPr="00C869A6">
        <w:rPr>
          <w:rFonts w:ascii="Times New Roman" w:hAnsi="Times New Roman" w:cs="Times New Roman"/>
          <w:color w:val="231F20"/>
          <w:w w:val="115"/>
          <w:sz w:val="24"/>
          <w:szCs w:val="24"/>
          <w:lang w:val="ru-RU"/>
        </w:rPr>
        <w:t xml:space="preserve">допускает </w:t>
      </w:r>
      <w:r w:rsidRPr="00C869A6">
        <w:rPr>
          <w:rFonts w:ascii="Times New Roman" w:hAnsi="Times New Roman" w:cs="Times New Roman"/>
          <w:color w:val="231F20"/>
          <w:spacing w:val="4"/>
          <w:w w:val="115"/>
          <w:sz w:val="24"/>
          <w:szCs w:val="24"/>
          <w:lang w:val="ru-RU"/>
        </w:rPr>
        <w:t xml:space="preserve"> </w:t>
      </w:r>
      <w:r w:rsidRPr="00C869A6">
        <w:rPr>
          <w:rFonts w:ascii="Times New Roman" w:hAnsi="Times New Roman" w:cs="Times New Roman"/>
          <w:color w:val="231F20"/>
          <w:w w:val="115"/>
          <w:sz w:val="24"/>
          <w:szCs w:val="24"/>
          <w:lang w:val="ru-RU"/>
        </w:rPr>
        <w:t xml:space="preserve">вариативный </w:t>
      </w:r>
      <w:r w:rsidRPr="00C869A6">
        <w:rPr>
          <w:rFonts w:ascii="Times New Roman" w:hAnsi="Times New Roman" w:cs="Times New Roman"/>
          <w:color w:val="231F20"/>
          <w:spacing w:val="4"/>
          <w:w w:val="115"/>
          <w:sz w:val="24"/>
          <w:szCs w:val="24"/>
          <w:lang w:val="ru-RU"/>
        </w:rPr>
        <w:t xml:space="preserve"> </w:t>
      </w:r>
      <w:r w:rsidRPr="00C869A6">
        <w:rPr>
          <w:rFonts w:ascii="Times New Roman" w:hAnsi="Times New Roman" w:cs="Times New Roman"/>
          <w:color w:val="231F20"/>
          <w:w w:val="115"/>
          <w:sz w:val="24"/>
          <w:szCs w:val="24"/>
          <w:lang w:val="ru-RU"/>
        </w:rPr>
        <w:t>под</w:t>
      </w:r>
      <w:r w:rsidRPr="00C869A6">
        <w:rPr>
          <w:rFonts w:ascii="Times New Roman" w:hAnsi="Times New Roman" w:cs="Times New Roman"/>
          <w:color w:val="231F20"/>
          <w:w w:val="120"/>
          <w:sz w:val="24"/>
          <w:szCs w:val="24"/>
          <w:lang w:val="ru-RU"/>
        </w:rPr>
        <w:t>ход к очерёдности изучения модулей, принципам компоновки</w:t>
      </w:r>
      <w:r w:rsidRPr="00C869A6">
        <w:rPr>
          <w:rFonts w:ascii="Times New Roman" w:hAnsi="Times New Roman" w:cs="Times New Roman"/>
          <w:color w:val="231F20"/>
          <w:spacing w:val="25"/>
          <w:w w:val="120"/>
          <w:sz w:val="24"/>
          <w:szCs w:val="24"/>
          <w:lang w:val="ru-RU"/>
        </w:rPr>
        <w:t xml:space="preserve"> </w:t>
      </w:r>
      <w:r w:rsidRPr="00C869A6">
        <w:rPr>
          <w:rFonts w:ascii="Times New Roman" w:hAnsi="Times New Roman" w:cs="Times New Roman"/>
          <w:color w:val="231F20"/>
          <w:w w:val="120"/>
          <w:sz w:val="24"/>
          <w:szCs w:val="24"/>
          <w:lang w:val="ru-RU"/>
        </w:rPr>
        <w:t>учебных</w:t>
      </w:r>
      <w:r w:rsidRPr="00C869A6">
        <w:rPr>
          <w:rFonts w:ascii="Times New Roman" w:hAnsi="Times New Roman" w:cs="Times New Roman"/>
          <w:color w:val="231F20"/>
          <w:spacing w:val="25"/>
          <w:w w:val="120"/>
          <w:sz w:val="24"/>
          <w:szCs w:val="24"/>
          <w:lang w:val="ru-RU"/>
        </w:rPr>
        <w:t xml:space="preserve"> </w:t>
      </w:r>
      <w:r w:rsidRPr="00C869A6">
        <w:rPr>
          <w:rFonts w:ascii="Times New Roman" w:hAnsi="Times New Roman" w:cs="Times New Roman"/>
          <w:color w:val="231F20"/>
          <w:w w:val="120"/>
          <w:sz w:val="24"/>
          <w:szCs w:val="24"/>
          <w:lang w:val="ru-RU"/>
        </w:rPr>
        <w:t>тем,</w:t>
      </w:r>
      <w:r w:rsidRPr="00C869A6">
        <w:rPr>
          <w:rFonts w:ascii="Times New Roman" w:hAnsi="Times New Roman" w:cs="Times New Roman"/>
          <w:color w:val="231F20"/>
          <w:spacing w:val="25"/>
          <w:w w:val="120"/>
          <w:sz w:val="24"/>
          <w:szCs w:val="24"/>
          <w:lang w:val="ru-RU"/>
        </w:rPr>
        <w:t xml:space="preserve"> </w:t>
      </w:r>
      <w:r w:rsidRPr="00C869A6">
        <w:rPr>
          <w:rFonts w:ascii="Times New Roman" w:hAnsi="Times New Roman" w:cs="Times New Roman"/>
          <w:color w:val="231F20"/>
          <w:w w:val="120"/>
          <w:sz w:val="24"/>
          <w:szCs w:val="24"/>
          <w:lang w:val="ru-RU"/>
        </w:rPr>
        <w:t>форм</w:t>
      </w:r>
      <w:r w:rsidRPr="00C869A6">
        <w:rPr>
          <w:rFonts w:ascii="Times New Roman" w:hAnsi="Times New Roman" w:cs="Times New Roman"/>
          <w:color w:val="231F20"/>
          <w:spacing w:val="26"/>
          <w:w w:val="120"/>
          <w:sz w:val="24"/>
          <w:szCs w:val="24"/>
          <w:lang w:val="ru-RU"/>
        </w:rPr>
        <w:t xml:space="preserve"> </w:t>
      </w:r>
      <w:r w:rsidRPr="00C869A6">
        <w:rPr>
          <w:rFonts w:ascii="Times New Roman" w:hAnsi="Times New Roman" w:cs="Times New Roman"/>
          <w:color w:val="231F20"/>
          <w:w w:val="120"/>
          <w:sz w:val="24"/>
          <w:szCs w:val="24"/>
          <w:lang w:val="ru-RU"/>
        </w:rPr>
        <w:t>и</w:t>
      </w:r>
      <w:r w:rsidRPr="00C869A6">
        <w:rPr>
          <w:rFonts w:ascii="Times New Roman" w:hAnsi="Times New Roman" w:cs="Times New Roman"/>
          <w:color w:val="231F20"/>
          <w:spacing w:val="25"/>
          <w:w w:val="120"/>
          <w:sz w:val="24"/>
          <w:szCs w:val="24"/>
          <w:lang w:val="ru-RU"/>
        </w:rPr>
        <w:t xml:space="preserve"> </w:t>
      </w:r>
      <w:r w:rsidRPr="00C869A6">
        <w:rPr>
          <w:rFonts w:ascii="Times New Roman" w:hAnsi="Times New Roman" w:cs="Times New Roman"/>
          <w:color w:val="231F20"/>
          <w:w w:val="120"/>
          <w:sz w:val="24"/>
          <w:szCs w:val="24"/>
          <w:lang w:val="ru-RU"/>
        </w:rPr>
        <w:t>методов</w:t>
      </w:r>
      <w:r w:rsidRPr="00C869A6">
        <w:rPr>
          <w:rFonts w:ascii="Times New Roman" w:hAnsi="Times New Roman" w:cs="Times New Roman"/>
          <w:color w:val="231F20"/>
          <w:spacing w:val="25"/>
          <w:w w:val="120"/>
          <w:sz w:val="24"/>
          <w:szCs w:val="24"/>
          <w:lang w:val="ru-RU"/>
        </w:rPr>
        <w:t xml:space="preserve"> </w:t>
      </w:r>
      <w:r w:rsidRPr="00C869A6">
        <w:rPr>
          <w:rFonts w:ascii="Times New Roman" w:hAnsi="Times New Roman" w:cs="Times New Roman"/>
          <w:color w:val="231F20"/>
          <w:w w:val="120"/>
          <w:sz w:val="24"/>
          <w:szCs w:val="24"/>
          <w:lang w:val="ru-RU"/>
        </w:rPr>
        <w:t>освоения</w:t>
      </w:r>
      <w:r w:rsidRPr="00C869A6">
        <w:rPr>
          <w:rFonts w:ascii="Times New Roman" w:hAnsi="Times New Roman" w:cs="Times New Roman"/>
          <w:color w:val="231F20"/>
          <w:spacing w:val="26"/>
          <w:w w:val="120"/>
          <w:sz w:val="24"/>
          <w:szCs w:val="24"/>
          <w:lang w:val="ru-RU"/>
        </w:rPr>
        <w:t xml:space="preserve"> </w:t>
      </w:r>
      <w:r w:rsidRPr="00C869A6">
        <w:rPr>
          <w:rFonts w:ascii="Times New Roman" w:hAnsi="Times New Roman" w:cs="Times New Roman"/>
          <w:color w:val="231F20"/>
          <w:w w:val="120"/>
          <w:sz w:val="24"/>
          <w:szCs w:val="24"/>
          <w:lang w:val="ru-RU"/>
        </w:rPr>
        <w:t>содержания.</w:t>
      </w:r>
    </w:p>
    <w:p w:rsidR="00C869A6" w:rsidRPr="00C869A6" w:rsidRDefault="002A71D0" w:rsidP="00C869A6">
      <w:pPr>
        <w:pStyle w:val="a5"/>
        <w:spacing w:before="2"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 xml:space="preserve">Содержание предмета «Музыка» </w:t>
      </w:r>
      <w:r w:rsidR="00C869A6" w:rsidRPr="00C869A6">
        <w:rPr>
          <w:rFonts w:ascii="Times New Roman" w:hAnsi="Times New Roman" w:cs="Times New Roman"/>
          <w:color w:val="231F20"/>
          <w:w w:val="115"/>
          <w:sz w:val="24"/>
          <w:szCs w:val="24"/>
          <w:lang w:val="ru-RU"/>
        </w:rPr>
        <w:t>структурно</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представлено</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девятью</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модулями</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(тематическими</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линиями),</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обеспечивающими</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преемственность</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с</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образовательной</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программой</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начального</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образования</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и</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непрерывность</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изучения</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предмета</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и</w:t>
      </w:r>
      <w:r w:rsidR="00C869A6" w:rsidRPr="00C869A6">
        <w:rPr>
          <w:rFonts w:ascii="Times New Roman" w:hAnsi="Times New Roman" w:cs="Times New Roman"/>
          <w:color w:val="231F20"/>
          <w:spacing w:val="-55"/>
          <w:w w:val="115"/>
          <w:sz w:val="24"/>
          <w:szCs w:val="24"/>
          <w:lang w:val="ru-RU"/>
        </w:rPr>
        <w:t xml:space="preserve"> </w:t>
      </w:r>
      <w:r w:rsidR="00C869A6" w:rsidRPr="00C869A6">
        <w:rPr>
          <w:rFonts w:ascii="Times New Roman" w:hAnsi="Times New Roman" w:cs="Times New Roman"/>
          <w:color w:val="231F20"/>
          <w:w w:val="115"/>
          <w:sz w:val="24"/>
          <w:szCs w:val="24"/>
          <w:lang w:val="ru-RU"/>
        </w:rPr>
        <w:t>образовательной</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области</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«Искусство»</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на</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протяжении</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всего</w:t>
      </w:r>
      <w:r w:rsidR="00C869A6" w:rsidRPr="00C869A6">
        <w:rPr>
          <w:rFonts w:ascii="Times New Roman" w:hAnsi="Times New Roman" w:cs="Times New Roman"/>
          <w:color w:val="231F20"/>
          <w:spacing w:val="1"/>
          <w:w w:val="115"/>
          <w:sz w:val="24"/>
          <w:szCs w:val="24"/>
          <w:lang w:val="ru-RU"/>
        </w:rPr>
        <w:t xml:space="preserve"> </w:t>
      </w:r>
      <w:r w:rsidR="00C869A6" w:rsidRPr="00C869A6">
        <w:rPr>
          <w:rFonts w:ascii="Times New Roman" w:hAnsi="Times New Roman" w:cs="Times New Roman"/>
          <w:color w:val="231F20"/>
          <w:w w:val="115"/>
          <w:sz w:val="24"/>
          <w:szCs w:val="24"/>
          <w:lang w:val="ru-RU"/>
        </w:rPr>
        <w:t>курса</w:t>
      </w:r>
      <w:r w:rsidR="00C869A6" w:rsidRPr="00C869A6">
        <w:rPr>
          <w:rFonts w:ascii="Times New Roman" w:hAnsi="Times New Roman" w:cs="Times New Roman"/>
          <w:color w:val="231F20"/>
          <w:spacing w:val="39"/>
          <w:w w:val="115"/>
          <w:sz w:val="24"/>
          <w:szCs w:val="24"/>
          <w:lang w:val="ru-RU"/>
        </w:rPr>
        <w:t xml:space="preserve"> </w:t>
      </w:r>
      <w:r w:rsidR="00C869A6" w:rsidRPr="00C869A6">
        <w:rPr>
          <w:rFonts w:ascii="Times New Roman" w:hAnsi="Times New Roman" w:cs="Times New Roman"/>
          <w:color w:val="231F20"/>
          <w:w w:val="115"/>
          <w:sz w:val="24"/>
          <w:szCs w:val="24"/>
          <w:lang w:val="ru-RU"/>
        </w:rPr>
        <w:t>школьного</w:t>
      </w:r>
      <w:r w:rsidR="00C869A6" w:rsidRPr="00C869A6">
        <w:rPr>
          <w:rFonts w:ascii="Times New Roman" w:hAnsi="Times New Roman" w:cs="Times New Roman"/>
          <w:color w:val="231F20"/>
          <w:spacing w:val="40"/>
          <w:w w:val="115"/>
          <w:sz w:val="24"/>
          <w:szCs w:val="24"/>
          <w:lang w:val="ru-RU"/>
        </w:rPr>
        <w:t xml:space="preserve"> </w:t>
      </w:r>
      <w:r w:rsidR="00C869A6" w:rsidRPr="00C869A6">
        <w:rPr>
          <w:rFonts w:ascii="Times New Roman" w:hAnsi="Times New Roman" w:cs="Times New Roman"/>
          <w:color w:val="231F20"/>
          <w:w w:val="115"/>
          <w:sz w:val="24"/>
          <w:szCs w:val="24"/>
          <w:lang w:val="ru-RU"/>
        </w:rPr>
        <w:t>обучения:</w:t>
      </w:r>
    </w:p>
    <w:p w:rsidR="00C869A6" w:rsidRPr="00C869A6" w:rsidRDefault="00C869A6" w:rsidP="00610B31">
      <w:pPr>
        <w:pStyle w:val="a5"/>
        <w:spacing w:before="5"/>
        <w:ind w:left="142"/>
        <w:rPr>
          <w:rFonts w:ascii="Times New Roman" w:hAnsi="Times New Roman" w:cs="Times New Roman"/>
          <w:sz w:val="24"/>
          <w:szCs w:val="24"/>
          <w:lang w:val="ru-RU"/>
        </w:rPr>
      </w:pPr>
      <w:r w:rsidRPr="00C869A6">
        <w:rPr>
          <w:rFonts w:ascii="Times New Roman" w:hAnsi="Times New Roman" w:cs="Times New Roman"/>
          <w:color w:val="231F20"/>
          <w:w w:val="120"/>
          <w:sz w:val="24"/>
          <w:szCs w:val="24"/>
          <w:lang w:val="ru-RU"/>
        </w:rPr>
        <w:t>модуль</w:t>
      </w:r>
      <w:r w:rsidRPr="00C869A6">
        <w:rPr>
          <w:rFonts w:ascii="Times New Roman" w:hAnsi="Times New Roman" w:cs="Times New Roman"/>
          <w:color w:val="231F20"/>
          <w:spacing w:val="25"/>
          <w:w w:val="120"/>
          <w:sz w:val="24"/>
          <w:szCs w:val="24"/>
          <w:lang w:val="ru-RU"/>
        </w:rPr>
        <w:t xml:space="preserve"> </w:t>
      </w:r>
      <w:r w:rsidRPr="00C869A6">
        <w:rPr>
          <w:rFonts w:ascii="Times New Roman" w:hAnsi="Times New Roman" w:cs="Times New Roman"/>
          <w:color w:val="231F20"/>
          <w:w w:val="120"/>
          <w:sz w:val="24"/>
          <w:szCs w:val="24"/>
          <w:lang w:val="ru-RU"/>
        </w:rPr>
        <w:t>№</w:t>
      </w:r>
      <w:r w:rsidRPr="00C869A6">
        <w:rPr>
          <w:rFonts w:ascii="Times New Roman" w:hAnsi="Times New Roman" w:cs="Times New Roman"/>
          <w:color w:val="231F20"/>
          <w:spacing w:val="26"/>
          <w:w w:val="120"/>
          <w:sz w:val="24"/>
          <w:szCs w:val="24"/>
          <w:lang w:val="ru-RU"/>
        </w:rPr>
        <w:t xml:space="preserve"> </w:t>
      </w:r>
      <w:r w:rsidRPr="00C869A6">
        <w:rPr>
          <w:rFonts w:ascii="Times New Roman" w:hAnsi="Times New Roman" w:cs="Times New Roman"/>
          <w:color w:val="231F20"/>
          <w:w w:val="120"/>
          <w:sz w:val="24"/>
          <w:szCs w:val="24"/>
          <w:lang w:val="ru-RU"/>
        </w:rPr>
        <w:t>1</w:t>
      </w:r>
      <w:r w:rsidRPr="00C869A6">
        <w:rPr>
          <w:rFonts w:ascii="Times New Roman" w:hAnsi="Times New Roman" w:cs="Times New Roman"/>
          <w:color w:val="231F20"/>
          <w:spacing w:val="26"/>
          <w:w w:val="120"/>
          <w:sz w:val="24"/>
          <w:szCs w:val="24"/>
          <w:lang w:val="ru-RU"/>
        </w:rPr>
        <w:t xml:space="preserve"> </w:t>
      </w:r>
      <w:r w:rsidRPr="00C869A6">
        <w:rPr>
          <w:rFonts w:ascii="Times New Roman" w:hAnsi="Times New Roman" w:cs="Times New Roman"/>
          <w:color w:val="231F20"/>
          <w:w w:val="120"/>
          <w:sz w:val="24"/>
          <w:szCs w:val="24"/>
          <w:lang w:val="ru-RU"/>
        </w:rPr>
        <w:t>«Музыка</w:t>
      </w:r>
      <w:r w:rsidRPr="00C869A6">
        <w:rPr>
          <w:rFonts w:ascii="Times New Roman" w:hAnsi="Times New Roman" w:cs="Times New Roman"/>
          <w:color w:val="231F20"/>
          <w:spacing w:val="26"/>
          <w:w w:val="120"/>
          <w:sz w:val="24"/>
          <w:szCs w:val="24"/>
          <w:lang w:val="ru-RU"/>
        </w:rPr>
        <w:t xml:space="preserve"> </w:t>
      </w:r>
      <w:r w:rsidRPr="00C869A6">
        <w:rPr>
          <w:rFonts w:ascii="Times New Roman" w:hAnsi="Times New Roman" w:cs="Times New Roman"/>
          <w:color w:val="231F20"/>
          <w:w w:val="120"/>
          <w:sz w:val="24"/>
          <w:szCs w:val="24"/>
          <w:lang w:val="ru-RU"/>
        </w:rPr>
        <w:t>моего</w:t>
      </w:r>
      <w:r w:rsidRPr="00C869A6">
        <w:rPr>
          <w:rFonts w:ascii="Times New Roman" w:hAnsi="Times New Roman" w:cs="Times New Roman"/>
          <w:color w:val="231F20"/>
          <w:spacing w:val="25"/>
          <w:w w:val="120"/>
          <w:sz w:val="24"/>
          <w:szCs w:val="24"/>
          <w:lang w:val="ru-RU"/>
        </w:rPr>
        <w:t xml:space="preserve"> </w:t>
      </w:r>
      <w:r w:rsidRPr="00C869A6">
        <w:rPr>
          <w:rFonts w:ascii="Times New Roman" w:hAnsi="Times New Roman" w:cs="Times New Roman"/>
          <w:color w:val="231F20"/>
          <w:w w:val="120"/>
          <w:sz w:val="24"/>
          <w:szCs w:val="24"/>
          <w:lang w:val="ru-RU"/>
        </w:rPr>
        <w:t>края»;</w:t>
      </w:r>
    </w:p>
    <w:p w:rsidR="00C869A6" w:rsidRDefault="00C869A6" w:rsidP="00610B31">
      <w:pPr>
        <w:pStyle w:val="a5"/>
        <w:spacing w:before="10" w:line="249" w:lineRule="auto"/>
        <w:ind w:left="142"/>
        <w:rPr>
          <w:rFonts w:ascii="Times New Roman" w:hAnsi="Times New Roman" w:cs="Times New Roman"/>
          <w:color w:val="231F20"/>
          <w:w w:val="115"/>
          <w:sz w:val="24"/>
          <w:szCs w:val="24"/>
          <w:lang w:val="ru-RU"/>
        </w:rPr>
      </w:pPr>
      <w:r w:rsidRPr="00C869A6">
        <w:rPr>
          <w:rFonts w:ascii="Times New Roman" w:hAnsi="Times New Roman" w:cs="Times New Roman"/>
          <w:color w:val="231F20"/>
          <w:w w:val="115"/>
          <w:sz w:val="24"/>
          <w:szCs w:val="24"/>
          <w:lang w:val="ru-RU"/>
        </w:rPr>
        <w:t>модуль</w:t>
      </w:r>
      <w:r w:rsidRPr="00C869A6">
        <w:rPr>
          <w:rFonts w:ascii="Times New Roman" w:hAnsi="Times New Roman" w:cs="Times New Roman"/>
          <w:color w:val="231F20"/>
          <w:spacing w:val="46"/>
          <w:w w:val="115"/>
          <w:sz w:val="24"/>
          <w:szCs w:val="24"/>
          <w:lang w:val="ru-RU"/>
        </w:rPr>
        <w:t xml:space="preserve"> </w:t>
      </w:r>
      <w:r w:rsidRPr="00C869A6">
        <w:rPr>
          <w:rFonts w:ascii="Times New Roman" w:hAnsi="Times New Roman" w:cs="Times New Roman"/>
          <w:color w:val="231F20"/>
          <w:w w:val="115"/>
          <w:sz w:val="24"/>
          <w:szCs w:val="24"/>
          <w:lang w:val="ru-RU"/>
        </w:rPr>
        <w:t>№</w:t>
      </w:r>
      <w:r w:rsidRPr="00C869A6">
        <w:rPr>
          <w:rFonts w:ascii="Times New Roman" w:hAnsi="Times New Roman" w:cs="Times New Roman"/>
          <w:color w:val="231F20"/>
          <w:spacing w:val="47"/>
          <w:w w:val="115"/>
          <w:sz w:val="24"/>
          <w:szCs w:val="24"/>
          <w:lang w:val="ru-RU"/>
        </w:rPr>
        <w:t xml:space="preserve"> </w:t>
      </w:r>
      <w:r w:rsidRPr="00C869A6">
        <w:rPr>
          <w:rFonts w:ascii="Times New Roman" w:hAnsi="Times New Roman" w:cs="Times New Roman"/>
          <w:color w:val="231F20"/>
          <w:w w:val="115"/>
          <w:sz w:val="24"/>
          <w:szCs w:val="24"/>
          <w:lang w:val="ru-RU"/>
        </w:rPr>
        <w:t>2</w:t>
      </w:r>
      <w:r w:rsidRPr="00C869A6">
        <w:rPr>
          <w:rFonts w:ascii="Times New Roman" w:hAnsi="Times New Roman" w:cs="Times New Roman"/>
          <w:color w:val="231F20"/>
          <w:spacing w:val="47"/>
          <w:w w:val="115"/>
          <w:sz w:val="24"/>
          <w:szCs w:val="24"/>
          <w:lang w:val="ru-RU"/>
        </w:rPr>
        <w:t xml:space="preserve"> </w:t>
      </w:r>
      <w:r w:rsidRPr="00C869A6">
        <w:rPr>
          <w:rFonts w:ascii="Times New Roman" w:hAnsi="Times New Roman" w:cs="Times New Roman"/>
          <w:color w:val="231F20"/>
          <w:w w:val="115"/>
          <w:sz w:val="24"/>
          <w:szCs w:val="24"/>
          <w:lang w:val="ru-RU"/>
        </w:rPr>
        <w:t>«Народное</w:t>
      </w:r>
      <w:r w:rsidRPr="00C869A6">
        <w:rPr>
          <w:rFonts w:ascii="Times New Roman" w:hAnsi="Times New Roman" w:cs="Times New Roman"/>
          <w:color w:val="231F20"/>
          <w:spacing w:val="47"/>
          <w:w w:val="115"/>
          <w:sz w:val="24"/>
          <w:szCs w:val="24"/>
          <w:lang w:val="ru-RU"/>
        </w:rPr>
        <w:t xml:space="preserve"> </w:t>
      </w:r>
      <w:r w:rsidRPr="00C869A6">
        <w:rPr>
          <w:rFonts w:ascii="Times New Roman" w:hAnsi="Times New Roman" w:cs="Times New Roman"/>
          <w:color w:val="231F20"/>
          <w:w w:val="115"/>
          <w:sz w:val="24"/>
          <w:szCs w:val="24"/>
          <w:lang w:val="ru-RU"/>
        </w:rPr>
        <w:t>музыкальное</w:t>
      </w:r>
      <w:r w:rsidRPr="00C869A6">
        <w:rPr>
          <w:rFonts w:ascii="Times New Roman" w:hAnsi="Times New Roman" w:cs="Times New Roman"/>
          <w:color w:val="231F20"/>
          <w:spacing w:val="47"/>
          <w:w w:val="115"/>
          <w:sz w:val="24"/>
          <w:szCs w:val="24"/>
          <w:lang w:val="ru-RU"/>
        </w:rPr>
        <w:t xml:space="preserve"> </w:t>
      </w:r>
      <w:r w:rsidRPr="00C869A6">
        <w:rPr>
          <w:rFonts w:ascii="Times New Roman" w:hAnsi="Times New Roman" w:cs="Times New Roman"/>
          <w:color w:val="231F20"/>
          <w:w w:val="115"/>
          <w:sz w:val="24"/>
          <w:szCs w:val="24"/>
          <w:lang w:val="ru-RU"/>
        </w:rPr>
        <w:t>творчество</w:t>
      </w:r>
      <w:r w:rsidRPr="00C869A6">
        <w:rPr>
          <w:rFonts w:ascii="Times New Roman" w:hAnsi="Times New Roman" w:cs="Times New Roman"/>
          <w:color w:val="231F20"/>
          <w:spacing w:val="47"/>
          <w:w w:val="115"/>
          <w:sz w:val="24"/>
          <w:szCs w:val="24"/>
          <w:lang w:val="ru-RU"/>
        </w:rPr>
        <w:t xml:space="preserve"> </w:t>
      </w:r>
      <w:r w:rsidRPr="00C869A6">
        <w:rPr>
          <w:rFonts w:ascii="Times New Roman" w:hAnsi="Times New Roman" w:cs="Times New Roman"/>
          <w:color w:val="231F20"/>
          <w:w w:val="115"/>
          <w:sz w:val="24"/>
          <w:szCs w:val="24"/>
          <w:lang w:val="ru-RU"/>
        </w:rPr>
        <w:t>России»;</w:t>
      </w:r>
    </w:p>
    <w:p w:rsidR="00C869A6" w:rsidRPr="00C869A6" w:rsidRDefault="00C869A6" w:rsidP="00610B31">
      <w:pPr>
        <w:pStyle w:val="a5"/>
        <w:spacing w:before="10" w:line="249" w:lineRule="auto"/>
        <w:ind w:left="142"/>
        <w:rPr>
          <w:rFonts w:ascii="Times New Roman" w:hAnsi="Times New Roman" w:cs="Times New Roman"/>
          <w:sz w:val="24"/>
          <w:szCs w:val="24"/>
          <w:lang w:val="ru-RU"/>
        </w:rPr>
      </w:pPr>
      <w:r w:rsidRPr="00C869A6">
        <w:rPr>
          <w:rFonts w:ascii="Times New Roman" w:hAnsi="Times New Roman" w:cs="Times New Roman"/>
          <w:color w:val="231F20"/>
          <w:spacing w:val="-54"/>
          <w:w w:val="115"/>
          <w:sz w:val="24"/>
          <w:szCs w:val="24"/>
          <w:lang w:val="ru-RU"/>
        </w:rPr>
        <w:t xml:space="preserve"> </w:t>
      </w:r>
      <w:r w:rsidRPr="00C869A6">
        <w:rPr>
          <w:rFonts w:ascii="Times New Roman" w:hAnsi="Times New Roman" w:cs="Times New Roman"/>
          <w:color w:val="231F20"/>
          <w:w w:val="115"/>
          <w:sz w:val="24"/>
          <w:szCs w:val="24"/>
          <w:lang w:val="ru-RU"/>
        </w:rPr>
        <w:t>модуль</w:t>
      </w:r>
      <w:r w:rsidRPr="00C869A6">
        <w:rPr>
          <w:rFonts w:ascii="Times New Roman" w:hAnsi="Times New Roman" w:cs="Times New Roman"/>
          <w:color w:val="231F20"/>
          <w:spacing w:val="40"/>
          <w:w w:val="115"/>
          <w:sz w:val="24"/>
          <w:szCs w:val="24"/>
          <w:lang w:val="ru-RU"/>
        </w:rPr>
        <w:t xml:space="preserve"> </w:t>
      </w:r>
      <w:r w:rsidRPr="00C869A6">
        <w:rPr>
          <w:rFonts w:ascii="Times New Roman" w:hAnsi="Times New Roman" w:cs="Times New Roman"/>
          <w:color w:val="231F20"/>
          <w:w w:val="115"/>
          <w:sz w:val="24"/>
          <w:szCs w:val="24"/>
          <w:lang w:val="ru-RU"/>
        </w:rPr>
        <w:t>№</w:t>
      </w:r>
      <w:r w:rsidRPr="00C869A6">
        <w:rPr>
          <w:rFonts w:ascii="Times New Roman" w:hAnsi="Times New Roman" w:cs="Times New Roman"/>
          <w:color w:val="231F20"/>
          <w:spacing w:val="41"/>
          <w:w w:val="115"/>
          <w:sz w:val="24"/>
          <w:szCs w:val="24"/>
          <w:lang w:val="ru-RU"/>
        </w:rPr>
        <w:t xml:space="preserve"> </w:t>
      </w:r>
      <w:r w:rsidRPr="00C869A6">
        <w:rPr>
          <w:rFonts w:ascii="Times New Roman" w:hAnsi="Times New Roman" w:cs="Times New Roman"/>
          <w:color w:val="231F20"/>
          <w:w w:val="115"/>
          <w:sz w:val="24"/>
          <w:szCs w:val="24"/>
          <w:lang w:val="ru-RU"/>
        </w:rPr>
        <w:t>3</w:t>
      </w:r>
      <w:r w:rsidRPr="00C869A6">
        <w:rPr>
          <w:rFonts w:ascii="Times New Roman" w:hAnsi="Times New Roman" w:cs="Times New Roman"/>
          <w:color w:val="231F20"/>
          <w:spacing w:val="40"/>
          <w:w w:val="115"/>
          <w:sz w:val="24"/>
          <w:szCs w:val="24"/>
          <w:lang w:val="ru-RU"/>
        </w:rPr>
        <w:t xml:space="preserve"> </w:t>
      </w:r>
      <w:r w:rsidRPr="00C869A6">
        <w:rPr>
          <w:rFonts w:ascii="Times New Roman" w:hAnsi="Times New Roman" w:cs="Times New Roman"/>
          <w:color w:val="231F20"/>
          <w:w w:val="115"/>
          <w:sz w:val="24"/>
          <w:szCs w:val="24"/>
          <w:lang w:val="ru-RU"/>
        </w:rPr>
        <w:t>«Музыка</w:t>
      </w:r>
      <w:r w:rsidRPr="00C869A6">
        <w:rPr>
          <w:rFonts w:ascii="Times New Roman" w:hAnsi="Times New Roman" w:cs="Times New Roman"/>
          <w:color w:val="231F20"/>
          <w:spacing w:val="41"/>
          <w:w w:val="115"/>
          <w:sz w:val="24"/>
          <w:szCs w:val="24"/>
          <w:lang w:val="ru-RU"/>
        </w:rPr>
        <w:t xml:space="preserve"> </w:t>
      </w:r>
      <w:r w:rsidRPr="00C869A6">
        <w:rPr>
          <w:rFonts w:ascii="Times New Roman" w:hAnsi="Times New Roman" w:cs="Times New Roman"/>
          <w:color w:val="231F20"/>
          <w:w w:val="115"/>
          <w:sz w:val="24"/>
          <w:szCs w:val="24"/>
          <w:lang w:val="ru-RU"/>
        </w:rPr>
        <w:t>народов</w:t>
      </w:r>
      <w:r w:rsidRPr="00C869A6">
        <w:rPr>
          <w:rFonts w:ascii="Times New Roman" w:hAnsi="Times New Roman" w:cs="Times New Roman"/>
          <w:color w:val="231F20"/>
          <w:spacing w:val="41"/>
          <w:w w:val="115"/>
          <w:sz w:val="24"/>
          <w:szCs w:val="24"/>
          <w:lang w:val="ru-RU"/>
        </w:rPr>
        <w:t xml:space="preserve"> </w:t>
      </w:r>
      <w:r w:rsidRPr="00C869A6">
        <w:rPr>
          <w:rFonts w:ascii="Times New Roman" w:hAnsi="Times New Roman" w:cs="Times New Roman"/>
          <w:color w:val="231F20"/>
          <w:w w:val="115"/>
          <w:sz w:val="24"/>
          <w:szCs w:val="24"/>
          <w:lang w:val="ru-RU"/>
        </w:rPr>
        <w:t>мира»;</w:t>
      </w:r>
    </w:p>
    <w:p w:rsidR="00610B31" w:rsidRDefault="00C869A6" w:rsidP="00610B31">
      <w:pPr>
        <w:pStyle w:val="a5"/>
        <w:spacing w:before="2" w:line="249" w:lineRule="auto"/>
        <w:ind w:left="142" w:right="291"/>
        <w:rPr>
          <w:rFonts w:ascii="Times New Roman" w:hAnsi="Times New Roman" w:cs="Times New Roman"/>
          <w:color w:val="231F20"/>
          <w:w w:val="120"/>
          <w:sz w:val="24"/>
          <w:szCs w:val="24"/>
          <w:lang w:val="ru-RU"/>
        </w:rPr>
      </w:pPr>
      <w:r w:rsidRPr="00C869A6">
        <w:rPr>
          <w:rFonts w:ascii="Times New Roman" w:hAnsi="Times New Roman" w:cs="Times New Roman"/>
          <w:color w:val="231F20"/>
          <w:w w:val="120"/>
          <w:sz w:val="24"/>
          <w:szCs w:val="24"/>
          <w:lang w:val="ru-RU"/>
        </w:rPr>
        <w:t>модуль</w:t>
      </w:r>
      <w:r w:rsidRPr="00C869A6">
        <w:rPr>
          <w:rFonts w:ascii="Times New Roman" w:hAnsi="Times New Roman" w:cs="Times New Roman"/>
          <w:color w:val="231F20"/>
          <w:spacing w:val="25"/>
          <w:w w:val="120"/>
          <w:sz w:val="24"/>
          <w:szCs w:val="24"/>
          <w:lang w:val="ru-RU"/>
        </w:rPr>
        <w:t xml:space="preserve"> </w:t>
      </w:r>
      <w:r w:rsidRPr="00C869A6">
        <w:rPr>
          <w:rFonts w:ascii="Times New Roman" w:hAnsi="Times New Roman" w:cs="Times New Roman"/>
          <w:color w:val="231F20"/>
          <w:w w:val="120"/>
          <w:sz w:val="24"/>
          <w:szCs w:val="24"/>
          <w:lang w:val="ru-RU"/>
        </w:rPr>
        <w:t>№</w:t>
      </w:r>
      <w:r w:rsidRPr="00C869A6">
        <w:rPr>
          <w:rFonts w:ascii="Times New Roman" w:hAnsi="Times New Roman" w:cs="Times New Roman"/>
          <w:color w:val="231F20"/>
          <w:spacing w:val="26"/>
          <w:w w:val="120"/>
          <w:sz w:val="24"/>
          <w:szCs w:val="24"/>
          <w:lang w:val="ru-RU"/>
        </w:rPr>
        <w:t xml:space="preserve"> </w:t>
      </w:r>
      <w:r w:rsidRPr="00C869A6">
        <w:rPr>
          <w:rFonts w:ascii="Times New Roman" w:hAnsi="Times New Roman" w:cs="Times New Roman"/>
          <w:color w:val="231F20"/>
          <w:w w:val="120"/>
          <w:sz w:val="24"/>
          <w:szCs w:val="24"/>
          <w:lang w:val="ru-RU"/>
        </w:rPr>
        <w:t>4</w:t>
      </w:r>
      <w:r w:rsidRPr="00C869A6">
        <w:rPr>
          <w:rFonts w:ascii="Times New Roman" w:hAnsi="Times New Roman" w:cs="Times New Roman"/>
          <w:color w:val="231F20"/>
          <w:spacing w:val="25"/>
          <w:w w:val="120"/>
          <w:sz w:val="24"/>
          <w:szCs w:val="24"/>
          <w:lang w:val="ru-RU"/>
        </w:rPr>
        <w:t xml:space="preserve"> </w:t>
      </w:r>
      <w:r w:rsidRPr="00C869A6">
        <w:rPr>
          <w:rFonts w:ascii="Times New Roman" w:hAnsi="Times New Roman" w:cs="Times New Roman"/>
          <w:color w:val="231F20"/>
          <w:w w:val="120"/>
          <w:sz w:val="24"/>
          <w:szCs w:val="24"/>
          <w:lang w:val="ru-RU"/>
        </w:rPr>
        <w:t>«Европейская</w:t>
      </w:r>
      <w:r w:rsidRPr="00C869A6">
        <w:rPr>
          <w:rFonts w:ascii="Times New Roman" w:hAnsi="Times New Roman" w:cs="Times New Roman"/>
          <w:color w:val="231F20"/>
          <w:spacing w:val="26"/>
          <w:w w:val="120"/>
          <w:sz w:val="24"/>
          <w:szCs w:val="24"/>
          <w:lang w:val="ru-RU"/>
        </w:rPr>
        <w:t xml:space="preserve"> </w:t>
      </w:r>
      <w:r w:rsidRPr="00C869A6">
        <w:rPr>
          <w:rFonts w:ascii="Times New Roman" w:hAnsi="Times New Roman" w:cs="Times New Roman"/>
          <w:color w:val="231F20"/>
          <w:w w:val="120"/>
          <w:sz w:val="24"/>
          <w:szCs w:val="24"/>
          <w:lang w:val="ru-RU"/>
        </w:rPr>
        <w:t>классическая</w:t>
      </w:r>
      <w:r w:rsidRPr="00C869A6">
        <w:rPr>
          <w:rFonts w:ascii="Times New Roman" w:hAnsi="Times New Roman" w:cs="Times New Roman"/>
          <w:color w:val="231F20"/>
          <w:spacing w:val="25"/>
          <w:w w:val="120"/>
          <w:sz w:val="24"/>
          <w:szCs w:val="24"/>
          <w:lang w:val="ru-RU"/>
        </w:rPr>
        <w:t xml:space="preserve"> </w:t>
      </w:r>
      <w:r w:rsidRPr="00C869A6">
        <w:rPr>
          <w:rFonts w:ascii="Times New Roman" w:hAnsi="Times New Roman" w:cs="Times New Roman"/>
          <w:color w:val="231F20"/>
          <w:w w:val="120"/>
          <w:sz w:val="24"/>
          <w:szCs w:val="24"/>
          <w:lang w:val="ru-RU"/>
        </w:rPr>
        <w:t>музыка»;</w:t>
      </w:r>
    </w:p>
    <w:p w:rsidR="00C869A6" w:rsidRPr="00C869A6" w:rsidRDefault="00C869A6" w:rsidP="00610B31">
      <w:pPr>
        <w:pStyle w:val="a5"/>
        <w:spacing w:before="2" w:line="249" w:lineRule="auto"/>
        <w:ind w:left="142" w:right="291"/>
        <w:rPr>
          <w:rFonts w:ascii="Times New Roman" w:hAnsi="Times New Roman" w:cs="Times New Roman"/>
          <w:sz w:val="24"/>
          <w:szCs w:val="24"/>
          <w:lang w:val="ru-RU"/>
        </w:rPr>
      </w:pPr>
      <w:r w:rsidRPr="00C869A6">
        <w:rPr>
          <w:rFonts w:ascii="Times New Roman" w:hAnsi="Times New Roman" w:cs="Times New Roman"/>
          <w:color w:val="231F20"/>
          <w:spacing w:val="-57"/>
          <w:w w:val="120"/>
          <w:sz w:val="24"/>
          <w:szCs w:val="24"/>
          <w:lang w:val="ru-RU"/>
        </w:rPr>
        <w:t xml:space="preserve"> </w:t>
      </w:r>
      <w:r w:rsidRPr="00C869A6">
        <w:rPr>
          <w:rFonts w:ascii="Times New Roman" w:hAnsi="Times New Roman" w:cs="Times New Roman"/>
          <w:color w:val="231F20"/>
          <w:w w:val="120"/>
          <w:sz w:val="24"/>
          <w:szCs w:val="24"/>
          <w:lang w:val="ru-RU"/>
        </w:rPr>
        <w:t>модуль</w:t>
      </w:r>
      <w:r w:rsidRPr="00C869A6">
        <w:rPr>
          <w:rFonts w:ascii="Times New Roman" w:hAnsi="Times New Roman" w:cs="Times New Roman"/>
          <w:color w:val="231F20"/>
          <w:spacing w:val="34"/>
          <w:w w:val="120"/>
          <w:sz w:val="24"/>
          <w:szCs w:val="24"/>
          <w:lang w:val="ru-RU"/>
        </w:rPr>
        <w:t xml:space="preserve"> </w:t>
      </w:r>
      <w:r w:rsidRPr="00C869A6">
        <w:rPr>
          <w:rFonts w:ascii="Times New Roman" w:hAnsi="Times New Roman" w:cs="Times New Roman"/>
          <w:color w:val="231F20"/>
          <w:w w:val="120"/>
          <w:sz w:val="24"/>
          <w:szCs w:val="24"/>
          <w:lang w:val="ru-RU"/>
        </w:rPr>
        <w:t>№</w:t>
      </w:r>
      <w:r w:rsidRPr="00C869A6">
        <w:rPr>
          <w:rFonts w:ascii="Times New Roman" w:hAnsi="Times New Roman" w:cs="Times New Roman"/>
          <w:color w:val="231F20"/>
          <w:spacing w:val="35"/>
          <w:w w:val="120"/>
          <w:sz w:val="24"/>
          <w:szCs w:val="24"/>
          <w:lang w:val="ru-RU"/>
        </w:rPr>
        <w:t xml:space="preserve"> </w:t>
      </w:r>
      <w:r w:rsidRPr="00C869A6">
        <w:rPr>
          <w:rFonts w:ascii="Times New Roman" w:hAnsi="Times New Roman" w:cs="Times New Roman"/>
          <w:color w:val="231F20"/>
          <w:w w:val="120"/>
          <w:sz w:val="24"/>
          <w:szCs w:val="24"/>
          <w:lang w:val="ru-RU"/>
        </w:rPr>
        <w:t>5</w:t>
      </w:r>
      <w:r w:rsidRPr="00C869A6">
        <w:rPr>
          <w:rFonts w:ascii="Times New Roman" w:hAnsi="Times New Roman" w:cs="Times New Roman"/>
          <w:color w:val="231F20"/>
          <w:spacing w:val="34"/>
          <w:w w:val="120"/>
          <w:sz w:val="24"/>
          <w:szCs w:val="24"/>
          <w:lang w:val="ru-RU"/>
        </w:rPr>
        <w:t xml:space="preserve"> </w:t>
      </w:r>
      <w:r w:rsidRPr="00C869A6">
        <w:rPr>
          <w:rFonts w:ascii="Times New Roman" w:hAnsi="Times New Roman" w:cs="Times New Roman"/>
          <w:color w:val="231F20"/>
          <w:w w:val="120"/>
          <w:sz w:val="24"/>
          <w:szCs w:val="24"/>
          <w:lang w:val="ru-RU"/>
        </w:rPr>
        <w:t>«Русская</w:t>
      </w:r>
      <w:r w:rsidRPr="00C869A6">
        <w:rPr>
          <w:rFonts w:ascii="Times New Roman" w:hAnsi="Times New Roman" w:cs="Times New Roman"/>
          <w:color w:val="231F20"/>
          <w:spacing w:val="35"/>
          <w:w w:val="120"/>
          <w:sz w:val="24"/>
          <w:szCs w:val="24"/>
          <w:lang w:val="ru-RU"/>
        </w:rPr>
        <w:t xml:space="preserve"> </w:t>
      </w:r>
      <w:r w:rsidRPr="00C869A6">
        <w:rPr>
          <w:rFonts w:ascii="Times New Roman" w:hAnsi="Times New Roman" w:cs="Times New Roman"/>
          <w:color w:val="231F20"/>
          <w:w w:val="120"/>
          <w:sz w:val="24"/>
          <w:szCs w:val="24"/>
          <w:lang w:val="ru-RU"/>
        </w:rPr>
        <w:t>классическая</w:t>
      </w:r>
      <w:r w:rsidRPr="00C869A6">
        <w:rPr>
          <w:rFonts w:ascii="Times New Roman" w:hAnsi="Times New Roman" w:cs="Times New Roman"/>
          <w:color w:val="231F20"/>
          <w:spacing w:val="34"/>
          <w:w w:val="120"/>
          <w:sz w:val="24"/>
          <w:szCs w:val="24"/>
          <w:lang w:val="ru-RU"/>
        </w:rPr>
        <w:t xml:space="preserve"> </w:t>
      </w:r>
      <w:r w:rsidRPr="00C869A6">
        <w:rPr>
          <w:rFonts w:ascii="Times New Roman" w:hAnsi="Times New Roman" w:cs="Times New Roman"/>
          <w:color w:val="231F20"/>
          <w:w w:val="120"/>
          <w:sz w:val="24"/>
          <w:szCs w:val="24"/>
          <w:lang w:val="ru-RU"/>
        </w:rPr>
        <w:t>музыка»;</w:t>
      </w:r>
    </w:p>
    <w:p w:rsidR="00C869A6" w:rsidRPr="00C869A6" w:rsidRDefault="00C869A6" w:rsidP="00610B31">
      <w:pPr>
        <w:pStyle w:val="a5"/>
        <w:spacing w:before="1" w:line="249" w:lineRule="auto"/>
        <w:ind w:left="142"/>
        <w:rPr>
          <w:rFonts w:ascii="Times New Roman" w:hAnsi="Times New Roman" w:cs="Times New Roman"/>
          <w:sz w:val="24"/>
          <w:szCs w:val="24"/>
          <w:lang w:val="ru-RU"/>
        </w:rPr>
      </w:pPr>
      <w:r w:rsidRPr="00C869A6">
        <w:rPr>
          <w:rFonts w:ascii="Times New Roman" w:hAnsi="Times New Roman" w:cs="Times New Roman"/>
          <w:color w:val="231F20"/>
          <w:w w:val="115"/>
          <w:sz w:val="24"/>
          <w:szCs w:val="24"/>
          <w:lang w:val="ru-RU"/>
        </w:rPr>
        <w:t>модуль</w:t>
      </w:r>
      <w:r w:rsidRPr="00C869A6">
        <w:rPr>
          <w:rFonts w:ascii="Times New Roman" w:hAnsi="Times New Roman" w:cs="Times New Roman"/>
          <w:color w:val="231F20"/>
          <w:spacing w:val="47"/>
          <w:w w:val="115"/>
          <w:sz w:val="24"/>
          <w:szCs w:val="24"/>
          <w:lang w:val="ru-RU"/>
        </w:rPr>
        <w:t xml:space="preserve"> </w:t>
      </w:r>
      <w:r w:rsidRPr="00C869A6">
        <w:rPr>
          <w:rFonts w:ascii="Times New Roman" w:hAnsi="Times New Roman" w:cs="Times New Roman"/>
          <w:color w:val="231F20"/>
          <w:w w:val="115"/>
          <w:sz w:val="24"/>
          <w:szCs w:val="24"/>
          <w:lang w:val="ru-RU"/>
        </w:rPr>
        <w:t>№</w:t>
      </w:r>
      <w:r w:rsidRPr="00C869A6">
        <w:rPr>
          <w:rFonts w:ascii="Times New Roman" w:hAnsi="Times New Roman" w:cs="Times New Roman"/>
          <w:color w:val="231F20"/>
          <w:spacing w:val="48"/>
          <w:w w:val="115"/>
          <w:sz w:val="24"/>
          <w:szCs w:val="24"/>
          <w:lang w:val="ru-RU"/>
        </w:rPr>
        <w:t xml:space="preserve"> </w:t>
      </w:r>
      <w:r w:rsidRPr="00C869A6">
        <w:rPr>
          <w:rFonts w:ascii="Times New Roman" w:hAnsi="Times New Roman" w:cs="Times New Roman"/>
          <w:color w:val="231F20"/>
          <w:w w:val="115"/>
          <w:sz w:val="24"/>
          <w:szCs w:val="24"/>
          <w:lang w:val="ru-RU"/>
        </w:rPr>
        <w:t>6</w:t>
      </w:r>
      <w:r w:rsidRPr="00C869A6">
        <w:rPr>
          <w:rFonts w:ascii="Times New Roman" w:hAnsi="Times New Roman" w:cs="Times New Roman"/>
          <w:color w:val="231F20"/>
          <w:spacing w:val="48"/>
          <w:w w:val="115"/>
          <w:sz w:val="24"/>
          <w:szCs w:val="24"/>
          <w:lang w:val="ru-RU"/>
        </w:rPr>
        <w:t xml:space="preserve"> </w:t>
      </w:r>
      <w:r w:rsidRPr="00C869A6">
        <w:rPr>
          <w:rFonts w:ascii="Times New Roman" w:hAnsi="Times New Roman" w:cs="Times New Roman"/>
          <w:color w:val="231F20"/>
          <w:w w:val="115"/>
          <w:sz w:val="24"/>
          <w:szCs w:val="24"/>
          <w:lang w:val="ru-RU"/>
        </w:rPr>
        <w:t>«Истоки</w:t>
      </w:r>
      <w:r w:rsidRPr="00C869A6">
        <w:rPr>
          <w:rFonts w:ascii="Times New Roman" w:hAnsi="Times New Roman" w:cs="Times New Roman"/>
          <w:color w:val="231F20"/>
          <w:spacing w:val="48"/>
          <w:w w:val="115"/>
          <w:sz w:val="24"/>
          <w:szCs w:val="24"/>
          <w:lang w:val="ru-RU"/>
        </w:rPr>
        <w:t xml:space="preserve"> </w:t>
      </w:r>
      <w:r w:rsidRPr="00C869A6">
        <w:rPr>
          <w:rFonts w:ascii="Times New Roman" w:hAnsi="Times New Roman" w:cs="Times New Roman"/>
          <w:color w:val="231F20"/>
          <w:w w:val="115"/>
          <w:sz w:val="24"/>
          <w:szCs w:val="24"/>
          <w:lang w:val="ru-RU"/>
        </w:rPr>
        <w:t>и</w:t>
      </w:r>
      <w:r w:rsidRPr="00C869A6">
        <w:rPr>
          <w:rFonts w:ascii="Times New Roman" w:hAnsi="Times New Roman" w:cs="Times New Roman"/>
          <w:color w:val="231F20"/>
          <w:spacing w:val="48"/>
          <w:w w:val="115"/>
          <w:sz w:val="24"/>
          <w:szCs w:val="24"/>
          <w:lang w:val="ru-RU"/>
        </w:rPr>
        <w:t xml:space="preserve"> </w:t>
      </w:r>
      <w:r w:rsidRPr="00C869A6">
        <w:rPr>
          <w:rFonts w:ascii="Times New Roman" w:hAnsi="Times New Roman" w:cs="Times New Roman"/>
          <w:color w:val="231F20"/>
          <w:w w:val="115"/>
          <w:sz w:val="24"/>
          <w:szCs w:val="24"/>
          <w:lang w:val="ru-RU"/>
        </w:rPr>
        <w:t>образы</w:t>
      </w:r>
      <w:r w:rsidRPr="00C869A6">
        <w:rPr>
          <w:rFonts w:ascii="Times New Roman" w:hAnsi="Times New Roman" w:cs="Times New Roman"/>
          <w:color w:val="231F20"/>
          <w:spacing w:val="48"/>
          <w:w w:val="115"/>
          <w:sz w:val="24"/>
          <w:szCs w:val="24"/>
          <w:lang w:val="ru-RU"/>
        </w:rPr>
        <w:t xml:space="preserve"> </w:t>
      </w:r>
      <w:r w:rsidRPr="00C869A6">
        <w:rPr>
          <w:rFonts w:ascii="Times New Roman" w:hAnsi="Times New Roman" w:cs="Times New Roman"/>
          <w:color w:val="231F20"/>
          <w:w w:val="115"/>
          <w:sz w:val="24"/>
          <w:szCs w:val="24"/>
          <w:lang w:val="ru-RU"/>
        </w:rPr>
        <w:t>русской</w:t>
      </w:r>
      <w:r w:rsidRPr="00C869A6">
        <w:rPr>
          <w:rFonts w:ascii="Times New Roman" w:hAnsi="Times New Roman" w:cs="Times New Roman"/>
          <w:color w:val="231F20"/>
          <w:spacing w:val="48"/>
          <w:w w:val="115"/>
          <w:sz w:val="24"/>
          <w:szCs w:val="24"/>
          <w:lang w:val="ru-RU"/>
        </w:rPr>
        <w:t xml:space="preserve"> </w:t>
      </w:r>
      <w:r w:rsidRPr="00C869A6">
        <w:rPr>
          <w:rFonts w:ascii="Times New Roman" w:hAnsi="Times New Roman" w:cs="Times New Roman"/>
          <w:color w:val="231F20"/>
          <w:w w:val="115"/>
          <w:sz w:val="24"/>
          <w:szCs w:val="24"/>
          <w:lang w:val="ru-RU"/>
        </w:rPr>
        <w:t>и</w:t>
      </w:r>
      <w:r w:rsidRPr="00C869A6">
        <w:rPr>
          <w:rFonts w:ascii="Times New Roman" w:hAnsi="Times New Roman" w:cs="Times New Roman"/>
          <w:color w:val="231F20"/>
          <w:spacing w:val="48"/>
          <w:w w:val="115"/>
          <w:sz w:val="24"/>
          <w:szCs w:val="24"/>
          <w:lang w:val="ru-RU"/>
        </w:rPr>
        <w:t xml:space="preserve"> </w:t>
      </w:r>
      <w:r w:rsidRPr="00C869A6">
        <w:rPr>
          <w:rFonts w:ascii="Times New Roman" w:hAnsi="Times New Roman" w:cs="Times New Roman"/>
          <w:color w:val="231F20"/>
          <w:w w:val="115"/>
          <w:sz w:val="24"/>
          <w:szCs w:val="24"/>
          <w:lang w:val="ru-RU"/>
        </w:rPr>
        <w:t>европейской</w:t>
      </w:r>
      <w:r w:rsidRPr="00C869A6">
        <w:rPr>
          <w:rFonts w:ascii="Times New Roman" w:hAnsi="Times New Roman" w:cs="Times New Roman"/>
          <w:color w:val="231F20"/>
          <w:spacing w:val="48"/>
          <w:w w:val="115"/>
          <w:sz w:val="24"/>
          <w:szCs w:val="24"/>
          <w:lang w:val="ru-RU"/>
        </w:rPr>
        <w:t xml:space="preserve"> </w:t>
      </w:r>
      <w:r w:rsidRPr="00C869A6">
        <w:rPr>
          <w:rFonts w:ascii="Times New Roman" w:hAnsi="Times New Roman" w:cs="Times New Roman"/>
          <w:color w:val="231F20"/>
          <w:w w:val="115"/>
          <w:sz w:val="24"/>
          <w:szCs w:val="24"/>
          <w:lang w:val="ru-RU"/>
        </w:rPr>
        <w:t>духовной</w:t>
      </w:r>
      <w:r w:rsidRPr="00C869A6">
        <w:rPr>
          <w:rFonts w:ascii="Times New Roman" w:hAnsi="Times New Roman" w:cs="Times New Roman"/>
          <w:color w:val="231F20"/>
          <w:spacing w:val="39"/>
          <w:w w:val="115"/>
          <w:sz w:val="24"/>
          <w:szCs w:val="24"/>
          <w:lang w:val="ru-RU"/>
        </w:rPr>
        <w:t xml:space="preserve"> </w:t>
      </w:r>
      <w:r w:rsidRPr="00C869A6">
        <w:rPr>
          <w:rFonts w:ascii="Times New Roman" w:hAnsi="Times New Roman" w:cs="Times New Roman"/>
          <w:color w:val="231F20"/>
          <w:w w:val="115"/>
          <w:sz w:val="24"/>
          <w:szCs w:val="24"/>
          <w:lang w:val="ru-RU"/>
        </w:rPr>
        <w:t>музыки»;</w:t>
      </w:r>
    </w:p>
    <w:p w:rsidR="00C869A6" w:rsidRPr="00C869A6" w:rsidRDefault="00C869A6" w:rsidP="00610B31">
      <w:pPr>
        <w:pStyle w:val="a5"/>
        <w:spacing w:before="2" w:line="249" w:lineRule="auto"/>
        <w:ind w:left="142"/>
        <w:rPr>
          <w:rFonts w:ascii="Times New Roman" w:hAnsi="Times New Roman" w:cs="Times New Roman"/>
          <w:sz w:val="24"/>
          <w:szCs w:val="24"/>
          <w:lang w:val="ru-RU"/>
        </w:rPr>
      </w:pPr>
      <w:r w:rsidRPr="00C869A6">
        <w:rPr>
          <w:rFonts w:ascii="Times New Roman" w:hAnsi="Times New Roman" w:cs="Times New Roman"/>
          <w:color w:val="231F20"/>
          <w:w w:val="120"/>
          <w:sz w:val="24"/>
          <w:szCs w:val="24"/>
          <w:lang w:val="ru-RU"/>
        </w:rPr>
        <w:t>модуль</w:t>
      </w:r>
      <w:r w:rsidRPr="00C869A6">
        <w:rPr>
          <w:rFonts w:ascii="Times New Roman" w:hAnsi="Times New Roman" w:cs="Times New Roman"/>
          <w:color w:val="231F20"/>
          <w:spacing w:val="17"/>
          <w:w w:val="120"/>
          <w:sz w:val="24"/>
          <w:szCs w:val="24"/>
          <w:lang w:val="ru-RU"/>
        </w:rPr>
        <w:t xml:space="preserve"> </w:t>
      </w:r>
      <w:r w:rsidRPr="00C869A6">
        <w:rPr>
          <w:rFonts w:ascii="Times New Roman" w:hAnsi="Times New Roman" w:cs="Times New Roman"/>
          <w:color w:val="231F20"/>
          <w:w w:val="120"/>
          <w:sz w:val="24"/>
          <w:szCs w:val="24"/>
          <w:lang w:val="ru-RU"/>
        </w:rPr>
        <w:t>№</w:t>
      </w:r>
      <w:r w:rsidRPr="00C869A6">
        <w:rPr>
          <w:rFonts w:ascii="Times New Roman" w:hAnsi="Times New Roman" w:cs="Times New Roman"/>
          <w:color w:val="231F20"/>
          <w:spacing w:val="17"/>
          <w:w w:val="120"/>
          <w:sz w:val="24"/>
          <w:szCs w:val="24"/>
          <w:lang w:val="ru-RU"/>
        </w:rPr>
        <w:t xml:space="preserve"> </w:t>
      </w:r>
      <w:r w:rsidRPr="00C869A6">
        <w:rPr>
          <w:rFonts w:ascii="Times New Roman" w:hAnsi="Times New Roman" w:cs="Times New Roman"/>
          <w:color w:val="231F20"/>
          <w:w w:val="120"/>
          <w:sz w:val="24"/>
          <w:szCs w:val="24"/>
          <w:lang w:val="ru-RU"/>
        </w:rPr>
        <w:t>7</w:t>
      </w:r>
      <w:r w:rsidRPr="00C869A6">
        <w:rPr>
          <w:rFonts w:ascii="Times New Roman" w:hAnsi="Times New Roman" w:cs="Times New Roman"/>
          <w:color w:val="231F20"/>
          <w:spacing w:val="18"/>
          <w:w w:val="120"/>
          <w:sz w:val="24"/>
          <w:szCs w:val="24"/>
          <w:lang w:val="ru-RU"/>
        </w:rPr>
        <w:t xml:space="preserve"> </w:t>
      </w:r>
      <w:r w:rsidRPr="00C869A6">
        <w:rPr>
          <w:rFonts w:ascii="Times New Roman" w:hAnsi="Times New Roman" w:cs="Times New Roman"/>
          <w:color w:val="231F20"/>
          <w:w w:val="120"/>
          <w:sz w:val="24"/>
          <w:szCs w:val="24"/>
          <w:lang w:val="ru-RU"/>
        </w:rPr>
        <w:t>«Современная</w:t>
      </w:r>
      <w:r w:rsidRPr="00C869A6">
        <w:rPr>
          <w:rFonts w:ascii="Times New Roman" w:hAnsi="Times New Roman" w:cs="Times New Roman"/>
          <w:color w:val="231F20"/>
          <w:spacing w:val="17"/>
          <w:w w:val="120"/>
          <w:sz w:val="24"/>
          <w:szCs w:val="24"/>
          <w:lang w:val="ru-RU"/>
        </w:rPr>
        <w:t xml:space="preserve"> </w:t>
      </w:r>
      <w:r w:rsidRPr="00C869A6">
        <w:rPr>
          <w:rFonts w:ascii="Times New Roman" w:hAnsi="Times New Roman" w:cs="Times New Roman"/>
          <w:color w:val="231F20"/>
          <w:w w:val="120"/>
          <w:sz w:val="24"/>
          <w:szCs w:val="24"/>
          <w:lang w:val="ru-RU"/>
        </w:rPr>
        <w:t>музыка:</w:t>
      </w:r>
      <w:r w:rsidRPr="00C869A6">
        <w:rPr>
          <w:rFonts w:ascii="Times New Roman" w:hAnsi="Times New Roman" w:cs="Times New Roman"/>
          <w:color w:val="231F20"/>
          <w:spacing w:val="18"/>
          <w:w w:val="120"/>
          <w:sz w:val="24"/>
          <w:szCs w:val="24"/>
          <w:lang w:val="ru-RU"/>
        </w:rPr>
        <w:t xml:space="preserve"> </w:t>
      </w:r>
      <w:r w:rsidRPr="00C869A6">
        <w:rPr>
          <w:rFonts w:ascii="Times New Roman" w:hAnsi="Times New Roman" w:cs="Times New Roman"/>
          <w:color w:val="231F20"/>
          <w:w w:val="120"/>
          <w:sz w:val="24"/>
          <w:szCs w:val="24"/>
          <w:lang w:val="ru-RU"/>
        </w:rPr>
        <w:t>основные</w:t>
      </w:r>
      <w:r w:rsidRPr="00C869A6">
        <w:rPr>
          <w:rFonts w:ascii="Times New Roman" w:hAnsi="Times New Roman" w:cs="Times New Roman"/>
          <w:color w:val="231F20"/>
          <w:spacing w:val="17"/>
          <w:w w:val="120"/>
          <w:sz w:val="24"/>
          <w:szCs w:val="24"/>
          <w:lang w:val="ru-RU"/>
        </w:rPr>
        <w:t xml:space="preserve"> </w:t>
      </w:r>
      <w:r w:rsidRPr="00C869A6">
        <w:rPr>
          <w:rFonts w:ascii="Times New Roman" w:hAnsi="Times New Roman" w:cs="Times New Roman"/>
          <w:color w:val="231F20"/>
          <w:w w:val="120"/>
          <w:sz w:val="24"/>
          <w:szCs w:val="24"/>
          <w:lang w:val="ru-RU"/>
        </w:rPr>
        <w:t>жанры</w:t>
      </w:r>
      <w:r w:rsidRPr="00C869A6">
        <w:rPr>
          <w:rFonts w:ascii="Times New Roman" w:hAnsi="Times New Roman" w:cs="Times New Roman"/>
          <w:color w:val="231F20"/>
          <w:spacing w:val="18"/>
          <w:w w:val="120"/>
          <w:sz w:val="24"/>
          <w:szCs w:val="24"/>
          <w:lang w:val="ru-RU"/>
        </w:rPr>
        <w:t xml:space="preserve"> </w:t>
      </w:r>
      <w:r w:rsidRPr="00C869A6">
        <w:rPr>
          <w:rFonts w:ascii="Times New Roman" w:hAnsi="Times New Roman" w:cs="Times New Roman"/>
          <w:color w:val="231F20"/>
          <w:w w:val="120"/>
          <w:sz w:val="24"/>
          <w:szCs w:val="24"/>
          <w:lang w:val="ru-RU"/>
        </w:rPr>
        <w:t>и</w:t>
      </w:r>
      <w:r w:rsidRPr="00C869A6">
        <w:rPr>
          <w:rFonts w:ascii="Times New Roman" w:hAnsi="Times New Roman" w:cs="Times New Roman"/>
          <w:color w:val="231F20"/>
          <w:spacing w:val="17"/>
          <w:w w:val="120"/>
          <w:sz w:val="24"/>
          <w:szCs w:val="24"/>
          <w:lang w:val="ru-RU"/>
        </w:rPr>
        <w:t xml:space="preserve"> </w:t>
      </w:r>
      <w:r w:rsidRPr="00C869A6">
        <w:rPr>
          <w:rFonts w:ascii="Times New Roman" w:hAnsi="Times New Roman" w:cs="Times New Roman"/>
          <w:color w:val="231F20"/>
          <w:w w:val="120"/>
          <w:sz w:val="24"/>
          <w:szCs w:val="24"/>
          <w:lang w:val="ru-RU"/>
        </w:rPr>
        <w:t>н</w:t>
      </w:r>
      <w:r w:rsidR="00610B31">
        <w:rPr>
          <w:rFonts w:ascii="Times New Roman" w:hAnsi="Times New Roman" w:cs="Times New Roman"/>
          <w:color w:val="231F20"/>
          <w:w w:val="120"/>
          <w:sz w:val="24"/>
          <w:szCs w:val="24"/>
          <w:lang w:val="ru-RU"/>
        </w:rPr>
        <w:t>а</w:t>
      </w:r>
      <w:r w:rsidRPr="00C869A6">
        <w:rPr>
          <w:rFonts w:ascii="Times New Roman" w:hAnsi="Times New Roman" w:cs="Times New Roman"/>
          <w:color w:val="231F20"/>
          <w:spacing w:val="-57"/>
          <w:w w:val="120"/>
          <w:sz w:val="24"/>
          <w:szCs w:val="24"/>
          <w:lang w:val="ru-RU"/>
        </w:rPr>
        <w:t xml:space="preserve"> </w:t>
      </w:r>
      <w:r w:rsidRPr="00C869A6">
        <w:rPr>
          <w:rFonts w:ascii="Times New Roman" w:hAnsi="Times New Roman" w:cs="Times New Roman"/>
          <w:color w:val="231F20"/>
          <w:w w:val="120"/>
          <w:sz w:val="24"/>
          <w:szCs w:val="24"/>
          <w:lang w:val="ru-RU"/>
        </w:rPr>
        <w:t>правления»;</w:t>
      </w:r>
    </w:p>
    <w:p w:rsidR="00610B31" w:rsidRDefault="00C869A6" w:rsidP="00610B31">
      <w:pPr>
        <w:pStyle w:val="a5"/>
        <w:spacing w:before="1" w:line="249" w:lineRule="auto"/>
        <w:ind w:left="142" w:right="108"/>
        <w:rPr>
          <w:rFonts w:ascii="Times New Roman" w:hAnsi="Times New Roman" w:cs="Times New Roman"/>
          <w:color w:val="231F20"/>
          <w:spacing w:val="-57"/>
          <w:w w:val="120"/>
          <w:sz w:val="24"/>
          <w:szCs w:val="24"/>
          <w:lang w:val="ru-RU"/>
        </w:rPr>
      </w:pPr>
      <w:r w:rsidRPr="00C869A6">
        <w:rPr>
          <w:rFonts w:ascii="Times New Roman" w:hAnsi="Times New Roman" w:cs="Times New Roman"/>
          <w:color w:val="231F20"/>
          <w:w w:val="120"/>
          <w:sz w:val="24"/>
          <w:szCs w:val="24"/>
          <w:lang w:val="ru-RU"/>
        </w:rPr>
        <w:t>модуль</w:t>
      </w:r>
      <w:r w:rsidRPr="00C869A6">
        <w:rPr>
          <w:rFonts w:ascii="Times New Roman" w:hAnsi="Times New Roman" w:cs="Times New Roman"/>
          <w:color w:val="231F20"/>
          <w:spacing w:val="17"/>
          <w:w w:val="120"/>
          <w:sz w:val="24"/>
          <w:szCs w:val="24"/>
          <w:lang w:val="ru-RU"/>
        </w:rPr>
        <w:t xml:space="preserve"> </w:t>
      </w:r>
      <w:r w:rsidRPr="00C869A6">
        <w:rPr>
          <w:rFonts w:ascii="Times New Roman" w:hAnsi="Times New Roman" w:cs="Times New Roman"/>
          <w:color w:val="231F20"/>
          <w:w w:val="120"/>
          <w:sz w:val="24"/>
          <w:szCs w:val="24"/>
          <w:lang w:val="ru-RU"/>
        </w:rPr>
        <w:t>№</w:t>
      </w:r>
      <w:r w:rsidRPr="00C869A6">
        <w:rPr>
          <w:rFonts w:ascii="Times New Roman" w:hAnsi="Times New Roman" w:cs="Times New Roman"/>
          <w:color w:val="231F20"/>
          <w:spacing w:val="18"/>
          <w:w w:val="120"/>
          <w:sz w:val="24"/>
          <w:szCs w:val="24"/>
          <w:lang w:val="ru-RU"/>
        </w:rPr>
        <w:t xml:space="preserve"> </w:t>
      </w:r>
      <w:r w:rsidRPr="00C869A6">
        <w:rPr>
          <w:rFonts w:ascii="Times New Roman" w:hAnsi="Times New Roman" w:cs="Times New Roman"/>
          <w:color w:val="231F20"/>
          <w:w w:val="120"/>
          <w:sz w:val="24"/>
          <w:szCs w:val="24"/>
          <w:lang w:val="ru-RU"/>
        </w:rPr>
        <w:t>8</w:t>
      </w:r>
      <w:r w:rsidRPr="00C869A6">
        <w:rPr>
          <w:rFonts w:ascii="Times New Roman" w:hAnsi="Times New Roman" w:cs="Times New Roman"/>
          <w:color w:val="231F20"/>
          <w:spacing w:val="18"/>
          <w:w w:val="120"/>
          <w:sz w:val="24"/>
          <w:szCs w:val="24"/>
          <w:lang w:val="ru-RU"/>
        </w:rPr>
        <w:t xml:space="preserve"> </w:t>
      </w:r>
      <w:r w:rsidRPr="00C869A6">
        <w:rPr>
          <w:rFonts w:ascii="Times New Roman" w:hAnsi="Times New Roman" w:cs="Times New Roman"/>
          <w:color w:val="231F20"/>
          <w:w w:val="120"/>
          <w:sz w:val="24"/>
          <w:szCs w:val="24"/>
          <w:lang w:val="ru-RU"/>
        </w:rPr>
        <w:t>«Связь</w:t>
      </w:r>
      <w:r w:rsidRPr="00C869A6">
        <w:rPr>
          <w:rFonts w:ascii="Times New Roman" w:hAnsi="Times New Roman" w:cs="Times New Roman"/>
          <w:color w:val="231F20"/>
          <w:spacing w:val="18"/>
          <w:w w:val="120"/>
          <w:sz w:val="24"/>
          <w:szCs w:val="24"/>
          <w:lang w:val="ru-RU"/>
        </w:rPr>
        <w:t xml:space="preserve"> </w:t>
      </w:r>
      <w:r w:rsidRPr="00C869A6">
        <w:rPr>
          <w:rFonts w:ascii="Times New Roman" w:hAnsi="Times New Roman" w:cs="Times New Roman"/>
          <w:color w:val="231F20"/>
          <w:w w:val="120"/>
          <w:sz w:val="24"/>
          <w:szCs w:val="24"/>
          <w:lang w:val="ru-RU"/>
        </w:rPr>
        <w:t>музыки</w:t>
      </w:r>
      <w:r w:rsidRPr="00C869A6">
        <w:rPr>
          <w:rFonts w:ascii="Times New Roman" w:hAnsi="Times New Roman" w:cs="Times New Roman"/>
          <w:color w:val="231F20"/>
          <w:spacing w:val="18"/>
          <w:w w:val="120"/>
          <w:sz w:val="24"/>
          <w:szCs w:val="24"/>
          <w:lang w:val="ru-RU"/>
        </w:rPr>
        <w:t xml:space="preserve"> </w:t>
      </w:r>
      <w:r w:rsidRPr="00C869A6">
        <w:rPr>
          <w:rFonts w:ascii="Times New Roman" w:hAnsi="Times New Roman" w:cs="Times New Roman"/>
          <w:color w:val="231F20"/>
          <w:w w:val="120"/>
          <w:sz w:val="24"/>
          <w:szCs w:val="24"/>
          <w:lang w:val="ru-RU"/>
        </w:rPr>
        <w:t>с</w:t>
      </w:r>
      <w:r w:rsidRPr="00C869A6">
        <w:rPr>
          <w:rFonts w:ascii="Times New Roman" w:hAnsi="Times New Roman" w:cs="Times New Roman"/>
          <w:color w:val="231F20"/>
          <w:spacing w:val="18"/>
          <w:w w:val="120"/>
          <w:sz w:val="24"/>
          <w:szCs w:val="24"/>
          <w:lang w:val="ru-RU"/>
        </w:rPr>
        <w:t xml:space="preserve"> </w:t>
      </w:r>
      <w:r w:rsidRPr="00C869A6">
        <w:rPr>
          <w:rFonts w:ascii="Times New Roman" w:hAnsi="Times New Roman" w:cs="Times New Roman"/>
          <w:color w:val="231F20"/>
          <w:w w:val="120"/>
          <w:sz w:val="24"/>
          <w:szCs w:val="24"/>
          <w:lang w:val="ru-RU"/>
        </w:rPr>
        <w:t>другими</w:t>
      </w:r>
      <w:r w:rsidRPr="00C869A6">
        <w:rPr>
          <w:rFonts w:ascii="Times New Roman" w:hAnsi="Times New Roman" w:cs="Times New Roman"/>
          <w:color w:val="231F20"/>
          <w:spacing w:val="18"/>
          <w:w w:val="120"/>
          <w:sz w:val="24"/>
          <w:szCs w:val="24"/>
          <w:lang w:val="ru-RU"/>
        </w:rPr>
        <w:t xml:space="preserve"> </w:t>
      </w:r>
      <w:r w:rsidRPr="00C869A6">
        <w:rPr>
          <w:rFonts w:ascii="Times New Roman" w:hAnsi="Times New Roman" w:cs="Times New Roman"/>
          <w:color w:val="231F20"/>
          <w:w w:val="120"/>
          <w:sz w:val="24"/>
          <w:szCs w:val="24"/>
          <w:lang w:val="ru-RU"/>
        </w:rPr>
        <w:t>видами</w:t>
      </w:r>
      <w:r w:rsidRPr="00C869A6">
        <w:rPr>
          <w:rFonts w:ascii="Times New Roman" w:hAnsi="Times New Roman" w:cs="Times New Roman"/>
          <w:color w:val="231F20"/>
          <w:spacing w:val="18"/>
          <w:w w:val="120"/>
          <w:sz w:val="24"/>
          <w:szCs w:val="24"/>
          <w:lang w:val="ru-RU"/>
        </w:rPr>
        <w:t xml:space="preserve"> </w:t>
      </w:r>
      <w:r w:rsidRPr="00C869A6">
        <w:rPr>
          <w:rFonts w:ascii="Times New Roman" w:hAnsi="Times New Roman" w:cs="Times New Roman"/>
          <w:color w:val="231F20"/>
          <w:w w:val="120"/>
          <w:sz w:val="24"/>
          <w:szCs w:val="24"/>
          <w:lang w:val="ru-RU"/>
        </w:rPr>
        <w:t>искусства»;</w:t>
      </w:r>
      <w:r w:rsidRPr="00C869A6">
        <w:rPr>
          <w:rFonts w:ascii="Times New Roman" w:hAnsi="Times New Roman" w:cs="Times New Roman"/>
          <w:color w:val="231F20"/>
          <w:spacing w:val="-57"/>
          <w:w w:val="120"/>
          <w:sz w:val="24"/>
          <w:szCs w:val="24"/>
          <w:lang w:val="ru-RU"/>
        </w:rPr>
        <w:t xml:space="preserve"> </w:t>
      </w:r>
    </w:p>
    <w:p w:rsidR="00C869A6" w:rsidRPr="00C869A6" w:rsidRDefault="00C869A6" w:rsidP="00610B31">
      <w:pPr>
        <w:pStyle w:val="a5"/>
        <w:spacing w:before="1" w:line="249" w:lineRule="auto"/>
        <w:ind w:left="142" w:right="108"/>
        <w:rPr>
          <w:rFonts w:ascii="Times New Roman" w:hAnsi="Times New Roman" w:cs="Times New Roman"/>
          <w:sz w:val="24"/>
          <w:szCs w:val="24"/>
          <w:lang w:val="ru-RU"/>
        </w:rPr>
      </w:pPr>
      <w:r w:rsidRPr="00C869A6">
        <w:rPr>
          <w:rFonts w:ascii="Times New Roman" w:hAnsi="Times New Roman" w:cs="Times New Roman"/>
          <w:color w:val="231F20"/>
          <w:w w:val="120"/>
          <w:sz w:val="24"/>
          <w:szCs w:val="24"/>
          <w:lang w:val="ru-RU"/>
        </w:rPr>
        <w:t>модуль</w:t>
      </w:r>
      <w:r w:rsidRPr="00C869A6">
        <w:rPr>
          <w:rFonts w:ascii="Times New Roman" w:hAnsi="Times New Roman" w:cs="Times New Roman"/>
          <w:color w:val="231F20"/>
          <w:spacing w:val="32"/>
          <w:w w:val="120"/>
          <w:sz w:val="24"/>
          <w:szCs w:val="24"/>
          <w:lang w:val="ru-RU"/>
        </w:rPr>
        <w:t xml:space="preserve"> </w:t>
      </w:r>
      <w:r w:rsidRPr="00C869A6">
        <w:rPr>
          <w:rFonts w:ascii="Times New Roman" w:hAnsi="Times New Roman" w:cs="Times New Roman"/>
          <w:color w:val="231F20"/>
          <w:w w:val="120"/>
          <w:sz w:val="24"/>
          <w:szCs w:val="24"/>
          <w:lang w:val="ru-RU"/>
        </w:rPr>
        <w:t>№</w:t>
      </w:r>
      <w:r w:rsidRPr="00C869A6">
        <w:rPr>
          <w:rFonts w:ascii="Times New Roman" w:hAnsi="Times New Roman" w:cs="Times New Roman"/>
          <w:color w:val="231F20"/>
          <w:spacing w:val="32"/>
          <w:w w:val="120"/>
          <w:sz w:val="24"/>
          <w:szCs w:val="24"/>
          <w:lang w:val="ru-RU"/>
        </w:rPr>
        <w:t xml:space="preserve"> </w:t>
      </w:r>
      <w:r w:rsidRPr="00C869A6">
        <w:rPr>
          <w:rFonts w:ascii="Times New Roman" w:hAnsi="Times New Roman" w:cs="Times New Roman"/>
          <w:color w:val="231F20"/>
          <w:w w:val="120"/>
          <w:sz w:val="24"/>
          <w:szCs w:val="24"/>
          <w:lang w:val="ru-RU"/>
        </w:rPr>
        <w:t>9</w:t>
      </w:r>
      <w:r w:rsidRPr="00C869A6">
        <w:rPr>
          <w:rFonts w:ascii="Times New Roman" w:hAnsi="Times New Roman" w:cs="Times New Roman"/>
          <w:color w:val="231F20"/>
          <w:spacing w:val="32"/>
          <w:w w:val="120"/>
          <w:sz w:val="24"/>
          <w:szCs w:val="24"/>
          <w:lang w:val="ru-RU"/>
        </w:rPr>
        <w:t xml:space="preserve"> </w:t>
      </w:r>
      <w:r w:rsidRPr="00C869A6">
        <w:rPr>
          <w:rFonts w:ascii="Times New Roman" w:hAnsi="Times New Roman" w:cs="Times New Roman"/>
          <w:color w:val="231F20"/>
          <w:w w:val="120"/>
          <w:sz w:val="24"/>
          <w:szCs w:val="24"/>
          <w:lang w:val="ru-RU"/>
        </w:rPr>
        <w:t>«Жанры</w:t>
      </w:r>
      <w:r w:rsidRPr="00C869A6">
        <w:rPr>
          <w:rFonts w:ascii="Times New Roman" w:hAnsi="Times New Roman" w:cs="Times New Roman"/>
          <w:color w:val="231F20"/>
          <w:spacing w:val="32"/>
          <w:w w:val="120"/>
          <w:sz w:val="24"/>
          <w:szCs w:val="24"/>
          <w:lang w:val="ru-RU"/>
        </w:rPr>
        <w:t xml:space="preserve"> </w:t>
      </w:r>
      <w:r w:rsidRPr="00C869A6">
        <w:rPr>
          <w:rFonts w:ascii="Times New Roman" w:hAnsi="Times New Roman" w:cs="Times New Roman"/>
          <w:color w:val="231F20"/>
          <w:w w:val="120"/>
          <w:sz w:val="24"/>
          <w:szCs w:val="24"/>
          <w:lang w:val="ru-RU"/>
        </w:rPr>
        <w:t>музыкального</w:t>
      </w:r>
      <w:r w:rsidRPr="00C869A6">
        <w:rPr>
          <w:rFonts w:ascii="Times New Roman" w:hAnsi="Times New Roman" w:cs="Times New Roman"/>
          <w:color w:val="231F20"/>
          <w:spacing w:val="32"/>
          <w:w w:val="120"/>
          <w:sz w:val="24"/>
          <w:szCs w:val="24"/>
          <w:lang w:val="ru-RU"/>
        </w:rPr>
        <w:t xml:space="preserve"> </w:t>
      </w:r>
      <w:r w:rsidRPr="00C869A6">
        <w:rPr>
          <w:rFonts w:ascii="Times New Roman" w:hAnsi="Times New Roman" w:cs="Times New Roman"/>
          <w:color w:val="231F20"/>
          <w:w w:val="120"/>
          <w:sz w:val="24"/>
          <w:szCs w:val="24"/>
          <w:lang w:val="ru-RU"/>
        </w:rPr>
        <w:t>искусства».</w:t>
      </w:r>
    </w:p>
    <w:p w:rsidR="00642DD8" w:rsidRPr="00C869A6" w:rsidRDefault="00642DD8" w:rsidP="000E28E7">
      <w:pPr>
        <w:pStyle w:val="31"/>
        <w:spacing w:before="163"/>
        <w:ind w:left="0"/>
        <w:rPr>
          <w:rFonts w:ascii="Times New Roman" w:eastAsiaTheme="minorHAnsi" w:hAnsi="Times New Roman" w:cs="Times New Roman"/>
          <w:sz w:val="24"/>
          <w:szCs w:val="24"/>
          <w:lang w:val="ru-RU" w:eastAsia="zh-CN"/>
        </w:rPr>
      </w:pPr>
    </w:p>
    <w:p w:rsidR="00700248" w:rsidRDefault="00700248" w:rsidP="002A71D0">
      <w:pPr>
        <w:pStyle w:val="a5"/>
        <w:spacing w:before="3"/>
        <w:ind w:left="0"/>
        <w:rPr>
          <w:rFonts w:ascii="Times New Roman" w:hAnsi="Times New Roman" w:cs="Times New Roman"/>
          <w:sz w:val="24"/>
          <w:szCs w:val="24"/>
          <w:lang w:val="ru-RU" w:eastAsia="zh-CN"/>
        </w:rPr>
      </w:pPr>
    </w:p>
    <w:p w:rsidR="005D2A4B" w:rsidRPr="002A71D0" w:rsidRDefault="00EB551E" w:rsidP="002A71D0">
      <w:pPr>
        <w:pStyle w:val="214"/>
        <w:rPr>
          <w:rFonts w:ascii="Times New Roman" w:hAnsi="Times New Roman" w:cs="Times New Roman"/>
          <w:b/>
          <w:sz w:val="24"/>
          <w:szCs w:val="24"/>
        </w:rPr>
      </w:pPr>
      <w:r w:rsidRPr="002A71D0">
        <w:rPr>
          <w:rFonts w:ascii="Times New Roman" w:hAnsi="Times New Roman" w:cs="Times New Roman"/>
          <w:b/>
          <w:sz w:val="24"/>
          <w:szCs w:val="24"/>
        </w:rPr>
        <w:t xml:space="preserve">МЕСТО </w:t>
      </w:r>
      <w:r w:rsidR="002A71D0">
        <w:rPr>
          <w:rFonts w:ascii="Times New Roman" w:hAnsi="Times New Roman" w:cs="Times New Roman"/>
          <w:b/>
          <w:sz w:val="24"/>
          <w:szCs w:val="24"/>
        </w:rPr>
        <w:t xml:space="preserve"> </w:t>
      </w:r>
      <w:r w:rsidRPr="002A71D0">
        <w:rPr>
          <w:rFonts w:ascii="Times New Roman" w:hAnsi="Times New Roman" w:cs="Times New Roman"/>
          <w:b/>
          <w:sz w:val="24"/>
          <w:szCs w:val="24"/>
        </w:rPr>
        <w:t>УЧЕБНОГО ПРЕДМЕТА «</w:t>
      </w:r>
      <w:r w:rsidR="00D35DD6" w:rsidRPr="002A71D0">
        <w:rPr>
          <w:rFonts w:ascii="Times New Roman" w:hAnsi="Times New Roman" w:cs="Times New Roman"/>
          <w:b/>
          <w:sz w:val="24"/>
          <w:szCs w:val="24"/>
        </w:rPr>
        <w:t>МУЗЫКА</w:t>
      </w:r>
      <w:r w:rsidRPr="002A71D0">
        <w:rPr>
          <w:rFonts w:ascii="Times New Roman" w:hAnsi="Times New Roman" w:cs="Times New Roman"/>
          <w:b/>
          <w:sz w:val="24"/>
          <w:szCs w:val="24"/>
        </w:rPr>
        <w:t>» В УЧЕБНОМ ПЛАНЕ</w:t>
      </w:r>
    </w:p>
    <w:p w:rsidR="002A71D0" w:rsidRDefault="00D35DD6" w:rsidP="00D35DD6">
      <w:pPr>
        <w:pStyle w:val="a5"/>
        <w:spacing w:before="118" w:line="249" w:lineRule="auto"/>
        <w:ind w:left="117" w:right="114" w:firstLine="226"/>
        <w:rPr>
          <w:rFonts w:ascii="Times New Roman" w:hAnsi="Times New Roman" w:cs="Times New Roman"/>
          <w:color w:val="231F20"/>
          <w:w w:val="115"/>
          <w:sz w:val="24"/>
          <w:szCs w:val="24"/>
          <w:lang w:val="ru-RU"/>
        </w:rPr>
      </w:pPr>
      <w:r w:rsidRPr="00D35DD6">
        <w:rPr>
          <w:rFonts w:ascii="Times New Roman" w:hAnsi="Times New Roman" w:cs="Times New Roman"/>
          <w:color w:val="231F20"/>
          <w:w w:val="115"/>
          <w:sz w:val="24"/>
          <w:szCs w:val="24"/>
          <w:lang w:val="ru-RU"/>
        </w:rPr>
        <w:t>В соответствии с Федеральным государственным образовательным</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стандартом</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основного</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общего</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образования</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учебный</w:t>
      </w:r>
      <w:r w:rsidRPr="00D35DD6">
        <w:rPr>
          <w:rFonts w:ascii="Times New Roman" w:hAnsi="Times New Roman" w:cs="Times New Roman"/>
          <w:color w:val="231F20"/>
          <w:spacing w:val="-55"/>
          <w:w w:val="115"/>
          <w:sz w:val="24"/>
          <w:szCs w:val="24"/>
          <w:lang w:val="ru-RU"/>
        </w:rPr>
        <w:t xml:space="preserve"> </w:t>
      </w:r>
      <w:r w:rsidRPr="00D35DD6">
        <w:rPr>
          <w:rFonts w:ascii="Times New Roman" w:hAnsi="Times New Roman" w:cs="Times New Roman"/>
          <w:color w:val="231F20"/>
          <w:w w:val="115"/>
          <w:sz w:val="24"/>
          <w:szCs w:val="24"/>
          <w:lang w:val="ru-RU"/>
        </w:rPr>
        <w:t>предмет</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«Музыка»</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входит</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в</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предметную</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область  «Искусство»,</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является</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обязательным</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для</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изучения</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и</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преподаётся</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в</w:t>
      </w:r>
      <w:r w:rsidRPr="00D35DD6">
        <w:rPr>
          <w:rFonts w:ascii="Times New Roman" w:hAnsi="Times New Roman" w:cs="Times New Roman"/>
          <w:color w:val="231F20"/>
          <w:spacing w:val="1"/>
          <w:w w:val="115"/>
          <w:sz w:val="24"/>
          <w:szCs w:val="24"/>
          <w:lang w:val="ru-RU"/>
        </w:rPr>
        <w:t xml:space="preserve"> </w:t>
      </w:r>
      <w:r w:rsidRPr="00D35DD6">
        <w:rPr>
          <w:rFonts w:ascii="Times New Roman" w:hAnsi="Times New Roman" w:cs="Times New Roman"/>
          <w:color w:val="231F20"/>
          <w:w w:val="115"/>
          <w:sz w:val="24"/>
          <w:szCs w:val="24"/>
          <w:lang w:val="ru-RU"/>
        </w:rPr>
        <w:t>основной</w:t>
      </w:r>
      <w:r w:rsidRPr="00D35DD6">
        <w:rPr>
          <w:rFonts w:ascii="Times New Roman" w:hAnsi="Times New Roman" w:cs="Times New Roman"/>
          <w:color w:val="231F20"/>
          <w:spacing w:val="41"/>
          <w:w w:val="115"/>
          <w:sz w:val="24"/>
          <w:szCs w:val="24"/>
          <w:lang w:val="ru-RU"/>
        </w:rPr>
        <w:t xml:space="preserve"> </w:t>
      </w:r>
      <w:r w:rsidRPr="00D35DD6">
        <w:rPr>
          <w:rFonts w:ascii="Times New Roman" w:hAnsi="Times New Roman" w:cs="Times New Roman"/>
          <w:color w:val="231F20"/>
          <w:w w:val="115"/>
          <w:sz w:val="24"/>
          <w:szCs w:val="24"/>
          <w:lang w:val="ru-RU"/>
        </w:rPr>
        <w:t>школе</w:t>
      </w:r>
      <w:r w:rsidRPr="00D35DD6">
        <w:rPr>
          <w:rFonts w:ascii="Times New Roman" w:hAnsi="Times New Roman" w:cs="Times New Roman"/>
          <w:color w:val="231F20"/>
          <w:spacing w:val="42"/>
          <w:w w:val="115"/>
          <w:sz w:val="24"/>
          <w:szCs w:val="24"/>
          <w:lang w:val="ru-RU"/>
        </w:rPr>
        <w:t xml:space="preserve"> </w:t>
      </w:r>
      <w:r w:rsidRPr="00D35DD6">
        <w:rPr>
          <w:rFonts w:ascii="Times New Roman" w:hAnsi="Times New Roman" w:cs="Times New Roman"/>
          <w:color w:val="231F20"/>
          <w:w w:val="115"/>
          <w:sz w:val="24"/>
          <w:szCs w:val="24"/>
          <w:lang w:val="ru-RU"/>
        </w:rPr>
        <w:t>с</w:t>
      </w:r>
      <w:r w:rsidRPr="00D35DD6">
        <w:rPr>
          <w:rFonts w:ascii="Times New Roman" w:hAnsi="Times New Roman" w:cs="Times New Roman"/>
          <w:color w:val="231F20"/>
          <w:spacing w:val="42"/>
          <w:w w:val="115"/>
          <w:sz w:val="24"/>
          <w:szCs w:val="24"/>
          <w:lang w:val="ru-RU"/>
        </w:rPr>
        <w:t xml:space="preserve"> </w:t>
      </w:r>
      <w:r w:rsidRPr="00D35DD6">
        <w:rPr>
          <w:rFonts w:ascii="Times New Roman" w:hAnsi="Times New Roman" w:cs="Times New Roman"/>
          <w:color w:val="231F20"/>
          <w:w w:val="115"/>
          <w:sz w:val="24"/>
          <w:szCs w:val="24"/>
          <w:lang w:val="ru-RU"/>
        </w:rPr>
        <w:t>5</w:t>
      </w:r>
      <w:r w:rsidRPr="00D35DD6">
        <w:rPr>
          <w:rFonts w:ascii="Times New Roman" w:hAnsi="Times New Roman" w:cs="Times New Roman"/>
          <w:color w:val="231F20"/>
          <w:spacing w:val="42"/>
          <w:w w:val="115"/>
          <w:sz w:val="24"/>
          <w:szCs w:val="24"/>
          <w:lang w:val="ru-RU"/>
        </w:rPr>
        <w:t xml:space="preserve"> </w:t>
      </w:r>
      <w:r w:rsidRPr="00D35DD6">
        <w:rPr>
          <w:rFonts w:ascii="Times New Roman" w:hAnsi="Times New Roman" w:cs="Times New Roman"/>
          <w:color w:val="231F20"/>
          <w:w w:val="115"/>
          <w:sz w:val="24"/>
          <w:szCs w:val="24"/>
          <w:lang w:val="ru-RU"/>
        </w:rPr>
        <w:t>по</w:t>
      </w:r>
      <w:r w:rsidRPr="00D35DD6">
        <w:rPr>
          <w:rFonts w:ascii="Times New Roman" w:hAnsi="Times New Roman" w:cs="Times New Roman"/>
          <w:color w:val="231F20"/>
          <w:spacing w:val="42"/>
          <w:w w:val="115"/>
          <w:sz w:val="24"/>
          <w:szCs w:val="24"/>
          <w:lang w:val="ru-RU"/>
        </w:rPr>
        <w:t xml:space="preserve"> </w:t>
      </w:r>
      <w:r w:rsidRPr="00D35DD6">
        <w:rPr>
          <w:rFonts w:ascii="Times New Roman" w:hAnsi="Times New Roman" w:cs="Times New Roman"/>
          <w:color w:val="231F20"/>
          <w:w w:val="115"/>
          <w:sz w:val="24"/>
          <w:szCs w:val="24"/>
          <w:lang w:val="ru-RU"/>
        </w:rPr>
        <w:t>8</w:t>
      </w:r>
      <w:r w:rsidRPr="00D35DD6">
        <w:rPr>
          <w:rFonts w:ascii="Times New Roman" w:hAnsi="Times New Roman" w:cs="Times New Roman"/>
          <w:color w:val="231F20"/>
          <w:spacing w:val="41"/>
          <w:w w:val="115"/>
          <w:sz w:val="24"/>
          <w:szCs w:val="24"/>
          <w:lang w:val="ru-RU"/>
        </w:rPr>
        <w:t xml:space="preserve"> </w:t>
      </w:r>
      <w:r w:rsidRPr="00D35DD6">
        <w:rPr>
          <w:rFonts w:ascii="Times New Roman" w:hAnsi="Times New Roman" w:cs="Times New Roman"/>
          <w:color w:val="231F20"/>
          <w:w w:val="115"/>
          <w:sz w:val="24"/>
          <w:szCs w:val="24"/>
          <w:lang w:val="ru-RU"/>
        </w:rPr>
        <w:t>кла</w:t>
      </w:r>
      <w:proofErr w:type="gramStart"/>
      <w:r w:rsidRPr="00D35DD6">
        <w:rPr>
          <w:rFonts w:ascii="Times New Roman" w:hAnsi="Times New Roman" w:cs="Times New Roman"/>
          <w:color w:val="231F20"/>
          <w:w w:val="115"/>
          <w:sz w:val="24"/>
          <w:szCs w:val="24"/>
          <w:lang w:val="ru-RU"/>
        </w:rPr>
        <w:t>сс</w:t>
      </w:r>
      <w:r w:rsidRPr="00D35DD6">
        <w:rPr>
          <w:rFonts w:ascii="Times New Roman" w:hAnsi="Times New Roman" w:cs="Times New Roman"/>
          <w:color w:val="231F20"/>
          <w:spacing w:val="42"/>
          <w:w w:val="115"/>
          <w:sz w:val="24"/>
          <w:szCs w:val="24"/>
          <w:lang w:val="ru-RU"/>
        </w:rPr>
        <w:t xml:space="preserve"> </w:t>
      </w:r>
      <w:r w:rsidRPr="00D35DD6">
        <w:rPr>
          <w:rFonts w:ascii="Times New Roman" w:hAnsi="Times New Roman" w:cs="Times New Roman"/>
          <w:color w:val="231F20"/>
          <w:w w:val="115"/>
          <w:sz w:val="24"/>
          <w:szCs w:val="24"/>
          <w:lang w:val="ru-RU"/>
        </w:rPr>
        <w:t>вкл</w:t>
      </w:r>
      <w:proofErr w:type="gramEnd"/>
      <w:r w:rsidRPr="00D35DD6">
        <w:rPr>
          <w:rFonts w:ascii="Times New Roman" w:hAnsi="Times New Roman" w:cs="Times New Roman"/>
          <w:color w:val="231F20"/>
          <w:w w:val="115"/>
          <w:sz w:val="24"/>
          <w:szCs w:val="24"/>
          <w:lang w:val="ru-RU"/>
        </w:rPr>
        <w:t>ючительно</w:t>
      </w:r>
      <w:r>
        <w:rPr>
          <w:rFonts w:ascii="Times New Roman" w:hAnsi="Times New Roman" w:cs="Times New Roman"/>
          <w:color w:val="231F20"/>
          <w:w w:val="115"/>
          <w:sz w:val="24"/>
          <w:szCs w:val="24"/>
          <w:lang w:val="ru-RU"/>
        </w:rPr>
        <w:t>.</w:t>
      </w:r>
    </w:p>
    <w:p w:rsidR="002A71D0" w:rsidRPr="002A71D0" w:rsidRDefault="00D35DD6" w:rsidP="002A71D0">
      <w:pPr>
        <w:pStyle w:val="a5"/>
        <w:spacing w:before="118" w:line="249" w:lineRule="auto"/>
        <w:ind w:left="117" w:right="114" w:firstLine="226"/>
        <w:rPr>
          <w:rFonts w:ascii="Times New Roman" w:hAnsi="Times New Roman" w:cs="Times New Roman"/>
          <w:w w:val="115"/>
          <w:sz w:val="24"/>
          <w:szCs w:val="24"/>
          <w:lang w:val="ru-RU"/>
        </w:rPr>
      </w:pPr>
      <w:r w:rsidRPr="002A71D0">
        <w:rPr>
          <w:rFonts w:ascii="Times New Roman" w:hAnsi="Times New Roman" w:cs="Times New Roman"/>
          <w:color w:val="FF0000"/>
          <w:w w:val="115"/>
          <w:sz w:val="24"/>
          <w:szCs w:val="24"/>
          <w:lang w:val="ru-RU"/>
        </w:rPr>
        <w:t xml:space="preserve"> </w:t>
      </w:r>
      <w:r w:rsidR="002A71D0" w:rsidRPr="002A71D0">
        <w:rPr>
          <w:rFonts w:ascii="Times New Roman" w:hAnsi="Times New Roman" w:cs="Times New Roman"/>
          <w:w w:val="115"/>
          <w:sz w:val="24"/>
          <w:szCs w:val="24"/>
          <w:lang w:val="ru-RU"/>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w:t>
      </w:r>
      <w:proofErr w:type="spellStart"/>
      <w:r w:rsidR="002A71D0" w:rsidRPr="002A71D0">
        <w:rPr>
          <w:rFonts w:ascii="Times New Roman" w:hAnsi="Times New Roman" w:cs="Times New Roman"/>
          <w:w w:val="115"/>
          <w:sz w:val="24"/>
          <w:szCs w:val="24"/>
          <w:lang w:val="ru-RU"/>
        </w:rPr>
        <w:t>воспит</w:t>
      </w:r>
      <w:proofErr w:type="gramStart"/>
      <w:r w:rsidR="002A71D0" w:rsidRPr="002A71D0">
        <w:rPr>
          <w:rFonts w:ascii="Times New Roman" w:hAnsi="Times New Roman" w:cs="Times New Roman"/>
          <w:w w:val="115"/>
          <w:sz w:val="24"/>
          <w:szCs w:val="24"/>
          <w:lang w:val="ru-RU"/>
        </w:rPr>
        <w:t>а</w:t>
      </w:r>
      <w:proofErr w:type="spellEnd"/>
      <w:r w:rsidR="002A71D0" w:rsidRPr="002A71D0">
        <w:rPr>
          <w:rFonts w:ascii="Times New Roman" w:hAnsi="Times New Roman" w:cs="Times New Roman"/>
          <w:w w:val="115"/>
          <w:sz w:val="24"/>
          <w:szCs w:val="24"/>
          <w:lang w:val="ru-RU"/>
        </w:rPr>
        <w:t>-</w:t>
      </w:r>
      <w:proofErr w:type="gramEnd"/>
      <w:r w:rsidR="002A71D0" w:rsidRPr="002A71D0">
        <w:rPr>
          <w:rFonts w:ascii="Times New Roman" w:hAnsi="Times New Roman" w:cs="Times New Roman"/>
          <w:w w:val="115"/>
          <w:sz w:val="24"/>
          <w:szCs w:val="24"/>
          <w:lang w:val="ru-RU"/>
        </w:rPr>
        <w:t xml:space="preserve"> </w:t>
      </w:r>
      <w:proofErr w:type="spellStart"/>
      <w:r w:rsidR="002A71D0" w:rsidRPr="002A71D0">
        <w:rPr>
          <w:rFonts w:ascii="Times New Roman" w:hAnsi="Times New Roman" w:cs="Times New Roman"/>
          <w:w w:val="115"/>
          <w:sz w:val="24"/>
          <w:szCs w:val="24"/>
          <w:lang w:val="ru-RU"/>
        </w:rPr>
        <w:t>ния</w:t>
      </w:r>
      <w:proofErr w:type="spellEnd"/>
      <w:r w:rsidR="002A71D0" w:rsidRPr="002A71D0">
        <w:rPr>
          <w:rFonts w:ascii="Times New Roman" w:hAnsi="Times New Roman" w:cs="Times New Roman"/>
          <w:w w:val="115"/>
          <w:sz w:val="24"/>
          <w:szCs w:val="24"/>
          <w:lang w:val="ru-RU"/>
        </w:rPr>
        <w:t xml:space="preserve">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w:t>
      </w:r>
    </w:p>
    <w:p w:rsidR="00611297" w:rsidRPr="00611297" w:rsidRDefault="00611297" w:rsidP="002A71D0">
      <w:pPr>
        <w:pStyle w:val="a5"/>
        <w:spacing w:before="70" w:line="249" w:lineRule="auto"/>
        <w:ind w:left="117" w:right="114" w:firstLine="309"/>
        <w:rPr>
          <w:rFonts w:ascii="Times New Roman" w:hAnsi="Times New Roman" w:cs="Times New Roman"/>
          <w:sz w:val="24"/>
          <w:szCs w:val="24"/>
          <w:lang w:val="ru-RU"/>
        </w:rPr>
      </w:pPr>
      <w:r w:rsidRPr="00611297">
        <w:rPr>
          <w:rFonts w:ascii="Times New Roman" w:hAnsi="Times New Roman" w:cs="Times New Roman"/>
          <w:color w:val="231F20"/>
          <w:w w:val="120"/>
          <w:sz w:val="24"/>
          <w:szCs w:val="24"/>
          <w:lang w:val="ru-RU"/>
        </w:rPr>
        <w:lastRenderedPageBreak/>
        <w:t>При разработке рабочей программы по предмету «Музыка» образовательная организация вправе использовать возможности</w:t>
      </w:r>
      <w:r w:rsidRPr="00611297">
        <w:rPr>
          <w:rFonts w:ascii="Times New Roman" w:hAnsi="Times New Roman" w:cs="Times New Roman"/>
          <w:color w:val="231F20"/>
          <w:spacing w:val="21"/>
          <w:w w:val="120"/>
          <w:sz w:val="24"/>
          <w:szCs w:val="24"/>
          <w:lang w:val="ru-RU"/>
        </w:rPr>
        <w:t xml:space="preserve"> </w:t>
      </w:r>
      <w:r w:rsidRPr="00611297">
        <w:rPr>
          <w:rFonts w:ascii="Times New Roman" w:hAnsi="Times New Roman" w:cs="Times New Roman"/>
          <w:color w:val="231F20"/>
          <w:w w:val="120"/>
          <w:sz w:val="24"/>
          <w:szCs w:val="24"/>
          <w:lang w:val="ru-RU"/>
        </w:rPr>
        <w:t>сетевого</w:t>
      </w:r>
      <w:r w:rsidRPr="00611297">
        <w:rPr>
          <w:rFonts w:ascii="Times New Roman" w:hAnsi="Times New Roman" w:cs="Times New Roman"/>
          <w:color w:val="231F20"/>
          <w:spacing w:val="22"/>
          <w:w w:val="120"/>
          <w:sz w:val="24"/>
          <w:szCs w:val="24"/>
          <w:lang w:val="ru-RU"/>
        </w:rPr>
        <w:t xml:space="preserve"> </w:t>
      </w:r>
      <w:r w:rsidRPr="00611297">
        <w:rPr>
          <w:rFonts w:ascii="Times New Roman" w:hAnsi="Times New Roman" w:cs="Times New Roman"/>
          <w:color w:val="231F20"/>
          <w:w w:val="120"/>
          <w:sz w:val="24"/>
          <w:szCs w:val="24"/>
          <w:lang w:val="ru-RU"/>
        </w:rPr>
        <w:t>взаимодействия,</w:t>
      </w:r>
      <w:r w:rsidRPr="00611297">
        <w:rPr>
          <w:rFonts w:ascii="Times New Roman" w:hAnsi="Times New Roman" w:cs="Times New Roman"/>
          <w:color w:val="231F20"/>
          <w:spacing w:val="22"/>
          <w:w w:val="120"/>
          <w:sz w:val="24"/>
          <w:szCs w:val="24"/>
          <w:lang w:val="ru-RU"/>
        </w:rPr>
        <w:t xml:space="preserve"> </w:t>
      </w:r>
      <w:r w:rsidRPr="00611297">
        <w:rPr>
          <w:rFonts w:ascii="Times New Roman" w:hAnsi="Times New Roman" w:cs="Times New Roman"/>
          <w:color w:val="231F20"/>
          <w:w w:val="120"/>
          <w:sz w:val="24"/>
          <w:szCs w:val="24"/>
          <w:lang w:val="ru-RU"/>
        </w:rPr>
        <w:t>в</w:t>
      </w:r>
      <w:r w:rsidRPr="00611297">
        <w:rPr>
          <w:rFonts w:ascii="Times New Roman" w:hAnsi="Times New Roman" w:cs="Times New Roman"/>
          <w:color w:val="231F20"/>
          <w:spacing w:val="22"/>
          <w:w w:val="120"/>
          <w:sz w:val="24"/>
          <w:szCs w:val="24"/>
          <w:lang w:val="ru-RU"/>
        </w:rPr>
        <w:t xml:space="preserve"> </w:t>
      </w:r>
      <w:r w:rsidRPr="00611297">
        <w:rPr>
          <w:rFonts w:ascii="Times New Roman" w:hAnsi="Times New Roman" w:cs="Times New Roman"/>
          <w:color w:val="231F20"/>
          <w:w w:val="120"/>
          <w:sz w:val="24"/>
          <w:szCs w:val="24"/>
          <w:lang w:val="ru-RU"/>
        </w:rPr>
        <w:t>том</w:t>
      </w:r>
      <w:r w:rsidRPr="00611297">
        <w:rPr>
          <w:rFonts w:ascii="Times New Roman" w:hAnsi="Times New Roman" w:cs="Times New Roman"/>
          <w:color w:val="231F20"/>
          <w:spacing w:val="22"/>
          <w:w w:val="120"/>
          <w:sz w:val="24"/>
          <w:szCs w:val="24"/>
          <w:lang w:val="ru-RU"/>
        </w:rPr>
        <w:t xml:space="preserve"> </w:t>
      </w:r>
      <w:r w:rsidRPr="00611297">
        <w:rPr>
          <w:rFonts w:ascii="Times New Roman" w:hAnsi="Times New Roman" w:cs="Times New Roman"/>
          <w:color w:val="231F20"/>
          <w:w w:val="120"/>
          <w:sz w:val="24"/>
          <w:szCs w:val="24"/>
          <w:lang w:val="ru-RU"/>
        </w:rPr>
        <w:t>числе</w:t>
      </w:r>
      <w:r w:rsidRPr="00611297">
        <w:rPr>
          <w:rFonts w:ascii="Times New Roman" w:hAnsi="Times New Roman" w:cs="Times New Roman"/>
          <w:color w:val="231F20"/>
          <w:spacing w:val="22"/>
          <w:w w:val="120"/>
          <w:sz w:val="24"/>
          <w:szCs w:val="24"/>
          <w:lang w:val="ru-RU"/>
        </w:rPr>
        <w:t xml:space="preserve"> </w:t>
      </w:r>
      <w:r w:rsidRPr="00611297">
        <w:rPr>
          <w:rFonts w:ascii="Times New Roman" w:hAnsi="Times New Roman" w:cs="Times New Roman"/>
          <w:color w:val="231F20"/>
          <w:w w:val="120"/>
          <w:sz w:val="24"/>
          <w:szCs w:val="24"/>
          <w:lang w:val="ru-RU"/>
        </w:rPr>
        <w:t>с</w:t>
      </w:r>
      <w:r w:rsidRPr="00611297">
        <w:rPr>
          <w:rFonts w:ascii="Times New Roman" w:hAnsi="Times New Roman" w:cs="Times New Roman"/>
          <w:color w:val="231F20"/>
          <w:spacing w:val="22"/>
          <w:w w:val="120"/>
          <w:sz w:val="24"/>
          <w:szCs w:val="24"/>
          <w:lang w:val="ru-RU"/>
        </w:rPr>
        <w:t xml:space="preserve"> </w:t>
      </w:r>
      <w:r w:rsidRPr="00611297">
        <w:rPr>
          <w:rFonts w:ascii="Times New Roman" w:hAnsi="Times New Roman" w:cs="Times New Roman"/>
          <w:color w:val="231F20"/>
          <w:w w:val="120"/>
          <w:sz w:val="24"/>
          <w:szCs w:val="24"/>
          <w:lang w:val="ru-RU"/>
        </w:rPr>
        <w:t>организа</w:t>
      </w:r>
      <w:r w:rsidRPr="00611297">
        <w:rPr>
          <w:rFonts w:ascii="Times New Roman" w:hAnsi="Times New Roman" w:cs="Times New Roman"/>
          <w:color w:val="231F20"/>
          <w:w w:val="115"/>
          <w:sz w:val="24"/>
          <w:szCs w:val="24"/>
          <w:lang w:val="ru-RU"/>
        </w:rPr>
        <w:t>циями</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системы</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дополнительного</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образования</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детей,</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 xml:space="preserve">учреждениями </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 xml:space="preserve">культуры, </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 xml:space="preserve">организациями </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культурно-досуговой</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сферы</w:t>
      </w:r>
      <w:r w:rsidRPr="00611297">
        <w:rPr>
          <w:rFonts w:ascii="Times New Roman" w:hAnsi="Times New Roman" w:cs="Times New Roman"/>
          <w:color w:val="231F20"/>
          <w:spacing w:val="41"/>
          <w:w w:val="115"/>
          <w:sz w:val="24"/>
          <w:szCs w:val="24"/>
          <w:lang w:val="ru-RU"/>
        </w:rPr>
        <w:t xml:space="preserve"> </w:t>
      </w:r>
      <w:r w:rsidRPr="00611297">
        <w:rPr>
          <w:rFonts w:ascii="Times New Roman" w:hAnsi="Times New Roman" w:cs="Times New Roman"/>
          <w:color w:val="231F20"/>
          <w:w w:val="115"/>
          <w:sz w:val="24"/>
          <w:szCs w:val="24"/>
          <w:lang w:val="ru-RU"/>
        </w:rPr>
        <w:t>(театры,</w:t>
      </w:r>
      <w:r w:rsidRPr="00611297">
        <w:rPr>
          <w:rFonts w:ascii="Times New Roman" w:hAnsi="Times New Roman" w:cs="Times New Roman"/>
          <w:color w:val="231F20"/>
          <w:spacing w:val="42"/>
          <w:w w:val="115"/>
          <w:sz w:val="24"/>
          <w:szCs w:val="24"/>
          <w:lang w:val="ru-RU"/>
        </w:rPr>
        <w:t xml:space="preserve"> </w:t>
      </w:r>
      <w:r w:rsidRPr="00611297">
        <w:rPr>
          <w:rFonts w:ascii="Times New Roman" w:hAnsi="Times New Roman" w:cs="Times New Roman"/>
          <w:color w:val="231F20"/>
          <w:w w:val="115"/>
          <w:sz w:val="24"/>
          <w:szCs w:val="24"/>
          <w:lang w:val="ru-RU"/>
        </w:rPr>
        <w:t>музеи,</w:t>
      </w:r>
      <w:r w:rsidRPr="00611297">
        <w:rPr>
          <w:rFonts w:ascii="Times New Roman" w:hAnsi="Times New Roman" w:cs="Times New Roman"/>
          <w:color w:val="231F20"/>
          <w:spacing w:val="42"/>
          <w:w w:val="115"/>
          <w:sz w:val="24"/>
          <w:szCs w:val="24"/>
          <w:lang w:val="ru-RU"/>
        </w:rPr>
        <w:t xml:space="preserve"> </w:t>
      </w:r>
      <w:r w:rsidRPr="00611297">
        <w:rPr>
          <w:rFonts w:ascii="Times New Roman" w:hAnsi="Times New Roman" w:cs="Times New Roman"/>
          <w:color w:val="231F20"/>
          <w:w w:val="115"/>
          <w:sz w:val="24"/>
          <w:szCs w:val="24"/>
          <w:lang w:val="ru-RU"/>
        </w:rPr>
        <w:t>творческие</w:t>
      </w:r>
      <w:r w:rsidRPr="00611297">
        <w:rPr>
          <w:rFonts w:ascii="Times New Roman" w:hAnsi="Times New Roman" w:cs="Times New Roman"/>
          <w:color w:val="231F20"/>
          <w:spacing w:val="41"/>
          <w:w w:val="115"/>
          <w:sz w:val="24"/>
          <w:szCs w:val="24"/>
          <w:lang w:val="ru-RU"/>
        </w:rPr>
        <w:t xml:space="preserve"> </w:t>
      </w:r>
      <w:r w:rsidRPr="00611297">
        <w:rPr>
          <w:rFonts w:ascii="Times New Roman" w:hAnsi="Times New Roman" w:cs="Times New Roman"/>
          <w:color w:val="231F20"/>
          <w:w w:val="115"/>
          <w:sz w:val="24"/>
          <w:szCs w:val="24"/>
          <w:lang w:val="ru-RU"/>
        </w:rPr>
        <w:t>союзы).</w:t>
      </w:r>
    </w:p>
    <w:p w:rsidR="00611297" w:rsidRPr="00611297" w:rsidRDefault="00611297" w:rsidP="00611297">
      <w:pPr>
        <w:pStyle w:val="a5"/>
        <w:spacing w:before="3" w:line="249" w:lineRule="auto"/>
        <w:ind w:left="117" w:right="114" w:firstLine="226"/>
        <w:rPr>
          <w:rFonts w:ascii="Times New Roman" w:hAnsi="Times New Roman" w:cs="Times New Roman"/>
          <w:sz w:val="24"/>
          <w:szCs w:val="24"/>
          <w:lang w:val="ru-RU"/>
        </w:rPr>
      </w:pPr>
      <w:r w:rsidRPr="00611297">
        <w:rPr>
          <w:rFonts w:ascii="Times New Roman" w:hAnsi="Times New Roman" w:cs="Times New Roman"/>
          <w:color w:val="231F20"/>
          <w:w w:val="115"/>
          <w:sz w:val="24"/>
          <w:szCs w:val="24"/>
          <w:lang w:val="ru-RU"/>
        </w:rPr>
        <w:t>Изучение</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предмета</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«Музыка»</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предполагает</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активную</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социокультурную</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деятельность</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обучающихся,</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участие</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в</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исследовательских</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и</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творческих</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проектах,  в  том  числе  основанных</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на</w:t>
      </w:r>
      <w:r w:rsidRPr="00611297">
        <w:rPr>
          <w:rFonts w:ascii="Times New Roman" w:hAnsi="Times New Roman" w:cs="Times New Roman"/>
          <w:color w:val="231F20"/>
          <w:spacing w:val="1"/>
          <w:w w:val="115"/>
          <w:sz w:val="24"/>
          <w:szCs w:val="24"/>
          <w:lang w:val="ru-RU"/>
        </w:rPr>
        <w:t xml:space="preserve"> </w:t>
      </w:r>
      <w:proofErr w:type="spellStart"/>
      <w:r w:rsidRPr="00611297">
        <w:rPr>
          <w:rFonts w:ascii="Times New Roman" w:hAnsi="Times New Roman" w:cs="Times New Roman"/>
          <w:color w:val="231F20"/>
          <w:w w:val="115"/>
          <w:sz w:val="24"/>
          <w:szCs w:val="24"/>
          <w:lang w:val="ru-RU"/>
        </w:rPr>
        <w:t>межпредметных</w:t>
      </w:r>
      <w:proofErr w:type="spellEnd"/>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связях</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с</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такими</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дисциплинами</w:t>
      </w:r>
      <w:r w:rsidRPr="00611297">
        <w:rPr>
          <w:rFonts w:ascii="Times New Roman" w:hAnsi="Times New Roman" w:cs="Times New Roman"/>
          <w:color w:val="231F20"/>
          <w:spacing w:val="1"/>
          <w:w w:val="115"/>
          <w:sz w:val="24"/>
          <w:szCs w:val="24"/>
          <w:lang w:val="ru-RU"/>
        </w:rPr>
        <w:t xml:space="preserve"> </w:t>
      </w:r>
      <w:r w:rsidRPr="00611297">
        <w:rPr>
          <w:rFonts w:ascii="Times New Roman" w:hAnsi="Times New Roman" w:cs="Times New Roman"/>
          <w:color w:val="231F20"/>
          <w:w w:val="115"/>
          <w:sz w:val="24"/>
          <w:szCs w:val="24"/>
          <w:lang w:val="ru-RU"/>
        </w:rPr>
        <w:t xml:space="preserve">образовательной </w:t>
      </w:r>
      <w:r w:rsidRPr="00611297">
        <w:rPr>
          <w:rFonts w:ascii="Times New Roman" w:hAnsi="Times New Roman" w:cs="Times New Roman"/>
          <w:color w:val="231F20"/>
          <w:spacing w:val="3"/>
          <w:w w:val="115"/>
          <w:sz w:val="24"/>
          <w:szCs w:val="24"/>
          <w:lang w:val="ru-RU"/>
        </w:rPr>
        <w:t xml:space="preserve"> </w:t>
      </w:r>
      <w:r w:rsidRPr="00611297">
        <w:rPr>
          <w:rFonts w:ascii="Times New Roman" w:hAnsi="Times New Roman" w:cs="Times New Roman"/>
          <w:color w:val="231F20"/>
          <w:w w:val="115"/>
          <w:sz w:val="24"/>
          <w:szCs w:val="24"/>
          <w:lang w:val="ru-RU"/>
        </w:rPr>
        <w:t xml:space="preserve">программы, </w:t>
      </w:r>
      <w:r w:rsidRPr="00611297">
        <w:rPr>
          <w:rFonts w:ascii="Times New Roman" w:hAnsi="Times New Roman" w:cs="Times New Roman"/>
          <w:color w:val="231F20"/>
          <w:spacing w:val="3"/>
          <w:w w:val="115"/>
          <w:sz w:val="24"/>
          <w:szCs w:val="24"/>
          <w:lang w:val="ru-RU"/>
        </w:rPr>
        <w:t xml:space="preserve"> </w:t>
      </w:r>
      <w:r w:rsidRPr="00611297">
        <w:rPr>
          <w:rFonts w:ascii="Times New Roman" w:hAnsi="Times New Roman" w:cs="Times New Roman"/>
          <w:color w:val="231F20"/>
          <w:w w:val="115"/>
          <w:sz w:val="24"/>
          <w:szCs w:val="24"/>
          <w:lang w:val="ru-RU"/>
        </w:rPr>
        <w:t xml:space="preserve">как </w:t>
      </w:r>
      <w:r w:rsidRPr="00611297">
        <w:rPr>
          <w:rFonts w:ascii="Times New Roman" w:hAnsi="Times New Roman" w:cs="Times New Roman"/>
          <w:color w:val="231F20"/>
          <w:spacing w:val="3"/>
          <w:w w:val="115"/>
          <w:sz w:val="24"/>
          <w:szCs w:val="24"/>
          <w:lang w:val="ru-RU"/>
        </w:rPr>
        <w:t xml:space="preserve"> </w:t>
      </w:r>
      <w:r w:rsidRPr="00611297">
        <w:rPr>
          <w:rFonts w:ascii="Times New Roman" w:hAnsi="Times New Roman" w:cs="Times New Roman"/>
          <w:color w:val="231F20"/>
          <w:w w:val="115"/>
          <w:sz w:val="24"/>
          <w:szCs w:val="24"/>
          <w:lang w:val="ru-RU"/>
        </w:rPr>
        <w:t xml:space="preserve">«Изобразительное </w:t>
      </w:r>
      <w:r w:rsidRPr="00611297">
        <w:rPr>
          <w:rFonts w:ascii="Times New Roman" w:hAnsi="Times New Roman" w:cs="Times New Roman"/>
          <w:color w:val="231F20"/>
          <w:spacing w:val="3"/>
          <w:w w:val="115"/>
          <w:sz w:val="24"/>
          <w:szCs w:val="24"/>
          <w:lang w:val="ru-RU"/>
        </w:rPr>
        <w:t xml:space="preserve"> </w:t>
      </w:r>
      <w:r w:rsidRPr="00611297">
        <w:rPr>
          <w:rFonts w:ascii="Times New Roman" w:hAnsi="Times New Roman" w:cs="Times New Roman"/>
          <w:color w:val="231F20"/>
          <w:w w:val="115"/>
          <w:sz w:val="24"/>
          <w:szCs w:val="24"/>
          <w:lang w:val="ru-RU"/>
        </w:rPr>
        <w:t>искусство»,</w:t>
      </w:r>
      <w:r>
        <w:rPr>
          <w:rFonts w:ascii="Times New Roman" w:hAnsi="Times New Roman" w:cs="Times New Roman"/>
          <w:sz w:val="24"/>
          <w:szCs w:val="24"/>
          <w:lang w:val="ru-RU"/>
        </w:rPr>
        <w:t xml:space="preserve"> </w:t>
      </w:r>
      <w:r w:rsidRPr="00611297">
        <w:rPr>
          <w:rFonts w:ascii="Times New Roman" w:hAnsi="Times New Roman" w:cs="Times New Roman"/>
          <w:color w:val="231F20"/>
          <w:w w:val="120"/>
          <w:sz w:val="24"/>
          <w:szCs w:val="24"/>
          <w:lang w:val="ru-RU"/>
        </w:rPr>
        <w:t>«Литература»,</w:t>
      </w:r>
      <w:r w:rsidRPr="00611297">
        <w:rPr>
          <w:rFonts w:ascii="Times New Roman" w:hAnsi="Times New Roman" w:cs="Times New Roman"/>
          <w:color w:val="231F20"/>
          <w:spacing w:val="37"/>
          <w:w w:val="120"/>
          <w:sz w:val="24"/>
          <w:szCs w:val="24"/>
          <w:lang w:val="ru-RU"/>
        </w:rPr>
        <w:t xml:space="preserve"> </w:t>
      </w:r>
      <w:r w:rsidRPr="00611297">
        <w:rPr>
          <w:rFonts w:ascii="Times New Roman" w:hAnsi="Times New Roman" w:cs="Times New Roman"/>
          <w:color w:val="231F20"/>
          <w:w w:val="120"/>
          <w:sz w:val="24"/>
          <w:szCs w:val="24"/>
          <w:lang w:val="ru-RU"/>
        </w:rPr>
        <w:t>«География»,</w:t>
      </w:r>
      <w:r w:rsidRPr="00611297">
        <w:rPr>
          <w:rFonts w:ascii="Times New Roman" w:hAnsi="Times New Roman" w:cs="Times New Roman"/>
          <w:color w:val="231F20"/>
          <w:spacing w:val="38"/>
          <w:w w:val="120"/>
          <w:sz w:val="24"/>
          <w:szCs w:val="24"/>
          <w:lang w:val="ru-RU"/>
        </w:rPr>
        <w:t xml:space="preserve"> </w:t>
      </w:r>
      <w:r w:rsidRPr="00611297">
        <w:rPr>
          <w:rFonts w:ascii="Times New Roman" w:hAnsi="Times New Roman" w:cs="Times New Roman"/>
          <w:color w:val="231F20"/>
          <w:w w:val="120"/>
          <w:sz w:val="24"/>
          <w:szCs w:val="24"/>
          <w:lang w:val="ru-RU"/>
        </w:rPr>
        <w:t>«История»,</w:t>
      </w:r>
      <w:r w:rsidRPr="00611297">
        <w:rPr>
          <w:rFonts w:ascii="Times New Roman" w:hAnsi="Times New Roman" w:cs="Times New Roman"/>
          <w:color w:val="231F20"/>
          <w:spacing w:val="38"/>
          <w:w w:val="120"/>
          <w:sz w:val="24"/>
          <w:szCs w:val="24"/>
          <w:lang w:val="ru-RU"/>
        </w:rPr>
        <w:t xml:space="preserve"> </w:t>
      </w:r>
      <w:r w:rsidRPr="00611297">
        <w:rPr>
          <w:rFonts w:ascii="Times New Roman" w:hAnsi="Times New Roman" w:cs="Times New Roman"/>
          <w:color w:val="231F20"/>
          <w:w w:val="120"/>
          <w:sz w:val="24"/>
          <w:szCs w:val="24"/>
          <w:lang w:val="ru-RU"/>
        </w:rPr>
        <w:t>«Обществознание»,</w:t>
      </w:r>
    </w:p>
    <w:p w:rsidR="00611297" w:rsidRPr="00611297" w:rsidRDefault="00611297" w:rsidP="00611297">
      <w:pPr>
        <w:pStyle w:val="a5"/>
        <w:spacing w:before="10" w:line="249" w:lineRule="auto"/>
        <w:ind w:right="114"/>
        <w:rPr>
          <w:rFonts w:ascii="Times New Roman" w:hAnsi="Times New Roman" w:cs="Times New Roman"/>
          <w:sz w:val="24"/>
          <w:szCs w:val="24"/>
          <w:lang w:val="ru-RU"/>
        </w:rPr>
      </w:pPr>
      <w:r w:rsidRPr="00611297">
        <w:rPr>
          <w:rFonts w:ascii="Times New Roman" w:hAnsi="Times New Roman" w:cs="Times New Roman"/>
          <w:color w:val="231F20"/>
          <w:w w:val="120"/>
          <w:sz w:val="24"/>
          <w:szCs w:val="24"/>
          <w:lang w:val="ru-RU"/>
        </w:rPr>
        <w:t>«Иностранный</w:t>
      </w:r>
      <w:r w:rsidRPr="00611297">
        <w:rPr>
          <w:rFonts w:ascii="Times New Roman" w:hAnsi="Times New Roman" w:cs="Times New Roman"/>
          <w:color w:val="231F20"/>
          <w:spacing w:val="34"/>
          <w:w w:val="120"/>
          <w:sz w:val="24"/>
          <w:szCs w:val="24"/>
          <w:lang w:val="ru-RU"/>
        </w:rPr>
        <w:t xml:space="preserve"> </w:t>
      </w:r>
      <w:r w:rsidRPr="00611297">
        <w:rPr>
          <w:rFonts w:ascii="Times New Roman" w:hAnsi="Times New Roman" w:cs="Times New Roman"/>
          <w:color w:val="231F20"/>
          <w:w w:val="120"/>
          <w:sz w:val="24"/>
          <w:szCs w:val="24"/>
          <w:lang w:val="ru-RU"/>
        </w:rPr>
        <w:t>язык»</w:t>
      </w:r>
      <w:r w:rsidRPr="00611297">
        <w:rPr>
          <w:rFonts w:ascii="Times New Roman" w:hAnsi="Times New Roman" w:cs="Times New Roman"/>
          <w:color w:val="231F20"/>
          <w:spacing w:val="35"/>
          <w:w w:val="120"/>
          <w:sz w:val="24"/>
          <w:szCs w:val="24"/>
          <w:lang w:val="ru-RU"/>
        </w:rPr>
        <w:t xml:space="preserve"> </w:t>
      </w:r>
      <w:r w:rsidRPr="00611297">
        <w:rPr>
          <w:rFonts w:ascii="Times New Roman" w:hAnsi="Times New Roman" w:cs="Times New Roman"/>
          <w:color w:val="231F20"/>
          <w:w w:val="120"/>
          <w:sz w:val="24"/>
          <w:szCs w:val="24"/>
          <w:lang w:val="ru-RU"/>
        </w:rPr>
        <w:t>и</w:t>
      </w:r>
      <w:r w:rsidRPr="00611297">
        <w:rPr>
          <w:rFonts w:ascii="Times New Roman" w:hAnsi="Times New Roman" w:cs="Times New Roman"/>
          <w:color w:val="231F20"/>
          <w:spacing w:val="35"/>
          <w:w w:val="120"/>
          <w:sz w:val="24"/>
          <w:szCs w:val="24"/>
          <w:lang w:val="ru-RU"/>
        </w:rPr>
        <w:t xml:space="preserve"> </w:t>
      </w:r>
      <w:r w:rsidRPr="00611297">
        <w:rPr>
          <w:rFonts w:ascii="Times New Roman" w:hAnsi="Times New Roman" w:cs="Times New Roman"/>
          <w:color w:val="231F20"/>
          <w:w w:val="120"/>
          <w:sz w:val="24"/>
          <w:szCs w:val="24"/>
          <w:lang w:val="ru-RU"/>
        </w:rPr>
        <w:t>др</w:t>
      </w:r>
      <w:r>
        <w:rPr>
          <w:rFonts w:ascii="Times New Roman" w:hAnsi="Times New Roman" w:cs="Times New Roman"/>
          <w:color w:val="231F20"/>
          <w:w w:val="120"/>
          <w:sz w:val="24"/>
          <w:szCs w:val="24"/>
          <w:lang w:val="ru-RU"/>
        </w:rPr>
        <w:t>.</w:t>
      </w:r>
    </w:p>
    <w:p w:rsidR="005D2A4B" w:rsidRDefault="005D2A4B">
      <w:pPr>
        <w:pStyle w:val="a5"/>
        <w:ind w:left="0"/>
        <w:jc w:val="left"/>
        <w:rPr>
          <w:rFonts w:ascii="Times New Roman" w:hAnsi="Times New Roman" w:cs="Times New Roman"/>
          <w:sz w:val="24"/>
          <w:szCs w:val="24"/>
          <w:lang w:val="ru-RU"/>
        </w:rPr>
      </w:pPr>
    </w:p>
    <w:p w:rsidR="002A71D0" w:rsidRDefault="002A71D0">
      <w:pPr>
        <w:pStyle w:val="a5"/>
        <w:ind w:left="0"/>
        <w:jc w:val="left"/>
        <w:rPr>
          <w:rFonts w:ascii="Times New Roman" w:hAnsi="Times New Roman" w:cs="Times New Roman"/>
          <w:sz w:val="24"/>
          <w:szCs w:val="24"/>
          <w:lang w:val="ru-RU"/>
        </w:rPr>
      </w:pPr>
    </w:p>
    <w:p w:rsidR="002A71D0" w:rsidRPr="002A71D0" w:rsidRDefault="002A71D0" w:rsidP="002A71D0">
      <w:pPr>
        <w:pStyle w:val="214"/>
        <w:rPr>
          <w:rFonts w:ascii="Times New Roman" w:hAnsi="Times New Roman" w:cs="Times New Roman"/>
          <w:b/>
          <w:spacing w:val="1"/>
          <w:w w:val="115"/>
          <w:sz w:val="24"/>
          <w:szCs w:val="24"/>
        </w:rPr>
      </w:pPr>
      <w:r w:rsidRPr="002A71D0">
        <w:rPr>
          <w:rFonts w:ascii="Times New Roman" w:hAnsi="Times New Roman" w:cs="Times New Roman"/>
          <w:b/>
          <w:sz w:val="24"/>
          <w:szCs w:val="24"/>
        </w:rPr>
        <w:t>СОДЕРЖАНИЕ</w:t>
      </w:r>
      <w:r w:rsidRPr="002A71D0">
        <w:rPr>
          <w:rFonts w:ascii="Times New Roman" w:hAnsi="Times New Roman" w:cs="Times New Roman"/>
          <w:b/>
          <w:w w:val="115"/>
          <w:sz w:val="24"/>
          <w:szCs w:val="24"/>
        </w:rPr>
        <w:t xml:space="preserve">    УЧЕБНОГО     ПРЕДМЕТА    «МУЗЫКА»</w:t>
      </w:r>
      <w:r w:rsidRPr="002A71D0">
        <w:rPr>
          <w:rFonts w:ascii="Times New Roman" w:hAnsi="Times New Roman" w:cs="Times New Roman"/>
          <w:b/>
          <w:spacing w:val="1"/>
          <w:w w:val="115"/>
          <w:sz w:val="24"/>
          <w:szCs w:val="24"/>
        </w:rPr>
        <w:t xml:space="preserve"> </w:t>
      </w:r>
    </w:p>
    <w:p w:rsidR="002A71D0" w:rsidRPr="00355A1F" w:rsidRDefault="002A71D0">
      <w:pPr>
        <w:pStyle w:val="a5"/>
        <w:ind w:left="0"/>
        <w:jc w:val="left"/>
        <w:rPr>
          <w:rFonts w:ascii="Times New Roman" w:hAnsi="Times New Roman" w:cs="Times New Roman"/>
          <w:sz w:val="24"/>
          <w:szCs w:val="24"/>
          <w:lang w:val="ru-RU"/>
        </w:rPr>
      </w:pPr>
    </w:p>
    <w:p w:rsidR="00355A1F" w:rsidRPr="00355A1F" w:rsidRDefault="00355A1F" w:rsidP="00355A1F">
      <w:pPr>
        <w:pStyle w:val="a5"/>
        <w:spacing w:before="184" w:line="249" w:lineRule="auto"/>
        <w:ind w:left="117" w:right="114" w:firstLine="226"/>
        <w:rPr>
          <w:rFonts w:ascii="Times New Roman" w:hAnsi="Times New Roman" w:cs="Times New Roman"/>
          <w:sz w:val="24"/>
          <w:szCs w:val="24"/>
          <w:lang w:val="ru-RU"/>
        </w:rPr>
      </w:pPr>
      <w:r w:rsidRPr="00355A1F">
        <w:rPr>
          <w:rFonts w:ascii="Times New Roman" w:hAnsi="Times New Roman" w:cs="Times New Roman"/>
          <w:color w:val="231F20"/>
          <w:w w:val="115"/>
          <w:sz w:val="24"/>
          <w:szCs w:val="24"/>
          <w:lang w:val="ru-RU"/>
        </w:rPr>
        <w:t>Каждый</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модуль</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состоит</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из</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нескольких</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тематических  блоков,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рассчитанных</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на</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3—6</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часов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учебного</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времени.</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Для</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удобства</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вариативного</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распределения</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рамках</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календарно-тематического</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планирования</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они</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имеют</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буквенную</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маркировку</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(А,</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Б,</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Г).</w:t>
      </w:r>
      <w:r w:rsidRPr="00355A1F">
        <w:rPr>
          <w:rFonts w:ascii="Times New Roman" w:hAnsi="Times New Roman" w:cs="Times New Roman"/>
          <w:color w:val="231F20"/>
          <w:spacing w:val="1"/>
          <w:w w:val="115"/>
          <w:sz w:val="24"/>
          <w:szCs w:val="24"/>
          <w:lang w:val="ru-RU"/>
        </w:rPr>
        <w:t xml:space="preserve"> </w:t>
      </w:r>
      <w:proofErr w:type="gramStart"/>
      <w:r w:rsidRPr="00355A1F">
        <w:rPr>
          <w:rFonts w:ascii="Times New Roman" w:hAnsi="Times New Roman" w:cs="Times New Roman"/>
          <w:color w:val="231F20"/>
          <w:w w:val="115"/>
          <w:sz w:val="24"/>
          <w:szCs w:val="24"/>
          <w:lang w:val="ru-RU"/>
        </w:rPr>
        <w:t>Модульный</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принцип</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допускает</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перестановку</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блоков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(например:</w:t>
      </w:r>
      <w:proofErr w:type="gramEnd"/>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А,</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Б,</w:t>
      </w:r>
      <w:r w:rsidRPr="00355A1F">
        <w:rPr>
          <w:rFonts w:ascii="Times New Roman" w:hAnsi="Times New Roman" w:cs="Times New Roman"/>
          <w:color w:val="231F20"/>
          <w:spacing w:val="1"/>
          <w:w w:val="115"/>
          <w:sz w:val="24"/>
          <w:szCs w:val="24"/>
          <w:lang w:val="ru-RU"/>
        </w:rPr>
        <w:t xml:space="preserve"> </w:t>
      </w:r>
      <w:r w:rsidR="008229BF">
        <w:rPr>
          <w:rFonts w:ascii="Times New Roman" w:hAnsi="Times New Roman" w:cs="Times New Roman"/>
          <w:color w:val="231F20"/>
          <w:w w:val="115"/>
          <w:sz w:val="24"/>
          <w:szCs w:val="24"/>
          <w:lang w:val="ru-RU"/>
        </w:rPr>
        <w:t>Г</w:t>
      </w:r>
      <w:r w:rsidR="00FE5140">
        <w:rPr>
          <w:rFonts w:ascii="Times New Roman" w:hAnsi="Times New Roman" w:cs="Times New Roman"/>
          <w:color w:val="231F20"/>
          <w:w w:val="115"/>
          <w:sz w:val="24"/>
          <w:szCs w:val="24"/>
          <w:lang w:val="ru-RU"/>
        </w:rPr>
        <w:t>)</w:t>
      </w:r>
      <w:r w:rsidRPr="00355A1F">
        <w:rPr>
          <w:rFonts w:ascii="Times New Roman" w:hAnsi="Times New Roman" w:cs="Times New Roman"/>
          <w:color w:val="231F20"/>
          <w:w w:val="115"/>
          <w:sz w:val="24"/>
          <w:szCs w:val="24"/>
          <w:lang w:val="ru-RU"/>
        </w:rPr>
        <w:t>;</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перераспределение</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количества</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учебных</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часов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между</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блоками.</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 xml:space="preserve">Могут </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быть</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полностью</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опущены</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отдельные  тематические  блоки  в  случае,</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если</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данный</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материал</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был</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хорошо</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освоен</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начальной</w:t>
      </w:r>
      <w:r w:rsidRPr="00355A1F">
        <w:rPr>
          <w:rFonts w:ascii="Times New Roman" w:hAnsi="Times New Roman" w:cs="Times New Roman"/>
          <w:color w:val="231F20"/>
          <w:spacing w:val="-55"/>
          <w:w w:val="115"/>
          <w:sz w:val="24"/>
          <w:szCs w:val="24"/>
          <w:lang w:val="ru-RU"/>
        </w:rPr>
        <w:t xml:space="preserve"> </w:t>
      </w:r>
      <w:r w:rsidRPr="00355A1F">
        <w:rPr>
          <w:rFonts w:ascii="Times New Roman" w:hAnsi="Times New Roman" w:cs="Times New Roman"/>
          <w:color w:val="231F20"/>
          <w:w w:val="115"/>
          <w:sz w:val="24"/>
          <w:szCs w:val="24"/>
          <w:lang w:val="ru-RU"/>
        </w:rPr>
        <w:t>школе.</w:t>
      </w:r>
    </w:p>
    <w:p w:rsidR="00355A1F" w:rsidRPr="00355A1F" w:rsidRDefault="00355A1F" w:rsidP="00355A1F">
      <w:pPr>
        <w:pStyle w:val="a5"/>
        <w:spacing w:before="8" w:line="249" w:lineRule="auto"/>
        <w:ind w:left="117" w:right="114" w:firstLine="226"/>
        <w:rPr>
          <w:rFonts w:ascii="Times New Roman" w:hAnsi="Times New Roman" w:cs="Times New Roman"/>
          <w:sz w:val="24"/>
          <w:szCs w:val="24"/>
          <w:lang w:val="ru-RU"/>
        </w:rPr>
      </w:pPr>
      <w:r w:rsidRPr="00355A1F">
        <w:rPr>
          <w:rFonts w:ascii="Times New Roman" w:hAnsi="Times New Roman" w:cs="Times New Roman"/>
          <w:color w:val="231F20"/>
          <w:w w:val="115"/>
          <w:sz w:val="24"/>
          <w:szCs w:val="24"/>
          <w:lang w:val="ru-RU"/>
        </w:rPr>
        <w:t>Вариативная</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компоновка</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тематических</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блоков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позволяет</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существенно расширить формы и виды деятельности за счёт</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внеурочных</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и</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внеклассных</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мероприятий</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посещений</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театров,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музеев,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концертных</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залов;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работы</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над</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исследовательскими и творческими проектами. В таком случае количество</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часов,  отводимых  на  изучение  данной  темы,  увеличивается</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за</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счёт</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внеурочной</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деятельности</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рамках</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часов,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предусмотренных</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эстетическим</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направлением</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плана</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внеурочной</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деятельности образовательной организации (п. 25.3 ФГОС ООО).</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Виды</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деятельности,</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которые</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может  использовать  в  том  числе</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(но</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не</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исключительно)</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учитель</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для</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планирования</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внеурочной,</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внеклассной</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работы,</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обозначены</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в</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подразделе</w:t>
      </w:r>
      <w:r w:rsidRPr="00355A1F">
        <w:rPr>
          <w:rFonts w:ascii="Times New Roman" w:hAnsi="Times New Roman" w:cs="Times New Roman"/>
          <w:color w:val="231F20"/>
          <w:spacing w:val="1"/>
          <w:w w:val="115"/>
          <w:sz w:val="24"/>
          <w:szCs w:val="24"/>
          <w:lang w:val="ru-RU"/>
        </w:rPr>
        <w:t xml:space="preserve"> </w:t>
      </w:r>
      <w:r w:rsidRPr="00355A1F">
        <w:rPr>
          <w:rFonts w:ascii="Times New Roman" w:hAnsi="Times New Roman" w:cs="Times New Roman"/>
          <w:color w:val="231F20"/>
          <w:w w:val="115"/>
          <w:sz w:val="24"/>
          <w:szCs w:val="24"/>
          <w:lang w:val="ru-RU"/>
        </w:rPr>
        <w:t>«На</w:t>
      </w:r>
      <w:r w:rsidRPr="00355A1F">
        <w:rPr>
          <w:rFonts w:ascii="Times New Roman" w:hAnsi="Times New Roman" w:cs="Times New Roman"/>
          <w:color w:val="231F20"/>
          <w:spacing w:val="-55"/>
          <w:w w:val="115"/>
          <w:sz w:val="24"/>
          <w:szCs w:val="24"/>
          <w:lang w:val="ru-RU"/>
        </w:rPr>
        <w:t xml:space="preserve"> </w:t>
      </w:r>
      <w:r w:rsidRPr="00355A1F">
        <w:rPr>
          <w:rFonts w:ascii="Times New Roman" w:hAnsi="Times New Roman" w:cs="Times New Roman"/>
          <w:color w:val="231F20"/>
          <w:w w:val="115"/>
          <w:sz w:val="24"/>
          <w:szCs w:val="24"/>
          <w:lang w:val="ru-RU"/>
        </w:rPr>
        <w:t>выбор</w:t>
      </w:r>
      <w:r w:rsidRPr="00355A1F">
        <w:rPr>
          <w:rFonts w:ascii="Times New Roman" w:hAnsi="Times New Roman" w:cs="Times New Roman"/>
          <w:color w:val="231F20"/>
          <w:spacing w:val="40"/>
          <w:w w:val="115"/>
          <w:sz w:val="24"/>
          <w:szCs w:val="24"/>
          <w:lang w:val="ru-RU"/>
        </w:rPr>
        <w:t xml:space="preserve"> </w:t>
      </w:r>
      <w:r w:rsidRPr="00355A1F">
        <w:rPr>
          <w:rFonts w:ascii="Times New Roman" w:hAnsi="Times New Roman" w:cs="Times New Roman"/>
          <w:color w:val="231F20"/>
          <w:w w:val="115"/>
          <w:sz w:val="24"/>
          <w:szCs w:val="24"/>
          <w:lang w:val="ru-RU"/>
        </w:rPr>
        <w:t>или</w:t>
      </w:r>
      <w:r w:rsidRPr="00355A1F">
        <w:rPr>
          <w:rFonts w:ascii="Times New Roman" w:hAnsi="Times New Roman" w:cs="Times New Roman"/>
          <w:color w:val="231F20"/>
          <w:spacing w:val="40"/>
          <w:w w:val="115"/>
          <w:sz w:val="24"/>
          <w:szCs w:val="24"/>
          <w:lang w:val="ru-RU"/>
        </w:rPr>
        <w:t xml:space="preserve"> </w:t>
      </w:r>
      <w:r w:rsidRPr="00355A1F">
        <w:rPr>
          <w:rFonts w:ascii="Times New Roman" w:hAnsi="Times New Roman" w:cs="Times New Roman"/>
          <w:color w:val="231F20"/>
          <w:w w:val="115"/>
          <w:sz w:val="24"/>
          <w:szCs w:val="24"/>
          <w:lang w:val="ru-RU"/>
        </w:rPr>
        <w:t>факультативно».</w:t>
      </w:r>
    </w:p>
    <w:p w:rsidR="00355A1F" w:rsidRDefault="00355A1F" w:rsidP="00355A1F">
      <w:pPr>
        <w:pStyle w:val="a5"/>
        <w:rPr>
          <w:lang w:val="ru-RU"/>
        </w:rPr>
      </w:pPr>
    </w:p>
    <w:p w:rsidR="0037045D" w:rsidRDefault="0037045D" w:rsidP="00355A1F">
      <w:pPr>
        <w:pStyle w:val="a5"/>
        <w:rPr>
          <w:lang w:val="ru-RU"/>
        </w:rPr>
      </w:pPr>
    </w:p>
    <w:p w:rsidR="0037045D" w:rsidRDefault="0037045D" w:rsidP="00355A1F">
      <w:pPr>
        <w:pStyle w:val="a5"/>
        <w:rPr>
          <w:lang w:val="ru-RU"/>
        </w:rPr>
      </w:pPr>
    </w:p>
    <w:p w:rsidR="0037045D" w:rsidRDefault="0037045D" w:rsidP="00355A1F">
      <w:pPr>
        <w:pStyle w:val="a5"/>
        <w:rPr>
          <w:lang w:val="ru-RU"/>
        </w:rPr>
      </w:pPr>
    </w:p>
    <w:p w:rsidR="0037045D" w:rsidRDefault="0037045D" w:rsidP="00355A1F">
      <w:pPr>
        <w:pStyle w:val="a5"/>
        <w:rPr>
          <w:lang w:val="ru-RU"/>
        </w:rPr>
      </w:pPr>
    </w:p>
    <w:p w:rsidR="0037045D" w:rsidRDefault="0037045D" w:rsidP="00355A1F">
      <w:pPr>
        <w:pStyle w:val="a5"/>
        <w:rPr>
          <w:lang w:val="ru-RU"/>
        </w:rPr>
      </w:pPr>
    </w:p>
    <w:p w:rsidR="0037045D" w:rsidRDefault="0037045D" w:rsidP="00355A1F">
      <w:pPr>
        <w:pStyle w:val="a5"/>
        <w:rPr>
          <w:lang w:val="ru-RU"/>
        </w:rPr>
      </w:pPr>
    </w:p>
    <w:p w:rsidR="0037045D" w:rsidRDefault="0037045D" w:rsidP="00355A1F">
      <w:pPr>
        <w:pStyle w:val="a5"/>
        <w:rPr>
          <w:lang w:val="ru-RU"/>
        </w:rPr>
      </w:pPr>
    </w:p>
    <w:p w:rsidR="0037045D" w:rsidRDefault="0037045D" w:rsidP="00355A1F">
      <w:pPr>
        <w:pStyle w:val="a5"/>
        <w:rPr>
          <w:lang w:val="ru-RU"/>
        </w:rPr>
      </w:pPr>
    </w:p>
    <w:p w:rsidR="0037045D" w:rsidRDefault="0037045D" w:rsidP="00355A1F">
      <w:pPr>
        <w:pStyle w:val="a5"/>
        <w:rPr>
          <w:lang w:val="ru-RU"/>
        </w:rPr>
      </w:pPr>
    </w:p>
    <w:p w:rsidR="0037045D" w:rsidRDefault="0037045D" w:rsidP="00355A1F">
      <w:pPr>
        <w:pStyle w:val="a5"/>
        <w:rPr>
          <w:lang w:val="ru-RU"/>
        </w:rPr>
      </w:pPr>
    </w:p>
    <w:p w:rsidR="0037045D" w:rsidRDefault="0037045D" w:rsidP="00355A1F">
      <w:pPr>
        <w:pStyle w:val="a5"/>
        <w:rPr>
          <w:lang w:val="ru-RU"/>
        </w:rPr>
      </w:pPr>
    </w:p>
    <w:p w:rsidR="002A7D76" w:rsidRDefault="002A7D76" w:rsidP="00355A1F">
      <w:pPr>
        <w:pStyle w:val="a5"/>
        <w:rPr>
          <w:lang w:val="ru-RU"/>
        </w:rPr>
      </w:pPr>
    </w:p>
    <w:p w:rsidR="002A7D76" w:rsidRDefault="002A7D76" w:rsidP="00355A1F">
      <w:pPr>
        <w:pStyle w:val="a5"/>
        <w:rPr>
          <w:lang w:val="ru-RU"/>
        </w:rPr>
      </w:pPr>
    </w:p>
    <w:p w:rsidR="002A7D76" w:rsidRDefault="002A7D76" w:rsidP="00355A1F">
      <w:pPr>
        <w:pStyle w:val="a5"/>
        <w:rPr>
          <w:lang w:val="ru-RU"/>
        </w:rPr>
      </w:pPr>
    </w:p>
    <w:p w:rsidR="002A7D76" w:rsidRDefault="002A7D76" w:rsidP="00355A1F">
      <w:pPr>
        <w:pStyle w:val="a5"/>
        <w:rPr>
          <w:lang w:val="ru-RU"/>
        </w:rPr>
      </w:pPr>
    </w:p>
    <w:p w:rsidR="002A7D76" w:rsidRDefault="002A7D76" w:rsidP="00355A1F">
      <w:pPr>
        <w:pStyle w:val="a5"/>
        <w:rPr>
          <w:lang w:val="ru-RU"/>
        </w:rPr>
      </w:pPr>
    </w:p>
    <w:p w:rsidR="002A7D76" w:rsidRDefault="002A7D76" w:rsidP="00355A1F">
      <w:pPr>
        <w:pStyle w:val="a5"/>
        <w:rPr>
          <w:lang w:val="ru-RU"/>
        </w:rPr>
      </w:pPr>
    </w:p>
    <w:p w:rsidR="002A7D76" w:rsidRDefault="002A7D76" w:rsidP="00355A1F">
      <w:pPr>
        <w:pStyle w:val="a5"/>
        <w:rPr>
          <w:lang w:val="ru-RU"/>
        </w:rPr>
      </w:pPr>
    </w:p>
    <w:p w:rsidR="00EF34DE" w:rsidRPr="00355A1F" w:rsidRDefault="00EF34DE" w:rsidP="00355A1F">
      <w:pPr>
        <w:pStyle w:val="a5"/>
        <w:rPr>
          <w:lang w:val="ru-RU"/>
        </w:rPr>
      </w:pPr>
    </w:p>
    <w:p w:rsidR="00EF34DE" w:rsidRPr="00EF34DE" w:rsidRDefault="00EF34DE" w:rsidP="00EF34DE">
      <w:pPr>
        <w:pStyle w:val="214"/>
        <w:spacing w:before="72"/>
        <w:rPr>
          <w:rFonts w:ascii="Times New Roman" w:hAnsi="Times New Roman" w:cs="Times New Roman"/>
          <w:b/>
          <w:sz w:val="24"/>
          <w:szCs w:val="24"/>
        </w:rPr>
      </w:pPr>
      <w:bookmarkStart w:id="1" w:name="_TOC_250005"/>
      <w:r w:rsidRPr="00EF34DE">
        <w:rPr>
          <w:rFonts w:ascii="Times New Roman" w:hAnsi="Times New Roman" w:cs="Times New Roman"/>
          <w:b/>
          <w:color w:val="231F20"/>
          <w:sz w:val="24"/>
          <w:szCs w:val="24"/>
        </w:rPr>
        <w:lastRenderedPageBreak/>
        <w:t>Модуль</w:t>
      </w:r>
      <w:r w:rsidRPr="00EF34DE">
        <w:rPr>
          <w:rFonts w:ascii="Times New Roman" w:hAnsi="Times New Roman" w:cs="Times New Roman"/>
          <w:b/>
          <w:color w:val="231F20"/>
          <w:spacing w:val="14"/>
          <w:sz w:val="24"/>
          <w:szCs w:val="24"/>
        </w:rPr>
        <w:t xml:space="preserve"> </w:t>
      </w:r>
      <w:r w:rsidRPr="00EF34DE">
        <w:rPr>
          <w:rFonts w:ascii="Times New Roman" w:hAnsi="Times New Roman" w:cs="Times New Roman"/>
          <w:b/>
          <w:color w:val="231F20"/>
          <w:sz w:val="24"/>
          <w:szCs w:val="24"/>
        </w:rPr>
        <w:t>№</w:t>
      </w:r>
      <w:r w:rsidRPr="00EF34DE">
        <w:rPr>
          <w:rFonts w:ascii="Times New Roman" w:hAnsi="Times New Roman" w:cs="Times New Roman"/>
          <w:b/>
          <w:color w:val="231F20"/>
          <w:spacing w:val="14"/>
          <w:sz w:val="24"/>
          <w:szCs w:val="24"/>
        </w:rPr>
        <w:t xml:space="preserve"> </w:t>
      </w:r>
      <w:r w:rsidRPr="00EF34DE">
        <w:rPr>
          <w:rFonts w:ascii="Times New Roman" w:hAnsi="Times New Roman" w:cs="Times New Roman"/>
          <w:b/>
          <w:color w:val="231F20"/>
          <w:sz w:val="24"/>
          <w:szCs w:val="24"/>
        </w:rPr>
        <w:t>1</w:t>
      </w:r>
      <w:r w:rsidRPr="00EF34DE">
        <w:rPr>
          <w:rFonts w:ascii="Times New Roman" w:hAnsi="Times New Roman" w:cs="Times New Roman"/>
          <w:b/>
          <w:color w:val="231F20"/>
          <w:spacing w:val="14"/>
          <w:sz w:val="24"/>
          <w:szCs w:val="24"/>
        </w:rPr>
        <w:t xml:space="preserve"> </w:t>
      </w:r>
      <w:r w:rsidRPr="00EF34DE">
        <w:rPr>
          <w:rFonts w:ascii="Times New Roman" w:hAnsi="Times New Roman" w:cs="Times New Roman"/>
          <w:b/>
          <w:color w:val="231F20"/>
          <w:sz w:val="24"/>
          <w:szCs w:val="24"/>
        </w:rPr>
        <w:t>«Музыка</w:t>
      </w:r>
      <w:r w:rsidRPr="00EF34DE">
        <w:rPr>
          <w:rFonts w:ascii="Times New Roman" w:hAnsi="Times New Roman" w:cs="Times New Roman"/>
          <w:b/>
          <w:color w:val="231F20"/>
          <w:spacing w:val="14"/>
          <w:sz w:val="24"/>
          <w:szCs w:val="24"/>
        </w:rPr>
        <w:t xml:space="preserve"> </w:t>
      </w:r>
      <w:r w:rsidRPr="00EF34DE">
        <w:rPr>
          <w:rFonts w:ascii="Times New Roman" w:hAnsi="Times New Roman" w:cs="Times New Roman"/>
          <w:b/>
          <w:color w:val="231F20"/>
          <w:sz w:val="24"/>
          <w:szCs w:val="24"/>
        </w:rPr>
        <w:t>моего</w:t>
      </w:r>
      <w:r w:rsidRPr="00EF34DE">
        <w:rPr>
          <w:rFonts w:ascii="Times New Roman" w:hAnsi="Times New Roman" w:cs="Times New Roman"/>
          <w:b/>
          <w:color w:val="231F20"/>
          <w:spacing w:val="14"/>
          <w:sz w:val="24"/>
          <w:szCs w:val="24"/>
        </w:rPr>
        <w:t xml:space="preserve"> </w:t>
      </w:r>
      <w:bookmarkEnd w:id="1"/>
      <w:r w:rsidRPr="00EF34DE">
        <w:rPr>
          <w:rFonts w:ascii="Times New Roman" w:hAnsi="Times New Roman" w:cs="Times New Roman"/>
          <w:b/>
          <w:color w:val="231F20"/>
          <w:sz w:val="24"/>
          <w:szCs w:val="24"/>
        </w:rPr>
        <w:t>края»</w:t>
      </w:r>
    </w:p>
    <w:p w:rsidR="00355A1F" w:rsidRDefault="00355A1F">
      <w:pPr>
        <w:pStyle w:val="a5"/>
        <w:ind w:left="0"/>
        <w:jc w:val="left"/>
        <w:rPr>
          <w:rFonts w:ascii="Times New Roman" w:hAnsi="Times New Roman" w:cs="Times New Roman"/>
          <w:b/>
          <w:i/>
          <w:sz w:val="24"/>
          <w:szCs w:val="24"/>
          <w:lang w:val="ru-RU"/>
        </w:rPr>
      </w:pPr>
    </w:p>
    <w:tbl>
      <w:tblPr>
        <w:tblStyle w:val="TableNormal"/>
        <w:tblW w:w="0" w:type="auto"/>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44"/>
        <w:gridCol w:w="1530"/>
        <w:gridCol w:w="2176"/>
        <w:gridCol w:w="5085"/>
      </w:tblGrid>
      <w:tr w:rsidR="00EF34DE" w:rsidRPr="0065742D" w:rsidTr="00EF34DE">
        <w:trPr>
          <w:trHeight w:val="602"/>
        </w:trPr>
        <w:tc>
          <w:tcPr>
            <w:tcW w:w="1344" w:type="dxa"/>
          </w:tcPr>
          <w:p w:rsidR="00EF34DE" w:rsidRPr="0065742D" w:rsidRDefault="00EF34DE" w:rsidP="00B17FD7">
            <w:pPr>
              <w:pStyle w:val="TableParagraph"/>
              <w:spacing w:before="74" w:line="235" w:lineRule="auto"/>
              <w:ind w:left="83" w:right="70" w:firstLine="148"/>
              <w:rPr>
                <w:rFonts w:ascii="Times New Roman" w:hAnsi="Times New Roman" w:cs="Times New Roman"/>
                <w:b/>
                <w:sz w:val="24"/>
                <w:szCs w:val="24"/>
              </w:rPr>
            </w:pPr>
            <w:r w:rsidRPr="0065742D">
              <w:rPr>
                <w:rFonts w:ascii="Times New Roman" w:hAnsi="Times New Roman" w:cs="Times New Roman"/>
                <w:b/>
                <w:color w:val="231F20"/>
                <w:w w:val="105"/>
                <w:sz w:val="24"/>
                <w:szCs w:val="24"/>
              </w:rPr>
              <w:t>№</w:t>
            </w:r>
            <w:r w:rsidRPr="0065742D">
              <w:rPr>
                <w:rFonts w:ascii="Times New Roman" w:hAnsi="Times New Roman" w:cs="Times New Roman"/>
                <w:b/>
                <w:color w:val="231F20"/>
                <w:spacing w:val="1"/>
                <w:w w:val="105"/>
                <w:sz w:val="24"/>
                <w:szCs w:val="24"/>
              </w:rPr>
              <w:t xml:space="preserve"> </w:t>
            </w:r>
            <w:proofErr w:type="spellStart"/>
            <w:r w:rsidRPr="0065742D">
              <w:rPr>
                <w:rFonts w:ascii="Times New Roman" w:hAnsi="Times New Roman" w:cs="Times New Roman"/>
                <w:b/>
                <w:color w:val="231F20"/>
                <w:w w:val="105"/>
                <w:sz w:val="24"/>
                <w:szCs w:val="24"/>
              </w:rPr>
              <w:t>блока</w:t>
            </w:r>
            <w:proofErr w:type="spellEnd"/>
            <w:r w:rsidRPr="0065742D">
              <w:rPr>
                <w:rFonts w:ascii="Times New Roman" w:hAnsi="Times New Roman" w:cs="Times New Roman"/>
                <w:b/>
                <w:color w:val="231F20"/>
                <w:w w:val="105"/>
                <w:sz w:val="24"/>
                <w:szCs w:val="24"/>
              </w:rPr>
              <w:t>,</w:t>
            </w:r>
            <w:r w:rsidRPr="0065742D">
              <w:rPr>
                <w:rFonts w:ascii="Times New Roman" w:hAnsi="Times New Roman" w:cs="Times New Roman"/>
                <w:b/>
                <w:color w:val="231F20"/>
                <w:spacing w:val="1"/>
                <w:w w:val="105"/>
                <w:sz w:val="24"/>
                <w:szCs w:val="24"/>
              </w:rPr>
              <w:t xml:space="preserve"> </w:t>
            </w:r>
            <w:proofErr w:type="spellStart"/>
            <w:r w:rsidRPr="0065742D">
              <w:rPr>
                <w:rFonts w:ascii="Times New Roman" w:hAnsi="Times New Roman" w:cs="Times New Roman"/>
                <w:b/>
                <w:color w:val="231F20"/>
                <w:spacing w:val="-1"/>
                <w:w w:val="105"/>
                <w:sz w:val="24"/>
                <w:szCs w:val="24"/>
              </w:rPr>
              <w:t>кол</w:t>
            </w:r>
            <w:proofErr w:type="spellEnd"/>
            <w:r w:rsidRPr="0065742D">
              <w:rPr>
                <w:rFonts w:ascii="Times New Roman" w:hAnsi="Times New Roman" w:cs="Times New Roman"/>
                <w:b/>
                <w:color w:val="231F20"/>
                <w:spacing w:val="-1"/>
                <w:w w:val="105"/>
                <w:sz w:val="24"/>
                <w:szCs w:val="24"/>
              </w:rPr>
              <w:t>-во</w:t>
            </w:r>
            <w:r w:rsidRPr="0065742D">
              <w:rPr>
                <w:rFonts w:ascii="Times New Roman" w:hAnsi="Times New Roman" w:cs="Times New Roman"/>
                <w:b/>
                <w:color w:val="231F20"/>
                <w:spacing w:val="10"/>
                <w:w w:val="105"/>
                <w:sz w:val="24"/>
                <w:szCs w:val="24"/>
              </w:rPr>
              <w:t xml:space="preserve"> </w:t>
            </w:r>
            <w:proofErr w:type="spellStart"/>
            <w:r w:rsidRPr="0065742D">
              <w:rPr>
                <w:rFonts w:ascii="Times New Roman" w:hAnsi="Times New Roman" w:cs="Times New Roman"/>
                <w:b/>
                <w:color w:val="231F20"/>
                <w:w w:val="105"/>
                <w:sz w:val="24"/>
                <w:szCs w:val="24"/>
              </w:rPr>
              <w:t>часов</w:t>
            </w:r>
            <w:proofErr w:type="spellEnd"/>
          </w:p>
        </w:tc>
        <w:tc>
          <w:tcPr>
            <w:tcW w:w="1530" w:type="dxa"/>
          </w:tcPr>
          <w:p w:rsidR="00EF34DE" w:rsidRPr="0065742D" w:rsidRDefault="00EF34DE" w:rsidP="00B17FD7">
            <w:pPr>
              <w:pStyle w:val="TableParagraph"/>
              <w:spacing w:before="70"/>
              <w:ind w:left="490" w:right="479"/>
              <w:jc w:val="center"/>
              <w:rPr>
                <w:rFonts w:ascii="Times New Roman" w:hAnsi="Times New Roman" w:cs="Times New Roman"/>
                <w:b/>
                <w:sz w:val="24"/>
                <w:szCs w:val="24"/>
              </w:rPr>
            </w:pPr>
            <w:proofErr w:type="spellStart"/>
            <w:r w:rsidRPr="0065742D">
              <w:rPr>
                <w:rFonts w:ascii="Times New Roman" w:hAnsi="Times New Roman" w:cs="Times New Roman"/>
                <w:b/>
                <w:color w:val="231F20"/>
                <w:w w:val="105"/>
                <w:sz w:val="24"/>
                <w:szCs w:val="24"/>
              </w:rPr>
              <w:t>Темы</w:t>
            </w:r>
            <w:proofErr w:type="spellEnd"/>
          </w:p>
        </w:tc>
        <w:tc>
          <w:tcPr>
            <w:tcW w:w="2176" w:type="dxa"/>
          </w:tcPr>
          <w:p w:rsidR="00EF34DE" w:rsidRPr="0065742D" w:rsidRDefault="00EF34DE" w:rsidP="00B17FD7">
            <w:pPr>
              <w:pStyle w:val="TableParagraph"/>
              <w:spacing w:before="70"/>
              <w:ind w:left="537"/>
              <w:rPr>
                <w:rFonts w:ascii="Times New Roman" w:hAnsi="Times New Roman" w:cs="Times New Roman"/>
                <w:b/>
                <w:sz w:val="24"/>
                <w:szCs w:val="24"/>
              </w:rPr>
            </w:pPr>
            <w:proofErr w:type="spellStart"/>
            <w:r w:rsidRPr="0065742D">
              <w:rPr>
                <w:rFonts w:ascii="Times New Roman" w:hAnsi="Times New Roman" w:cs="Times New Roman"/>
                <w:b/>
                <w:color w:val="231F20"/>
                <w:w w:val="105"/>
                <w:sz w:val="24"/>
                <w:szCs w:val="24"/>
              </w:rPr>
              <w:t>Содержание</w:t>
            </w:r>
            <w:proofErr w:type="spellEnd"/>
          </w:p>
        </w:tc>
        <w:tc>
          <w:tcPr>
            <w:tcW w:w="5085" w:type="dxa"/>
          </w:tcPr>
          <w:p w:rsidR="00EF34DE" w:rsidRPr="0065742D" w:rsidRDefault="00EF34DE" w:rsidP="00B17FD7">
            <w:pPr>
              <w:pStyle w:val="TableParagraph"/>
              <w:spacing w:before="70"/>
              <w:ind w:left="979"/>
              <w:rPr>
                <w:rFonts w:ascii="Times New Roman" w:hAnsi="Times New Roman" w:cs="Times New Roman"/>
                <w:b/>
                <w:sz w:val="24"/>
                <w:szCs w:val="24"/>
              </w:rPr>
            </w:pPr>
            <w:proofErr w:type="spellStart"/>
            <w:r w:rsidRPr="0065742D">
              <w:rPr>
                <w:rFonts w:ascii="Times New Roman" w:hAnsi="Times New Roman" w:cs="Times New Roman"/>
                <w:b/>
                <w:color w:val="231F20"/>
                <w:sz w:val="24"/>
                <w:szCs w:val="24"/>
              </w:rPr>
              <w:t>Виды</w:t>
            </w:r>
            <w:proofErr w:type="spellEnd"/>
            <w:r w:rsidRPr="0065742D">
              <w:rPr>
                <w:rFonts w:ascii="Times New Roman" w:hAnsi="Times New Roman" w:cs="Times New Roman"/>
                <w:b/>
                <w:color w:val="231F20"/>
                <w:spacing w:val="57"/>
                <w:sz w:val="24"/>
                <w:szCs w:val="24"/>
              </w:rPr>
              <w:t xml:space="preserve"> </w:t>
            </w:r>
            <w:r w:rsidRPr="0065742D">
              <w:rPr>
                <w:rFonts w:ascii="Times New Roman" w:hAnsi="Times New Roman" w:cs="Times New Roman"/>
                <w:b/>
                <w:color w:val="231F20"/>
                <w:sz w:val="24"/>
                <w:szCs w:val="24"/>
              </w:rPr>
              <w:t>деятельности</w:t>
            </w:r>
            <w:r w:rsidRPr="0065742D">
              <w:rPr>
                <w:rFonts w:ascii="Times New Roman" w:hAnsi="Times New Roman" w:cs="Times New Roman"/>
                <w:b/>
                <w:color w:val="231F20"/>
                <w:spacing w:val="57"/>
                <w:sz w:val="24"/>
                <w:szCs w:val="24"/>
              </w:rPr>
              <w:t xml:space="preserve"> </w:t>
            </w:r>
            <w:r w:rsidRPr="0065742D">
              <w:rPr>
                <w:rFonts w:ascii="Times New Roman" w:hAnsi="Times New Roman" w:cs="Times New Roman"/>
                <w:b/>
                <w:color w:val="231F20"/>
                <w:sz w:val="24"/>
                <w:szCs w:val="24"/>
              </w:rPr>
              <w:t>обучающихся</w:t>
            </w:r>
          </w:p>
        </w:tc>
      </w:tr>
      <w:tr w:rsidR="00EF34DE" w:rsidRPr="008D09D2" w:rsidTr="00EF34DE">
        <w:trPr>
          <w:trHeight w:val="1957"/>
        </w:trPr>
        <w:tc>
          <w:tcPr>
            <w:tcW w:w="1344" w:type="dxa"/>
            <w:tcBorders>
              <w:left w:val="single" w:sz="6" w:space="0" w:color="231F20"/>
            </w:tcBorders>
          </w:tcPr>
          <w:p w:rsidR="00EF34DE" w:rsidRPr="0065742D" w:rsidRDefault="00EF34DE" w:rsidP="00B17FD7">
            <w:pPr>
              <w:pStyle w:val="TableParagraph"/>
              <w:spacing w:before="83" w:line="203" w:lineRule="exact"/>
              <w:ind w:left="167"/>
              <w:rPr>
                <w:rFonts w:ascii="Times New Roman" w:hAnsi="Times New Roman" w:cs="Times New Roman"/>
                <w:sz w:val="24"/>
                <w:szCs w:val="24"/>
              </w:rPr>
            </w:pPr>
            <w:r w:rsidRPr="0065742D">
              <w:rPr>
                <w:rFonts w:ascii="Times New Roman" w:hAnsi="Times New Roman" w:cs="Times New Roman"/>
                <w:color w:val="231F20"/>
                <w:w w:val="115"/>
                <w:sz w:val="24"/>
                <w:szCs w:val="24"/>
              </w:rPr>
              <w:t>А)</w:t>
            </w:r>
          </w:p>
          <w:p w:rsidR="00EF34DE" w:rsidRPr="0065742D" w:rsidRDefault="00EF34DE" w:rsidP="00B17FD7">
            <w:pPr>
              <w:pStyle w:val="TableParagraph"/>
              <w:spacing w:before="2" w:line="232" w:lineRule="auto"/>
              <w:ind w:left="167" w:right="199"/>
              <w:rPr>
                <w:rFonts w:ascii="Times New Roman" w:hAnsi="Times New Roman" w:cs="Times New Roman"/>
                <w:sz w:val="24"/>
                <w:szCs w:val="24"/>
              </w:rPr>
            </w:pPr>
            <w:r w:rsidRPr="0065742D">
              <w:rPr>
                <w:rFonts w:ascii="Times New Roman" w:hAnsi="Times New Roman" w:cs="Times New Roman"/>
                <w:color w:val="231F20"/>
                <w:w w:val="115"/>
                <w:sz w:val="24"/>
                <w:szCs w:val="24"/>
              </w:rPr>
              <w:t>3—4</w:t>
            </w:r>
            <w:r w:rsidRPr="0065742D">
              <w:rPr>
                <w:rFonts w:ascii="Times New Roman" w:hAnsi="Times New Roman" w:cs="Times New Roman"/>
                <w:color w:val="231F20"/>
                <w:spacing w:val="6"/>
                <w:w w:val="115"/>
                <w:sz w:val="24"/>
                <w:szCs w:val="24"/>
              </w:rPr>
              <w:t xml:space="preserve"> </w:t>
            </w:r>
            <w:proofErr w:type="spellStart"/>
            <w:r w:rsidRPr="0065742D">
              <w:rPr>
                <w:rFonts w:ascii="Times New Roman" w:hAnsi="Times New Roman" w:cs="Times New Roman"/>
                <w:color w:val="231F20"/>
                <w:w w:val="115"/>
                <w:sz w:val="24"/>
                <w:szCs w:val="24"/>
              </w:rPr>
              <w:t>учеб</w:t>
            </w:r>
            <w:proofErr w:type="spellEnd"/>
            <w:r w:rsidRPr="0065742D">
              <w:rPr>
                <w:rFonts w:ascii="Times New Roman" w:hAnsi="Times New Roman" w:cs="Times New Roman"/>
                <w:color w:val="231F20"/>
                <w:w w:val="115"/>
                <w:sz w:val="24"/>
                <w:szCs w:val="24"/>
              </w:rPr>
              <w:t>-</w:t>
            </w:r>
            <w:r w:rsidRPr="0065742D">
              <w:rPr>
                <w:rFonts w:ascii="Times New Roman" w:hAnsi="Times New Roman" w:cs="Times New Roman"/>
                <w:color w:val="231F20"/>
                <w:spacing w:val="-49"/>
                <w:w w:val="115"/>
                <w:sz w:val="24"/>
                <w:szCs w:val="24"/>
              </w:rPr>
              <w:t xml:space="preserve"> </w:t>
            </w:r>
            <w:proofErr w:type="spellStart"/>
            <w:r w:rsidRPr="0065742D">
              <w:rPr>
                <w:rFonts w:ascii="Times New Roman" w:hAnsi="Times New Roman" w:cs="Times New Roman"/>
                <w:color w:val="231F20"/>
                <w:w w:val="115"/>
                <w:sz w:val="24"/>
                <w:szCs w:val="24"/>
              </w:rPr>
              <w:t>ных</w:t>
            </w:r>
            <w:proofErr w:type="spellEnd"/>
            <w:r w:rsidRPr="0065742D">
              <w:rPr>
                <w:rFonts w:ascii="Times New Roman" w:hAnsi="Times New Roman" w:cs="Times New Roman"/>
                <w:color w:val="231F20"/>
                <w:spacing w:val="44"/>
                <w:w w:val="115"/>
                <w:sz w:val="24"/>
                <w:szCs w:val="24"/>
              </w:rPr>
              <w:t xml:space="preserve"> </w:t>
            </w:r>
            <w:proofErr w:type="spellStart"/>
            <w:r w:rsidRPr="0065742D">
              <w:rPr>
                <w:rFonts w:ascii="Times New Roman" w:hAnsi="Times New Roman" w:cs="Times New Roman"/>
                <w:color w:val="231F20"/>
                <w:w w:val="115"/>
                <w:sz w:val="24"/>
                <w:szCs w:val="24"/>
              </w:rPr>
              <w:t>часа</w:t>
            </w:r>
            <w:proofErr w:type="spellEnd"/>
          </w:p>
        </w:tc>
        <w:tc>
          <w:tcPr>
            <w:tcW w:w="1530" w:type="dxa"/>
          </w:tcPr>
          <w:p w:rsidR="00EF34DE" w:rsidRPr="0065742D" w:rsidRDefault="00EF34DE" w:rsidP="00693544">
            <w:pPr>
              <w:pStyle w:val="TableParagraph"/>
              <w:spacing w:before="88" w:line="232" w:lineRule="auto"/>
              <w:ind w:left="170"/>
              <w:rPr>
                <w:rFonts w:ascii="Times New Roman" w:hAnsi="Times New Roman" w:cs="Times New Roman"/>
                <w:sz w:val="24"/>
                <w:szCs w:val="24"/>
                <w:lang w:val="ru-RU"/>
              </w:rPr>
            </w:pPr>
            <w:proofErr w:type="spellStart"/>
            <w:r w:rsidRPr="0065742D">
              <w:rPr>
                <w:rFonts w:ascii="Times New Roman" w:hAnsi="Times New Roman" w:cs="Times New Roman"/>
                <w:color w:val="231F20"/>
                <w:w w:val="115"/>
                <w:sz w:val="24"/>
                <w:szCs w:val="24"/>
              </w:rPr>
              <w:t>Фольклор</w:t>
            </w:r>
            <w:proofErr w:type="spellEnd"/>
            <w:r w:rsidRPr="0065742D">
              <w:rPr>
                <w:rFonts w:ascii="Times New Roman" w:hAnsi="Times New Roman" w:cs="Times New Roman"/>
                <w:color w:val="231F20"/>
                <w:spacing w:val="28"/>
                <w:w w:val="115"/>
                <w:sz w:val="24"/>
                <w:szCs w:val="24"/>
              </w:rPr>
              <w:t xml:space="preserve"> </w:t>
            </w:r>
            <w:r w:rsidRPr="0065742D">
              <w:rPr>
                <w:rFonts w:ascii="Times New Roman" w:hAnsi="Times New Roman" w:cs="Times New Roman"/>
                <w:color w:val="231F20"/>
                <w:w w:val="115"/>
                <w:sz w:val="24"/>
                <w:szCs w:val="24"/>
              </w:rPr>
              <w:t>—</w:t>
            </w:r>
            <w:r w:rsidRPr="0065742D">
              <w:rPr>
                <w:rFonts w:ascii="Times New Roman" w:hAnsi="Times New Roman" w:cs="Times New Roman"/>
                <w:color w:val="231F20"/>
                <w:spacing w:val="-49"/>
                <w:w w:val="115"/>
                <w:sz w:val="24"/>
                <w:szCs w:val="24"/>
              </w:rPr>
              <w:t xml:space="preserve"> </w:t>
            </w:r>
            <w:proofErr w:type="spellStart"/>
            <w:r w:rsidRPr="0065742D">
              <w:rPr>
                <w:rFonts w:ascii="Times New Roman" w:hAnsi="Times New Roman" w:cs="Times New Roman"/>
                <w:color w:val="231F20"/>
                <w:w w:val="115"/>
                <w:sz w:val="24"/>
                <w:szCs w:val="24"/>
              </w:rPr>
              <w:t>народное</w:t>
            </w:r>
            <w:proofErr w:type="spellEnd"/>
            <w:r w:rsidRPr="0065742D">
              <w:rPr>
                <w:rFonts w:ascii="Times New Roman" w:hAnsi="Times New Roman" w:cs="Times New Roman"/>
                <w:color w:val="231F20"/>
                <w:spacing w:val="1"/>
                <w:w w:val="115"/>
                <w:sz w:val="24"/>
                <w:szCs w:val="24"/>
              </w:rPr>
              <w:t xml:space="preserve"> </w:t>
            </w:r>
            <w:proofErr w:type="spellStart"/>
            <w:r w:rsidRPr="0065742D">
              <w:rPr>
                <w:rFonts w:ascii="Times New Roman" w:hAnsi="Times New Roman" w:cs="Times New Roman"/>
                <w:color w:val="231F20"/>
                <w:w w:val="115"/>
                <w:sz w:val="24"/>
                <w:szCs w:val="24"/>
              </w:rPr>
              <w:t>творчество</w:t>
            </w:r>
            <w:proofErr w:type="spellEnd"/>
          </w:p>
        </w:tc>
        <w:tc>
          <w:tcPr>
            <w:tcW w:w="2176" w:type="dxa"/>
          </w:tcPr>
          <w:p w:rsidR="00EF34DE" w:rsidRPr="0065742D" w:rsidRDefault="00EF34DE" w:rsidP="00693544">
            <w:pPr>
              <w:pStyle w:val="TableParagraph"/>
              <w:tabs>
                <w:tab w:val="left" w:pos="2088"/>
              </w:tabs>
              <w:spacing w:before="88" w:line="232" w:lineRule="auto"/>
              <w:ind w:left="171" w:right="88"/>
              <w:rPr>
                <w:rFonts w:ascii="Times New Roman" w:hAnsi="Times New Roman" w:cs="Times New Roman"/>
                <w:sz w:val="24"/>
                <w:szCs w:val="24"/>
                <w:lang w:val="ru-RU"/>
              </w:rPr>
            </w:pPr>
            <w:r w:rsidRPr="0065742D">
              <w:rPr>
                <w:rFonts w:ascii="Times New Roman" w:hAnsi="Times New Roman" w:cs="Times New Roman"/>
                <w:color w:val="231F20"/>
                <w:w w:val="120"/>
                <w:sz w:val="24"/>
                <w:szCs w:val="24"/>
                <w:lang w:val="ru-RU"/>
              </w:rPr>
              <w:t>Традиционная</w:t>
            </w:r>
            <w:r w:rsidRPr="0065742D">
              <w:rPr>
                <w:rFonts w:ascii="Times New Roman" w:hAnsi="Times New Roman" w:cs="Times New Roman"/>
                <w:color w:val="231F20"/>
                <w:spacing w:val="14"/>
                <w:w w:val="120"/>
                <w:sz w:val="24"/>
                <w:szCs w:val="24"/>
                <w:lang w:val="ru-RU"/>
              </w:rPr>
              <w:t xml:space="preserve"> </w:t>
            </w:r>
            <w:r w:rsidRPr="0065742D">
              <w:rPr>
                <w:rFonts w:ascii="Times New Roman" w:hAnsi="Times New Roman" w:cs="Times New Roman"/>
                <w:color w:val="231F20"/>
                <w:w w:val="120"/>
                <w:sz w:val="24"/>
                <w:szCs w:val="24"/>
                <w:lang w:val="ru-RU"/>
              </w:rPr>
              <w:t>музыка</w:t>
            </w:r>
            <w:r w:rsidRPr="0065742D">
              <w:rPr>
                <w:rFonts w:ascii="Times New Roman" w:hAnsi="Times New Roman" w:cs="Times New Roman"/>
                <w:color w:val="231F20"/>
                <w:spacing w:val="15"/>
                <w:w w:val="120"/>
                <w:sz w:val="24"/>
                <w:szCs w:val="24"/>
                <w:lang w:val="ru-RU"/>
              </w:rPr>
              <w:t xml:space="preserve"> </w:t>
            </w:r>
            <w:r w:rsidRPr="0065742D">
              <w:rPr>
                <w:rFonts w:ascii="Times New Roman" w:hAnsi="Times New Roman" w:cs="Times New Roman"/>
                <w:color w:val="231F20"/>
                <w:w w:val="120"/>
                <w:sz w:val="24"/>
                <w:szCs w:val="24"/>
                <w:lang w:val="ru-RU"/>
              </w:rPr>
              <w:t>—</w:t>
            </w:r>
            <w:r w:rsidRPr="0065742D">
              <w:rPr>
                <w:rFonts w:ascii="Times New Roman" w:hAnsi="Times New Roman" w:cs="Times New Roman"/>
                <w:color w:val="231F20"/>
                <w:spacing w:val="16"/>
                <w:w w:val="120"/>
                <w:sz w:val="24"/>
                <w:szCs w:val="24"/>
                <w:lang w:val="ru-RU"/>
              </w:rPr>
              <w:t xml:space="preserve"> </w:t>
            </w:r>
            <w:r w:rsidRPr="0065742D">
              <w:rPr>
                <w:rFonts w:ascii="Times New Roman" w:hAnsi="Times New Roman" w:cs="Times New Roman"/>
                <w:color w:val="231F20"/>
                <w:w w:val="120"/>
                <w:sz w:val="24"/>
                <w:szCs w:val="24"/>
                <w:lang w:val="ru-RU"/>
              </w:rPr>
              <w:t>отражение</w:t>
            </w:r>
            <w:r w:rsidRPr="0065742D">
              <w:rPr>
                <w:rFonts w:ascii="Times New Roman" w:hAnsi="Times New Roman" w:cs="Times New Roman"/>
                <w:color w:val="231F20"/>
                <w:spacing w:val="-51"/>
                <w:w w:val="120"/>
                <w:sz w:val="24"/>
                <w:szCs w:val="24"/>
                <w:lang w:val="ru-RU"/>
              </w:rPr>
              <w:t xml:space="preserve"> </w:t>
            </w:r>
            <w:r w:rsidRPr="0065742D">
              <w:rPr>
                <w:rFonts w:ascii="Times New Roman" w:hAnsi="Times New Roman" w:cs="Times New Roman"/>
                <w:color w:val="231F20"/>
                <w:w w:val="120"/>
                <w:sz w:val="24"/>
                <w:szCs w:val="24"/>
                <w:lang w:val="ru-RU"/>
              </w:rPr>
              <w:t>жизни</w:t>
            </w:r>
            <w:r w:rsidRPr="0065742D">
              <w:rPr>
                <w:rFonts w:ascii="Times New Roman" w:hAnsi="Times New Roman" w:cs="Times New Roman"/>
                <w:color w:val="231F20"/>
                <w:spacing w:val="32"/>
                <w:w w:val="120"/>
                <w:sz w:val="24"/>
                <w:szCs w:val="24"/>
                <w:lang w:val="ru-RU"/>
              </w:rPr>
              <w:t xml:space="preserve"> </w:t>
            </w:r>
            <w:r w:rsidRPr="0065742D">
              <w:rPr>
                <w:rFonts w:ascii="Times New Roman" w:hAnsi="Times New Roman" w:cs="Times New Roman"/>
                <w:color w:val="231F20"/>
                <w:w w:val="120"/>
                <w:sz w:val="24"/>
                <w:szCs w:val="24"/>
                <w:lang w:val="ru-RU"/>
              </w:rPr>
              <w:t>народа.</w:t>
            </w:r>
          </w:p>
          <w:p w:rsidR="00EF34DE" w:rsidRPr="0065742D" w:rsidRDefault="00EF34DE" w:rsidP="00B17FD7">
            <w:pPr>
              <w:pStyle w:val="TableParagraph"/>
              <w:spacing w:line="232" w:lineRule="auto"/>
              <w:ind w:left="171" w:right="263"/>
              <w:jc w:val="both"/>
              <w:rPr>
                <w:rFonts w:ascii="Times New Roman" w:hAnsi="Times New Roman" w:cs="Times New Roman"/>
                <w:sz w:val="24"/>
                <w:szCs w:val="24"/>
                <w:lang w:val="ru-RU"/>
              </w:rPr>
            </w:pPr>
            <w:r w:rsidRPr="0065742D">
              <w:rPr>
                <w:rFonts w:ascii="Times New Roman" w:hAnsi="Times New Roman" w:cs="Times New Roman"/>
                <w:color w:val="231F20"/>
                <w:w w:val="115"/>
                <w:sz w:val="24"/>
                <w:szCs w:val="24"/>
                <w:lang w:val="ru-RU"/>
              </w:rPr>
              <w:t>Жанры детского и</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игрового фольклора</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(игры,</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пляски,</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хороводы</w:t>
            </w:r>
            <w:r w:rsidRPr="0065742D">
              <w:rPr>
                <w:rFonts w:ascii="Times New Roman" w:hAnsi="Times New Roman" w:cs="Times New Roman"/>
                <w:color w:val="231F20"/>
                <w:spacing w:val="35"/>
                <w:w w:val="115"/>
                <w:sz w:val="24"/>
                <w:szCs w:val="24"/>
                <w:lang w:val="ru-RU"/>
              </w:rPr>
              <w:t xml:space="preserve"> </w:t>
            </w:r>
            <w:r w:rsidRPr="0065742D">
              <w:rPr>
                <w:rFonts w:ascii="Times New Roman" w:hAnsi="Times New Roman" w:cs="Times New Roman"/>
                <w:color w:val="231F20"/>
                <w:w w:val="115"/>
                <w:sz w:val="24"/>
                <w:szCs w:val="24"/>
                <w:lang w:val="ru-RU"/>
              </w:rPr>
              <w:t>и</w:t>
            </w:r>
            <w:r w:rsidRPr="0065742D">
              <w:rPr>
                <w:rFonts w:ascii="Times New Roman" w:hAnsi="Times New Roman" w:cs="Times New Roman"/>
                <w:color w:val="231F20"/>
                <w:spacing w:val="36"/>
                <w:w w:val="115"/>
                <w:sz w:val="24"/>
                <w:szCs w:val="24"/>
                <w:lang w:val="ru-RU"/>
              </w:rPr>
              <w:t xml:space="preserve"> </w:t>
            </w:r>
            <w:r w:rsidRPr="0065742D">
              <w:rPr>
                <w:rFonts w:ascii="Times New Roman" w:hAnsi="Times New Roman" w:cs="Times New Roman"/>
                <w:color w:val="231F20"/>
                <w:w w:val="115"/>
                <w:sz w:val="24"/>
                <w:szCs w:val="24"/>
                <w:lang w:val="ru-RU"/>
              </w:rPr>
              <w:t>др.)</w:t>
            </w:r>
          </w:p>
        </w:tc>
        <w:tc>
          <w:tcPr>
            <w:tcW w:w="5085" w:type="dxa"/>
            <w:tcBorders>
              <w:bottom w:val="single" w:sz="6" w:space="0" w:color="231F20"/>
            </w:tcBorders>
          </w:tcPr>
          <w:p w:rsidR="00EF34DE" w:rsidRPr="0065742D" w:rsidRDefault="00EF34DE" w:rsidP="00E34567">
            <w:pPr>
              <w:pStyle w:val="TableParagraph"/>
              <w:spacing w:before="88"/>
              <w:ind w:left="172" w:right="70"/>
              <w:jc w:val="both"/>
              <w:rPr>
                <w:rFonts w:ascii="Times New Roman" w:hAnsi="Times New Roman" w:cs="Times New Roman"/>
                <w:sz w:val="24"/>
                <w:szCs w:val="24"/>
              </w:rPr>
            </w:pPr>
            <w:r w:rsidRPr="0065742D">
              <w:rPr>
                <w:rFonts w:ascii="Times New Roman" w:hAnsi="Times New Roman" w:cs="Times New Roman"/>
                <w:color w:val="231F20"/>
                <w:w w:val="115"/>
                <w:sz w:val="24"/>
                <w:szCs w:val="24"/>
                <w:lang w:val="ru-RU"/>
              </w:rPr>
              <w:t>Знакомство</w:t>
            </w:r>
            <w:r w:rsidRPr="0065742D">
              <w:rPr>
                <w:rFonts w:ascii="Times New Roman" w:hAnsi="Times New Roman" w:cs="Times New Roman"/>
                <w:color w:val="231F20"/>
                <w:spacing w:val="13"/>
                <w:w w:val="115"/>
                <w:sz w:val="24"/>
                <w:szCs w:val="24"/>
                <w:lang w:val="ru-RU"/>
              </w:rPr>
              <w:t xml:space="preserve"> </w:t>
            </w:r>
            <w:r w:rsidRPr="0065742D">
              <w:rPr>
                <w:rFonts w:ascii="Times New Roman" w:hAnsi="Times New Roman" w:cs="Times New Roman"/>
                <w:color w:val="231F20"/>
                <w:w w:val="115"/>
                <w:sz w:val="24"/>
                <w:szCs w:val="24"/>
                <w:lang w:val="ru-RU"/>
              </w:rPr>
              <w:t>со</w:t>
            </w:r>
            <w:r w:rsidRPr="0065742D">
              <w:rPr>
                <w:rFonts w:ascii="Times New Roman" w:hAnsi="Times New Roman" w:cs="Times New Roman"/>
                <w:color w:val="231F20"/>
                <w:spacing w:val="14"/>
                <w:w w:val="115"/>
                <w:sz w:val="24"/>
                <w:szCs w:val="24"/>
                <w:lang w:val="ru-RU"/>
              </w:rPr>
              <w:t xml:space="preserve"> </w:t>
            </w:r>
            <w:r w:rsidRPr="0065742D">
              <w:rPr>
                <w:rFonts w:ascii="Times New Roman" w:hAnsi="Times New Roman" w:cs="Times New Roman"/>
                <w:color w:val="231F20"/>
                <w:w w:val="115"/>
                <w:sz w:val="24"/>
                <w:szCs w:val="24"/>
                <w:lang w:val="ru-RU"/>
              </w:rPr>
              <w:t>звучанием</w:t>
            </w:r>
            <w:r w:rsidRPr="0065742D">
              <w:rPr>
                <w:rFonts w:ascii="Times New Roman" w:hAnsi="Times New Roman" w:cs="Times New Roman"/>
                <w:color w:val="231F20"/>
                <w:spacing w:val="14"/>
                <w:w w:val="115"/>
                <w:sz w:val="24"/>
                <w:szCs w:val="24"/>
                <w:lang w:val="ru-RU"/>
              </w:rPr>
              <w:t xml:space="preserve"> </w:t>
            </w:r>
            <w:r w:rsidRPr="0065742D">
              <w:rPr>
                <w:rFonts w:ascii="Times New Roman" w:hAnsi="Times New Roman" w:cs="Times New Roman"/>
                <w:color w:val="231F20"/>
                <w:w w:val="115"/>
                <w:sz w:val="24"/>
                <w:szCs w:val="24"/>
                <w:lang w:val="ru-RU"/>
              </w:rPr>
              <w:t>фольклорных</w:t>
            </w:r>
            <w:r w:rsidRPr="0065742D">
              <w:rPr>
                <w:rFonts w:ascii="Times New Roman" w:hAnsi="Times New Roman" w:cs="Times New Roman"/>
                <w:color w:val="231F20"/>
                <w:spacing w:val="13"/>
                <w:w w:val="115"/>
                <w:sz w:val="24"/>
                <w:szCs w:val="24"/>
                <w:lang w:val="ru-RU"/>
              </w:rPr>
              <w:t xml:space="preserve"> </w:t>
            </w:r>
            <w:r w:rsidRPr="0065742D">
              <w:rPr>
                <w:rFonts w:ascii="Times New Roman" w:hAnsi="Times New Roman" w:cs="Times New Roman"/>
                <w:color w:val="231F20"/>
                <w:w w:val="115"/>
                <w:sz w:val="24"/>
                <w:szCs w:val="24"/>
                <w:lang w:val="ru-RU"/>
              </w:rPr>
              <w:t>образцов</w:t>
            </w:r>
            <w:r w:rsidRPr="0065742D">
              <w:rPr>
                <w:rFonts w:ascii="Times New Roman" w:hAnsi="Times New Roman" w:cs="Times New Roman"/>
                <w:color w:val="231F20"/>
                <w:spacing w:val="14"/>
                <w:w w:val="115"/>
                <w:sz w:val="24"/>
                <w:szCs w:val="24"/>
                <w:lang w:val="ru-RU"/>
              </w:rPr>
              <w:t xml:space="preserve"> </w:t>
            </w:r>
            <w:r w:rsidRPr="0065742D">
              <w:rPr>
                <w:rFonts w:ascii="Times New Roman" w:hAnsi="Times New Roman" w:cs="Times New Roman"/>
                <w:color w:val="231F20"/>
                <w:w w:val="115"/>
                <w:sz w:val="24"/>
                <w:szCs w:val="24"/>
                <w:lang w:val="ru-RU"/>
              </w:rPr>
              <w:t>в</w:t>
            </w:r>
            <w:r w:rsidRPr="0065742D">
              <w:rPr>
                <w:rFonts w:ascii="Times New Roman" w:hAnsi="Times New Roman" w:cs="Times New Roman"/>
                <w:color w:val="231F20"/>
                <w:spacing w:val="-49"/>
                <w:w w:val="115"/>
                <w:sz w:val="24"/>
                <w:szCs w:val="24"/>
                <w:lang w:val="ru-RU"/>
              </w:rPr>
              <w:t xml:space="preserve"> </w:t>
            </w:r>
            <w:r w:rsidRPr="0065742D">
              <w:rPr>
                <w:rFonts w:ascii="Times New Roman" w:hAnsi="Times New Roman" w:cs="Times New Roman"/>
                <w:color w:val="231F20"/>
                <w:w w:val="115"/>
                <w:sz w:val="24"/>
                <w:szCs w:val="24"/>
                <w:lang w:val="ru-RU"/>
              </w:rPr>
              <w:t>аудио-</w:t>
            </w:r>
            <w:r w:rsidRPr="0065742D">
              <w:rPr>
                <w:rFonts w:ascii="Times New Roman" w:hAnsi="Times New Roman" w:cs="Times New Roman"/>
                <w:color w:val="231F20"/>
                <w:spacing w:val="20"/>
                <w:w w:val="115"/>
                <w:sz w:val="24"/>
                <w:szCs w:val="24"/>
                <w:lang w:val="ru-RU"/>
              </w:rPr>
              <w:t xml:space="preserve"> </w:t>
            </w:r>
            <w:r w:rsidRPr="0065742D">
              <w:rPr>
                <w:rFonts w:ascii="Times New Roman" w:hAnsi="Times New Roman" w:cs="Times New Roman"/>
                <w:color w:val="231F20"/>
                <w:w w:val="115"/>
                <w:sz w:val="24"/>
                <w:szCs w:val="24"/>
                <w:lang w:val="ru-RU"/>
              </w:rPr>
              <w:t>и</w:t>
            </w:r>
            <w:r w:rsidRPr="0065742D">
              <w:rPr>
                <w:rFonts w:ascii="Times New Roman" w:hAnsi="Times New Roman" w:cs="Times New Roman"/>
                <w:color w:val="231F20"/>
                <w:spacing w:val="21"/>
                <w:w w:val="115"/>
                <w:sz w:val="24"/>
                <w:szCs w:val="24"/>
                <w:lang w:val="ru-RU"/>
              </w:rPr>
              <w:t xml:space="preserve"> </w:t>
            </w:r>
            <w:r w:rsidRPr="0065742D">
              <w:rPr>
                <w:rFonts w:ascii="Times New Roman" w:hAnsi="Times New Roman" w:cs="Times New Roman"/>
                <w:color w:val="231F20"/>
                <w:w w:val="115"/>
                <w:sz w:val="24"/>
                <w:szCs w:val="24"/>
                <w:lang w:val="ru-RU"/>
              </w:rPr>
              <w:t>видеозаписи.</w:t>
            </w:r>
            <w:r w:rsidRPr="0065742D">
              <w:rPr>
                <w:rFonts w:ascii="Times New Roman" w:hAnsi="Times New Roman" w:cs="Times New Roman"/>
                <w:color w:val="231F20"/>
                <w:spacing w:val="21"/>
                <w:w w:val="115"/>
                <w:sz w:val="24"/>
                <w:szCs w:val="24"/>
                <w:lang w:val="ru-RU"/>
              </w:rPr>
              <w:t xml:space="preserve"> </w:t>
            </w:r>
            <w:proofErr w:type="spellStart"/>
            <w:r w:rsidRPr="0065742D">
              <w:rPr>
                <w:rFonts w:ascii="Times New Roman" w:hAnsi="Times New Roman" w:cs="Times New Roman"/>
                <w:color w:val="231F20"/>
                <w:w w:val="115"/>
                <w:sz w:val="24"/>
                <w:szCs w:val="24"/>
              </w:rPr>
              <w:t>Определение</w:t>
            </w:r>
            <w:proofErr w:type="spellEnd"/>
            <w:r w:rsidRPr="0065742D">
              <w:rPr>
                <w:rFonts w:ascii="Times New Roman" w:hAnsi="Times New Roman" w:cs="Times New Roman"/>
                <w:color w:val="231F20"/>
                <w:spacing w:val="20"/>
                <w:w w:val="115"/>
                <w:sz w:val="24"/>
                <w:szCs w:val="24"/>
              </w:rPr>
              <w:t xml:space="preserve"> </w:t>
            </w:r>
            <w:r w:rsidRPr="0065742D">
              <w:rPr>
                <w:rFonts w:ascii="Times New Roman" w:hAnsi="Times New Roman" w:cs="Times New Roman"/>
                <w:color w:val="231F20"/>
                <w:w w:val="115"/>
                <w:sz w:val="24"/>
                <w:szCs w:val="24"/>
              </w:rPr>
              <w:t>на</w:t>
            </w:r>
            <w:r w:rsidRPr="0065742D">
              <w:rPr>
                <w:rFonts w:ascii="Times New Roman" w:hAnsi="Times New Roman" w:cs="Times New Roman"/>
                <w:color w:val="231F20"/>
                <w:spacing w:val="21"/>
                <w:w w:val="115"/>
                <w:sz w:val="24"/>
                <w:szCs w:val="24"/>
              </w:rPr>
              <w:t xml:space="preserve"> </w:t>
            </w:r>
            <w:proofErr w:type="spellStart"/>
            <w:r w:rsidRPr="0065742D">
              <w:rPr>
                <w:rFonts w:ascii="Times New Roman" w:hAnsi="Times New Roman" w:cs="Times New Roman"/>
                <w:color w:val="231F20"/>
                <w:w w:val="115"/>
                <w:sz w:val="24"/>
                <w:szCs w:val="24"/>
              </w:rPr>
              <w:t>слух</w:t>
            </w:r>
            <w:proofErr w:type="spellEnd"/>
            <w:r w:rsidRPr="0065742D">
              <w:rPr>
                <w:rFonts w:ascii="Times New Roman" w:hAnsi="Times New Roman" w:cs="Times New Roman"/>
                <w:color w:val="231F20"/>
                <w:w w:val="115"/>
                <w:sz w:val="24"/>
                <w:szCs w:val="24"/>
              </w:rPr>
              <w:t>:</w:t>
            </w:r>
          </w:p>
          <w:p w:rsidR="00EF34DE" w:rsidRPr="0065742D" w:rsidRDefault="00EF34DE" w:rsidP="00494786">
            <w:pPr>
              <w:pStyle w:val="TableParagraph"/>
              <w:numPr>
                <w:ilvl w:val="0"/>
                <w:numId w:val="10"/>
              </w:numPr>
              <w:tabs>
                <w:tab w:val="left" w:pos="447"/>
              </w:tabs>
              <w:ind w:right="149" w:firstLine="0"/>
              <w:jc w:val="both"/>
              <w:rPr>
                <w:rFonts w:ascii="Times New Roman" w:hAnsi="Times New Roman" w:cs="Times New Roman"/>
                <w:sz w:val="24"/>
                <w:szCs w:val="24"/>
                <w:lang w:val="ru-RU"/>
              </w:rPr>
            </w:pPr>
            <w:r w:rsidRPr="0065742D">
              <w:rPr>
                <w:rFonts w:ascii="Times New Roman" w:hAnsi="Times New Roman" w:cs="Times New Roman"/>
                <w:color w:val="231F20"/>
                <w:spacing w:val="-3"/>
                <w:w w:val="120"/>
                <w:sz w:val="24"/>
                <w:szCs w:val="24"/>
                <w:lang w:val="ru-RU"/>
              </w:rPr>
              <w:t>принадлежности</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spacing w:val="-3"/>
                <w:w w:val="120"/>
                <w:sz w:val="24"/>
                <w:szCs w:val="24"/>
                <w:lang w:val="ru-RU"/>
              </w:rPr>
              <w:t>к</w:t>
            </w:r>
            <w:r w:rsidRPr="0065742D">
              <w:rPr>
                <w:rFonts w:ascii="Times New Roman" w:hAnsi="Times New Roman" w:cs="Times New Roman"/>
                <w:color w:val="231F20"/>
                <w:w w:val="120"/>
                <w:sz w:val="24"/>
                <w:szCs w:val="24"/>
                <w:lang w:val="ru-RU"/>
              </w:rPr>
              <w:t xml:space="preserve"> </w:t>
            </w:r>
            <w:r w:rsidRPr="0065742D">
              <w:rPr>
                <w:rFonts w:ascii="Times New Roman" w:hAnsi="Times New Roman" w:cs="Times New Roman"/>
                <w:color w:val="231F20"/>
                <w:spacing w:val="-3"/>
                <w:w w:val="120"/>
                <w:sz w:val="24"/>
                <w:szCs w:val="24"/>
                <w:lang w:val="ru-RU"/>
              </w:rPr>
              <w:t>народной</w:t>
            </w:r>
            <w:r w:rsidRPr="0065742D">
              <w:rPr>
                <w:rFonts w:ascii="Times New Roman" w:hAnsi="Times New Roman" w:cs="Times New Roman"/>
                <w:color w:val="231F20"/>
                <w:w w:val="120"/>
                <w:sz w:val="24"/>
                <w:szCs w:val="24"/>
                <w:lang w:val="ru-RU"/>
              </w:rPr>
              <w:t xml:space="preserve"> </w:t>
            </w:r>
            <w:r w:rsidRPr="0065742D">
              <w:rPr>
                <w:rFonts w:ascii="Times New Roman" w:hAnsi="Times New Roman" w:cs="Times New Roman"/>
                <w:color w:val="231F20"/>
                <w:spacing w:val="-3"/>
                <w:w w:val="120"/>
                <w:sz w:val="24"/>
                <w:szCs w:val="24"/>
                <w:lang w:val="ru-RU"/>
              </w:rPr>
              <w:t>или</w:t>
            </w:r>
            <w:r w:rsidRPr="0065742D">
              <w:rPr>
                <w:rFonts w:ascii="Times New Roman" w:hAnsi="Times New Roman" w:cs="Times New Roman"/>
                <w:color w:val="231F20"/>
                <w:w w:val="120"/>
                <w:sz w:val="24"/>
                <w:szCs w:val="24"/>
                <w:lang w:val="ru-RU"/>
              </w:rPr>
              <w:t xml:space="preserve"> </w:t>
            </w:r>
            <w:r w:rsidRPr="0065742D">
              <w:rPr>
                <w:rFonts w:ascii="Times New Roman" w:hAnsi="Times New Roman" w:cs="Times New Roman"/>
                <w:color w:val="231F20"/>
                <w:spacing w:val="-3"/>
                <w:w w:val="120"/>
                <w:sz w:val="24"/>
                <w:szCs w:val="24"/>
                <w:lang w:val="ru-RU"/>
              </w:rPr>
              <w:t>композиторской</w:t>
            </w:r>
            <w:r w:rsidRPr="0065742D">
              <w:rPr>
                <w:rFonts w:ascii="Times New Roman" w:hAnsi="Times New Roman" w:cs="Times New Roman"/>
                <w:color w:val="231F20"/>
                <w:spacing w:val="-51"/>
                <w:w w:val="120"/>
                <w:sz w:val="24"/>
                <w:szCs w:val="24"/>
                <w:lang w:val="ru-RU"/>
              </w:rPr>
              <w:t xml:space="preserve"> </w:t>
            </w:r>
            <w:r w:rsidRPr="0065742D">
              <w:rPr>
                <w:rFonts w:ascii="Times New Roman" w:hAnsi="Times New Roman" w:cs="Times New Roman"/>
                <w:color w:val="231F20"/>
                <w:w w:val="120"/>
                <w:sz w:val="24"/>
                <w:szCs w:val="24"/>
                <w:lang w:val="ru-RU"/>
              </w:rPr>
              <w:t>музыке;</w:t>
            </w:r>
          </w:p>
          <w:p w:rsidR="00EF34DE" w:rsidRPr="0065742D" w:rsidRDefault="00EF34DE" w:rsidP="00494786">
            <w:pPr>
              <w:pStyle w:val="TableParagraph"/>
              <w:numPr>
                <w:ilvl w:val="0"/>
                <w:numId w:val="10"/>
              </w:numPr>
              <w:tabs>
                <w:tab w:val="left" w:pos="447"/>
              </w:tabs>
              <w:ind w:right="90" w:firstLine="0"/>
              <w:jc w:val="both"/>
              <w:rPr>
                <w:rFonts w:ascii="Times New Roman" w:hAnsi="Times New Roman" w:cs="Times New Roman"/>
                <w:sz w:val="24"/>
                <w:szCs w:val="24"/>
                <w:lang w:val="ru-RU"/>
              </w:rPr>
            </w:pPr>
            <w:r w:rsidRPr="0065742D">
              <w:rPr>
                <w:rFonts w:ascii="Times New Roman" w:hAnsi="Times New Roman" w:cs="Times New Roman"/>
                <w:color w:val="231F20"/>
                <w:spacing w:val="-1"/>
                <w:w w:val="115"/>
                <w:sz w:val="24"/>
                <w:szCs w:val="24"/>
                <w:lang w:val="ru-RU"/>
              </w:rPr>
              <w:t>исполнительского</w:t>
            </w:r>
            <w:r w:rsidRPr="0065742D">
              <w:rPr>
                <w:rFonts w:ascii="Times New Roman" w:hAnsi="Times New Roman" w:cs="Times New Roman"/>
                <w:color w:val="231F20"/>
                <w:w w:val="115"/>
                <w:sz w:val="24"/>
                <w:szCs w:val="24"/>
                <w:lang w:val="ru-RU"/>
              </w:rPr>
              <w:t xml:space="preserve"> </w:t>
            </w:r>
            <w:r w:rsidRPr="0065742D">
              <w:rPr>
                <w:rFonts w:ascii="Times New Roman" w:hAnsi="Times New Roman" w:cs="Times New Roman"/>
                <w:color w:val="231F20"/>
                <w:spacing w:val="-1"/>
                <w:w w:val="115"/>
                <w:sz w:val="24"/>
                <w:szCs w:val="24"/>
                <w:lang w:val="ru-RU"/>
              </w:rPr>
              <w:t>состава</w:t>
            </w:r>
            <w:r w:rsidRPr="0065742D">
              <w:rPr>
                <w:rFonts w:ascii="Times New Roman" w:hAnsi="Times New Roman" w:cs="Times New Roman"/>
                <w:color w:val="231F20"/>
                <w:w w:val="115"/>
                <w:sz w:val="24"/>
                <w:szCs w:val="24"/>
                <w:lang w:val="ru-RU"/>
              </w:rPr>
              <w:t xml:space="preserve"> (вокального, инструментального,</w:t>
            </w:r>
            <w:r w:rsidRPr="0065742D">
              <w:rPr>
                <w:rFonts w:ascii="Times New Roman" w:hAnsi="Times New Roman" w:cs="Times New Roman"/>
                <w:color w:val="231F20"/>
                <w:spacing w:val="25"/>
                <w:w w:val="115"/>
                <w:sz w:val="24"/>
                <w:szCs w:val="24"/>
                <w:lang w:val="ru-RU"/>
              </w:rPr>
              <w:t xml:space="preserve"> </w:t>
            </w:r>
            <w:r w:rsidRPr="0065742D">
              <w:rPr>
                <w:rFonts w:ascii="Times New Roman" w:hAnsi="Times New Roman" w:cs="Times New Roman"/>
                <w:color w:val="231F20"/>
                <w:w w:val="115"/>
                <w:sz w:val="24"/>
                <w:szCs w:val="24"/>
                <w:lang w:val="ru-RU"/>
              </w:rPr>
              <w:t>смешанного);</w:t>
            </w:r>
          </w:p>
          <w:p w:rsidR="00EF34DE" w:rsidRPr="0065742D" w:rsidRDefault="00EF34DE" w:rsidP="00494786">
            <w:pPr>
              <w:pStyle w:val="TableParagraph"/>
              <w:numPr>
                <w:ilvl w:val="0"/>
                <w:numId w:val="10"/>
              </w:numPr>
              <w:tabs>
                <w:tab w:val="left" w:pos="447"/>
              </w:tabs>
              <w:ind w:right="142" w:firstLine="0"/>
              <w:jc w:val="both"/>
              <w:rPr>
                <w:rFonts w:ascii="Times New Roman" w:hAnsi="Times New Roman" w:cs="Times New Roman"/>
                <w:sz w:val="24"/>
                <w:szCs w:val="24"/>
                <w:lang w:val="ru-RU"/>
              </w:rPr>
            </w:pPr>
            <w:r w:rsidRPr="0065742D">
              <w:rPr>
                <w:rFonts w:ascii="Times New Roman" w:hAnsi="Times New Roman" w:cs="Times New Roman"/>
                <w:color w:val="231F20"/>
                <w:spacing w:val="-2"/>
                <w:w w:val="120"/>
                <w:sz w:val="24"/>
                <w:szCs w:val="24"/>
                <w:lang w:val="ru-RU"/>
              </w:rPr>
              <w:t xml:space="preserve">жанра, основного </w:t>
            </w:r>
            <w:r w:rsidRPr="0065742D">
              <w:rPr>
                <w:rFonts w:ascii="Times New Roman" w:hAnsi="Times New Roman" w:cs="Times New Roman"/>
                <w:color w:val="231F20"/>
                <w:spacing w:val="-1"/>
                <w:w w:val="120"/>
                <w:sz w:val="24"/>
                <w:szCs w:val="24"/>
                <w:lang w:val="ru-RU"/>
              </w:rPr>
              <w:t>настроения, характера музыки.</w:t>
            </w:r>
            <w:r w:rsidRPr="0065742D">
              <w:rPr>
                <w:rFonts w:ascii="Times New Roman" w:hAnsi="Times New Roman" w:cs="Times New Roman"/>
                <w:color w:val="231F20"/>
                <w:spacing w:val="-51"/>
                <w:w w:val="120"/>
                <w:sz w:val="24"/>
                <w:szCs w:val="24"/>
                <w:lang w:val="ru-RU"/>
              </w:rPr>
              <w:t xml:space="preserve"> </w:t>
            </w:r>
            <w:r w:rsidRPr="0065742D">
              <w:rPr>
                <w:rFonts w:ascii="Times New Roman" w:hAnsi="Times New Roman" w:cs="Times New Roman"/>
                <w:color w:val="231F20"/>
                <w:spacing w:val="-2"/>
                <w:w w:val="120"/>
                <w:sz w:val="24"/>
                <w:szCs w:val="24"/>
                <w:lang w:val="ru-RU"/>
              </w:rPr>
              <w:t xml:space="preserve">Разучивание и исполнение </w:t>
            </w:r>
            <w:r w:rsidRPr="0065742D">
              <w:rPr>
                <w:rFonts w:ascii="Times New Roman" w:hAnsi="Times New Roman" w:cs="Times New Roman"/>
                <w:color w:val="231F20"/>
                <w:spacing w:val="-1"/>
                <w:w w:val="120"/>
                <w:sz w:val="24"/>
                <w:szCs w:val="24"/>
                <w:lang w:val="ru-RU"/>
              </w:rPr>
              <w:t>народных песен, танцев,</w:t>
            </w:r>
            <w:r w:rsidRPr="0065742D">
              <w:rPr>
                <w:rFonts w:ascii="Times New Roman" w:hAnsi="Times New Roman" w:cs="Times New Roman"/>
                <w:color w:val="231F20"/>
                <w:w w:val="120"/>
                <w:sz w:val="24"/>
                <w:szCs w:val="24"/>
                <w:lang w:val="ru-RU"/>
              </w:rPr>
              <w:t xml:space="preserve"> </w:t>
            </w:r>
            <w:r w:rsidRPr="0065742D">
              <w:rPr>
                <w:rFonts w:ascii="Times New Roman" w:hAnsi="Times New Roman" w:cs="Times New Roman"/>
                <w:color w:val="231F20"/>
                <w:spacing w:val="-1"/>
                <w:w w:val="120"/>
                <w:sz w:val="24"/>
                <w:szCs w:val="24"/>
                <w:lang w:val="ru-RU"/>
              </w:rPr>
              <w:t>инструментальных</w:t>
            </w:r>
            <w:r w:rsidRPr="0065742D">
              <w:rPr>
                <w:rFonts w:ascii="Times New Roman" w:hAnsi="Times New Roman" w:cs="Times New Roman"/>
                <w:color w:val="231F20"/>
                <w:spacing w:val="-2"/>
                <w:w w:val="120"/>
                <w:sz w:val="24"/>
                <w:szCs w:val="24"/>
                <w:lang w:val="ru-RU"/>
              </w:rPr>
              <w:t xml:space="preserve"> </w:t>
            </w:r>
            <w:r w:rsidRPr="0065742D">
              <w:rPr>
                <w:rFonts w:ascii="Times New Roman" w:hAnsi="Times New Roman" w:cs="Times New Roman"/>
                <w:color w:val="231F20"/>
                <w:w w:val="120"/>
                <w:sz w:val="24"/>
                <w:szCs w:val="24"/>
                <w:lang w:val="ru-RU"/>
              </w:rPr>
              <w:t>наигрышей,</w:t>
            </w:r>
            <w:r w:rsidRPr="0065742D">
              <w:rPr>
                <w:rFonts w:ascii="Times New Roman" w:hAnsi="Times New Roman" w:cs="Times New Roman"/>
                <w:color w:val="231F20"/>
                <w:spacing w:val="-2"/>
                <w:w w:val="120"/>
                <w:sz w:val="24"/>
                <w:szCs w:val="24"/>
                <w:lang w:val="ru-RU"/>
              </w:rPr>
              <w:t xml:space="preserve"> </w:t>
            </w:r>
            <w:r w:rsidRPr="0065742D">
              <w:rPr>
                <w:rFonts w:ascii="Times New Roman" w:hAnsi="Times New Roman" w:cs="Times New Roman"/>
                <w:color w:val="231F20"/>
                <w:w w:val="120"/>
                <w:sz w:val="24"/>
                <w:szCs w:val="24"/>
                <w:lang w:val="ru-RU"/>
              </w:rPr>
              <w:t>фольклорных</w:t>
            </w:r>
            <w:r w:rsidRPr="0065742D">
              <w:rPr>
                <w:rFonts w:ascii="Times New Roman" w:hAnsi="Times New Roman" w:cs="Times New Roman"/>
                <w:color w:val="231F20"/>
                <w:spacing w:val="-2"/>
                <w:w w:val="120"/>
                <w:sz w:val="24"/>
                <w:szCs w:val="24"/>
                <w:lang w:val="ru-RU"/>
              </w:rPr>
              <w:t xml:space="preserve"> </w:t>
            </w:r>
            <w:r w:rsidRPr="0065742D">
              <w:rPr>
                <w:rFonts w:ascii="Times New Roman" w:hAnsi="Times New Roman" w:cs="Times New Roman"/>
                <w:color w:val="231F20"/>
                <w:w w:val="120"/>
                <w:sz w:val="24"/>
                <w:szCs w:val="24"/>
                <w:lang w:val="ru-RU"/>
              </w:rPr>
              <w:t>игр</w:t>
            </w:r>
            <w:r w:rsidR="00693544">
              <w:rPr>
                <w:rFonts w:ascii="Times New Roman" w:hAnsi="Times New Roman" w:cs="Times New Roman"/>
                <w:color w:val="231F20"/>
                <w:w w:val="120"/>
                <w:sz w:val="24"/>
                <w:szCs w:val="24"/>
                <w:lang w:val="ru-RU"/>
              </w:rPr>
              <w:t>.</w:t>
            </w:r>
          </w:p>
        </w:tc>
      </w:tr>
      <w:tr w:rsidR="00EF34DE" w:rsidRPr="008D09D2" w:rsidTr="00EF34DE">
        <w:trPr>
          <w:trHeight w:val="1755"/>
        </w:trPr>
        <w:tc>
          <w:tcPr>
            <w:tcW w:w="1344" w:type="dxa"/>
            <w:tcBorders>
              <w:left w:val="single" w:sz="6" w:space="0" w:color="231F20"/>
            </w:tcBorders>
          </w:tcPr>
          <w:p w:rsidR="00EF34DE" w:rsidRPr="0065742D" w:rsidRDefault="00EF34DE" w:rsidP="00B17FD7">
            <w:pPr>
              <w:pStyle w:val="TableParagraph"/>
              <w:spacing w:before="81" w:line="203" w:lineRule="exact"/>
              <w:ind w:left="167"/>
              <w:rPr>
                <w:rFonts w:ascii="Times New Roman" w:hAnsi="Times New Roman" w:cs="Times New Roman"/>
                <w:sz w:val="24"/>
                <w:szCs w:val="24"/>
              </w:rPr>
            </w:pPr>
            <w:r w:rsidRPr="0065742D">
              <w:rPr>
                <w:rFonts w:ascii="Times New Roman" w:hAnsi="Times New Roman" w:cs="Times New Roman"/>
                <w:color w:val="231F20"/>
                <w:w w:val="120"/>
                <w:sz w:val="24"/>
                <w:szCs w:val="24"/>
              </w:rPr>
              <w:t>Б)</w:t>
            </w:r>
          </w:p>
          <w:p w:rsidR="00EF34DE" w:rsidRPr="0065742D" w:rsidRDefault="00EF34DE" w:rsidP="0073551F">
            <w:pPr>
              <w:pStyle w:val="TableParagraph"/>
              <w:spacing w:before="1" w:line="232" w:lineRule="auto"/>
              <w:ind w:left="167" w:right="67"/>
              <w:rPr>
                <w:rFonts w:ascii="Times New Roman" w:hAnsi="Times New Roman" w:cs="Times New Roman"/>
                <w:sz w:val="24"/>
                <w:szCs w:val="24"/>
              </w:rPr>
            </w:pPr>
            <w:r w:rsidRPr="0065742D">
              <w:rPr>
                <w:rFonts w:ascii="Times New Roman" w:hAnsi="Times New Roman" w:cs="Times New Roman"/>
                <w:color w:val="231F20"/>
                <w:w w:val="115"/>
                <w:sz w:val="24"/>
                <w:szCs w:val="24"/>
              </w:rPr>
              <w:t>3—4</w:t>
            </w:r>
            <w:r w:rsidRPr="0065742D">
              <w:rPr>
                <w:rFonts w:ascii="Times New Roman" w:hAnsi="Times New Roman" w:cs="Times New Roman"/>
                <w:color w:val="231F20"/>
                <w:spacing w:val="6"/>
                <w:w w:val="115"/>
                <w:sz w:val="24"/>
                <w:szCs w:val="24"/>
              </w:rPr>
              <w:t xml:space="preserve"> </w:t>
            </w:r>
            <w:proofErr w:type="spellStart"/>
            <w:r w:rsidRPr="0065742D">
              <w:rPr>
                <w:rFonts w:ascii="Times New Roman" w:hAnsi="Times New Roman" w:cs="Times New Roman"/>
                <w:color w:val="231F20"/>
                <w:w w:val="115"/>
                <w:sz w:val="24"/>
                <w:szCs w:val="24"/>
              </w:rPr>
              <w:t>учебных</w:t>
            </w:r>
            <w:proofErr w:type="spellEnd"/>
            <w:r w:rsidRPr="0065742D">
              <w:rPr>
                <w:rFonts w:ascii="Times New Roman" w:hAnsi="Times New Roman" w:cs="Times New Roman"/>
                <w:color w:val="231F20"/>
                <w:spacing w:val="44"/>
                <w:w w:val="115"/>
                <w:sz w:val="24"/>
                <w:szCs w:val="24"/>
              </w:rPr>
              <w:t xml:space="preserve"> </w:t>
            </w:r>
            <w:proofErr w:type="spellStart"/>
            <w:r w:rsidRPr="0065742D">
              <w:rPr>
                <w:rFonts w:ascii="Times New Roman" w:hAnsi="Times New Roman" w:cs="Times New Roman"/>
                <w:color w:val="231F20"/>
                <w:w w:val="115"/>
                <w:sz w:val="24"/>
                <w:szCs w:val="24"/>
              </w:rPr>
              <w:t>часа</w:t>
            </w:r>
            <w:proofErr w:type="spellEnd"/>
          </w:p>
        </w:tc>
        <w:tc>
          <w:tcPr>
            <w:tcW w:w="1530" w:type="dxa"/>
          </w:tcPr>
          <w:p w:rsidR="00EF34DE" w:rsidRPr="000B4C64" w:rsidRDefault="00EF34DE" w:rsidP="000B4C64">
            <w:pPr>
              <w:pStyle w:val="TableParagraph"/>
              <w:spacing w:before="86" w:line="232" w:lineRule="auto"/>
              <w:ind w:left="170" w:right="38"/>
              <w:jc w:val="both"/>
              <w:rPr>
                <w:rFonts w:ascii="Times New Roman" w:hAnsi="Times New Roman" w:cs="Times New Roman"/>
                <w:sz w:val="24"/>
                <w:szCs w:val="24"/>
                <w:lang w:val="ru-RU"/>
              </w:rPr>
            </w:pPr>
            <w:proofErr w:type="spellStart"/>
            <w:r w:rsidRPr="0065742D">
              <w:rPr>
                <w:rFonts w:ascii="Times New Roman" w:hAnsi="Times New Roman" w:cs="Times New Roman"/>
                <w:color w:val="231F20"/>
                <w:w w:val="120"/>
                <w:sz w:val="24"/>
                <w:szCs w:val="24"/>
              </w:rPr>
              <w:t>Календар</w:t>
            </w:r>
            <w:proofErr w:type="spellEnd"/>
            <w:r w:rsidRPr="0065742D">
              <w:rPr>
                <w:rFonts w:ascii="Times New Roman" w:hAnsi="Times New Roman" w:cs="Times New Roman"/>
                <w:color w:val="231F20"/>
                <w:w w:val="120"/>
                <w:sz w:val="24"/>
                <w:szCs w:val="24"/>
              </w:rPr>
              <w:t>-</w:t>
            </w:r>
            <w:r w:rsidRPr="0065742D">
              <w:rPr>
                <w:rFonts w:ascii="Times New Roman" w:hAnsi="Times New Roman" w:cs="Times New Roman"/>
                <w:color w:val="231F20"/>
                <w:spacing w:val="-52"/>
                <w:w w:val="120"/>
                <w:sz w:val="24"/>
                <w:szCs w:val="24"/>
              </w:rPr>
              <w:t xml:space="preserve"> </w:t>
            </w:r>
            <w:proofErr w:type="spellStart"/>
            <w:r w:rsidRPr="0065742D">
              <w:rPr>
                <w:rFonts w:ascii="Times New Roman" w:hAnsi="Times New Roman" w:cs="Times New Roman"/>
                <w:color w:val="231F20"/>
                <w:spacing w:val="-1"/>
                <w:w w:val="120"/>
                <w:sz w:val="24"/>
                <w:szCs w:val="24"/>
              </w:rPr>
              <w:t>ный</w:t>
            </w:r>
            <w:proofErr w:type="spellEnd"/>
            <w:r w:rsidRPr="0065742D">
              <w:rPr>
                <w:rFonts w:ascii="Times New Roman" w:hAnsi="Times New Roman" w:cs="Times New Roman"/>
                <w:color w:val="231F20"/>
                <w:spacing w:val="-1"/>
                <w:w w:val="120"/>
                <w:sz w:val="24"/>
                <w:szCs w:val="24"/>
              </w:rPr>
              <w:t xml:space="preserve"> </w:t>
            </w:r>
            <w:proofErr w:type="spellStart"/>
            <w:r w:rsidRPr="0065742D">
              <w:rPr>
                <w:rFonts w:ascii="Times New Roman" w:hAnsi="Times New Roman" w:cs="Times New Roman"/>
                <w:color w:val="231F20"/>
                <w:spacing w:val="-1"/>
                <w:w w:val="120"/>
                <w:sz w:val="24"/>
                <w:szCs w:val="24"/>
              </w:rPr>
              <w:t>фоль</w:t>
            </w:r>
            <w:proofErr w:type="spellEnd"/>
            <w:r w:rsidRPr="0065742D">
              <w:rPr>
                <w:rFonts w:ascii="Times New Roman" w:hAnsi="Times New Roman" w:cs="Times New Roman"/>
                <w:color w:val="231F20"/>
                <w:spacing w:val="-1"/>
                <w:w w:val="120"/>
                <w:sz w:val="24"/>
                <w:szCs w:val="24"/>
              </w:rPr>
              <w:t>-</w:t>
            </w:r>
            <w:r w:rsidRPr="0065742D">
              <w:rPr>
                <w:rFonts w:ascii="Times New Roman" w:hAnsi="Times New Roman" w:cs="Times New Roman"/>
                <w:color w:val="231F20"/>
                <w:spacing w:val="-51"/>
                <w:w w:val="120"/>
                <w:sz w:val="24"/>
                <w:szCs w:val="24"/>
              </w:rPr>
              <w:t xml:space="preserve"> </w:t>
            </w:r>
            <w:proofErr w:type="spellStart"/>
            <w:r w:rsidRPr="0065742D">
              <w:rPr>
                <w:rFonts w:ascii="Times New Roman" w:hAnsi="Times New Roman" w:cs="Times New Roman"/>
                <w:color w:val="231F20"/>
                <w:w w:val="120"/>
                <w:sz w:val="24"/>
                <w:szCs w:val="24"/>
              </w:rPr>
              <w:t>клор</w:t>
            </w:r>
            <w:proofErr w:type="spellEnd"/>
          </w:p>
        </w:tc>
        <w:tc>
          <w:tcPr>
            <w:tcW w:w="2176" w:type="dxa"/>
          </w:tcPr>
          <w:p w:rsidR="00EF34DE" w:rsidRPr="000B4C64" w:rsidRDefault="00EF34DE" w:rsidP="000B4C64">
            <w:pPr>
              <w:pStyle w:val="TableParagraph"/>
              <w:spacing w:before="86" w:line="232" w:lineRule="auto"/>
              <w:ind w:left="171"/>
              <w:rPr>
                <w:rFonts w:ascii="Times New Roman" w:hAnsi="Times New Roman" w:cs="Times New Roman"/>
                <w:sz w:val="24"/>
                <w:szCs w:val="24"/>
                <w:lang w:val="ru-RU"/>
              </w:rPr>
            </w:pPr>
            <w:r w:rsidRPr="0065742D">
              <w:rPr>
                <w:rFonts w:ascii="Times New Roman" w:hAnsi="Times New Roman" w:cs="Times New Roman"/>
                <w:color w:val="231F20"/>
                <w:w w:val="115"/>
                <w:sz w:val="24"/>
                <w:szCs w:val="24"/>
                <w:lang w:val="ru-RU"/>
              </w:rPr>
              <w:t>Календарные</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обряды,</w:t>
            </w:r>
            <w:r w:rsidRPr="0065742D">
              <w:rPr>
                <w:rFonts w:ascii="Times New Roman" w:hAnsi="Times New Roman" w:cs="Times New Roman"/>
                <w:color w:val="231F20"/>
                <w:spacing w:val="2"/>
                <w:w w:val="115"/>
                <w:sz w:val="24"/>
                <w:szCs w:val="24"/>
                <w:lang w:val="ru-RU"/>
              </w:rPr>
              <w:t xml:space="preserve"> </w:t>
            </w:r>
            <w:r w:rsidRPr="0065742D">
              <w:rPr>
                <w:rFonts w:ascii="Times New Roman" w:hAnsi="Times New Roman" w:cs="Times New Roman"/>
                <w:color w:val="231F20"/>
                <w:w w:val="115"/>
                <w:sz w:val="24"/>
                <w:szCs w:val="24"/>
                <w:lang w:val="ru-RU"/>
              </w:rPr>
              <w:t>традиционные</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для</w:t>
            </w:r>
            <w:r w:rsidRPr="0065742D">
              <w:rPr>
                <w:rFonts w:ascii="Times New Roman" w:hAnsi="Times New Roman" w:cs="Times New Roman"/>
                <w:color w:val="231F20"/>
                <w:spacing w:val="34"/>
                <w:w w:val="115"/>
                <w:sz w:val="24"/>
                <w:szCs w:val="24"/>
                <w:lang w:val="ru-RU"/>
              </w:rPr>
              <w:t xml:space="preserve"> </w:t>
            </w:r>
            <w:r w:rsidRPr="0065742D">
              <w:rPr>
                <w:rFonts w:ascii="Times New Roman" w:hAnsi="Times New Roman" w:cs="Times New Roman"/>
                <w:color w:val="231F20"/>
                <w:w w:val="115"/>
                <w:sz w:val="24"/>
                <w:szCs w:val="24"/>
                <w:lang w:val="ru-RU"/>
              </w:rPr>
              <w:t>данной</w:t>
            </w:r>
            <w:r w:rsidRPr="0065742D">
              <w:rPr>
                <w:rFonts w:ascii="Times New Roman" w:hAnsi="Times New Roman" w:cs="Times New Roman"/>
                <w:color w:val="231F20"/>
                <w:spacing w:val="34"/>
                <w:w w:val="115"/>
                <w:sz w:val="24"/>
                <w:szCs w:val="24"/>
                <w:lang w:val="ru-RU"/>
              </w:rPr>
              <w:t xml:space="preserve"> </w:t>
            </w:r>
            <w:r w:rsidRPr="0065742D">
              <w:rPr>
                <w:rFonts w:ascii="Times New Roman" w:hAnsi="Times New Roman" w:cs="Times New Roman"/>
                <w:color w:val="231F20"/>
                <w:w w:val="115"/>
                <w:sz w:val="24"/>
                <w:szCs w:val="24"/>
                <w:lang w:val="ru-RU"/>
              </w:rPr>
              <w:t>местн</w:t>
            </w:r>
            <w:r w:rsidR="000B4C64">
              <w:rPr>
                <w:rFonts w:ascii="Times New Roman" w:hAnsi="Times New Roman" w:cs="Times New Roman"/>
                <w:color w:val="231F20"/>
                <w:w w:val="115"/>
                <w:sz w:val="24"/>
                <w:szCs w:val="24"/>
                <w:lang w:val="ru-RU"/>
              </w:rPr>
              <w:t>о</w:t>
            </w:r>
            <w:r w:rsidRPr="0065742D">
              <w:rPr>
                <w:rFonts w:ascii="Times New Roman" w:hAnsi="Times New Roman" w:cs="Times New Roman"/>
                <w:color w:val="231F20"/>
                <w:w w:val="115"/>
                <w:sz w:val="24"/>
                <w:szCs w:val="24"/>
                <w:lang w:val="ru-RU"/>
              </w:rPr>
              <w:t>сти</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(осенние,</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зимние,</w:t>
            </w:r>
            <w:r w:rsidRPr="0065742D">
              <w:rPr>
                <w:rFonts w:ascii="Times New Roman" w:hAnsi="Times New Roman" w:cs="Times New Roman"/>
                <w:color w:val="231F20"/>
                <w:spacing w:val="35"/>
                <w:w w:val="115"/>
                <w:sz w:val="24"/>
                <w:szCs w:val="24"/>
                <w:lang w:val="ru-RU"/>
              </w:rPr>
              <w:t xml:space="preserve"> </w:t>
            </w:r>
            <w:r w:rsidRPr="0065742D">
              <w:rPr>
                <w:rFonts w:ascii="Times New Roman" w:hAnsi="Times New Roman" w:cs="Times New Roman"/>
                <w:color w:val="231F20"/>
                <w:w w:val="115"/>
                <w:sz w:val="24"/>
                <w:szCs w:val="24"/>
                <w:lang w:val="ru-RU"/>
              </w:rPr>
              <w:t>весенние</w:t>
            </w:r>
            <w:r w:rsidRPr="0065742D">
              <w:rPr>
                <w:rFonts w:ascii="Times New Roman" w:hAnsi="Times New Roman" w:cs="Times New Roman"/>
                <w:color w:val="231F20"/>
                <w:spacing w:val="36"/>
                <w:w w:val="115"/>
                <w:sz w:val="24"/>
                <w:szCs w:val="24"/>
                <w:lang w:val="ru-RU"/>
              </w:rPr>
              <w:t xml:space="preserve"> </w:t>
            </w:r>
            <w:r w:rsidRPr="0065742D">
              <w:rPr>
                <w:rFonts w:ascii="Times New Roman" w:hAnsi="Times New Roman" w:cs="Times New Roman"/>
                <w:color w:val="231F20"/>
                <w:w w:val="115"/>
                <w:sz w:val="24"/>
                <w:szCs w:val="24"/>
                <w:lang w:val="ru-RU"/>
              </w:rPr>
              <w:t>—</w:t>
            </w:r>
            <w:r w:rsidR="000B4C64">
              <w:rPr>
                <w:rFonts w:ascii="Times New Roman" w:hAnsi="Times New Roman" w:cs="Times New Roman"/>
                <w:sz w:val="24"/>
                <w:szCs w:val="24"/>
                <w:lang w:val="ru-RU"/>
              </w:rPr>
              <w:t xml:space="preserve"> </w:t>
            </w:r>
            <w:r w:rsidRPr="000B4C64">
              <w:rPr>
                <w:rFonts w:ascii="Times New Roman" w:hAnsi="Times New Roman" w:cs="Times New Roman"/>
                <w:color w:val="231F20"/>
                <w:w w:val="115"/>
                <w:sz w:val="24"/>
                <w:szCs w:val="24"/>
                <w:lang w:val="ru-RU"/>
              </w:rPr>
              <w:t>на</w:t>
            </w:r>
            <w:r w:rsidRPr="000B4C64">
              <w:rPr>
                <w:rFonts w:ascii="Times New Roman" w:hAnsi="Times New Roman" w:cs="Times New Roman"/>
                <w:color w:val="231F20"/>
                <w:spacing w:val="43"/>
                <w:w w:val="115"/>
                <w:sz w:val="24"/>
                <w:szCs w:val="24"/>
                <w:lang w:val="ru-RU"/>
              </w:rPr>
              <w:t xml:space="preserve"> </w:t>
            </w:r>
            <w:r w:rsidRPr="000B4C64">
              <w:rPr>
                <w:rFonts w:ascii="Times New Roman" w:hAnsi="Times New Roman" w:cs="Times New Roman"/>
                <w:color w:val="231F20"/>
                <w:w w:val="115"/>
                <w:sz w:val="24"/>
                <w:szCs w:val="24"/>
                <w:lang w:val="ru-RU"/>
              </w:rPr>
              <w:t>выбор</w:t>
            </w:r>
            <w:r w:rsidRPr="000B4C64">
              <w:rPr>
                <w:rFonts w:ascii="Times New Roman" w:hAnsi="Times New Roman" w:cs="Times New Roman"/>
                <w:color w:val="231F20"/>
                <w:spacing w:val="44"/>
                <w:w w:val="115"/>
                <w:sz w:val="24"/>
                <w:szCs w:val="24"/>
                <w:lang w:val="ru-RU"/>
              </w:rPr>
              <w:t xml:space="preserve"> </w:t>
            </w:r>
            <w:r w:rsidRPr="000B4C64">
              <w:rPr>
                <w:rFonts w:ascii="Times New Roman" w:hAnsi="Times New Roman" w:cs="Times New Roman"/>
                <w:color w:val="231F20"/>
                <w:w w:val="115"/>
                <w:sz w:val="24"/>
                <w:szCs w:val="24"/>
                <w:lang w:val="ru-RU"/>
              </w:rPr>
              <w:t>учителя)</w:t>
            </w:r>
          </w:p>
        </w:tc>
        <w:tc>
          <w:tcPr>
            <w:tcW w:w="5085" w:type="dxa"/>
            <w:tcBorders>
              <w:top w:val="single" w:sz="6" w:space="0" w:color="231F20"/>
              <w:bottom w:val="single" w:sz="6" w:space="0" w:color="231F20"/>
            </w:tcBorders>
          </w:tcPr>
          <w:p w:rsidR="00EF34DE" w:rsidRPr="0065742D" w:rsidRDefault="00EF34DE" w:rsidP="00E34567">
            <w:pPr>
              <w:pStyle w:val="TableParagraph"/>
              <w:spacing w:before="86"/>
              <w:ind w:left="172" w:right="104"/>
              <w:jc w:val="both"/>
              <w:rPr>
                <w:rFonts w:ascii="Times New Roman" w:hAnsi="Times New Roman" w:cs="Times New Roman"/>
                <w:sz w:val="24"/>
                <w:szCs w:val="24"/>
                <w:lang w:val="ru-RU"/>
              </w:rPr>
            </w:pPr>
            <w:r w:rsidRPr="0065742D">
              <w:rPr>
                <w:rFonts w:ascii="Times New Roman" w:hAnsi="Times New Roman" w:cs="Times New Roman"/>
                <w:color w:val="231F20"/>
                <w:w w:val="115"/>
                <w:sz w:val="24"/>
                <w:szCs w:val="24"/>
                <w:lang w:val="ru-RU"/>
              </w:rPr>
              <w:t>Знакомство</w:t>
            </w:r>
            <w:r w:rsidRPr="0065742D">
              <w:rPr>
                <w:rFonts w:ascii="Times New Roman" w:hAnsi="Times New Roman" w:cs="Times New Roman"/>
                <w:color w:val="231F20"/>
                <w:spacing w:val="2"/>
                <w:w w:val="115"/>
                <w:sz w:val="24"/>
                <w:szCs w:val="24"/>
                <w:lang w:val="ru-RU"/>
              </w:rPr>
              <w:t xml:space="preserve"> </w:t>
            </w:r>
            <w:r w:rsidRPr="0065742D">
              <w:rPr>
                <w:rFonts w:ascii="Times New Roman" w:hAnsi="Times New Roman" w:cs="Times New Roman"/>
                <w:color w:val="231F20"/>
                <w:w w:val="115"/>
                <w:sz w:val="24"/>
                <w:szCs w:val="24"/>
                <w:lang w:val="ru-RU"/>
              </w:rPr>
              <w:t>с</w:t>
            </w:r>
            <w:r w:rsidRPr="0065742D">
              <w:rPr>
                <w:rFonts w:ascii="Times New Roman" w:hAnsi="Times New Roman" w:cs="Times New Roman"/>
                <w:color w:val="231F20"/>
                <w:spacing w:val="2"/>
                <w:w w:val="115"/>
                <w:sz w:val="24"/>
                <w:szCs w:val="24"/>
                <w:lang w:val="ru-RU"/>
              </w:rPr>
              <w:t xml:space="preserve"> </w:t>
            </w:r>
            <w:r w:rsidRPr="0065742D">
              <w:rPr>
                <w:rFonts w:ascii="Times New Roman" w:hAnsi="Times New Roman" w:cs="Times New Roman"/>
                <w:color w:val="231F20"/>
                <w:w w:val="115"/>
                <w:sz w:val="24"/>
                <w:szCs w:val="24"/>
                <w:lang w:val="ru-RU"/>
              </w:rPr>
              <w:t>символикой</w:t>
            </w:r>
            <w:r w:rsidRPr="0065742D">
              <w:rPr>
                <w:rFonts w:ascii="Times New Roman" w:hAnsi="Times New Roman" w:cs="Times New Roman"/>
                <w:color w:val="231F20"/>
                <w:spacing w:val="2"/>
                <w:w w:val="115"/>
                <w:sz w:val="24"/>
                <w:szCs w:val="24"/>
                <w:lang w:val="ru-RU"/>
              </w:rPr>
              <w:t xml:space="preserve"> </w:t>
            </w:r>
            <w:r w:rsidRPr="0065742D">
              <w:rPr>
                <w:rFonts w:ascii="Times New Roman" w:hAnsi="Times New Roman" w:cs="Times New Roman"/>
                <w:color w:val="231F20"/>
                <w:w w:val="115"/>
                <w:sz w:val="24"/>
                <w:szCs w:val="24"/>
                <w:lang w:val="ru-RU"/>
              </w:rPr>
              <w:t>календарных</w:t>
            </w:r>
            <w:r w:rsidRPr="0065742D">
              <w:rPr>
                <w:rFonts w:ascii="Times New Roman" w:hAnsi="Times New Roman" w:cs="Times New Roman"/>
                <w:color w:val="231F20"/>
                <w:spacing w:val="2"/>
                <w:w w:val="115"/>
                <w:sz w:val="24"/>
                <w:szCs w:val="24"/>
                <w:lang w:val="ru-RU"/>
              </w:rPr>
              <w:t xml:space="preserve"> </w:t>
            </w:r>
            <w:r w:rsidRPr="0065742D">
              <w:rPr>
                <w:rFonts w:ascii="Times New Roman" w:hAnsi="Times New Roman" w:cs="Times New Roman"/>
                <w:color w:val="231F20"/>
                <w:w w:val="115"/>
                <w:sz w:val="24"/>
                <w:szCs w:val="24"/>
                <w:lang w:val="ru-RU"/>
              </w:rPr>
              <w:t>обрядов,</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поиск</w:t>
            </w:r>
            <w:r w:rsidRPr="0065742D">
              <w:rPr>
                <w:rFonts w:ascii="Times New Roman" w:hAnsi="Times New Roman" w:cs="Times New Roman"/>
                <w:color w:val="231F20"/>
                <w:spacing w:val="42"/>
                <w:w w:val="115"/>
                <w:sz w:val="24"/>
                <w:szCs w:val="24"/>
                <w:lang w:val="ru-RU"/>
              </w:rPr>
              <w:t xml:space="preserve"> </w:t>
            </w:r>
            <w:r w:rsidRPr="0065742D">
              <w:rPr>
                <w:rFonts w:ascii="Times New Roman" w:hAnsi="Times New Roman" w:cs="Times New Roman"/>
                <w:color w:val="231F20"/>
                <w:w w:val="115"/>
                <w:sz w:val="24"/>
                <w:szCs w:val="24"/>
                <w:lang w:val="ru-RU"/>
              </w:rPr>
              <w:t>информации</w:t>
            </w:r>
            <w:r w:rsidRPr="0065742D">
              <w:rPr>
                <w:rFonts w:ascii="Times New Roman" w:hAnsi="Times New Roman" w:cs="Times New Roman"/>
                <w:color w:val="231F20"/>
                <w:spacing w:val="42"/>
                <w:w w:val="115"/>
                <w:sz w:val="24"/>
                <w:szCs w:val="24"/>
                <w:lang w:val="ru-RU"/>
              </w:rPr>
              <w:t xml:space="preserve"> </w:t>
            </w:r>
            <w:r w:rsidRPr="0065742D">
              <w:rPr>
                <w:rFonts w:ascii="Times New Roman" w:hAnsi="Times New Roman" w:cs="Times New Roman"/>
                <w:color w:val="231F20"/>
                <w:w w:val="115"/>
                <w:sz w:val="24"/>
                <w:szCs w:val="24"/>
                <w:lang w:val="ru-RU"/>
              </w:rPr>
              <w:t>о</w:t>
            </w:r>
            <w:r w:rsidRPr="0065742D">
              <w:rPr>
                <w:rFonts w:ascii="Times New Roman" w:hAnsi="Times New Roman" w:cs="Times New Roman"/>
                <w:color w:val="231F20"/>
                <w:spacing w:val="42"/>
                <w:w w:val="115"/>
                <w:sz w:val="24"/>
                <w:szCs w:val="24"/>
                <w:lang w:val="ru-RU"/>
              </w:rPr>
              <w:t xml:space="preserve"> </w:t>
            </w:r>
            <w:r w:rsidRPr="0065742D">
              <w:rPr>
                <w:rFonts w:ascii="Times New Roman" w:hAnsi="Times New Roman" w:cs="Times New Roman"/>
                <w:color w:val="231F20"/>
                <w:w w:val="115"/>
                <w:sz w:val="24"/>
                <w:szCs w:val="24"/>
                <w:lang w:val="ru-RU"/>
              </w:rPr>
              <w:t>соответствующих</w:t>
            </w:r>
            <w:r w:rsidRPr="0065742D">
              <w:rPr>
                <w:rFonts w:ascii="Times New Roman" w:hAnsi="Times New Roman" w:cs="Times New Roman"/>
                <w:color w:val="231F20"/>
                <w:spacing w:val="42"/>
                <w:w w:val="115"/>
                <w:sz w:val="24"/>
                <w:szCs w:val="24"/>
                <w:lang w:val="ru-RU"/>
              </w:rPr>
              <w:t xml:space="preserve"> </w:t>
            </w:r>
            <w:r w:rsidRPr="0065742D">
              <w:rPr>
                <w:rFonts w:ascii="Times New Roman" w:hAnsi="Times New Roman" w:cs="Times New Roman"/>
                <w:color w:val="231F20"/>
                <w:w w:val="115"/>
                <w:sz w:val="24"/>
                <w:szCs w:val="24"/>
                <w:lang w:val="ru-RU"/>
              </w:rPr>
              <w:t>фольклорных</w:t>
            </w:r>
            <w:r w:rsidRPr="0065742D">
              <w:rPr>
                <w:rFonts w:ascii="Times New Roman" w:hAnsi="Times New Roman" w:cs="Times New Roman"/>
                <w:color w:val="231F20"/>
                <w:spacing w:val="36"/>
                <w:w w:val="115"/>
                <w:sz w:val="24"/>
                <w:szCs w:val="24"/>
                <w:lang w:val="ru-RU"/>
              </w:rPr>
              <w:t xml:space="preserve"> </w:t>
            </w:r>
            <w:proofErr w:type="spellStart"/>
            <w:r w:rsidRPr="0065742D">
              <w:rPr>
                <w:rFonts w:ascii="Times New Roman" w:hAnsi="Times New Roman" w:cs="Times New Roman"/>
                <w:color w:val="231F20"/>
                <w:w w:val="115"/>
                <w:sz w:val="24"/>
                <w:szCs w:val="24"/>
                <w:lang w:val="ru-RU"/>
              </w:rPr>
              <w:t>традициях</w:t>
            </w:r>
            <w:proofErr w:type="gramStart"/>
            <w:r w:rsidRPr="0065742D">
              <w:rPr>
                <w:rFonts w:ascii="Times New Roman" w:hAnsi="Times New Roman" w:cs="Times New Roman"/>
                <w:color w:val="231F20"/>
                <w:w w:val="115"/>
                <w:sz w:val="24"/>
                <w:szCs w:val="24"/>
                <w:lang w:val="ru-RU"/>
              </w:rPr>
              <w:t>.</w:t>
            </w:r>
            <w:r w:rsidRPr="0065742D">
              <w:rPr>
                <w:rFonts w:ascii="Times New Roman" w:hAnsi="Times New Roman" w:cs="Times New Roman"/>
                <w:color w:val="231F20"/>
                <w:w w:val="120"/>
                <w:sz w:val="24"/>
                <w:szCs w:val="24"/>
                <w:lang w:val="ru-RU"/>
              </w:rPr>
              <w:t>Р</w:t>
            </w:r>
            <w:proofErr w:type="gramEnd"/>
            <w:r w:rsidRPr="0065742D">
              <w:rPr>
                <w:rFonts w:ascii="Times New Roman" w:hAnsi="Times New Roman" w:cs="Times New Roman"/>
                <w:color w:val="231F20"/>
                <w:w w:val="120"/>
                <w:sz w:val="24"/>
                <w:szCs w:val="24"/>
                <w:lang w:val="ru-RU"/>
              </w:rPr>
              <w:t>азучивание</w:t>
            </w:r>
            <w:proofErr w:type="spellEnd"/>
            <w:r w:rsidRPr="0065742D">
              <w:rPr>
                <w:rFonts w:ascii="Times New Roman" w:hAnsi="Times New Roman" w:cs="Times New Roman"/>
                <w:color w:val="231F20"/>
                <w:spacing w:val="16"/>
                <w:w w:val="120"/>
                <w:sz w:val="24"/>
                <w:szCs w:val="24"/>
                <w:lang w:val="ru-RU"/>
              </w:rPr>
              <w:t xml:space="preserve"> </w:t>
            </w:r>
            <w:r w:rsidRPr="0065742D">
              <w:rPr>
                <w:rFonts w:ascii="Times New Roman" w:hAnsi="Times New Roman" w:cs="Times New Roman"/>
                <w:color w:val="231F20"/>
                <w:w w:val="120"/>
                <w:sz w:val="24"/>
                <w:szCs w:val="24"/>
                <w:lang w:val="ru-RU"/>
              </w:rPr>
              <w:t>и</w:t>
            </w:r>
            <w:r w:rsidRPr="0065742D">
              <w:rPr>
                <w:rFonts w:ascii="Times New Roman" w:hAnsi="Times New Roman" w:cs="Times New Roman"/>
                <w:color w:val="231F20"/>
                <w:spacing w:val="17"/>
                <w:w w:val="120"/>
                <w:sz w:val="24"/>
                <w:szCs w:val="24"/>
                <w:lang w:val="ru-RU"/>
              </w:rPr>
              <w:t xml:space="preserve"> </w:t>
            </w:r>
            <w:r w:rsidRPr="0065742D">
              <w:rPr>
                <w:rFonts w:ascii="Times New Roman" w:hAnsi="Times New Roman" w:cs="Times New Roman"/>
                <w:color w:val="231F20"/>
                <w:w w:val="120"/>
                <w:sz w:val="24"/>
                <w:szCs w:val="24"/>
                <w:lang w:val="ru-RU"/>
              </w:rPr>
              <w:t>исполнение</w:t>
            </w:r>
            <w:r w:rsidRPr="0065742D">
              <w:rPr>
                <w:rFonts w:ascii="Times New Roman" w:hAnsi="Times New Roman" w:cs="Times New Roman"/>
                <w:color w:val="231F20"/>
                <w:spacing w:val="17"/>
                <w:w w:val="120"/>
                <w:sz w:val="24"/>
                <w:szCs w:val="24"/>
                <w:lang w:val="ru-RU"/>
              </w:rPr>
              <w:t xml:space="preserve"> </w:t>
            </w:r>
            <w:r w:rsidRPr="0065742D">
              <w:rPr>
                <w:rFonts w:ascii="Times New Roman" w:hAnsi="Times New Roman" w:cs="Times New Roman"/>
                <w:color w:val="231F20"/>
                <w:w w:val="120"/>
                <w:sz w:val="24"/>
                <w:szCs w:val="24"/>
                <w:lang w:val="ru-RU"/>
              </w:rPr>
              <w:t>народных</w:t>
            </w:r>
            <w:r w:rsidRPr="0065742D">
              <w:rPr>
                <w:rFonts w:ascii="Times New Roman" w:hAnsi="Times New Roman" w:cs="Times New Roman"/>
                <w:color w:val="231F20"/>
                <w:spacing w:val="17"/>
                <w:w w:val="120"/>
                <w:sz w:val="24"/>
                <w:szCs w:val="24"/>
                <w:lang w:val="ru-RU"/>
              </w:rPr>
              <w:t xml:space="preserve"> </w:t>
            </w:r>
            <w:r w:rsidRPr="0065742D">
              <w:rPr>
                <w:rFonts w:ascii="Times New Roman" w:hAnsi="Times New Roman" w:cs="Times New Roman"/>
                <w:color w:val="231F20"/>
                <w:w w:val="120"/>
                <w:sz w:val="24"/>
                <w:szCs w:val="24"/>
                <w:lang w:val="ru-RU"/>
              </w:rPr>
              <w:t>песен,</w:t>
            </w:r>
            <w:r w:rsidRPr="0065742D">
              <w:rPr>
                <w:rFonts w:ascii="Times New Roman" w:hAnsi="Times New Roman" w:cs="Times New Roman"/>
                <w:color w:val="231F20"/>
                <w:spacing w:val="17"/>
                <w:w w:val="120"/>
                <w:sz w:val="24"/>
                <w:szCs w:val="24"/>
                <w:lang w:val="ru-RU"/>
              </w:rPr>
              <w:t xml:space="preserve"> </w:t>
            </w:r>
            <w:r w:rsidRPr="0065742D">
              <w:rPr>
                <w:rFonts w:ascii="Times New Roman" w:hAnsi="Times New Roman" w:cs="Times New Roman"/>
                <w:color w:val="231F20"/>
                <w:w w:val="120"/>
                <w:sz w:val="24"/>
                <w:szCs w:val="24"/>
                <w:lang w:val="ru-RU"/>
              </w:rPr>
              <w:t>танцев.</w:t>
            </w:r>
          </w:p>
          <w:p w:rsidR="00EF34DE" w:rsidRPr="0065742D" w:rsidRDefault="00EF34DE" w:rsidP="00E34567">
            <w:pPr>
              <w:pStyle w:val="TableParagraph"/>
              <w:ind w:left="172"/>
              <w:jc w:val="both"/>
              <w:rPr>
                <w:rFonts w:ascii="Times New Roman" w:hAnsi="Times New Roman" w:cs="Times New Roman"/>
                <w:i/>
                <w:sz w:val="24"/>
                <w:szCs w:val="24"/>
                <w:lang w:val="ru-RU"/>
              </w:rPr>
            </w:pPr>
            <w:r w:rsidRPr="0065742D">
              <w:rPr>
                <w:rFonts w:ascii="Times New Roman" w:hAnsi="Times New Roman" w:cs="Times New Roman"/>
                <w:i/>
                <w:color w:val="231F20"/>
                <w:w w:val="125"/>
                <w:sz w:val="24"/>
                <w:szCs w:val="24"/>
                <w:lang w:val="ru-RU"/>
              </w:rPr>
              <w:t>На</w:t>
            </w:r>
            <w:r w:rsidRPr="0065742D">
              <w:rPr>
                <w:rFonts w:ascii="Times New Roman" w:hAnsi="Times New Roman" w:cs="Times New Roman"/>
                <w:i/>
                <w:color w:val="231F20"/>
                <w:spacing w:val="12"/>
                <w:w w:val="125"/>
                <w:sz w:val="24"/>
                <w:szCs w:val="24"/>
                <w:lang w:val="ru-RU"/>
              </w:rPr>
              <w:t xml:space="preserve"> </w:t>
            </w:r>
            <w:r w:rsidRPr="0065742D">
              <w:rPr>
                <w:rFonts w:ascii="Times New Roman" w:hAnsi="Times New Roman" w:cs="Times New Roman"/>
                <w:i/>
                <w:color w:val="231F20"/>
                <w:w w:val="125"/>
                <w:sz w:val="24"/>
                <w:szCs w:val="24"/>
                <w:lang w:val="ru-RU"/>
              </w:rPr>
              <w:t>выбор</w:t>
            </w:r>
            <w:r w:rsidRPr="0065742D">
              <w:rPr>
                <w:rFonts w:ascii="Times New Roman" w:hAnsi="Times New Roman" w:cs="Times New Roman"/>
                <w:i/>
                <w:color w:val="231F20"/>
                <w:spacing w:val="13"/>
                <w:w w:val="125"/>
                <w:sz w:val="24"/>
                <w:szCs w:val="24"/>
                <w:lang w:val="ru-RU"/>
              </w:rPr>
              <w:t xml:space="preserve"> </w:t>
            </w:r>
            <w:r w:rsidRPr="0065742D">
              <w:rPr>
                <w:rFonts w:ascii="Times New Roman" w:hAnsi="Times New Roman" w:cs="Times New Roman"/>
                <w:i/>
                <w:color w:val="231F20"/>
                <w:w w:val="125"/>
                <w:sz w:val="24"/>
                <w:szCs w:val="24"/>
                <w:lang w:val="ru-RU"/>
              </w:rPr>
              <w:t>или</w:t>
            </w:r>
            <w:r w:rsidRPr="0065742D">
              <w:rPr>
                <w:rFonts w:ascii="Times New Roman" w:hAnsi="Times New Roman" w:cs="Times New Roman"/>
                <w:i/>
                <w:color w:val="231F20"/>
                <w:spacing w:val="13"/>
                <w:w w:val="125"/>
                <w:sz w:val="24"/>
                <w:szCs w:val="24"/>
                <w:lang w:val="ru-RU"/>
              </w:rPr>
              <w:t xml:space="preserve"> </w:t>
            </w:r>
            <w:r w:rsidRPr="0065742D">
              <w:rPr>
                <w:rFonts w:ascii="Times New Roman" w:hAnsi="Times New Roman" w:cs="Times New Roman"/>
                <w:i/>
                <w:color w:val="231F20"/>
                <w:w w:val="125"/>
                <w:sz w:val="24"/>
                <w:szCs w:val="24"/>
                <w:lang w:val="ru-RU"/>
              </w:rPr>
              <w:t>факультативно</w:t>
            </w:r>
          </w:p>
          <w:p w:rsidR="00EF34DE" w:rsidRPr="0065742D" w:rsidRDefault="00EF34DE" w:rsidP="00E34567">
            <w:pPr>
              <w:pStyle w:val="TableParagraph"/>
              <w:spacing w:before="1"/>
              <w:ind w:left="172" w:right="105"/>
              <w:jc w:val="both"/>
              <w:rPr>
                <w:rFonts w:ascii="Times New Roman" w:hAnsi="Times New Roman" w:cs="Times New Roman"/>
                <w:sz w:val="24"/>
                <w:szCs w:val="24"/>
                <w:lang w:val="ru-RU"/>
              </w:rPr>
            </w:pPr>
            <w:r w:rsidRPr="0065742D">
              <w:rPr>
                <w:rFonts w:ascii="Times New Roman" w:hAnsi="Times New Roman" w:cs="Times New Roman"/>
                <w:color w:val="231F20"/>
                <w:w w:val="120"/>
                <w:sz w:val="24"/>
                <w:szCs w:val="24"/>
                <w:lang w:val="ru-RU"/>
              </w:rPr>
              <w:t>Реконструкция фольклорного обряда или его фрагмента. Участие в народном гулянии, празднике на</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улицах</w:t>
            </w:r>
            <w:r w:rsidRPr="0065742D">
              <w:rPr>
                <w:rFonts w:ascii="Times New Roman" w:hAnsi="Times New Roman" w:cs="Times New Roman"/>
                <w:color w:val="231F20"/>
                <w:spacing w:val="29"/>
                <w:w w:val="120"/>
                <w:sz w:val="24"/>
                <w:szCs w:val="24"/>
                <w:lang w:val="ru-RU"/>
              </w:rPr>
              <w:t xml:space="preserve"> </w:t>
            </w:r>
            <w:r w:rsidRPr="0065742D">
              <w:rPr>
                <w:rFonts w:ascii="Times New Roman" w:hAnsi="Times New Roman" w:cs="Times New Roman"/>
                <w:color w:val="231F20"/>
                <w:w w:val="120"/>
                <w:sz w:val="24"/>
                <w:szCs w:val="24"/>
                <w:lang w:val="ru-RU"/>
              </w:rPr>
              <w:t>своего</w:t>
            </w:r>
            <w:r w:rsidRPr="0065742D">
              <w:rPr>
                <w:rFonts w:ascii="Times New Roman" w:hAnsi="Times New Roman" w:cs="Times New Roman"/>
                <w:color w:val="231F20"/>
                <w:spacing w:val="29"/>
                <w:w w:val="120"/>
                <w:sz w:val="24"/>
                <w:szCs w:val="24"/>
                <w:lang w:val="ru-RU"/>
              </w:rPr>
              <w:t xml:space="preserve"> </w:t>
            </w:r>
            <w:r w:rsidRPr="0065742D">
              <w:rPr>
                <w:rFonts w:ascii="Times New Roman" w:hAnsi="Times New Roman" w:cs="Times New Roman"/>
                <w:color w:val="231F20"/>
                <w:w w:val="120"/>
                <w:sz w:val="24"/>
                <w:szCs w:val="24"/>
                <w:lang w:val="ru-RU"/>
              </w:rPr>
              <w:t>города,</w:t>
            </w:r>
            <w:r w:rsidRPr="0065742D">
              <w:rPr>
                <w:rFonts w:ascii="Times New Roman" w:hAnsi="Times New Roman" w:cs="Times New Roman"/>
                <w:color w:val="231F20"/>
                <w:spacing w:val="29"/>
                <w:w w:val="120"/>
                <w:sz w:val="24"/>
                <w:szCs w:val="24"/>
                <w:lang w:val="ru-RU"/>
              </w:rPr>
              <w:t xml:space="preserve"> </w:t>
            </w:r>
            <w:r w:rsidRPr="0065742D">
              <w:rPr>
                <w:rFonts w:ascii="Times New Roman" w:hAnsi="Times New Roman" w:cs="Times New Roman"/>
                <w:color w:val="231F20"/>
                <w:w w:val="120"/>
                <w:sz w:val="24"/>
                <w:szCs w:val="24"/>
                <w:lang w:val="ru-RU"/>
              </w:rPr>
              <w:t>посёлка</w:t>
            </w:r>
            <w:r w:rsidR="0073551F">
              <w:rPr>
                <w:rFonts w:ascii="Times New Roman" w:hAnsi="Times New Roman" w:cs="Times New Roman"/>
                <w:color w:val="231F20"/>
                <w:w w:val="120"/>
                <w:sz w:val="24"/>
                <w:szCs w:val="24"/>
                <w:lang w:val="ru-RU"/>
              </w:rPr>
              <w:t>.</w:t>
            </w:r>
          </w:p>
        </w:tc>
      </w:tr>
      <w:tr w:rsidR="00EF34DE" w:rsidRPr="008D09D2" w:rsidTr="00EF34DE">
        <w:trPr>
          <w:trHeight w:val="1755"/>
        </w:trPr>
        <w:tc>
          <w:tcPr>
            <w:tcW w:w="1344" w:type="dxa"/>
            <w:tcBorders>
              <w:left w:val="single" w:sz="6" w:space="0" w:color="231F20"/>
            </w:tcBorders>
          </w:tcPr>
          <w:p w:rsidR="00EF34DE" w:rsidRPr="0065742D" w:rsidRDefault="00EF34DE" w:rsidP="00B17FD7">
            <w:pPr>
              <w:pStyle w:val="TableParagraph"/>
              <w:spacing w:before="83"/>
              <w:ind w:left="167"/>
              <w:rPr>
                <w:rFonts w:ascii="Times New Roman" w:hAnsi="Times New Roman" w:cs="Times New Roman"/>
                <w:sz w:val="24"/>
                <w:szCs w:val="24"/>
              </w:rPr>
            </w:pPr>
            <w:r w:rsidRPr="0065742D">
              <w:rPr>
                <w:rFonts w:ascii="Times New Roman" w:hAnsi="Times New Roman" w:cs="Times New Roman"/>
                <w:color w:val="231F20"/>
                <w:w w:val="110"/>
                <w:sz w:val="24"/>
                <w:szCs w:val="24"/>
              </w:rPr>
              <w:t>В)</w:t>
            </w:r>
          </w:p>
          <w:p w:rsidR="00EF34DE" w:rsidRPr="0065742D" w:rsidRDefault="00EF34DE" w:rsidP="0073551F">
            <w:pPr>
              <w:pStyle w:val="TableParagraph"/>
              <w:spacing w:before="13" w:line="254" w:lineRule="auto"/>
              <w:ind w:left="167"/>
              <w:rPr>
                <w:rFonts w:ascii="Times New Roman" w:hAnsi="Times New Roman" w:cs="Times New Roman"/>
                <w:sz w:val="24"/>
                <w:szCs w:val="24"/>
              </w:rPr>
            </w:pPr>
            <w:r w:rsidRPr="0065742D">
              <w:rPr>
                <w:rFonts w:ascii="Times New Roman" w:hAnsi="Times New Roman" w:cs="Times New Roman"/>
                <w:color w:val="231F20"/>
                <w:w w:val="115"/>
                <w:sz w:val="24"/>
                <w:szCs w:val="24"/>
              </w:rPr>
              <w:t>3—4</w:t>
            </w:r>
            <w:r w:rsidRPr="0065742D">
              <w:rPr>
                <w:rFonts w:ascii="Times New Roman" w:hAnsi="Times New Roman" w:cs="Times New Roman"/>
                <w:color w:val="231F20"/>
                <w:spacing w:val="6"/>
                <w:w w:val="115"/>
                <w:sz w:val="24"/>
                <w:szCs w:val="24"/>
              </w:rPr>
              <w:t xml:space="preserve"> </w:t>
            </w:r>
            <w:proofErr w:type="spellStart"/>
            <w:r w:rsidRPr="0065742D">
              <w:rPr>
                <w:rFonts w:ascii="Times New Roman" w:hAnsi="Times New Roman" w:cs="Times New Roman"/>
                <w:color w:val="231F20"/>
                <w:w w:val="115"/>
                <w:sz w:val="24"/>
                <w:szCs w:val="24"/>
              </w:rPr>
              <w:t>учебных</w:t>
            </w:r>
            <w:proofErr w:type="spellEnd"/>
            <w:r w:rsidRPr="0065742D">
              <w:rPr>
                <w:rFonts w:ascii="Times New Roman" w:hAnsi="Times New Roman" w:cs="Times New Roman"/>
                <w:color w:val="231F20"/>
                <w:spacing w:val="44"/>
                <w:w w:val="115"/>
                <w:sz w:val="24"/>
                <w:szCs w:val="24"/>
              </w:rPr>
              <w:t xml:space="preserve"> </w:t>
            </w:r>
            <w:proofErr w:type="spellStart"/>
            <w:r w:rsidRPr="0065742D">
              <w:rPr>
                <w:rFonts w:ascii="Times New Roman" w:hAnsi="Times New Roman" w:cs="Times New Roman"/>
                <w:color w:val="231F20"/>
                <w:w w:val="115"/>
                <w:sz w:val="24"/>
                <w:szCs w:val="24"/>
              </w:rPr>
              <w:t>часа</w:t>
            </w:r>
            <w:proofErr w:type="spellEnd"/>
          </w:p>
        </w:tc>
        <w:tc>
          <w:tcPr>
            <w:tcW w:w="1530" w:type="dxa"/>
          </w:tcPr>
          <w:p w:rsidR="00EF34DE" w:rsidRPr="0065742D" w:rsidRDefault="00EF34DE" w:rsidP="00C3348F">
            <w:pPr>
              <w:pStyle w:val="TableParagraph"/>
              <w:spacing w:before="83" w:line="254" w:lineRule="auto"/>
              <w:ind w:left="167" w:right="38"/>
              <w:rPr>
                <w:rFonts w:ascii="Times New Roman" w:hAnsi="Times New Roman" w:cs="Times New Roman"/>
                <w:sz w:val="24"/>
                <w:szCs w:val="24"/>
              </w:rPr>
            </w:pPr>
            <w:proofErr w:type="spellStart"/>
            <w:r w:rsidRPr="0065742D">
              <w:rPr>
                <w:rFonts w:ascii="Times New Roman" w:hAnsi="Times New Roman" w:cs="Times New Roman"/>
                <w:color w:val="231F20"/>
                <w:w w:val="115"/>
                <w:sz w:val="24"/>
                <w:szCs w:val="24"/>
              </w:rPr>
              <w:t>Семейный</w:t>
            </w:r>
            <w:proofErr w:type="spellEnd"/>
            <w:r w:rsidRPr="0065742D">
              <w:rPr>
                <w:rFonts w:ascii="Times New Roman" w:hAnsi="Times New Roman" w:cs="Times New Roman"/>
                <w:color w:val="231F20"/>
                <w:spacing w:val="-50"/>
                <w:w w:val="115"/>
                <w:sz w:val="24"/>
                <w:szCs w:val="24"/>
              </w:rPr>
              <w:t xml:space="preserve"> </w:t>
            </w:r>
            <w:proofErr w:type="spellStart"/>
            <w:r w:rsidRPr="0065742D">
              <w:rPr>
                <w:rFonts w:ascii="Times New Roman" w:hAnsi="Times New Roman" w:cs="Times New Roman"/>
                <w:color w:val="231F20"/>
                <w:w w:val="115"/>
                <w:sz w:val="24"/>
                <w:szCs w:val="24"/>
              </w:rPr>
              <w:t>фольклор</w:t>
            </w:r>
            <w:proofErr w:type="spellEnd"/>
          </w:p>
        </w:tc>
        <w:tc>
          <w:tcPr>
            <w:tcW w:w="2176" w:type="dxa"/>
          </w:tcPr>
          <w:p w:rsidR="00EF34DE" w:rsidRPr="0065742D" w:rsidRDefault="00EF34DE" w:rsidP="00C3348F">
            <w:pPr>
              <w:pStyle w:val="TableParagraph"/>
              <w:tabs>
                <w:tab w:val="left" w:pos="2088"/>
                <w:tab w:val="left" w:pos="2176"/>
              </w:tabs>
              <w:spacing w:before="83" w:line="254" w:lineRule="auto"/>
              <w:ind w:left="171" w:right="-54"/>
              <w:rPr>
                <w:rFonts w:ascii="Times New Roman" w:hAnsi="Times New Roman" w:cs="Times New Roman"/>
                <w:sz w:val="24"/>
                <w:szCs w:val="24"/>
                <w:lang w:val="ru-RU"/>
              </w:rPr>
            </w:pPr>
            <w:r w:rsidRPr="0065742D">
              <w:rPr>
                <w:rFonts w:ascii="Times New Roman" w:hAnsi="Times New Roman" w:cs="Times New Roman"/>
                <w:color w:val="231F20"/>
                <w:spacing w:val="-1"/>
                <w:w w:val="120"/>
                <w:sz w:val="24"/>
                <w:szCs w:val="24"/>
                <w:lang w:val="ru-RU"/>
              </w:rPr>
              <w:t>Фольклорные</w:t>
            </w:r>
            <w:r w:rsidRPr="0065742D">
              <w:rPr>
                <w:rFonts w:ascii="Times New Roman" w:hAnsi="Times New Roman" w:cs="Times New Roman"/>
                <w:color w:val="231F20"/>
                <w:spacing w:val="10"/>
                <w:w w:val="120"/>
                <w:sz w:val="24"/>
                <w:szCs w:val="24"/>
                <w:lang w:val="ru-RU"/>
              </w:rPr>
              <w:t xml:space="preserve"> </w:t>
            </w:r>
            <w:r w:rsidRPr="0065742D">
              <w:rPr>
                <w:rFonts w:ascii="Times New Roman" w:hAnsi="Times New Roman" w:cs="Times New Roman"/>
                <w:color w:val="231F20"/>
                <w:w w:val="120"/>
                <w:sz w:val="24"/>
                <w:szCs w:val="24"/>
                <w:lang w:val="ru-RU"/>
              </w:rPr>
              <w:t>жанры,</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связанные</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с</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жизнью</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человека:</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свадебный</w:t>
            </w:r>
            <w:r w:rsidRPr="0065742D">
              <w:rPr>
                <w:rFonts w:ascii="Times New Roman" w:hAnsi="Times New Roman" w:cs="Times New Roman"/>
                <w:color w:val="231F20"/>
                <w:spacing w:val="13"/>
                <w:w w:val="120"/>
                <w:sz w:val="24"/>
                <w:szCs w:val="24"/>
                <w:lang w:val="ru-RU"/>
              </w:rPr>
              <w:t xml:space="preserve"> </w:t>
            </w:r>
            <w:r w:rsidRPr="0065742D">
              <w:rPr>
                <w:rFonts w:ascii="Times New Roman" w:hAnsi="Times New Roman" w:cs="Times New Roman"/>
                <w:color w:val="231F20"/>
                <w:w w:val="120"/>
                <w:sz w:val="24"/>
                <w:szCs w:val="24"/>
                <w:lang w:val="ru-RU"/>
              </w:rPr>
              <w:t>обряд,</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рекрутские</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песни,</w:t>
            </w:r>
            <w:r w:rsidRPr="0065742D">
              <w:rPr>
                <w:rFonts w:ascii="Times New Roman" w:hAnsi="Times New Roman" w:cs="Times New Roman"/>
                <w:color w:val="231F20"/>
                <w:spacing w:val="-51"/>
                <w:w w:val="120"/>
                <w:sz w:val="24"/>
                <w:szCs w:val="24"/>
                <w:lang w:val="ru-RU"/>
              </w:rPr>
              <w:t xml:space="preserve"> </w:t>
            </w:r>
            <w:r w:rsidRPr="0065742D">
              <w:rPr>
                <w:rFonts w:ascii="Times New Roman" w:hAnsi="Times New Roman" w:cs="Times New Roman"/>
                <w:color w:val="231F20"/>
                <w:w w:val="120"/>
                <w:sz w:val="24"/>
                <w:szCs w:val="24"/>
                <w:lang w:val="ru-RU"/>
              </w:rPr>
              <w:t>плачи-причитания</w:t>
            </w:r>
          </w:p>
        </w:tc>
        <w:tc>
          <w:tcPr>
            <w:tcW w:w="5085" w:type="dxa"/>
            <w:tcBorders>
              <w:top w:val="single" w:sz="6" w:space="0" w:color="231F20"/>
              <w:bottom w:val="single" w:sz="6" w:space="0" w:color="231F20"/>
            </w:tcBorders>
          </w:tcPr>
          <w:p w:rsidR="00EF34DE" w:rsidRPr="0065742D" w:rsidRDefault="00EF34DE" w:rsidP="00E34567">
            <w:pPr>
              <w:pStyle w:val="TableParagraph"/>
              <w:spacing w:before="83"/>
              <w:ind w:left="172" w:right="40"/>
              <w:jc w:val="both"/>
              <w:rPr>
                <w:rFonts w:ascii="Times New Roman" w:hAnsi="Times New Roman" w:cs="Times New Roman"/>
                <w:sz w:val="24"/>
                <w:szCs w:val="24"/>
                <w:lang w:val="ru-RU"/>
              </w:rPr>
            </w:pPr>
            <w:r w:rsidRPr="0065742D">
              <w:rPr>
                <w:rFonts w:ascii="Times New Roman" w:hAnsi="Times New Roman" w:cs="Times New Roman"/>
                <w:color w:val="231F20"/>
                <w:w w:val="120"/>
                <w:sz w:val="24"/>
                <w:szCs w:val="24"/>
                <w:lang w:val="ru-RU"/>
              </w:rPr>
              <w:t>Знакомство</w:t>
            </w:r>
            <w:r w:rsidRPr="0065742D">
              <w:rPr>
                <w:rFonts w:ascii="Times New Roman" w:hAnsi="Times New Roman" w:cs="Times New Roman"/>
                <w:color w:val="231F20"/>
                <w:spacing w:val="8"/>
                <w:w w:val="120"/>
                <w:sz w:val="24"/>
                <w:szCs w:val="24"/>
                <w:lang w:val="ru-RU"/>
              </w:rPr>
              <w:t xml:space="preserve"> </w:t>
            </w:r>
            <w:r w:rsidRPr="0065742D">
              <w:rPr>
                <w:rFonts w:ascii="Times New Roman" w:hAnsi="Times New Roman" w:cs="Times New Roman"/>
                <w:color w:val="231F20"/>
                <w:w w:val="120"/>
                <w:sz w:val="24"/>
                <w:szCs w:val="24"/>
                <w:lang w:val="ru-RU"/>
              </w:rPr>
              <w:t>с</w:t>
            </w:r>
            <w:r w:rsidRPr="0065742D">
              <w:rPr>
                <w:rFonts w:ascii="Times New Roman" w:hAnsi="Times New Roman" w:cs="Times New Roman"/>
                <w:color w:val="231F20"/>
                <w:spacing w:val="8"/>
                <w:w w:val="120"/>
                <w:sz w:val="24"/>
                <w:szCs w:val="24"/>
                <w:lang w:val="ru-RU"/>
              </w:rPr>
              <w:t xml:space="preserve"> </w:t>
            </w:r>
            <w:r w:rsidRPr="0065742D">
              <w:rPr>
                <w:rFonts w:ascii="Times New Roman" w:hAnsi="Times New Roman" w:cs="Times New Roman"/>
                <w:color w:val="231F20"/>
                <w:w w:val="120"/>
                <w:sz w:val="24"/>
                <w:szCs w:val="24"/>
                <w:lang w:val="ru-RU"/>
              </w:rPr>
              <w:t>фольклорными</w:t>
            </w:r>
            <w:r w:rsidRPr="0065742D">
              <w:rPr>
                <w:rFonts w:ascii="Times New Roman" w:hAnsi="Times New Roman" w:cs="Times New Roman"/>
                <w:color w:val="231F20"/>
                <w:spacing w:val="9"/>
                <w:w w:val="120"/>
                <w:sz w:val="24"/>
                <w:szCs w:val="24"/>
                <w:lang w:val="ru-RU"/>
              </w:rPr>
              <w:t xml:space="preserve"> </w:t>
            </w:r>
            <w:r w:rsidRPr="0065742D">
              <w:rPr>
                <w:rFonts w:ascii="Times New Roman" w:hAnsi="Times New Roman" w:cs="Times New Roman"/>
                <w:color w:val="231F20"/>
                <w:w w:val="120"/>
                <w:sz w:val="24"/>
                <w:szCs w:val="24"/>
                <w:lang w:val="ru-RU"/>
              </w:rPr>
              <w:t>жанрами</w:t>
            </w:r>
            <w:r w:rsidRPr="0065742D">
              <w:rPr>
                <w:rFonts w:ascii="Times New Roman" w:hAnsi="Times New Roman" w:cs="Times New Roman"/>
                <w:color w:val="231F20"/>
                <w:spacing w:val="8"/>
                <w:w w:val="120"/>
                <w:sz w:val="24"/>
                <w:szCs w:val="24"/>
                <w:lang w:val="ru-RU"/>
              </w:rPr>
              <w:t xml:space="preserve"> </w:t>
            </w:r>
            <w:r w:rsidRPr="0065742D">
              <w:rPr>
                <w:rFonts w:ascii="Times New Roman" w:hAnsi="Times New Roman" w:cs="Times New Roman"/>
                <w:color w:val="231F20"/>
                <w:w w:val="120"/>
                <w:sz w:val="24"/>
                <w:szCs w:val="24"/>
                <w:lang w:val="ru-RU"/>
              </w:rPr>
              <w:t>семейного</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spacing w:val="-1"/>
                <w:w w:val="120"/>
                <w:sz w:val="24"/>
                <w:szCs w:val="24"/>
                <w:lang w:val="ru-RU"/>
              </w:rPr>
              <w:t>цикла.</w:t>
            </w:r>
            <w:r w:rsidRPr="0065742D">
              <w:rPr>
                <w:rFonts w:ascii="Times New Roman" w:hAnsi="Times New Roman" w:cs="Times New Roman"/>
                <w:color w:val="231F20"/>
                <w:w w:val="120"/>
                <w:sz w:val="24"/>
                <w:szCs w:val="24"/>
                <w:lang w:val="ru-RU"/>
              </w:rPr>
              <w:t xml:space="preserve"> Изучение особенностей их исполнения и звучания.</w:t>
            </w:r>
            <w:r w:rsidRPr="0065742D">
              <w:rPr>
                <w:rFonts w:ascii="Times New Roman" w:hAnsi="Times New Roman" w:cs="Times New Roman"/>
                <w:color w:val="231F20"/>
                <w:spacing w:val="7"/>
                <w:w w:val="120"/>
                <w:sz w:val="24"/>
                <w:szCs w:val="24"/>
                <w:lang w:val="ru-RU"/>
              </w:rPr>
              <w:t xml:space="preserve"> </w:t>
            </w:r>
            <w:r w:rsidRPr="0065742D">
              <w:rPr>
                <w:rFonts w:ascii="Times New Roman" w:hAnsi="Times New Roman" w:cs="Times New Roman"/>
                <w:color w:val="231F20"/>
                <w:w w:val="120"/>
                <w:sz w:val="24"/>
                <w:szCs w:val="24"/>
                <w:lang w:val="ru-RU"/>
              </w:rPr>
              <w:t>Определение</w:t>
            </w:r>
            <w:r w:rsidRPr="0065742D">
              <w:rPr>
                <w:rFonts w:ascii="Times New Roman" w:hAnsi="Times New Roman" w:cs="Times New Roman"/>
                <w:color w:val="231F20"/>
                <w:spacing w:val="7"/>
                <w:w w:val="120"/>
                <w:sz w:val="24"/>
                <w:szCs w:val="24"/>
                <w:lang w:val="ru-RU"/>
              </w:rPr>
              <w:t xml:space="preserve"> </w:t>
            </w:r>
            <w:r w:rsidRPr="0065742D">
              <w:rPr>
                <w:rFonts w:ascii="Times New Roman" w:hAnsi="Times New Roman" w:cs="Times New Roman"/>
                <w:color w:val="231F20"/>
                <w:w w:val="120"/>
                <w:sz w:val="24"/>
                <w:szCs w:val="24"/>
                <w:lang w:val="ru-RU"/>
              </w:rPr>
              <w:t>на</w:t>
            </w:r>
            <w:r w:rsidRPr="0065742D">
              <w:rPr>
                <w:rFonts w:ascii="Times New Roman" w:hAnsi="Times New Roman" w:cs="Times New Roman"/>
                <w:color w:val="231F20"/>
                <w:spacing w:val="8"/>
                <w:w w:val="120"/>
                <w:sz w:val="24"/>
                <w:szCs w:val="24"/>
                <w:lang w:val="ru-RU"/>
              </w:rPr>
              <w:t xml:space="preserve"> </w:t>
            </w:r>
            <w:r w:rsidRPr="0065742D">
              <w:rPr>
                <w:rFonts w:ascii="Times New Roman" w:hAnsi="Times New Roman" w:cs="Times New Roman"/>
                <w:color w:val="231F20"/>
                <w:w w:val="120"/>
                <w:sz w:val="24"/>
                <w:szCs w:val="24"/>
                <w:lang w:val="ru-RU"/>
              </w:rPr>
              <w:t>слух</w:t>
            </w:r>
            <w:r w:rsidRPr="0065742D">
              <w:rPr>
                <w:rFonts w:ascii="Times New Roman" w:hAnsi="Times New Roman" w:cs="Times New Roman"/>
                <w:color w:val="231F20"/>
                <w:spacing w:val="7"/>
                <w:w w:val="120"/>
                <w:sz w:val="24"/>
                <w:szCs w:val="24"/>
                <w:lang w:val="ru-RU"/>
              </w:rPr>
              <w:t xml:space="preserve"> </w:t>
            </w:r>
            <w:r w:rsidRPr="0065742D">
              <w:rPr>
                <w:rFonts w:ascii="Times New Roman" w:hAnsi="Times New Roman" w:cs="Times New Roman"/>
                <w:color w:val="231F20"/>
                <w:w w:val="120"/>
                <w:sz w:val="24"/>
                <w:szCs w:val="24"/>
                <w:lang w:val="ru-RU"/>
              </w:rPr>
              <w:t>жанровой</w:t>
            </w:r>
            <w:r w:rsidRPr="0065742D">
              <w:rPr>
                <w:rFonts w:ascii="Times New Roman" w:hAnsi="Times New Roman" w:cs="Times New Roman"/>
                <w:color w:val="231F20"/>
                <w:spacing w:val="7"/>
                <w:w w:val="120"/>
                <w:sz w:val="24"/>
                <w:szCs w:val="24"/>
                <w:lang w:val="ru-RU"/>
              </w:rPr>
              <w:t xml:space="preserve"> </w:t>
            </w:r>
            <w:r w:rsidRPr="0065742D">
              <w:rPr>
                <w:rFonts w:ascii="Times New Roman" w:hAnsi="Times New Roman" w:cs="Times New Roman"/>
                <w:color w:val="231F20"/>
                <w:w w:val="120"/>
                <w:sz w:val="24"/>
                <w:szCs w:val="24"/>
                <w:lang w:val="ru-RU"/>
              </w:rPr>
              <w:t>принадлежности,</w:t>
            </w:r>
            <w:r w:rsidRPr="0065742D">
              <w:rPr>
                <w:rFonts w:ascii="Times New Roman" w:hAnsi="Times New Roman" w:cs="Times New Roman"/>
                <w:color w:val="231F20"/>
                <w:spacing w:val="11"/>
                <w:w w:val="120"/>
                <w:sz w:val="24"/>
                <w:szCs w:val="24"/>
                <w:lang w:val="ru-RU"/>
              </w:rPr>
              <w:t xml:space="preserve"> </w:t>
            </w:r>
            <w:r w:rsidRPr="0065742D">
              <w:rPr>
                <w:rFonts w:ascii="Times New Roman" w:hAnsi="Times New Roman" w:cs="Times New Roman"/>
                <w:color w:val="231F20"/>
                <w:w w:val="120"/>
                <w:sz w:val="24"/>
                <w:szCs w:val="24"/>
                <w:lang w:val="ru-RU"/>
              </w:rPr>
              <w:t>анализ</w:t>
            </w:r>
            <w:r w:rsidRPr="0065742D">
              <w:rPr>
                <w:rFonts w:ascii="Times New Roman" w:hAnsi="Times New Roman" w:cs="Times New Roman"/>
                <w:color w:val="231F20"/>
                <w:spacing w:val="12"/>
                <w:w w:val="120"/>
                <w:sz w:val="24"/>
                <w:szCs w:val="24"/>
                <w:lang w:val="ru-RU"/>
              </w:rPr>
              <w:t xml:space="preserve"> </w:t>
            </w:r>
            <w:r w:rsidRPr="0065742D">
              <w:rPr>
                <w:rFonts w:ascii="Times New Roman" w:hAnsi="Times New Roman" w:cs="Times New Roman"/>
                <w:color w:val="231F20"/>
                <w:w w:val="120"/>
                <w:sz w:val="24"/>
                <w:szCs w:val="24"/>
                <w:lang w:val="ru-RU"/>
              </w:rPr>
              <w:t>символики</w:t>
            </w:r>
            <w:r w:rsidRPr="0065742D">
              <w:rPr>
                <w:rFonts w:ascii="Times New Roman" w:hAnsi="Times New Roman" w:cs="Times New Roman"/>
                <w:color w:val="231F20"/>
                <w:spacing w:val="11"/>
                <w:w w:val="120"/>
                <w:sz w:val="24"/>
                <w:szCs w:val="24"/>
                <w:lang w:val="ru-RU"/>
              </w:rPr>
              <w:t xml:space="preserve"> </w:t>
            </w:r>
            <w:r w:rsidRPr="0065742D">
              <w:rPr>
                <w:rFonts w:ascii="Times New Roman" w:hAnsi="Times New Roman" w:cs="Times New Roman"/>
                <w:color w:val="231F20"/>
                <w:w w:val="120"/>
                <w:sz w:val="24"/>
                <w:szCs w:val="24"/>
                <w:lang w:val="ru-RU"/>
              </w:rPr>
              <w:t>традиционных</w:t>
            </w:r>
            <w:r w:rsidRPr="0065742D">
              <w:rPr>
                <w:rFonts w:ascii="Times New Roman" w:hAnsi="Times New Roman" w:cs="Times New Roman"/>
                <w:color w:val="231F20"/>
                <w:spacing w:val="12"/>
                <w:w w:val="120"/>
                <w:sz w:val="24"/>
                <w:szCs w:val="24"/>
                <w:lang w:val="ru-RU"/>
              </w:rPr>
              <w:t xml:space="preserve"> </w:t>
            </w:r>
            <w:r w:rsidRPr="0065742D">
              <w:rPr>
                <w:rFonts w:ascii="Times New Roman" w:hAnsi="Times New Roman" w:cs="Times New Roman"/>
                <w:color w:val="231F20"/>
                <w:w w:val="120"/>
                <w:sz w:val="24"/>
                <w:szCs w:val="24"/>
                <w:lang w:val="ru-RU"/>
              </w:rPr>
              <w:t>образов.</w:t>
            </w:r>
          </w:p>
          <w:p w:rsidR="00EF34DE" w:rsidRPr="0065742D" w:rsidRDefault="00EF34DE" w:rsidP="00E34567">
            <w:pPr>
              <w:pStyle w:val="TableParagraph"/>
              <w:spacing w:before="3"/>
              <w:ind w:left="172"/>
              <w:jc w:val="both"/>
              <w:rPr>
                <w:rFonts w:ascii="Times New Roman" w:hAnsi="Times New Roman" w:cs="Times New Roman"/>
                <w:sz w:val="24"/>
                <w:szCs w:val="24"/>
                <w:lang w:val="ru-RU"/>
              </w:rPr>
            </w:pPr>
            <w:r w:rsidRPr="0065742D">
              <w:rPr>
                <w:rFonts w:ascii="Times New Roman" w:hAnsi="Times New Roman" w:cs="Times New Roman"/>
                <w:color w:val="231F20"/>
                <w:w w:val="115"/>
                <w:sz w:val="24"/>
                <w:szCs w:val="24"/>
                <w:lang w:val="ru-RU"/>
              </w:rPr>
              <w:t>Разучивание</w:t>
            </w:r>
            <w:r w:rsidRPr="0065742D">
              <w:rPr>
                <w:rFonts w:ascii="Times New Roman" w:hAnsi="Times New Roman" w:cs="Times New Roman"/>
                <w:color w:val="231F20"/>
                <w:spacing w:val="46"/>
                <w:w w:val="115"/>
                <w:sz w:val="24"/>
                <w:szCs w:val="24"/>
                <w:lang w:val="ru-RU"/>
              </w:rPr>
              <w:t xml:space="preserve"> </w:t>
            </w:r>
            <w:r w:rsidRPr="0065742D">
              <w:rPr>
                <w:rFonts w:ascii="Times New Roman" w:hAnsi="Times New Roman" w:cs="Times New Roman"/>
                <w:color w:val="231F20"/>
                <w:w w:val="115"/>
                <w:sz w:val="24"/>
                <w:szCs w:val="24"/>
                <w:lang w:val="ru-RU"/>
              </w:rPr>
              <w:t>и</w:t>
            </w:r>
            <w:r w:rsidRPr="0065742D">
              <w:rPr>
                <w:rFonts w:ascii="Times New Roman" w:hAnsi="Times New Roman" w:cs="Times New Roman"/>
                <w:color w:val="231F20"/>
                <w:spacing w:val="47"/>
                <w:w w:val="115"/>
                <w:sz w:val="24"/>
                <w:szCs w:val="24"/>
                <w:lang w:val="ru-RU"/>
              </w:rPr>
              <w:t xml:space="preserve"> </w:t>
            </w:r>
            <w:r w:rsidRPr="0065742D">
              <w:rPr>
                <w:rFonts w:ascii="Times New Roman" w:hAnsi="Times New Roman" w:cs="Times New Roman"/>
                <w:color w:val="231F20"/>
                <w:w w:val="115"/>
                <w:sz w:val="24"/>
                <w:szCs w:val="24"/>
                <w:lang w:val="ru-RU"/>
              </w:rPr>
              <w:t>исполнение</w:t>
            </w:r>
            <w:r w:rsidRPr="0065742D">
              <w:rPr>
                <w:rFonts w:ascii="Times New Roman" w:hAnsi="Times New Roman" w:cs="Times New Roman"/>
                <w:color w:val="231F20"/>
                <w:spacing w:val="47"/>
                <w:w w:val="115"/>
                <w:sz w:val="24"/>
                <w:szCs w:val="24"/>
                <w:lang w:val="ru-RU"/>
              </w:rPr>
              <w:t xml:space="preserve"> </w:t>
            </w:r>
            <w:r w:rsidRPr="0065742D">
              <w:rPr>
                <w:rFonts w:ascii="Times New Roman" w:hAnsi="Times New Roman" w:cs="Times New Roman"/>
                <w:color w:val="231F20"/>
                <w:w w:val="115"/>
                <w:sz w:val="24"/>
                <w:szCs w:val="24"/>
                <w:lang w:val="ru-RU"/>
              </w:rPr>
              <w:t>отдельных</w:t>
            </w:r>
            <w:r w:rsidRPr="0065742D">
              <w:rPr>
                <w:rFonts w:ascii="Times New Roman" w:hAnsi="Times New Roman" w:cs="Times New Roman"/>
                <w:color w:val="231F20"/>
                <w:spacing w:val="47"/>
                <w:w w:val="115"/>
                <w:sz w:val="24"/>
                <w:szCs w:val="24"/>
                <w:lang w:val="ru-RU"/>
              </w:rPr>
              <w:t xml:space="preserve"> </w:t>
            </w:r>
            <w:r w:rsidRPr="0065742D">
              <w:rPr>
                <w:rFonts w:ascii="Times New Roman" w:hAnsi="Times New Roman" w:cs="Times New Roman"/>
                <w:color w:val="231F20"/>
                <w:w w:val="115"/>
                <w:sz w:val="24"/>
                <w:szCs w:val="24"/>
                <w:lang w:val="ru-RU"/>
              </w:rPr>
              <w:t>песен,</w:t>
            </w:r>
            <w:r w:rsidRPr="0065742D">
              <w:rPr>
                <w:rFonts w:ascii="Times New Roman" w:hAnsi="Times New Roman" w:cs="Times New Roman"/>
                <w:color w:val="231F20"/>
                <w:spacing w:val="47"/>
                <w:w w:val="115"/>
                <w:sz w:val="24"/>
                <w:szCs w:val="24"/>
                <w:lang w:val="ru-RU"/>
              </w:rPr>
              <w:t xml:space="preserve"> </w:t>
            </w:r>
            <w:r w:rsidRPr="0065742D">
              <w:rPr>
                <w:rFonts w:ascii="Times New Roman" w:hAnsi="Times New Roman" w:cs="Times New Roman"/>
                <w:color w:val="231F20"/>
                <w:w w:val="115"/>
                <w:sz w:val="24"/>
                <w:szCs w:val="24"/>
                <w:lang w:val="ru-RU"/>
              </w:rPr>
              <w:t>фрагментов</w:t>
            </w:r>
            <w:r w:rsidRPr="0065742D">
              <w:rPr>
                <w:rFonts w:ascii="Times New Roman" w:hAnsi="Times New Roman" w:cs="Times New Roman"/>
                <w:color w:val="231F20"/>
                <w:spacing w:val="34"/>
                <w:w w:val="115"/>
                <w:sz w:val="24"/>
                <w:szCs w:val="24"/>
                <w:lang w:val="ru-RU"/>
              </w:rPr>
              <w:t xml:space="preserve"> </w:t>
            </w:r>
            <w:r w:rsidRPr="0065742D">
              <w:rPr>
                <w:rFonts w:ascii="Times New Roman" w:hAnsi="Times New Roman" w:cs="Times New Roman"/>
                <w:color w:val="231F20"/>
                <w:w w:val="115"/>
                <w:sz w:val="24"/>
                <w:szCs w:val="24"/>
                <w:lang w:val="ru-RU"/>
              </w:rPr>
              <w:t>обрядов</w:t>
            </w:r>
            <w:r w:rsidRPr="0065742D">
              <w:rPr>
                <w:rFonts w:ascii="Times New Roman" w:hAnsi="Times New Roman" w:cs="Times New Roman"/>
                <w:color w:val="231F20"/>
                <w:spacing w:val="35"/>
                <w:w w:val="115"/>
                <w:sz w:val="24"/>
                <w:szCs w:val="24"/>
                <w:lang w:val="ru-RU"/>
              </w:rPr>
              <w:t xml:space="preserve"> </w:t>
            </w:r>
            <w:r w:rsidRPr="0065742D">
              <w:rPr>
                <w:rFonts w:ascii="Times New Roman" w:hAnsi="Times New Roman" w:cs="Times New Roman"/>
                <w:color w:val="231F20"/>
                <w:w w:val="115"/>
                <w:sz w:val="24"/>
                <w:szCs w:val="24"/>
                <w:lang w:val="ru-RU"/>
              </w:rPr>
              <w:t>(по</w:t>
            </w:r>
            <w:r w:rsidRPr="0065742D">
              <w:rPr>
                <w:rFonts w:ascii="Times New Roman" w:hAnsi="Times New Roman" w:cs="Times New Roman"/>
                <w:color w:val="231F20"/>
                <w:spacing w:val="35"/>
                <w:w w:val="115"/>
                <w:sz w:val="24"/>
                <w:szCs w:val="24"/>
                <w:lang w:val="ru-RU"/>
              </w:rPr>
              <w:t xml:space="preserve"> </w:t>
            </w:r>
            <w:r w:rsidRPr="0065742D">
              <w:rPr>
                <w:rFonts w:ascii="Times New Roman" w:hAnsi="Times New Roman" w:cs="Times New Roman"/>
                <w:color w:val="231F20"/>
                <w:w w:val="115"/>
                <w:sz w:val="24"/>
                <w:szCs w:val="24"/>
                <w:lang w:val="ru-RU"/>
              </w:rPr>
              <w:t>выбору</w:t>
            </w:r>
            <w:r w:rsidRPr="0065742D">
              <w:rPr>
                <w:rFonts w:ascii="Times New Roman" w:hAnsi="Times New Roman" w:cs="Times New Roman"/>
                <w:color w:val="231F20"/>
                <w:spacing w:val="35"/>
                <w:w w:val="115"/>
                <w:sz w:val="24"/>
                <w:szCs w:val="24"/>
                <w:lang w:val="ru-RU"/>
              </w:rPr>
              <w:t xml:space="preserve"> </w:t>
            </w:r>
            <w:r w:rsidRPr="0065742D">
              <w:rPr>
                <w:rFonts w:ascii="Times New Roman" w:hAnsi="Times New Roman" w:cs="Times New Roman"/>
                <w:color w:val="231F20"/>
                <w:w w:val="115"/>
                <w:sz w:val="24"/>
                <w:szCs w:val="24"/>
                <w:lang w:val="ru-RU"/>
              </w:rPr>
              <w:t>учителя).</w:t>
            </w:r>
          </w:p>
          <w:p w:rsidR="00EF34DE" w:rsidRPr="0065742D" w:rsidRDefault="00EF34DE" w:rsidP="00E34567">
            <w:pPr>
              <w:pStyle w:val="TableParagraph"/>
              <w:spacing w:before="1"/>
              <w:ind w:left="172"/>
              <w:jc w:val="both"/>
              <w:rPr>
                <w:rFonts w:ascii="Times New Roman" w:hAnsi="Times New Roman" w:cs="Times New Roman"/>
                <w:i/>
                <w:sz w:val="24"/>
                <w:szCs w:val="24"/>
                <w:lang w:val="ru-RU"/>
              </w:rPr>
            </w:pPr>
            <w:r w:rsidRPr="0065742D">
              <w:rPr>
                <w:rFonts w:ascii="Times New Roman" w:hAnsi="Times New Roman" w:cs="Times New Roman"/>
                <w:i/>
                <w:color w:val="231F20"/>
                <w:w w:val="125"/>
                <w:sz w:val="24"/>
                <w:szCs w:val="24"/>
                <w:lang w:val="ru-RU"/>
              </w:rPr>
              <w:t>На</w:t>
            </w:r>
            <w:r w:rsidRPr="0065742D">
              <w:rPr>
                <w:rFonts w:ascii="Times New Roman" w:hAnsi="Times New Roman" w:cs="Times New Roman"/>
                <w:i/>
                <w:color w:val="231F20"/>
                <w:spacing w:val="12"/>
                <w:w w:val="125"/>
                <w:sz w:val="24"/>
                <w:szCs w:val="24"/>
                <w:lang w:val="ru-RU"/>
              </w:rPr>
              <w:t xml:space="preserve"> </w:t>
            </w:r>
            <w:r w:rsidRPr="0065742D">
              <w:rPr>
                <w:rFonts w:ascii="Times New Roman" w:hAnsi="Times New Roman" w:cs="Times New Roman"/>
                <w:i/>
                <w:color w:val="231F20"/>
                <w:w w:val="125"/>
                <w:sz w:val="24"/>
                <w:szCs w:val="24"/>
                <w:lang w:val="ru-RU"/>
              </w:rPr>
              <w:t>выбор</w:t>
            </w:r>
            <w:r w:rsidRPr="0065742D">
              <w:rPr>
                <w:rFonts w:ascii="Times New Roman" w:hAnsi="Times New Roman" w:cs="Times New Roman"/>
                <w:i/>
                <w:color w:val="231F20"/>
                <w:spacing w:val="13"/>
                <w:w w:val="125"/>
                <w:sz w:val="24"/>
                <w:szCs w:val="24"/>
                <w:lang w:val="ru-RU"/>
              </w:rPr>
              <w:t xml:space="preserve"> </w:t>
            </w:r>
            <w:r w:rsidRPr="0065742D">
              <w:rPr>
                <w:rFonts w:ascii="Times New Roman" w:hAnsi="Times New Roman" w:cs="Times New Roman"/>
                <w:i/>
                <w:color w:val="231F20"/>
                <w:w w:val="125"/>
                <w:sz w:val="24"/>
                <w:szCs w:val="24"/>
                <w:lang w:val="ru-RU"/>
              </w:rPr>
              <w:t>или</w:t>
            </w:r>
            <w:r w:rsidRPr="0065742D">
              <w:rPr>
                <w:rFonts w:ascii="Times New Roman" w:hAnsi="Times New Roman" w:cs="Times New Roman"/>
                <w:i/>
                <w:color w:val="231F20"/>
                <w:spacing w:val="13"/>
                <w:w w:val="125"/>
                <w:sz w:val="24"/>
                <w:szCs w:val="24"/>
                <w:lang w:val="ru-RU"/>
              </w:rPr>
              <w:t xml:space="preserve"> </w:t>
            </w:r>
            <w:r w:rsidRPr="0065742D">
              <w:rPr>
                <w:rFonts w:ascii="Times New Roman" w:hAnsi="Times New Roman" w:cs="Times New Roman"/>
                <w:i/>
                <w:color w:val="231F20"/>
                <w:w w:val="125"/>
                <w:sz w:val="24"/>
                <w:szCs w:val="24"/>
                <w:lang w:val="ru-RU"/>
              </w:rPr>
              <w:t>факультативно</w:t>
            </w:r>
          </w:p>
          <w:p w:rsidR="00EF34DE" w:rsidRPr="0065742D" w:rsidRDefault="00EF34DE" w:rsidP="00E34567">
            <w:pPr>
              <w:pStyle w:val="TableParagraph"/>
              <w:spacing w:before="13"/>
              <w:ind w:left="172" w:right="104"/>
              <w:jc w:val="both"/>
              <w:rPr>
                <w:rFonts w:ascii="Times New Roman" w:hAnsi="Times New Roman" w:cs="Times New Roman"/>
                <w:sz w:val="24"/>
                <w:szCs w:val="24"/>
                <w:lang w:val="ru-RU"/>
              </w:rPr>
            </w:pPr>
            <w:r w:rsidRPr="0065742D">
              <w:rPr>
                <w:rFonts w:ascii="Times New Roman" w:hAnsi="Times New Roman" w:cs="Times New Roman"/>
                <w:color w:val="231F20"/>
                <w:w w:val="115"/>
                <w:sz w:val="24"/>
                <w:szCs w:val="24"/>
                <w:lang w:val="ru-RU"/>
              </w:rPr>
              <w:t>Реконструкция</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фольклорного</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обряда</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или</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его</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фрагмента.</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Исследовательские</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проекты  по  теме  «Жанры</w:t>
            </w:r>
            <w:r w:rsidRPr="0065742D">
              <w:rPr>
                <w:rFonts w:ascii="Times New Roman" w:hAnsi="Times New Roman" w:cs="Times New Roman"/>
                <w:color w:val="231F20"/>
                <w:spacing w:val="35"/>
                <w:w w:val="115"/>
                <w:sz w:val="24"/>
                <w:szCs w:val="24"/>
                <w:lang w:val="ru-RU"/>
              </w:rPr>
              <w:t xml:space="preserve"> </w:t>
            </w:r>
            <w:r w:rsidRPr="0065742D">
              <w:rPr>
                <w:rFonts w:ascii="Times New Roman" w:hAnsi="Times New Roman" w:cs="Times New Roman"/>
                <w:color w:val="231F20"/>
                <w:w w:val="115"/>
                <w:sz w:val="24"/>
                <w:szCs w:val="24"/>
                <w:lang w:val="ru-RU"/>
              </w:rPr>
              <w:t>семейного</w:t>
            </w:r>
            <w:r w:rsidRPr="0065742D">
              <w:rPr>
                <w:rFonts w:ascii="Times New Roman" w:hAnsi="Times New Roman" w:cs="Times New Roman"/>
                <w:color w:val="231F20"/>
                <w:spacing w:val="35"/>
                <w:w w:val="115"/>
                <w:sz w:val="24"/>
                <w:szCs w:val="24"/>
                <w:lang w:val="ru-RU"/>
              </w:rPr>
              <w:t xml:space="preserve"> </w:t>
            </w:r>
            <w:r w:rsidRPr="0065742D">
              <w:rPr>
                <w:rFonts w:ascii="Times New Roman" w:hAnsi="Times New Roman" w:cs="Times New Roman"/>
                <w:color w:val="231F20"/>
                <w:w w:val="115"/>
                <w:sz w:val="24"/>
                <w:szCs w:val="24"/>
                <w:lang w:val="ru-RU"/>
              </w:rPr>
              <w:t>фольклора»</w:t>
            </w:r>
          </w:p>
        </w:tc>
      </w:tr>
      <w:tr w:rsidR="00EF34DE" w:rsidRPr="008D09D2" w:rsidTr="00EF34DE">
        <w:trPr>
          <w:trHeight w:val="1755"/>
        </w:trPr>
        <w:tc>
          <w:tcPr>
            <w:tcW w:w="1344" w:type="dxa"/>
            <w:tcBorders>
              <w:left w:val="single" w:sz="6" w:space="0" w:color="231F20"/>
              <w:bottom w:val="single" w:sz="6" w:space="0" w:color="231F20"/>
            </w:tcBorders>
          </w:tcPr>
          <w:p w:rsidR="00EF34DE" w:rsidRPr="0065742D" w:rsidRDefault="00EF34DE" w:rsidP="00B17FD7">
            <w:pPr>
              <w:pStyle w:val="TableParagraph"/>
              <w:spacing w:before="81"/>
              <w:ind w:left="167"/>
              <w:rPr>
                <w:rFonts w:ascii="Times New Roman" w:hAnsi="Times New Roman" w:cs="Times New Roman"/>
                <w:sz w:val="24"/>
                <w:szCs w:val="24"/>
              </w:rPr>
            </w:pPr>
            <w:r w:rsidRPr="0065742D">
              <w:rPr>
                <w:rFonts w:ascii="Times New Roman" w:hAnsi="Times New Roman" w:cs="Times New Roman"/>
                <w:color w:val="231F20"/>
                <w:w w:val="110"/>
                <w:sz w:val="24"/>
                <w:szCs w:val="24"/>
              </w:rPr>
              <w:t>Г)</w:t>
            </w:r>
          </w:p>
          <w:p w:rsidR="00EF34DE" w:rsidRPr="0065742D" w:rsidRDefault="00EF34DE" w:rsidP="00053A9C">
            <w:pPr>
              <w:pStyle w:val="TableParagraph"/>
              <w:spacing w:before="13" w:line="254" w:lineRule="auto"/>
              <w:ind w:left="167" w:right="67"/>
              <w:rPr>
                <w:rFonts w:ascii="Times New Roman" w:hAnsi="Times New Roman" w:cs="Times New Roman"/>
                <w:sz w:val="24"/>
                <w:szCs w:val="24"/>
              </w:rPr>
            </w:pPr>
            <w:r w:rsidRPr="0065742D">
              <w:rPr>
                <w:rFonts w:ascii="Times New Roman" w:hAnsi="Times New Roman" w:cs="Times New Roman"/>
                <w:color w:val="231F20"/>
                <w:w w:val="115"/>
                <w:sz w:val="24"/>
                <w:szCs w:val="24"/>
              </w:rPr>
              <w:t>3—4</w:t>
            </w:r>
            <w:r w:rsidRPr="0065742D">
              <w:rPr>
                <w:rFonts w:ascii="Times New Roman" w:hAnsi="Times New Roman" w:cs="Times New Roman"/>
                <w:color w:val="231F20"/>
                <w:spacing w:val="6"/>
                <w:w w:val="115"/>
                <w:sz w:val="24"/>
                <w:szCs w:val="24"/>
              </w:rPr>
              <w:t xml:space="preserve"> </w:t>
            </w:r>
            <w:proofErr w:type="spellStart"/>
            <w:r w:rsidRPr="0065742D">
              <w:rPr>
                <w:rFonts w:ascii="Times New Roman" w:hAnsi="Times New Roman" w:cs="Times New Roman"/>
                <w:color w:val="231F20"/>
                <w:w w:val="115"/>
                <w:sz w:val="24"/>
                <w:szCs w:val="24"/>
              </w:rPr>
              <w:t>учебных</w:t>
            </w:r>
            <w:proofErr w:type="spellEnd"/>
            <w:r w:rsidRPr="0065742D">
              <w:rPr>
                <w:rFonts w:ascii="Times New Roman" w:hAnsi="Times New Roman" w:cs="Times New Roman"/>
                <w:color w:val="231F20"/>
                <w:spacing w:val="44"/>
                <w:w w:val="115"/>
                <w:sz w:val="24"/>
                <w:szCs w:val="24"/>
              </w:rPr>
              <w:t xml:space="preserve"> </w:t>
            </w:r>
            <w:proofErr w:type="spellStart"/>
            <w:r w:rsidRPr="0065742D">
              <w:rPr>
                <w:rFonts w:ascii="Times New Roman" w:hAnsi="Times New Roman" w:cs="Times New Roman"/>
                <w:color w:val="231F20"/>
                <w:w w:val="115"/>
                <w:sz w:val="24"/>
                <w:szCs w:val="24"/>
              </w:rPr>
              <w:t>часа</w:t>
            </w:r>
            <w:proofErr w:type="spellEnd"/>
          </w:p>
        </w:tc>
        <w:tc>
          <w:tcPr>
            <w:tcW w:w="1530" w:type="dxa"/>
            <w:tcBorders>
              <w:bottom w:val="single" w:sz="6" w:space="0" w:color="231F20"/>
            </w:tcBorders>
          </w:tcPr>
          <w:p w:rsidR="00EF34DE" w:rsidRPr="0065742D" w:rsidRDefault="00EF34DE" w:rsidP="00053A9C">
            <w:pPr>
              <w:pStyle w:val="TableParagraph"/>
              <w:spacing w:before="81" w:line="254" w:lineRule="auto"/>
              <w:ind w:left="167" w:right="38"/>
              <w:rPr>
                <w:rFonts w:ascii="Times New Roman" w:hAnsi="Times New Roman" w:cs="Times New Roman"/>
                <w:sz w:val="24"/>
                <w:szCs w:val="24"/>
              </w:rPr>
            </w:pPr>
            <w:proofErr w:type="spellStart"/>
            <w:r w:rsidRPr="0065742D">
              <w:rPr>
                <w:rFonts w:ascii="Times New Roman" w:hAnsi="Times New Roman" w:cs="Times New Roman"/>
                <w:color w:val="231F20"/>
                <w:w w:val="120"/>
                <w:sz w:val="24"/>
                <w:szCs w:val="24"/>
              </w:rPr>
              <w:t>Наш</w:t>
            </w:r>
            <w:proofErr w:type="spellEnd"/>
            <w:r w:rsidRPr="0065742D">
              <w:rPr>
                <w:rFonts w:ascii="Times New Roman" w:hAnsi="Times New Roman" w:cs="Times New Roman"/>
                <w:color w:val="231F20"/>
                <w:spacing w:val="27"/>
                <w:w w:val="120"/>
                <w:sz w:val="24"/>
                <w:szCs w:val="24"/>
              </w:rPr>
              <w:t xml:space="preserve"> </w:t>
            </w:r>
            <w:proofErr w:type="spellStart"/>
            <w:r w:rsidRPr="0065742D">
              <w:rPr>
                <w:rFonts w:ascii="Times New Roman" w:hAnsi="Times New Roman" w:cs="Times New Roman"/>
                <w:color w:val="231F20"/>
                <w:w w:val="120"/>
                <w:sz w:val="24"/>
                <w:szCs w:val="24"/>
              </w:rPr>
              <w:t>край</w:t>
            </w:r>
            <w:proofErr w:type="spellEnd"/>
            <w:r w:rsidRPr="0065742D">
              <w:rPr>
                <w:rFonts w:ascii="Times New Roman" w:hAnsi="Times New Roman" w:cs="Times New Roman"/>
                <w:color w:val="231F20"/>
                <w:spacing w:val="-51"/>
                <w:w w:val="120"/>
                <w:sz w:val="24"/>
                <w:szCs w:val="24"/>
              </w:rPr>
              <w:t xml:space="preserve"> </w:t>
            </w:r>
            <w:proofErr w:type="spellStart"/>
            <w:r w:rsidRPr="0065742D">
              <w:rPr>
                <w:rFonts w:ascii="Times New Roman" w:hAnsi="Times New Roman" w:cs="Times New Roman"/>
                <w:color w:val="231F20"/>
                <w:w w:val="120"/>
                <w:sz w:val="24"/>
                <w:szCs w:val="24"/>
              </w:rPr>
              <w:t>сегодня</w:t>
            </w:r>
            <w:proofErr w:type="spellEnd"/>
          </w:p>
        </w:tc>
        <w:tc>
          <w:tcPr>
            <w:tcW w:w="2176" w:type="dxa"/>
            <w:tcBorders>
              <w:bottom w:val="single" w:sz="6" w:space="0" w:color="231F20"/>
            </w:tcBorders>
          </w:tcPr>
          <w:p w:rsidR="00EF34DE" w:rsidRPr="0065742D" w:rsidRDefault="00EF34DE" w:rsidP="00053A9C">
            <w:pPr>
              <w:pStyle w:val="TableParagraph"/>
              <w:tabs>
                <w:tab w:val="left" w:pos="2088"/>
              </w:tabs>
              <w:spacing w:before="81" w:line="254" w:lineRule="auto"/>
              <w:ind w:left="171" w:right="88"/>
              <w:rPr>
                <w:rFonts w:ascii="Times New Roman" w:hAnsi="Times New Roman" w:cs="Times New Roman"/>
                <w:sz w:val="24"/>
                <w:szCs w:val="24"/>
                <w:lang w:val="ru-RU"/>
              </w:rPr>
            </w:pPr>
            <w:r w:rsidRPr="0065742D">
              <w:rPr>
                <w:rFonts w:ascii="Times New Roman" w:hAnsi="Times New Roman" w:cs="Times New Roman"/>
                <w:color w:val="231F20"/>
                <w:w w:val="115"/>
                <w:sz w:val="24"/>
                <w:szCs w:val="24"/>
                <w:lang w:val="ru-RU"/>
              </w:rPr>
              <w:t>Современная</w:t>
            </w:r>
            <w:r w:rsidRPr="0065742D">
              <w:rPr>
                <w:rFonts w:ascii="Times New Roman" w:hAnsi="Times New Roman" w:cs="Times New Roman"/>
                <w:color w:val="231F20"/>
                <w:spacing w:val="32"/>
                <w:w w:val="115"/>
                <w:sz w:val="24"/>
                <w:szCs w:val="24"/>
                <w:lang w:val="ru-RU"/>
              </w:rPr>
              <w:t xml:space="preserve"> </w:t>
            </w:r>
            <w:r w:rsidRPr="0065742D">
              <w:rPr>
                <w:rFonts w:ascii="Times New Roman" w:hAnsi="Times New Roman" w:cs="Times New Roman"/>
                <w:color w:val="231F20"/>
                <w:w w:val="115"/>
                <w:sz w:val="24"/>
                <w:szCs w:val="24"/>
                <w:lang w:val="ru-RU"/>
              </w:rPr>
              <w:t>музы</w:t>
            </w:r>
            <w:r w:rsidRPr="0065742D">
              <w:rPr>
                <w:rFonts w:ascii="Times New Roman" w:hAnsi="Times New Roman" w:cs="Times New Roman"/>
                <w:color w:val="231F20"/>
                <w:w w:val="120"/>
                <w:sz w:val="24"/>
                <w:szCs w:val="24"/>
                <w:lang w:val="ru-RU"/>
              </w:rPr>
              <w:t>кальная</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культура</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родного</w:t>
            </w:r>
            <w:r w:rsidRPr="0065742D">
              <w:rPr>
                <w:rFonts w:ascii="Times New Roman" w:hAnsi="Times New Roman" w:cs="Times New Roman"/>
                <w:color w:val="231F20"/>
                <w:spacing w:val="30"/>
                <w:w w:val="120"/>
                <w:sz w:val="24"/>
                <w:szCs w:val="24"/>
                <w:lang w:val="ru-RU"/>
              </w:rPr>
              <w:t xml:space="preserve"> </w:t>
            </w:r>
            <w:r w:rsidRPr="0065742D">
              <w:rPr>
                <w:rFonts w:ascii="Times New Roman" w:hAnsi="Times New Roman" w:cs="Times New Roman"/>
                <w:color w:val="231F20"/>
                <w:w w:val="120"/>
                <w:sz w:val="24"/>
                <w:szCs w:val="24"/>
                <w:lang w:val="ru-RU"/>
              </w:rPr>
              <w:t>края.</w:t>
            </w:r>
          </w:p>
          <w:p w:rsidR="00EF34DE" w:rsidRPr="00053A9C" w:rsidRDefault="00EF34DE" w:rsidP="00B17FD7">
            <w:pPr>
              <w:pStyle w:val="TableParagraph"/>
              <w:spacing w:before="2" w:line="254" w:lineRule="auto"/>
              <w:ind w:left="171" w:right="167"/>
              <w:rPr>
                <w:rFonts w:ascii="Times New Roman" w:hAnsi="Times New Roman" w:cs="Times New Roman"/>
                <w:sz w:val="24"/>
                <w:szCs w:val="24"/>
                <w:lang w:val="ru-RU"/>
              </w:rPr>
            </w:pPr>
            <w:r w:rsidRPr="0065742D">
              <w:rPr>
                <w:rFonts w:ascii="Times New Roman" w:hAnsi="Times New Roman" w:cs="Times New Roman"/>
                <w:color w:val="231F20"/>
                <w:w w:val="120"/>
                <w:sz w:val="24"/>
                <w:szCs w:val="24"/>
                <w:lang w:val="ru-RU"/>
              </w:rPr>
              <w:t>Гимн</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республики,</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города</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(при</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наличии).</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Земляки</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lastRenderedPageBreak/>
              <w:t>композиторы,</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исполнители,</w:t>
            </w:r>
            <w:r w:rsidRPr="0065742D">
              <w:rPr>
                <w:rFonts w:ascii="Times New Roman" w:hAnsi="Times New Roman" w:cs="Times New Roman"/>
                <w:color w:val="231F20"/>
                <w:spacing w:val="5"/>
                <w:w w:val="120"/>
                <w:sz w:val="24"/>
                <w:szCs w:val="24"/>
                <w:lang w:val="ru-RU"/>
              </w:rPr>
              <w:t xml:space="preserve"> </w:t>
            </w:r>
            <w:r w:rsidRPr="0065742D">
              <w:rPr>
                <w:rFonts w:ascii="Times New Roman" w:hAnsi="Times New Roman" w:cs="Times New Roman"/>
                <w:color w:val="231F20"/>
                <w:w w:val="120"/>
                <w:sz w:val="24"/>
                <w:szCs w:val="24"/>
                <w:lang w:val="ru-RU"/>
              </w:rPr>
              <w:t>деятели</w:t>
            </w:r>
            <w:r w:rsidRPr="0065742D">
              <w:rPr>
                <w:rFonts w:ascii="Times New Roman" w:hAnsi="Times New Roman" w:cs="Times New Roman"/>
                <w:color w:val="231F20"/>
                <w:spacing w:val="-51"/>
                <w:w w:val="120"/>
                <w:sz w:val="24"/>
                <w:szCs w:val="24"/>
                <w:lang w:val="ru-RU"/>
              </w:rPr>
              <w:t xml:space="preserve"> </w:t>
            </w:r>
            <w:r w:rsidRPr="0065742D">
              <w:rPr>
                <w:rFonts w:ascii="Times New Roman" w:hAnsi="Times New Roman" w:cs="Times New Roman"/>
                <w:color w:val="231F20"/>
                <w:w w:val="120"/>
                <w:sz w:val="24"/>
                <w:szCs w:val="24"/>
                <w:lang w:val="ru-RU"/>
              </w:rPr>
              <w:t>культуры.</w:t>
            </w:r>
            <w:r w:rsidRPr="0065742D">
              <w:rPr>
                <w:rFonts w:ascii="Times New Roman" w:hAnsi="Times New Roman" w:cs="Times New Roman"/>
                <w:color w:val="231F20"/>
                <w:spacing w:val="1"/>
                <w:w w:val="120"/>
                <w:sz w:val="24"/>
                <w:szCs w:val="24"/>
                <w:lang w:val="ru-RU"/>
              </w:rPr>
              <w:t xml:space="preserve"> </w:t>
            </w:r>
            <w:r w:rsidRPr="00053A9C">
              <w:rPr>
                <w:rFonts w:ascii="Times New Roman" w:hAnsi="Times New Roman" w:cs="Times New Roman"/>
                <w:color w:val="231F20"/>
                <w:w w:val="120"/>
                <w:sz w:val="24"/>
                <w:szCs w:val="24"/>
                <w:lang w:val="ru-RU"/>
              </w:rPr>
              <w:t>Театр,</w:t>
            </w:r>
            <w:r w:rsidRPr="00053A9C">
              <w:rPr>
                <w:rFonts w:ascii="Times New Roman" w:hAnsi="Times New Roman" w:cs="Times New Roman"/>
                <w:color w:val="231F20"/>
                <w:spacing w:val="1"/>
                <w:w w:val="120"/>
                <w:sz w:val="24"/>
                <w:szCs w:val="24"/>
                <w:lang w:val="ru-RU"/>
              </w:rPr>
              <w:t xml:space="preserve"> </w:t>
            </w:r>
            <w:r w:rsidRPr="00053A9C">
              <w:rPr>
                <w:rFonts w:ascii="Times New Roman" w:hAnsi="Times New Roman" w:cs="Times New Roman"/>
                <w:color w:val="231F20"/>
                <w:w w:val="120"/>
                <w:sz w:val="24"/>
                <w:szCs w:val="24"/>
                <w:lang w:val="ru-RU"/>
              </w:rPr>
              <w:t>филармония,</w:t>
            </w:r>
            <w:r w:rsidRPr="00053A9C">
              <w:rPr>
                <w:rFonts w:ascii="Times New Roman" w:hAnsi="Times New Roman" w:cs="Times New Roman"/>
                <w:color w:val="231F20"/>
                <w:spacing w:val="1"/>
                <w:w w:val="120"/>
                <w:sz w:val="24"/>
                <w:szCs w:val="24"/>
                <w:lang w:val="ru-RU"/>
              </w:rPr>
              <w:t xml:space="preserve"> </w:t>
            </w:r>
            <w:r w:rsidRPr="00053A9C">
              <w:rPr>
                <w:rFonts w:ascii="Times New Roman" w:hAnsi="Times New Roman" w:cs="Times New Roman"/>
                <w:color w:val="231F20"/>
                <w:w w:val="120"/>
                <w:sz w:val="24"/>
                <w:szCs w:val="24"/>
                <w:lang w:val="ru-RU"/>
              </w:rPr>
              <w:t>консерватория</w:t>
            </w:r>
          </w:p>
        </w:tc>
        <w:tc>
          <w:tcPr>
            <w:tcW w:w="5085" w:type="dxa"/>
            <w:tcBorders>
              <w:top w:val="single" w:sz="6" w:space="0" w:color="231F20"/>
              <w:bottom w:val="single" w:sz="6" w:space="0" w:color="231F20"/>
            </w:tcBorders>
          </w:tcPr>
          <w:p w:rsidR="00EF34DE" w:rsidRPr="0065742D" w:rsidRDefault="00EF34DE" w:rsidP="00053A9C">
            <w:pPr>
              <w:pStyle w:val="TableParagraph"/>
              <w:spacing w:before="81" w:line="254" w:lineRule="auto"/>
              <w:ind w:left="172" w:right="104"/>
              <w:jc w:val="both"/>
              <w:rPr>
                <w:rFonts w:ascii="Times New Roman" w:hAnsi="Times New Roman" w:cs="Times New Roman"/>
                <w:sz w:val="24"/>
                <w:szCs w:val="24"/>
                <w:lang w:val="ru-RU"/>
              </w:rPr>
            </w:pPr>
            <w:r w:rsidRPr="0065742D">
              <w:rPr>
                <w:rFonts w:ascii="Times New Roman" w:hAnsi="Times New Roman" w:cs="Times New Roman"/>
                <w:color w:val="231F20"/>
                <w:w w:val="115"/>
                <w:sz w:val="24"/>
                <w:szCs w:val="24"/>
                <w:lang w:val="ru-RU"/>
              </w:rPr>
              <w:lastRenderedPageBreak/>
              <w:t>Разучивание</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и</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исполнение</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гимна</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республики,  города;</w:t>
            </w:r>
            <w:r w:rsidRPr="0065742D">
              <w:rPr>
                <w:rFonts w:ascii="Times New Roman" w:hAnsi="Times New Roman" w:cs="Times New Roman"/>
                <w:color w:val="231F20"/>
                <w:spacing w:val="36"/>
                <w:w w:val="115"/>
                <w:sz w:val="24"/>
                <w:szCs w:val="24"/>
                <w:lang w:val="ru-RU"/>
              </w:rPr>
              <w:t xml:space="preserve"> </w:t>
            </w:r>
            <w:r w:rsidRPr="0065742D">
              <w:rPr>
                <w:rFonts w:ascii="Times New Roman" w:hAnsi="Times New Roman" w:cs="Times New Roman"/>
                <w:color w:val="231F20"/>
                <w:w w:val="115"/>
                <w:sz w:val="24"/>
                <w:szCs w:val="24"/>
                <w:lang w:val="ru-RU"/>
              </w:rPr>
              <w:t>песен</w:t>
            </w:r>
            <w:r w:rsidRPr="0065742D">
              <w:rPr>
                <w:rFonts w:ascii="Times New Roman" w:hAnsi="Times New Roman" w:cs="Times New Roman"/>
                <w:color w:val="231F20"/>
                <w:spacing w:val="36"/>
                <w:w w:val="115"/>
                <w:sz w:val="24"/>
                <w:szCs w:val="24"/>
                <w:lang w:val="ru-RU"/>
              </w:rPr>
              <w:t xml:space="preserve"> </w:t>
            </w:r>
            <w:r w:rsidRPr="0065742D">
              <w:rPr>
                <w:rFonts w:ascii="Times New Roman" w:hAnsi="Times New Roman" w:cs="Times New Roman"/>
                <w:color w:val="231F20"/>
                <w:w w:val="115"/>
                <w:sz w:val="24"/>
                <w:szCs w:val="24"/>
                <w:lang w:val="ru-RU"/>
              </w:rPr>
              <w:t>местных</w:t>
            </w:r>
            <w:r w:rsidRPr="0065742D">
              <w:rPr>
                <w:rFonts w:ascii="Times New Roman" w:hAnsi="Times New Roman" w:cs="Times New Roman"/>
                <w:color w:val="231F20"/>
                <w:spacing w:val="36"/>
                <w:w w:val="115"/>
                <w:sz w:val="24"/>
                <w:szCs w:val="24"/>
                <w:lang w:val="ru-RU"/>
              </w:rPr>
              <w:t xml:space="preserve"> </w:t>
            </w:r>
            <w:r w:rsidRPr="0065742D">
              <w:rPr>
                <w:rFonts w:ascii="Times New Roman" w:hAnsi="Times New Roman" w:cs="Times New Roman"/>
                <w:color w:val="231F20"/>
                <w:w w:val="115"/>
                <w:sz w:val="24"/>
                <w:szCs w:val="24"/>
                <w:lang w:val="ru-RU"/>
              </w:rPr>
              <w:t>композиторов.</w:t>
            </w:r>
          </w:p>
          <w:p w:rsidR="00EF34DE" w:rsidRPr="0065742D" w:rsidRDefault="00EF34DE" w:rsidP="00053A9C">
            <w:pPr>
              <w:pStyle w:val="TableParagraph"/>
              <w:spacing w:before="1" w:line="254" w:lineRule="auto"/>
              <w:ind w:left="172"/>
              <w:jc w:val="both"/>
              <w:rPr>
                <w:rFonts w:ascii="Times New Roman" w:hAnsi="Times New Roman" w:cs="Times New Roman"/>
                <w:sz w:val="24"/>
                <w:szCs w:val="24"/>
                <w:lang w:val="ru-RU"/>
              </w:rPr>
            </w:pPr>
            <w:r w:rsidRPr="0065742D">
              <w:rPr>
                <w:rFonts w:ascii="Times New Roman" w:hAnsi="Times New Roman" w:cs="Times New Roman"/>
                <w:color w:val="231F20"/>
                <w:w w:val="115"/>
                <w:sz w:val="24"/>
                <w:szCs w:val="24"/>
                <w:lang w:val="ru-RU"/>
              </w:rPr>
              <w:t>Знакомство</w:t>
            </w:r>
            <w:r w:rsidRPr="0065742D">
              <w:rPr>
                <w:rFonts w:ascii="Times New Roman" w:hAnsi="Times New Roman" w:cs="Times New Roman"/>
                <w:color w:val="231F20"/>
                <w:spacing w:val="45"/>
                <w:w w:val="115"/>
                <w:sz w:val="24"/>
                <w:szCs w:val="24"/>
                <w:lang w:val="ru-RU"/>
              </w:rPr>
              <w:t xml:space="preserve"> </w:t>
            </w:r>
            <w:r w:rsidRPr="0065742D">
              <w:rPr>
                <w:rFonts w:ascii="Times New Roman" w:hAnsi="Times New Roman" w:cs="Times New Roman"/>
                <w:color w:val="231F20"/>
                <w:w w:val="115"/>
                <w:sz w:val="24"/>
                <w:szCs w:val="24"/>
                <w:lang w:val="ru-RU"/>
              </w:rPr>
              <w:t>с</w:t>
            </w:r>
            <w:r w:rsidRPr="0065742D">
              <w:rPr>
                <w:rFonts w:ascii="Times New Roman" w:hAnsi="Times New Roman" w:cs="Times New Roman"/>
                <w:color w:val="231F20"/>
                <w:spacing w:val="45"/>
                <w:w w:val="115"/>
                <w:sz w:val="24"/>
                <w:szCs w:val="24"/>
                <w:lang w:val="ru-RU"/>
              </w:rPr>
              <w:t xml:space="preserve"> </w:t>
            </w:r>
            <w:r w:rsidRPr="0065742D">
              <w:rPr>
                <w:rFonts w:ascii="Times New Roman" w:hAnsi="Times New Roman" w:cs="Times New Roman"/>
                <w:color w:val="231F20"/>
                <w:w w:val="115"/>
                <w:sz w:val="24"/>
                <w:szCs w:val="24"/>
                <w:lang w:val="ru-RU"/>
              </w:rPr>
              <w:t>творческой</w:t>
            </w:r>
            <w:r w:rsidRPr="0065742D">
              <w:rPr>
                <w:rFonts w:ascii="Times New Roman" w:hAnsi="Times New Roman" w:cs="Times New Roman"/>
                <w:color w:val="231F20"/>
                <w:spacing w:val="46"/>
                <w:w w:val="115"/>
                <w:sz w:val="24"/>
                <w:szCs w:val="24"/>
                <w:lang w:val="ru-RU"/>
              </w:rPr>
              <w:t xml:space="preserve"> </w:t>
            </w:r>
            <w:r w:rsidRPr="0065742D">
              <w:rPr>
                <w:rFonts w:ascii="Times New Roman" w:hAnsi="Times New Roman" w:cs="Times New Roman"/>
                <w:color w:val="231F20"/>
                <w:w w:val="115"/>
                <w:sz w:val="24"/>
                <w:szCs w:val="24"/>
                <w:lang w:val="ru-RU"/>
              </w:rPr>
              <w:t>биографией,</w:t>
            </w:r>
            <w:r w:rsidRPr="0065742D">
              <w:rPr>
                <w:rFonts w:ascii="Times New Roman" w:hAnsi="Times New Roman" w:cs="Times New Roman"/>
                <w:color w:val="231F20"/>
                <w:spacing w:val="45"/>
                <w:w w:val="115"/>
                <w:sz w:val="24"/>
                <w:szCs w:val="24"/>
                <w:lang w:val="ru-RU"/>
              </w:rPr>
              <w:t xml:space="preserve"> </w:t>
            </w:r>
            <w:r w:rsidRPr="0065742D">
              <w:rPr>
                <w:rFonts w:ascii="Times New Roman" w:hAnsi="Times New Roman" w:cs="Times New Roman"/>
                <w:color w:val="231F20"/>
                <w:w w:val="115"/>
                <w:sz w:val="24"/>
                <w:szCs w:val="24"/>
                <w:lang w:val="ru-RU"/>
              </w:rPr>
              <w:t>деятельностью</w:t>
            </w:r>
            <w:r w:rsidRPr="0065742D">
              <w:rPr>
                <w:rFonts w:ascii="Times New Roman" w:hAnsi="Times New Roman" w:cs="Times New Roman"/>
                <w:color w:val="231F20"/>
                <w:spacing w:val="42"/>
                <w:w w:val="115"/>
                <w:sz w:val="24"/>
                <w:szCs w:val="24"/>
                <w:lang w:val="ru-RU"/>
              </w:rPr>
              <w:t xml:space="preserve"> </w:t>
            </w:r>
            <w:r w:rsidRPr="0065742D">
              <w:rPr>
                <w:rFonts w:ascii="Times New Roman" w:hAnsi="Times New Roman" w:cs="Times New Roman"/>
                <w:color w:val="231F20"/>
                <w:w w:val="115"/>
                <w:sz w:val="24"/>
                <w:szCs w:val="24"/>
                <w:lang w:val="ru-RU"/>
              </w:rPr>
              <w:t>местных</w:t>
            </w:r>
            <w:r w:rsidRPr="0065742D">
              <w:rPr>
                <w:rFonts w:ascii="Times New Roman" w:hAnsi="Times New Roman" w:cs="Times New Roman"/>
                <w:color w:val="231F20"/>
                <w:spacing w:val="43"/>
                <w:w w:val="115"/>
                <w:sz w:val="24"/>
                <w:szCs w:val="24"/>
                <w:lang w:val="ru-RU"/>
              </w:rPr>
              <w:t xml:space="preserve"> </w:t>
            </w:r>
            <w:r w:rsidRPr="0065742D">
              <w:rPr>
                <w:rFonts w:ascii="Times New Roman" w:hAnsi="Times New Roman" w:cs="Times New Roman"/>
                <w:color w:val="231F20"/>
                <w:w w:val="115"/>
                <w:sz w:val="24"/>
                <w:szCs w:val="24"/>
                <w:lang w:val="ru-RU"/>
              </w:rPr>
              <w:t>мастеров</w:t>
            </w:r>
            <w:r w:rsidRPr="0065742D">
              <w:rPr>
                <w:rFonts w:ascii="Times New Roman" w:hAnsi="Times New Roman" w:cs="Times New Roman"/>
                <w:color w:val="231F20"/>
                <w:spacing w:val="42"/>
                <w:w w:val="115"/>
                <w:sz w:val="24"/>
                <w:szCs w:val="24"/>
                <w:lang w:val="ru-RU"/>
              </w:rPr>
              <w:t xml:space="preserve"> </w:t>
            </w:r>
            <w:r w:rsidRPr="0065742D">
              <w:rPr>
                <w:rFonts w:ascii="Times New Roman" w:hAnsi="Times New Roman" w:cs="Times New Roman"/>
                <w:color w:val="231F20"/>
                <w:w w:val="115"/>
                <w:sz w:val="24"/>
                <w:szCs w:val="24"/>
                <w:lang w:val="ru-RU"/>
              </w:rPr>
              <w:t>культуры</w:t>
            </w:r>
            <w:r w:rsidRPr="0065742D">
              <w:rPr>
                <w:rFonts w:ascii="Times New Roman" w:hAnsi="Times New Roman" w:cs="Times New Roman"/>
                <w:color w:val="231F20"/>
                <w:spacing w:val="43"/>
                <w:w w:val="115"/>
                <w:sz w:val="24"/>
                <w:szCs w:val="24"/>
                <w:lang w:val="ru-RU"/>
              </w:rPr>
              <w:t xml:space="preserve"> </w:t>
            </w:r>
            <w:r w:rsidRPr="0065742D">
              <w:rPr>
                <w:rFonts w:ascii="Times New Roman" w:hAnsi="Times New Roman" w:cs="Times New Roman"/>
                <w:color w:val="231F20"/>
                <w:w w:val="115"/>
                <w:sz w:val="24"/>
                <w:szCs w:val="24"/>
                <w:lang w:val="ru-RU"/>
              </w:rPr>
              <w:t>и</w:t>
            </w:r>
            <w:r w:rsidRPr="0065742D">
              <w:rPr>
                <w:rFonts w:ascii="Times New Roman" w:hAnsi="Times New Roman" w:cs="Times New Roman"/>
                <w:color w:val="231F20"/>
                <w:spacing w:val="42"/>
                <w:w w:val="115"/>
                <w:sz w:val="24"/>
                <w:szCs w:val="24"/>
                <w:lang w:val="ru-RU"/>
              </w:rPr>
              <w:t xml:space="preserve"> </w:t>
            </w:r>
            <w:r w:rsidRPr="0065742D">
              <w:rPr>
                <w:rFonts w:ascii="Times New Roman" w:hAnsi="Times New Roman" w:cs="Times New Roman"/>
                <w:color w:val="231F20"/>
                <w:w w:val="115"/>
                <w:sz w:val="24"/>
                <w:szCs w:val="24"/>
                <w:lang w:val="ru-RU"/>
              </w:rPr>
              <w:t>искусства.</w:t>
            </w:r>
          </w:p>
          <w:p w:rsidR="00EF34DE" w:rsidRPr="0065742D" w:rsidRDefault="00EF34DE" w:rsidP="00053A9C">
            <w:pPr>
              <w:pStyle w:val="TableParagraph"/>
              <w:spacing w:before="1"/>
              <w:ind w:left="172"/>
              <w:jc w:val="both"/>
              <w:rPr>
                <w:rFonts w:ascii="Times New Roman" w:hAnsi="Times New Roman" w:cs="Times New Roman"/>
                <w:i/>
                <w:sz w:val="24"/>
                <w:szCs w:val="24"/>
                <w:lang w:val="ru-RU"/>
              </w:rPr>
            </w:pPr>
            <w:r w:rsidRPr="0065742D">
              <w:rPr>
                <w:rFonts w:ascii="Times New Roman" w:hAnsi="Times New Roman" w:cs="Times New Roman"/>
                <w:i/>
                <w:color w:val="231F20"/>
                <w:w w:val="125"/>
                <w:sz w:val="24"/>
                <w:szCs w:val="24"/>
                <w:lang w:val="ru-RU"/>
              </w:rPr>
              <w:t>На</w:t>
            </w:r>
            <w:r w:rsidRPr="0065742D">
              <w:rPr>
                <w:rFonts w:ascii="Times New Roman" w:hAnsi="Times New Roman" w:cs="Times New Roman"/>
                <w:i/>
                <w:color w:val="231F20"/>
                <w:spacing w:val="12"/>
                <w:w w:val="125"/>
                <w:sz w:val="24"/>
                <w:szCs w:val="24"/>
                <w:lang w:val="ru-RU"/>
              </w:rPr>
              <w:t xml:space="preserve"> </w:t>
            </w:r>
            <w:r w:rsidRPr="0065742D">
              <w:rPr>
                <w:rFonts w:ascii="Times New Roman" w:hAnsi="Times New Roman" w:cs="Times New Roman"/>
                <w:i/>
                <w:color w:val="231F20"/>
                <w:w w:val="125"/>
                <w:sz w:val="24"/>
                <w:szCs w:val="24"/>
                <w:lang w:val="ru-RU"/>
              </w:rPr>
              <w:t>выбор</w:t>
            </w:r>
            <w:r w:rsidRPr="0065742D">
              <w:rPr>
                <w:rFonts w:ascii="Times New Roman" w:hAnsi="Times New Roman" w:cs="Times New Roman"/>
                <w:i/>
                <w:color w:val="231F20"/>
                <w:spacing w:val="13"/>
                <w:w w:val="125"/>
                <w:sz w:val="24"/>
                <w:szCs w:val="24"/>
                <w:lang w:val="ru-RU"/>
              </w:rPr>
              <w:t xml:space="preserve"> </w:t>
            </w:r>
            <w:r w:rsidRPr="0065742D">
              <w:rPr>
                <w:rFonts w:ascii="Times New Roman" w:hAnsi="Times New Roman" w:cs="Times New Roman"/>
                <w:i/>
                <w:color w:val="231F20"/>
                <w:w w:val="125"/>
                <w:sz w:val="24"/>
                <w:szCs w:val="24"/>
                <w:lang w:val="ru-RU"/>
              </w:rPr>
              <w:t>или</w:t>
            </w:r>
            <w:r w:rsidRPr="0065742D">
              <w:rPr>
                <w:rFonts w:ascii="Times New Roman" w:hAnsi="Times New Roman" w:cs="Times New Roman"/>
                <w:i/>
                <w:color w:val="231F20"/>
                <w:spacing w:val="13"/>
                <w:w w:val="125"/>
                <w:sz w:val="24"/>
                <w:szCs w:val="24"/>
                <w:lang w:val="ru-RU"/>
              </w:rPr>
              <w:t xml:space="preserve"> </w:t>
            </w:r>
            <w:r w:rsidRPr="0065742D">
              <w:rPr>
                <w:rFonts w:ascii="Times New Roman" w:hAnsi="Times New Roman" w:cs="Times New Roman"/>
                <w:i/>
                <w:color w:val="231F20"/>
                <w:w w:val="125"/>
                <w:sz w:val="24"/>
                <w:szCs w:val="24"/>
                <w:lang w:val="ru-RU"/>
              </w:rPr>
              <w:t>факультативно</w:t>
            </w:r>
          </w:p>
          <w:p w:rsidR="00EF34DE" w:rsidRPr="0065742D" w:rsidRDefault="00EF34DE" w:rsidP="00053A9C">
            <w:pPr>
              <w:pStyle w:val="TableParagraph"/>
              <w:spacing w:before="13" w:line="254" w:lineRule="auto"/>
              <w:ind w:left="172" w:right="104"/>
              <w:jc w:val="both"/>
              <w:rPr>
                <w:rFonts w:ascii="Times New Roman" w:hAnsi="Times New Roman" w:cs="Times New Roman"/>
                <w:sz w:val="24"/>
                <w:szCs w:val="24"/>
                <w:lang w:val="ru-RU"/>
              </w:rPr>
            </w:pPr>
            <w:r w:rsidRPr="0065742D">
              <w:rPr>
                <w:rFonts w:ascii="Times New Roman" w:hAnsi="Times New Roman" w:cs="Times New Roman"/>
                <w:color w:val="231F20"/>
                <w:w w:val="120"/>
                <w:sz w:val="24"/>
                <w:szCs w:val="24"/>
                <w:lang w:val="ru-RU"/>
              </w:rPr>
              <w:t>Посещение</w:t>
            </w:r>
            <w:r w:rsidRPr="0065742D">
              <w:rPr>
                <w:rFonts w:ascii="Times New Roman" w:hAnsi="Times New Roman" w:cs="Times New Roman"/>
                <w:color w:val="231F20"/>
                <w:spacing w:val="11"/>
                <w:w w:val="120"/>
                <w:sz w:val="24"/>
                <w:szCs w:val="24"/>
                <w:lang w:val="ru-RU"/>
              </w:rPr>
              <w:t xml:space="preserve"> </w:t>
            </w:r>
            <w:r w:rsidRPr="0065742D">
              <w:rPr>
                <w:rFonts w:ascii="Times New Roman" w:hAnsi="Times New Roman" w:cs="Times New Roman"/>
                <w:color w:val="231F20"/>
                <w:w w:val="120"/>
                <w:sz w:val="24"/>
                <w:szCs w:val="24"/>
                <w:lang w:val="ru-RU"/>
              </w:rPr>
              <w:t>местных</w:t>
            </w:r>
            <w:r w:rsidRPr="0065742D">
              <w:rPr>
                <w:rFonts w:ascii="Times New Roman" w:hAnsi="Times New Roman" w:cs="Times New Roman"/>
                <w:color w:val="231F20"/>
                <w:spacing w:val="11"/>
                <w:w w:val="120"/>
                <w:sz w:val="24"/>
                <w:szCs w:val="24"/>
                <w:lang w:val="ru-RU"/>
              </w:rPr>
              <w:t xml:space="preserve"> </w:t>
            </w:r>
            <w:r w:rsidRPr="0065742D">
              <w:rPr>
                <w:rFonts w:ascii="Times New Roman" w:hAnsi="Times New Roman" w:cs="Times New Roman"/>
                <w:color w:val="231F20"/>
                <w:w w:val="120"/>
                <w:sz w:val="24"/>
                <w:szCs w:val="24"/>
                <w:lang w:val="ru-RU"/>
              </w:rPr>
              <w:t>музыкальных</w:t>
            </w:r>
            <w:r w:rsidRPr="0065742D">
              <w:rPr>
                <w:rFonts w:ascii="Times New Roman" w:hAnsi="Times New Roman" w:cs="Times New Roman"/>
                <w:color w:val="231F20"/>
                <w:spacing w:val="11"/>
                <w:w w:val="120"/>
                <w:sz w:val="24"/>
                <w:szCs w:val="24"/>
                <w:lang w:val="ru-RU"/>
              </w:rPr>
              <w:t xml:space="preserve"> </w:t>
            </w:r>
            <w:r w:rsidRPr="0065742D">
              <w:rPr>
                <w:rFonts w:ascii="Times New Roman" w:hAnsi="Times New Roman" w:cs="Times New Roman"/>
                <w:color w:val="231F20"/>
                <w:w w:val="120"/>
                <w:sz w:val="24"/>
                <w:szCs w:val="24"/>
                <w:lang w:val="ru-RU"/>
              </w:rPr>
              <w:t>театров,</w:t>
            </w:r>
            <w:r w:rsidRPr="0065742D">
              <w:rPr>
                <w:rFonts w:ascii="Times New Roman" w:hAnsi="Times New Roman" w:cs="Times New Roman"/>
                <w:color w:val="231F20"/>
                <w:spacing w:val="12"/>
                <w:w w:val="120"/>
                <w:sz w:val="24"/>
                <w:szCs w:val="24"/>
                <w:lang w:val="ru-RU"/>
              </w:rPr>
              <w:t xml:space="preserve"> </w:t>
            </w:r>
            <w:r w:rsidRPr="0065742D">
              <w:rPr>
                <w:rFonts w:ascii="Times New Roman" w:hAnsi="Times New Roman" w:cs="Times New Roman"/>
                <w:color w:val="231F20"/>
                <w:w w:val="120"/>
                <w:sz w:val="24"/>
                <w:szCs w:val="24"/>
                <w:lang w:val="ru-RU"/>
              </w:rPr>
              <w:t>музеев,</w:t>
            </w:r>
            <w:r w:rsidRPr="0065742D">
              <w:rPr>
                <w:rFonts w:ascii="Times New Roman" w:hAnsi="Times New Roman" w:cs="Times New Roman"/>
                <w:color w:val="231F20"/>
                <w:spacing w:val="-51"/>
                <w:w w:val="120"/>
                <w:sz w:val="24"/>
                <w:szCs w:val="24"/>
                <w:lang w:val="ru-RU"/>
              </w:rPr>
              <w:t xml:space="preserve"> </w:t>
            </w:r>
            <w:r w:rsidRPr="0065742D">
              <w:rPr>
                <w:rFonts w:ascii="Times New Roman" w:hAnsi="Times New Roman" w:cs="Times New Roman"/>
                <w:color w:val="231F20"/>
                <w:w w:val="120"/>
                <w:sz w:val="24"/>
                <w:szCs w:val="24"/>
                <w:lang w:val="ru-RU"/>
              </w:rPr>
              <w:t>концертов;</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написание</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lastRenderedPageBreak/>
              <w:t>отзыва</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с</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анализом</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спектакля,</w:t>
            </w:r>
            <w:r w:rsidRPr="0065742D">
              <w:rPr>
                <w:rFonts w:ascii="Times New Roman" w:hAnsi="Times New Roman" w:cs="Times New Roman"/>
                <w:color w:val="231F20"/>
                <w:spacing w:val="33"/>
                <w:w w:val="120"/>
                <w:sz w:val="24"/>
                <w:szCs w:val="24"/>
                <w:lang w:val="ru-RU"/>
              </w:rPr>
              <w:t xml:space="preserve"> </w:t>
            </w:r>
            <w:r w:rsidRPr="0065742D">
              <w:rPr>
                <w:rFonts w:ascii="Times New Roman" w:hAnsi="Times New Roman" w:cs="Times New Roman"/>
                <w:color w:val="231F20"/>
                <w:w w:val="120"/>
                <w:sz w:val="24"/>
                <w:szCs w:val="24"/>
                <w:lang w:val="ru-RU"/>
              </w:rPr>
              <w:t>концерта,</w:t>
            </w:r>
            <w:r w:rsidRPr="0065742D">
              <w:rPr>
                <w:rFonts w:ascii="Times New Roman" w:hAnsi="Times New Roman" w:cs="Times New Roman"/>
                <w:color w:val="231F20"/>
                <w:spacing w:val="33"/>
                <w:w w:val="120"/>
                <w:sz w:val="24"/>
                <w:szCs w:val="24"/>
                <w:lang w:val="ru-RU"/>
              </w:rPr>
              <w:t xml:space="preserve"> </w:t>
            </w:r>
            <w:r w:rsidRPr="0065742D">
              <w:rPr>
                <w:rFonts w:ascii="Times New Roman" w:hAnsi="Times New Roman" w:cs="Times New Roman"/>
                <w:color w:val="231F20"/>
                <w:w w:val="120"/>
                <w:sz w:val="24"/>
                <w:szCs w:val="24"/>
                <w:lang w:val="ru-RU"/>
              </w:rPr>
              <w:t>экскурсии.</w:t>
            </w:r>
          </w:p>
          <w:p w:rsidR="00EF34DE" w:rsidRPr="0065742D" w:rsidRDefault="00EF34DE" w:rsidP="00053A9C">
            <w:pPr>
              <w:pStyle w:val="TableParagraph"/>
              <w:spacing w:before="2" w:line="254" w:lineRule="auto"/>
              <w:ind w:left="172" w:right="124"/>
              <w:jc w:val="both"/>
              <w:rPr>
                <w:rFonts w:ascii="Times New Roman" w:hAnsi="Times New Roman" w:cs="Times New Roman"/>
                <w:sz w:val="24"/>
                <w:szCs w:val="24"/>
                <w:lang w:val="ru-RU"/>
              </w:rPr>
            </w:pPr>
            <w:r w:rsidRPr="0065742D">
              <w:rPr>
                <w:rFonts w:ascii="Times New Roman" w:hAnsi="Times New Roman" w:cs="Times New Roman"/>
                <w:color w:val="231F20"/>
                <w:w w:val="120"/>
                <w:sz w:val="24"/>
                <w:szCs w:val="24"/>
                <w:lang w:val="ru-RU"/>
              </w:rPr>
              <w:t>Исследовательские</w:t>
            </w:r>
            <w:r w:rsidRPr="0065742D">
              <w:rPr>
                <w:rFonts w:ascii="Times New Roman" w:hAnsi="Times New Roman" w:cs="Times New Roman"/>
                <w:color w:val="231F20"/>
                <w:spacing w:val="12"/>
                <w:w w:val="120"/>
                <w:sz w:val="24"/>
                <w:szCs w:val="24"/>
                <w:lang w:val="ru-RU"/>
              </w:rPr>
              <w:t xml:space="preserve"> </w:t>
            </w:r>
            <w:r w:rsidRPr="0065742D">
              <w:rPr>
                <w:rFonts w:ascii="Times New Roman" w:hAnsi="Times New Roman" w:cs="Times New Roman"/>
                <w:color w:val="231F20"/>
                <w:w w:val="120"/>
                <w:sz w:val="24"/>
                <w:szCs w:val="24"/>
                <w:lang w:val="ru-RU"/>
              </w:rPr>
              <w:t>проекты,</w:t>
            </w:r>
            <w:r w:rsidRPr="0065742D">
              <w:rPr>
                <w:rFonts w:ascii="Times New Roman" w:hAnsi="Times New Roman" w:cs="Times New Roman"/>
                <w:color w:val="231F20"/>
                <w:spacing w:val="13"/>
                <w:w w:val="120"/>
                <w:sz w:val="24"/>
                <w:szCs w:val="24"/>
                <w:lang w:val="ru-RU"/>
              </w:rPr>
              <w:t xml:space="preserve"> </w:t>
            </w:r>
            <w:r w:rsidRPr="0065742D">
              <w:rPr>
                <w:rFonts w:ascii="Times New Roman" w:hAnsi="Times New Roman" w:cs="Times New Roman"/>
                <w:color w:val="231F20"/>
                <w:w w:val="120"/>
                <w:sz w:val="24"/>
                <w:szCs w:val="24"/>
                <w:lang w:val="ru-RU"/>
              </w:rPr>
              <w:t>посвящённые</w:t>
            </w:r>
            <w:r w:rsidRPr="0065742D">
              <w:rPr>
                <w:rFonts w:ascii="Times New Roman" w:hAnsi="Times New Roman" w:cs="Times New Roman"/>
                <w:color w:val="231F20"/>
                <w:spacing w:val="12"/>
                <w:w w:val="120"/>
                <w:sz w:val="24"/>
                <w:szCs w:val="24"/>
                <w:lang w:val="ru-RU"/>
              </w:rPr>
              <w:t xml:space="preserve"> </w:t>
            </w:r>
            <w:r w:rsidRPr="0065742D">
              <w:rPr>
                <w:rFonts w:ascii="Times New Roman" w:hAnsi="Times New Roman" w:cs="Times New Roman"/>
                <w:color w:val="231F20"/>
                <w:w w:val="120"/>
                <w:sz w:val="24"/>
                <w:szCs w:val="24"/>
                <w:lang w:val="ru-RU"/>
              </w:rPr>
              <w:t>деятелям</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музыкальной</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культуры</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своей</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малой</w:t>
            </w:r>
            <w:r w:rsidRPr="0065742D">
              <w:rPr>
                <w:rFonts w:ascii="Times New Roman" w:hAnsi="Times New Roman" w:cs="Times New Roman"/>
                <w:color w:val="231F20"/>
                <w:spacing w:val="1"/>
                <w:w w:val="120"/>
                <w:sz w:val="24"/>
                <w:szCs w:val="24"/>
                <w:lang w:val="ru-RU"/>
              </w:rPr>
              <w:t xml:space="preserve"> </w:t>
            </w:r>
            <w:r w:rsidRPr="0065742D">
              <w:rPr>
                <w:rFonts w:ascii="Times New Roman" w:hAnsi="Times New Roman" w:cs="Times New Roman"/>
                <w:color w:val="231F20"/>
                <w:w w:val="120"/>
                <w:sz w:val="24"/>
                <w:szCs w:val="24"/>
                <w:lang w:val="ru-RU"/>
              </w:rPr>
              <w:t>родины</w:t>
            </w:r>
            <w:r w:rsidRPr="0065742D">
              <w:rPr>
                <w:rFonts w:ascii="Times New Roman" w:hAnsi="Times New Roman" w:cs="Times New Roman"/>
                <w:color w:val="231F20"/>
                <w:spacing w:val="-51"/>
                <w:w w:val="120"/>
                <w:sz w:val="24"/>
                <w:szCs w:val="24"/>
                <w:lang w:val="ru-RU"/>
              </w:rPr>
              <w:t xml:space="preserve"> </w:t>
            </w:r>
            <w:r w:rsidRPr="0065742D">
              <w:rPr>
                <w:rFonts w:ascii="Times New Roman" w:hAnsi="Times New Roman" w:cs="Times New Roman"/>
                <w:color w:val="231F20"/>
                <w:w w:val="120"/>
                <w:sz w:val="24"/>
                <w:szCs w:val="24"/>
                <w:lang w:val="ru-RU"/>
              </w:rPr>
              <w:t>(композиторам,</w:t>
            </w:r>
            <w:r w:rsidRPr="0065742D">
              <w:rPr>
                <w:rFonts w:ascii="Times New Roman" w:hAnsi="Times New Roman" w:cs="Times New Roman"/>
                <w:color w:val="231F20"/>
                <w:spacing w:val="6"/>
                <w:w w:val="120"/>
                <w:sz w:val="24"/>
                <w:szCs w:val="24"/>
                <w:lang w:val="ru-RU"/>
              </w:rPr>
              <w:t xml:space="preserve"> </w:t>
            </w:r>
            <w:r w:rsidRPr="0065742D">
              <w:rPr>
                <w:rFonts w:ascii="Times New Roman" w:hAnsi="Times New Roman" w:cs="Times New Roman"/>
                <w:color w:val="231F20"/>
                <w:w w:val="120"/>
                <w:sz w:val="24"/>
                <w:szCs w:val="24"/>
                <w:lang w:val="ru-RU"/>
              </w:rPr>
              <w:t>исполнителям,</w:t>
            </w:r>
            <w:r w:rsidRPr="0065742D">
              <w:rPr>
                <w:rFonts w:ascii="Times New Roman" w:hAnsi="Times New Roman" w:cs="Times New Roman"/>
                <w:color w:val="231F20"/>
                <w:spacing w:val="7"/>
                <w:w w:val="120"/>
                <w:sz w:val="24"/>
                <w:szCs w:val="24"/>
                <w:lang w:val="ru-RU"/>
              </w:rPr>
              <w:t xml:space="preserve"> </w:t>
            </w:r>
            <w:r w:rsidRPr="0065742D">
              <w:rPr>
                <w:rFonts w:ascii="Times New Roman" w:hAnsi="Times New Roman" w:cs="Times New Roman"/>
                <w:color w:val="231F20"/>
                <w:w w:val="120"/>
                <w:sz w:val="24"/>
                <w:szCs w:val="24"/>
                <w:lang w:val="ru-RU"/>
              </w:rPr>
              <w:t>творческим</w:t>
            </w:r>
            <w:r w:rsidRPr="0065742D">
              <w:rPr>
                <w:rFonts w:ascii="Times New Roman" w:hAnsi="Times New Roman" w:cs="Times New Roman"/>
                <w:color w:val="231F20"/>
                <w:spacing w:val="7"/>
                <w:w w:val="120"/>
                <w:sz w:val="24"/>
                <w:szCs w:val="24"/>
                <w:lang w:val="ru-RU"/>
              </w:rPr>
              <w:t xml:space="preserve"> </w:t>
            </w:r>
            <w:r w:rsidRPr="0065742D">
              <w:rPr>
                <w:rFonts w:ascii="Times New Roman" w:hAnsi="Times New Roman" w:cs="Times New Roman"/>
                <w:color w:val="231F20"/>
                <w:w w:val="120"/>
                <w:sz w:val="24"/>
                <w:szCs w:val="24"/>
                <w:lang w:val="ru-RU"/>
              </w:rPr>
              <w:t>коллективам).</w:t>
            </w:r>
          </w:p>
          <w:p w:rsidR="00EF34DE" w:rsidRPr="0065742D" w:rsidRDefault="00EF34DE" w:rsidP="00053A9C">
            <w:pPr>
              <w:pStyle w:val="TableParagraph"/>
              <w:spacing w:before="2" w:line="254" w:lineRule="auto"/>
              <w:ind w:left="172" w:right="170"/>
              <w:jc w:val="both"/>
              <w:rPr>
                <w:rFonts w:ascii="Times New Roman" w:hAnsi="Times New Roman" w:cs="Times New Roman"/>
                <w:sz w:val="24"/>
                <w:szCs w:val="24"/>
                <w:lang w:val="ru-RU"/>
              </w:rPr>
            </w:pPr>
            <w:r w:rsidRPr="0065742D">
              <w:rPr>
                <w:rFonts w:ascii="Times New Roman" w:hAnsi="Times New Roman" w:cs="Times New Roman"/>
                <w:color w:val="231F20"/>
                <w:w w:val="115"/>
                <w:sz w:val="24"/>
                <w:szCs w:val="24"/>
                <w:lang w:val="ru-RU"/>
              </w:rPr>
              <w:t>Творческие</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проекты</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(сочинение</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песен,</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создание</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 xml:space="preserve">аранжировок </w:t>
            </w:r>
            <w:r w:rsidRPr="0065742D">
              <w:rPr>
                <w:rFonts w:ascii="Times New Roman" w:hAnsi="Times New Roman" w:cs="Times New Roman"/>
                <w:color w:val="231F20"/>
                <w:spacing w:val="12"/>
                <w:w w:val="115"/>
                <w:sz w:val="24"/>
                <w:szCs w:val="24"/>
                <w:lang w:val="ru-RU"/>
              </w:rPr>
              <w:t xml:space="preserve"> </w:t>
            </w:r>
            <w:r w:rsidRPr="0065742D">
              <w:rPr>
                <w:rFonts w:ascii="Times New Roman" w:hAnsi="Times New Roman" w:cs="Times New Roman"/>
                <w:color w:val="231F20"/>
                <w:w w:val="115"/>
                <w:sz w:val="24"/>
                <w:szCs w:val="24"/>
                <w:lang w:val="ru-RU"/>
              </w:rPr>
              <w:t xml:space="preserve">народных </w:t>
            </w:r>
            <w:r w:rsidRPr="0065742D">
              <w:rPr>
                <w:rFonts w:ascii="Times New Roman" w:hAnsi="Times New Roman" w:cs="Times New Roman"/>
                <w:color w:val="231F20"/>
                <w:spacing w:val="12"/>
                <w:w w:val="115"/>
                <w:sz w:val="24"/>
                <w:szCs w:val="24"/>
                <w:lang w:val="ru-RU"/>
              </w:rPr>
              <w:t xml:space="preserve"> </w:t>
            </w:r>
            <w:r w:rsidRPr="0065742D">
              <w:rPr>
                <w:rFonts w:ascii="Times New Roman" w:hAnsi="Times New Roman" w:cs="Times New Roman"/>
                <w:color w:val="231F20"/>
                <w:w w:val="115"/>
                <w:sz w:val="24"/>
                <w:szCs w:val="24"/>
                <w:lang w:val="ru-RU"/>
              </w:rPr>
              <w:t xml:space="preserve">мелодий; </w:t>
            </w:r>
            <w:r w:rsidRPr="0065742D">
              <w:rPr>
                <w:rFonts w:ascii="Times New Roman" w:hAnsi="Times New Roman" w:cs="Times New Roman"/>
                <w:color w:val="231F20"/>
                <w:spacing w:val="12"/>
                <w:w w:val="115"/>
                <w:sz w:val="24"/>
                <w:szCs w:val="24"/>
                <w:lang w:val="ru-RU"/>
              </w:rPr>
              <w:t xml:space="preserve"> </w:t>
            </w:r>
            <w:r w:rsidRPr="0065742D">
              <w:rPr>
                <w:rFonts w:ascii="Times New Roman" w:hAnsi="Times New Roman" w:cs="Times New Roman"/>
                <w:color w:val="231F20"/>
                <w:w w:val="115"/>
                <w:sz w:val="24"/>
                <w:szCs w:val="24"/>
                <w:lang w:val="ru-RU"/>
              </w:rPr>
              <w:t xml:space="preserve">съёмка, </w:t>
            </w:r>
            <w:r w:rsidRPr="0065742D">
              <w:rPr>
                <w:rFonts w:ascii="Times New Roman" w:hAnsi="Times New Roman" w:cs="Times New Roman"/>
                <w:color w:val="231F20"/>
                <w:spacing w:val="12"/>
                <w:w w:val="115"/>
                <w:sz w:val="24"/>
                <w:szCs w:val="24"/>
                <w:lang w:val="ru-RU"/>
              </w:rPr>
              <w:t xml:space="preserve"> </w:t>
            </w:r>
            <w:r w:rsidRPr="0065742D">
              <w:rPr>
                <w:rFonts w:ascii="Times New Roman" w:hAnsi="Times New Roman" w:cs="Times New Roman"/>
                <w:color w:val="231F20"/>
                <w:w w:val="115"/>
                <w:sz w:val="24"/>
                <w:szCs w:val="24"/>
                <w:lang w:val="ru-RU"/>
              </w:rPr>
              <w:t>монтаж</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и</w:t>
            </w:r>
            <w:r w:rsidRPr="0065742D">
              <w:rPr>
                <w:rFonts w:ascii="Times New Roman" w:hAnsi="Times New Roman" w:cs="Times New Roman"/>
                <w:color w:val="231F20"/>
                <w:spacing w:val="44"/>
                <w:w w:val="115"/>
                <w:sz w:val="24"/>
                <w:szCs w:val="24"/>
                <w:lang w:val="ru-RU"/>
              </w:rPr>
              <w:t xml:space="preserve"> </w:t>
            </w:r>
            <w:r w:rsidRPr="0065742D">
              <w:rPr>
                <w:rFonts w:ascii="Times New Roman" w:hAnsi="Times New Roman" w:cs="Times New Roman"/>
                <w:color w:val="231F20"/>
                <w:w w:val="115"/>
                <w:sz w:val="24"/>
                <w:szCs w:val="24"/>
                <w:lang w:val="ru-RU"/>
              </w:rPr>
              <w:t>озвучивание</w:t>
            </w:r>
            <w:r w:rsidRPr="0065742D">
              <w:rPr>
                <w:rFonts w:ascii="Times New Roman" w:hAnsi="Times New Roman" w:cs="Times New Roman"/>
                <w:color w:val="231F20"/>
                <w:spacing w:val="45"/>
                <w:w w:val="115"/>
                <w:sz w:val="24"/>
                <w:szCs w:val="24"/>
                <w:lang w:val="ru-RU"/>
              </w:rPr>
              <w:t xml:space="preserve"> </w:t>
            </w:r>
            <w:r w:rsidRPr="0065742D">
              <w:rPr>
                <w:rFonts w:ascii="Times New Roman" w:hAnsi="Times New Roman" w:cs="Times New Roman"/>
                <w:color w:val="231F20"/>
                <w:w w:val="115"/>
                <w:sz w:val="24"/>
                <w:szCs w:val="24"/>
                <w:lang w:val="ru-RU"/>
              </w:rPr>
              <w:t>любительского</w:t>
            </w:r>
            <w:r w:rsidRPr="0065742D">
              <w:rPr>
                <w:rFonts w:ascii="Times New Roman" w:hAnsi="Times New Roman" w:cs="Times New Roman"/>
                <w:color w:val="231F20"/>
                <w:spacing w:val="45"/>
                <w:w w:val="115"/>
                <w:sz w:val="24"/>
                <w:szCs w:val="24"/>
                <w:lang w:val="ru-RU"/>
              </w:rPr>
              <w:t xml:space="preserve"> </w:t>
            </w:r>
            <w:r w:rsidRPr="0065742D">
              <w:rPr>
                <w:rFonts w:ascii="Times New Roman" w:hAnsi="Times New Roman" w:cs="Times New Roman"/>
                <w:color w:val="231F20"/>
                <w:w w:val="115"/>
                <w:sz w:val="24"/>
                <w:szCs w:val="24"/>
                <w:lang w:val="ru-RU"/>
              </w:rPr>
              <w:t>фильма</w:t>
            </w:r>
            <w:r w:rsidRPr="0065742D">
              <w:rPr>
                <w:rFonts w:ascii="Times New Roman" w:hAnsi="Times New Roman" w:cs="Times New Roman"/>
                <w:color w:val="231F20"/>
                <w:spacing w:val="44"/>
                <w:w w:val="115"/>
                <w:sz w:val="24"/>
                <w:szCs w:val="24"/>
                <w:lang w:val="ru-RU"/>
              </w:rPr>
              <w:t xml:space="preserve"> </w:t>
            </w:r>
            <w:r w:rsidRPr="0065742D">
              <w:rPr>
                <w:rFonts w:ascii="Times New Roman" w:hAnsi="Times New Roman" w:cs="Times New Roman"/>
                <w:color w:val="231F20"/>
                <w:w w:val="115"/>
                <w:sz w:val="24"/>
                <w:szCs w:val="24"/>
                <w:lang w:val="ru-RU"/>
              </w:rPr>
              <w:t>и</w:t>
            </w:r>
            <w:r w:rsidRPr="0065742D">
              <w:rPr>
                <w:rFonts w:ascii="Times New Roman" w:hAnsi="Times New Roman" w:cs="Times New Roman"/>
                <w:color w:val="231F20"/>
                <w:spacing w:val="45"/>
                <w:w w:val="115"/>
                <w:sz w:val="24"/>
                <w:szCs w:val="24"/>
                <w:lang w:val="ru-RU"/>
              </w:rPr>
              <w:t xml:space="preserve"> </w:t>
            </w:r>
            <w:r w:rsidRPr="0065742D">
              <w:rPr>
                <w:rFonts w:ascii="Times New Roman" w:hAnsi="Times New Roman" w:cs="Times New Roman"/>
                <w:color w:val="231F20"/>
                <w:w w:val="115"/>
                <w:sz w:val="24"/>
                <w:szCs w:val="24"/>
                <w:lang w:val="ru-RU"/>
              </w:rPr>
              <w:t>т.</w:t>
            </w:r>
            <w:r w:rsidRPr="0065742D">
              <w:rPr>
                <w:rFonts w:ascii="Times New Roman" w:hAnsi="Times New Roman" w:cs="Times New Roman"/>
                <w:color w:val="231F20"/>
                <w:spacing w:val="45"/>
                <w:w w:val="115"/>
                <w:sz w:val="24"/>
                <w:szCs w:val="24"/>
                <w:lang w:val="ru-RU"/>
              </w:rPr>
              <w:t xml:space="preserve"> </w:t>
            </w:r>
            <w:r w:rsidRPr="0065742D">
              <w:rPr>
                <w:rFonts w:ascii="Times New Roman" w:hAnsi="Times New Roman" w:cs="Times New Roman"/>
                <w:color w:val="231F20"/>
                <w:w w:val="115"/>
                <w:sz w:val="24"/>
                <w:szCs w:val="24"/>
                <w:lang w:val="ru-RU"/>
              </w:rPr>
              <w:t>д.),</w:t>
            </w:r>
            <w:r w:rsidRPr="0065742D">
              <w:rPr>
                <w:rFonts w:ascii="Times New Roman" w:hAnsi="Times New Roman" w:cs="Times New Roman"/>
                <w:color w:val="231F20"/>
                <w:spacing w:val="44"/>
                <w:w w:val="115"/>
                <w:sz w:val="24"/>
                <w:szCs w:val="24"/>
                <w:lang w:val="ru-RU"/>
              </w:rPr>
              <w:t xml:space="preserve"> </w:t>
            </w:r>
            <w:r w:rsidRPr="0065742D">
              <w:rPr>
                <w:rFonts w:ascii="Times New Roman" w:hAnsi="Times New Roman" w:cs="Times New Roman"/>
                <w:color w:val="231F20"/>
                <w:w w:val="115"/>
                <w:sz w:val="24"/>
                <w:szCs w:val="24"/>
                <w:lang w:val="ru-RU"/>
              </w:rPr>
              <w:t>направленные</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на</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сохранение</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и</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продолжение</w:t>
            </w:r>
            <w:r w:rsidRPr="0065742D">
              <w:rPr>
                <w:rFonts w:ascii="Times New Roman" w:hAnsi="Times New Roman" w:cs="Times New Roman"/>
                <w:color w:val="231F20"/>
                <w:spacing w:val="1"/>
                <w:w w:val="115"/>
                <w:sz w:val="24"/>
                <w:szCs w:val="24"/>
                <w:lang w:val="ru-RU"/>
              </w:rPr>
              <w:t xml:space="preserve"> </w:t>
            </w:r>
            <w:r w:rsidRPr="0065742D">
              <w:rPr>
                <w:rFonts w:ascii="Times New Roman" w:hAnsi="Times New Roman" w:cs="Times New Roman"/>
                <w:color w:val="231F20"/>
                <w:w w:val="115"/>
                <w:sz w:val="24"/>
                <w:szCs w:val="24"/>
                <w:lang w:val="ru-RU"/>
              </w:rPr>
              <w:t>музыкальных</w:t>
            </w:r>
            <w:r w:rsidRPr="0065742D">
              <w:rPr>
                <w:rFonts w:ascii="Times New Roman" w:hAnsi="Times New Roman" w:cs="Times New Roman"/>
                <w:color w:val="231F20"/>
                <w:spacing w:val="38"/>
                <w:w w:val="115"/>
                <w:sz w:val="24"/>
                <w:szCs w:val="24"/>
                <w:lang w:val="ru-RU"/>
              </w:rPr>
              <w:t xml:space="preserve"> </w:t>
            </w:r>
            <w:r w:rsidRPr="0065742D">
              <w:rPr>
                <w:rFonts w:ascii="Times New Roman" w:hAnsi="Times New Roman" w:cs="Times New Roman"/>
                <w:color w:val="231F20"/>
                <w:w w:val="115"/>
                <w:sz w:val="24"/>
                <w:szCs w:val="24"/>
                <w:lang w:val="ru-RU"/>
              </w:rPr>
              <w:t>традиций</w:t>
            </w:r>
            <w:r w:rsidRPr="0065742D">
              <w:rPr>
                <w:rFonts w:ascii="Times New Roman" w:hAnsi="Times New Roman" w:cs="Times New Roman"/>
                <w:color w:val="231F20"/>
                <w:spacing w:val="38"/>
                <w:w w:val="115"/>
                <w:sz w:val="24"/>
                <w:szCs w:val="24"/>
                <w:lang w:val="ru-RU"/>
              </w:rPr>
              <w:t xml:space="preserve"> </w:t>
            </w:r>
            <w:r w:rsidRPr="0065742D">
              <w:rPr>
                <w:rFonts w:ascii="Times New Roman" w:hAnsi="Times New Roman" w:cs="Times New Roman"/>
                <w:color w:val="231F20"/>
                <w:w w:val="115"/>
                <w:sz w:val="24"/>
                <w:szCs w:val="24"/>
                <w:lang w:val="ru-RU"/>
              </w:rPr>
              <w:t>своего</w:t>
            </w:r>
            <w:r w:rsidRPr="0065742D">
              <w:rPr>
                <w:rFonts w:ascii="Times New Roman" w:hAnsi="Times New Roman" w:cs="Times New Roman"/>
                <w:color w:val="231F20"/>
                <w:spacing w:val="39"/>
                <w:w w:val="115"/>
                <w:sz w:val="24"/>
                <w:szCs w:val="24"/>
                <w:lang w:val="ru-RU"/>
              </w:rPr>
              <w:t xml:space="preserve"> </w:t>
            </w:r>
            <w:r w:rsidRPr="0065742D">
              <w:rPr>
                <w:rFonts w:ascii="Times New Roman" w:hAnsi="Times New Roman" w:cs="Times New Roman"/>
                <w:color w:val="231F20"/>
                <w:w w:val="115"/>
                <w:sz w:val="24"/>
                <w:szCs w:val="24"/>
                <w:lang w:val="ru-RU"/>
              </w:rPr>
              <w:t>края</w:t>
            </w:r>
            <w:r w:rsidR="00053A9C">
              <w:rPr>
                <w:rFonts w:ascii="Times New Roman" w:hAnsi="Times New Roman" w:cs="Times New Roman"/>
                <w:color w:val="231F20"/>
                <w:w w:val="115"/>
                <w:sz w:val="24"/>
                <w:szCs w:val="24"/>
                <w:lang w:val="ru-RU"/>
              </w:rPr>
              <w:t>.</w:t>
            </w:r>
          </w:p>
        </w:tc>
      </w:tr>
    </w:tbl>
    <w:p w:rsidR="00355A1F" w:rsidRPr="00EF34DE" w:rsidRDefault="00355A1F">
      <w:pPr>
        <w:pStyle w:val="a5"/>
        <w:ind w:left="0"/>
        <w:jc w:val="left"/>
        <w:rPr>
          <w:rFonts w:ascii="Times New Roman" w:hAnsi="Times New Roman" w:cs="Times New Roman"/>
          <w:sz w:val="24"/>
          <w:szCs w:val="24"/>
          <w:lang w:val="ru-RU"/>
        </w:rPr>
      </w:pPr>
    </w:p>
    <w:p w:rsidR="005D2A4B" w:rsidRPr="00EF34DE" w:rsidRDefault="00EF34DE">
      <w:pPr>
        <w:pStyle w:val="a5"/>
        <w:spacing w:before="7"/>
        <w:ind w:left="0"/>
        <w:jc w:val="left"/>
        <w:rPr>
          <w:rFonts w:ascii="Times New Roman" w:hAnsi="Times New Roman" w:cs="Times New Roman"/>
          <w:b/>
          <w:sz w:val="24"/>
          <w:szCs w:val="24"/>
          <w:lang w:val="ru-RU"/>
        </w:rPr>
      </w:pPr>
      <w:r w:rsidRPr="00EF34DE">
        <w:rPr>
          <w:rFonts w:ascii="Times New Roman" w:hAnsi="Times New Roman" w:cs="Times New Roman"/>
          <w:b/>
          <w:color w:val="231F20"/>
          <w:spacing w:val="-1"/>
          <w:sz w:val="24"/>
          <w:szCs w:val="24"/>
          <w:lang w:val="ru-RU"/>
        </w:rPr>
        <w:t>Модуль</w:t>
      </w:r>
      <w:r w:rsidRPr="00EF34DE">
        <w:rPr>
          <w:rFonts w:ascii="Times New Roman" w:hAnsi="Times New Roman" w:cs="Times New Roman"/>
          <w:b/>
          <w:color w:val="231F20"/>
          <w:spacing w:val="-3"/>
          <w:sz w:val="24"/>
          <w:szCs w:val="24"/>
          <w:lang w:val="ru-RU"/>
        </w:rPr>
        <w:t xml:space="preserve"> </w:t>
      </w:r>
      <w:r w:rsidRPr="00EF34DE">
        <w:rPr>
          <w:rFonts w:ascii="Times New Roman" w:hAnsi="Times New Roman" w:cs="Times New Roman"/>
          <w:b/>
          <w:color w:val="231F20"/>
          <w:sz w:val="24"/>
          <w:szCs w:val="24"/>
          <w:lang w:val="ru-RU"/>
        </w:rPr>
        <w:t>№</w:t>
      </w:r>
      <w:r w:rsidRPr="00EF34DE">
        <w:rPr>
          <w:rFonts w:ascii="Times New Roman" w:hAnsi="Times New Roman" w:cs="Times New Roman"/>
          <w:b/>
          <w:color w:val="231F20"/>
          <w:spacing w:val="-2"/>
          <w:sz w:val="24"/>
          <w:szCs w:val="24"/>
          <w:lang w:val="ru-RU"/>
        </w:rPr>
        <w:t xml:space="preserve"> </w:t>
      </w:r>
      <w:r w:rsidRPr="00EF34DE">
        <w:rPr>
          <w:rFonts w:ascii="Times New Roman" w:hAnsi="Times New Roman" w:cs="Times New Roman"/>
          <w:b/>
          <w:color w:val="231F20"/>
          <w:sz w:val="24"/>
          <w:szCs w:val="24"/>
          <w:lang w:val="ru-RU"/>
        </w:rPr>
        <w:t>2</w:t>
      </w:r>
      <w:r w:rsidRPr="00EF34DE">
        <w:rPr>
          <w:rFonts w:ascii="Times New Roman" w:hAnsi="Times New Roman" w:cs="Times New Roman"/>
          <w:b/>
          <w:color w:val="231F20"/>
          <w:spacing w:val="-2"/>
          <w:sz w:val="24"/>
          <w:szCs w:val="24"/>
          <w:lang w:val="ru-RU"/>
        </w:rPr>
        <w:t xml:space="preserve"> </w:t>
      </w:r>
      <w:r w:rsidRPr="00EF34DE">
        <w:rPr>
          <w:rFonts w:ascii="Times New Roman" w:hAnsi="Times New Roman" w:cs="Times New Roman"/>
          <w:b/>
          <w:color w:val="231F20"/>
          <w:sz w:val="24"/>
          <w:szCs w:val="24"/>
          <w:lang w:val="ru-RU"/>
        </w:rPr>
        <w:t>«Народное</w:t>
      </w:r>
      <w:r w:rsidRPr="00EF34DE">
        <w:rPr>
          <w:rFonts w:ascii="Times New Roman" w:hAnsi="Times New Roman" w:cs="Times New Roman"/>
          <w:b/>
          <w:color w:val="231F20"/>
          <w:spacing w:val="-2"/>
          <w:sz w:val="24"/>
          <w:szCs w:val="24"/>
          <w:lang w:val="ru-RU"/>
        </w:rPr>
        <w:t xml:space="preserve"> </w:t>
      </w:r>
      <w:r w:rsidRPr="00EF34DE">
        <w:rPr>
          <w:rFonts w:ascii="Times New Roman" w:hAnsi="Times New Roman" w:cs="Times New Roman"/>
          <w:b/>
          <w:color w:val="231F20"/>
          <w:sz w:val="24"/>
          <w:szCs w:val="24"/>
          <w:lang w:val="ru-RU"/>
        </w:rPr>
        <w:t>музыкальное</w:t>
      </w:r>
      <w:r w:rsidRPr="00EF34DE">
        <w:rPr>
          <w:rFonts w:ascii="Times New Roman" w:hAnsi="Times New Roman" w:cs="Times New Roman"/>
          <w:b/>
          <w:color w:val="231F20"/>
          <w:spacing w:val="-3"/>
          <w:sz w:val="24"/>
          <w:szCs w:val="24"/>
          <w:lang w:val="ru-RU"/>
        </w:rPr>
        <w:t xml:space="preserve"> </w:t>
      </w:r>
      <w:r w:rsidRPr="00EF34DE">
        <w:rPr>
          <w:rFonts w:ascii="Times New Roman" w:hAnsi="Times New Roman" w:cs="Times New Roman"/>
          <w:b/>
          <w:color w:val="231F20"/>
          <w:sz w:val="24"/>
          <w:szCs w:val="24"/>
          <w:lang w:val="ru-RU"/>
        </w:rPr>
        <w:t>творчество</w:t>
      </w:r>
      <w:r w:rsidRPr="00EF34DE">
        <w:rPr>
          <w:rFonts w:ascii="Times New Roman" w:hAnsi="Times New Roman" w:cs="Times New Roman"/>
          <w:b/>
          <w:color w:val="231F20"/>
          <w:spacing w:val="-2"/>
          <w:sz w:val="24"/>
          <w:szCs w:val="24"/>
          <w:lang w:val="ru-RU"/>
        </w:rPr>
        <w:t xml:space="preserve"> </w:t>
      </w:r>
      <w:r w:rsidRPr="00EF34DE">
        <w:rPr>
          <w:rFonts w:ascii="Times New Roman" w:hAnsi="Times New Roman" w:cs="Times New Roman"/>
          <w:b/>
          <w:color w:val="231F20"/>
          <w:sz w:val="24"/>
          <w:szCs w:val="24"/>
          <w:lang w:val="ru-RU"/>
        </w:rPr>
        <w:t>России»</w:t>
      </w:r>
    </w:p>
    <w:p w:rsidR="00EF34DE" w:rsidRDefault="00EF34DE">
      <w:pPr>
        <w:pStyle w:val="a5"/>
        <w:spacing w:before="7"/>
        <w:ind w:left="0"/>
        <w:jc w:val="left"/>
        <w:rPr>
          <w:rFonts w:ascii="Times New Roman" w:hAnsi="Times New Roman" w:cs="Times New Roman"/>
          <w:sz w:val="30"/>
          <w:lang w:val="ru-RU"/>
        </w:rPr>
      </w:pPr>
    </w:p>
    <w:tbl>
      <w:tblPr>
        <w:tblStyle w:val="TableNormal"/>
        <w:tblW w:w="0" w:type="auto"/>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67"/>
        <w:gridCol w:w="1336"/>
        <w:gridCol w:w="2359"/>
        <w:gridCol w:w="5187"/>
      </w:tblGrid>
      <w:tr w:rsidR="00EF34DE" w:rsidRPr="009C49A6" w:rsidTr="009C49A6">
        <w:trPr>
          <w:trHeight w:val="600"/>
        </w:trPr>
        <w:tc>
          <w:tcPr>
            <w:tcW w:w="1267" w:type="dxa"/>
            <w:tcBorders>
              <w:bottom w:val="single" w:sz="6" w:space="0" w:color="231F20"/>
            </w:tcBorders>
          </w:tcPr>
          <w:p w:rsidR="00EF34DE" w:rsidRPr="009C49A6" w:rsidRDefault="00EF34DE" w:rsidP="00B17FD7">
            <w:pPr>
              <w:pStyle w:val="TableParagraph"/>
              <w:spacing w:before="74" w:line="235" w:lineRule="auto"/>
              <w:ind w:left="64" w:right="55" w:firstLine="141"/>
              <w:rPr>
                <w:rFonts w:ascii="Times New Roman" w:hAnsi="Times New Roman" w:cs="Times New Roman"/>
                <w:b/>
                <w:sz w:val="24"/>
                <w:szCs w:val="24"/>
              </w:rPr>
            </w:pPr>
            <w:r w:rsidRPr="009C49A6">
              <w:rPr>
                <w:rFonts w:ascii="Times New Roman" w:hAnsi="Times New Roman" w:cs="Times New Roman"/>
                <w:b/>
                <w:color w:val="231F20"/>
                <w:w w:val="105"/>
                <w:sz w:val="24"/>
                <w:szCs w:val="24"/>
              </w:rPr>
              <w:t>№</w:t>
            </w:r>
            <w:r w:rsidRPr="009C49A6">
              <w:rPr>
                <w:rFonts w:ascii="Times New Roman" w:hAnsi="Times New Roman" w:cs="Times New Roman"/>
                <w:b/>
                <w:color w:val="231F20"/>
                <w:spacing w:val="1"/>
                <w:w w:val="105"/>
                <w:sz w:val="24"/>
                <w:szCs w:val="24"/>
              </w:rPr>
              <w:t xml:space="preserve"> </w:t>
            </w:r>
            <w:proofErr w:type="spellStart"/>
            <w:r w:rsidRPr="009C49A6">
              <w:rPr>
                <w:rFonts w:ascii="Times New Roman" w:hAnsi="Times New Roman" w:cs="Times New Roman"/>
                <w:b/>
                <w:color w:val="231F20"/>
                <w:w w:val="105"/>
                <w:sz w:val="24"/>
                <w:szCs w:val="24"/>
              </w:rPr>
              <w:t>блока</w:t>
            </w:r>
            <w:proofErr w:type="spellEnd"/>
            <w:r w:rsidRPr="009C49A6">
              <w:rPr>
                <w:rFonts w:ascii="Times New Roman" w:hAnsi="Times New Roman" w:cs="Times New Roman"/>
                <w:b/>
                <w:color w:val="231F20"/>
                <w:w w:val="105"/>
                <w:sz w:val="24"/>
                <w:szCs w:val="24"/>
              </w:rPr>
              <w:t>,</w:t>
            </w:r>
            <w:r w:rsidRPr="009C49A6">
              <w:rPr>
                <w:rFonts w:ascii="Times New Roman" w:hAnsi="Times New Roman" w:cs="Times New Roman"/>
                <w:b/>
                <w:color w:val="231F20"/>
                <w:spacing w:val="1"/>
                <w:w w:val="105"/>
                <w:sz w:val="24"/>
                <w:szCs w:val="24"/>
              </w:rPr>
              <w:t xml:space="preserve"> </w:t>
            </w:r>
            <w:proofErr w:type="spellStart"/>
            <w:r w:rsidRPr="009C49A6">
              <w:rPr>
                <w:rFonts w:ascii="Times New Roman" w:hAnsi="Times New Roman" w:cs="Times New Roman"/>
                <w:b/>
                <w:color w:val="231F20"/>
                <w:spacing w:val="-4"/>
                <w:w w:val="105"/>
                <w:sz w:val="24"/>
                <w:szCs w:val="24"/>
              </w:rPr>
              <w:t>кол</w:t>
            </w:r>
            <w:proofErr w:type="spellEnd"/>
            <w:r w:rsidRPr="009C49A6">
              <w:rPr>
                <w:rFonts w:ascii="Times New Roman" w:hAnsi="Times New Roman" w:cs="Times New Roman"/>
                <w:b/>
                <w:color w:val="231F20"/>
                <w:spacing w:val="-4"/>
                <w:w w:val="105"/>
                <w:sz w:val="24"/>
                <w:szCs w:val="24"/>
              </w:rPr>
              <w:t>-во</w:t>
            </w:r>
            <w:r w:rsidRPr="009C49A6">
              <w:rPr>
                <w:rFonts w:ascii="Times New Roman" w:hAnsi="Times New Roman" w:cs="Times New Roman"/>
                <w:b/>
                <w:color w:val="231F20"/>
                <w:spacing w:val="1"/>
                <w:w w:val="105"/>
                <w:sz w:val="24"/>
                <w:szCs w:val="24"/>
              </w:rPr>
              <w:t xml:space="preserve"> </w:t>
            </w:r>
            <w:proofErr w:type="spellStart"/>
            <w:r w:rsidRPr="009C49A6">
              <w:rPr>
                <w:rFonts w:ascii="Times New Roman" w:hAnsi="Times New Roman" w:cs="Times New Roman"/>
                <w:b/>
                <w:color w:val="231F20"/>
                <w:spacing w:val="-3"/>
                <w:w w:val="105"/>
                <w:sz w:val="24"/>
                <w:szCs w:val="24"/>
              </w:rPr>
              <w:t>часов</w:t>
            </w:r>
            <w:proofErr w:type="spellEnd"/>
          </w:p>
        </w:tc>
        <w:tc>
          <w:tcPr>
            <w:tcW w:w="1336" w:type="dxa"/>
            <w:tcBorders>
              <w:bottom w:val="single" w:sz="6" w:space="0" w:color="231F20"/>
            </w:tcBorders>
          </w:tcPr>
          <w:p w:rsidR="00EF34DE" w:rsidRPr="009C49A6" w:rsidRDefault="00EF34DE" w:rsidP="00B17FD7">
            <w:pPr>
              <w:pStyle w:val="TableParagraph"/>
              <w:spacing w:before="70"/>
              <w:ind w:left="424"/>
              <w:rPr>
                <w:rFonts w:ascii="Times New Roman" w:hAnsi="Times New Roman" w:cs="Times New Roman"/>
                <w:b/>
                <w:sz w:val="24"/>
                <w:szCs w:val="24"/>
              </w:rPr>
            </w:pPr>
            <w:proofErr w:type="spellStart"/>
            <w:r w:rsidRPr="009C49A6">
              <w:rPr>
                <w:rFonts w:ascii="Times New Roman" w:hAnsi="Times New Roman" w:cs="Times New Roman"/>
                <w:b/>
                <w:color w:val="231F20"/>
                <w:w w:val="105"/>
                <w:sz w:val="24"/>
                <w:szCs w:val="24"/>
              </w:rPr>
              <w:t>Темы</w:t>
            </w:r>
            <w:proofErr w:type="spellEnd"/>
          </w:p>
        </w:tc>
        <w:tc>
          <w:tcPr>
            <w:tcW w:w="2359" w:type="dxa"/>
            <w:tcBorders>
              <w:bottom w:val="single" w:sz="6" w:space="0" w:color="231F20"/>
            </w:tcBorders>
          </w:tcPr>
          <w:p w:rsidR="00EF34DE" w:rsidRPr="009C49A6" w:rsidRDefault="00EF34DE" w:rsidP="00B17FD7">
            <w:pPr>
              <w:pStyle w:val="TableParagraph"/>
              <w:spacing w:before="70"/>
              <w:ind w:left="473"/>
              <w:rPr>
                <w:rFonts w:ascii="Times New Roman" w:hAnsi="Times New Roman" w:cs="Times New Roman"/>
                <w:b/>
                <w:sz w:val="24"/>
                <w:szCs w:val="24"/>
              </w:rPr>
            </w:pPr>
            <w:proofErr w:type="spellStart"/>
            <w:r w:rsidRPr="009C49A6">
              <w:rPr>
                <w:rFonts w:ascii="Times New Roman" w:hAnsi="Times New Roman" w:cs="Times New Roman"/>
                <w:b/>
                <w:color w:val="231F20"/>
                <w:w w:val="105"/>
                <w:sz w:val="24"/>
                <w:szCs w:val="24"/>
              </w:rPr>
              <w:t>Содержание</w:t>
            </w:r>
            <w:proofErr w:type="spellEnd"/>
          </w:p>
        </w:tc>
        <w:tc>
          <w:tcPr>
            <w:tcW w:w="5187" w:type="dxa"/>
            <w:tcBorders>
              <w:bottom w:val="single" w:sz="6" w:space="0" w:color="231F20"/>
            </w:tcBorders>
          </w:tcPr>
          <w:p w:rsidR="00EF34DE" w:rsidRPr="009C49A6" w:rsidRDefault="00EF34DE" w:rsidP="00B17FD7">
            <w:pPr>
              <w:pStyle w:val="TableParagraph"/>
              <w:spacing w:before="70"/>
              <w:ind w:left="1181"/>
              <w:rPr>
                <w:rFonts w:ascii="Times New Roman" w:hAnsi="Times New Roman" w:cs="Times New Roman"/>
                <w:b/>
                <w:sz w:val="24"/>
                <w:szCs w:val="24"/>
              </w:rPr>
            </w:pPr>
            <w:proofErr w:type="spellStart"/>
            <w:r w:rsidRPr="009C49A6">
              <w:rPr>
                <w:rFonts w:ascii="Times New Roman" w:hAnsi="Times New Roman" w:cs="Times New Roman"/>
                <w:b/>
                <w:color w:val="231F20"/>
                <w:sz w:val="24"/>
                <w:szCs w:val="24"/>
              </w:rPr>
              <w:t>Виды</w:t>
            </w:r>
            <w:proofErr w:type="spellEnd"/>
            <w:r w:rsidRPr="009C49A6">
              <w:rPr>
                <w:rFonts w:ascii="Times New Roman" w:hAnsi="Times New Roman" w:cs="Times New Roman"/>
                <w:b/>
                <w:color w:val="231F20"/>
                <w:spacing w:val="57"/>
                <w:sz w:val="24"/>
                <w:szCs w:val="24"/>
              </w:rPr>
              <w:t xml:space="preserve"> </w:t>
            </w:r>
            <w:r w:rsidRPr="009C49A6">
              <w:rPr>
                <w:rFonts w:ascii="Times New Roman" w:hAnsi="Times New Roman" w:cs="Times New Roman"/>
                <w:b/>
                <w:color w:val="231F20"/>
                <w:sz w:val="24"/>
                <w:szCs w:val="24"/>
              </w:rPr>
              <w:t>деятельности</w:t>
            </w:r>
            <w:r w:rsidRPr="009C49A6">
              <w:rPr>
                <w:rFonts w:ascii="Times New Roman" w:hAnsi="Times New Roman" w:cs="Times New Roman"/>
                <w:b/>
                <w:color w:val="231F20"/>
                <w:spacing w:val="57"/>
                <w:sz w:val="24"/>
                <w:szCs w:val="24"/>
              </w:rPr>
              <w:t xml:space="preserve"> </w:t>
            </w:r>
            <w:r w:rsidRPr="009C49A6">
              <w:rPr>
                <w:rFonts w:ascii="Times New Roman" w:hAnsi="Times New Roman" w:cs="Times New Roman"/>
                <w:b/>
                <w:color w:val="231F20"/>
                <w:sz w:val="24"/>
                <w:szCs w:val="24"/>
              </w:rPr>
              <w:t>обучающихся</w:t>
            </w:r>
          </w:p>
        </w:tc>
      </w:tr>
      <w:tr w:rsidR="00EF34DE" w:rsidRPr="008D09D2" w:rsidTr="009C49A6">
        <w:trPr>
          <w:trHeight w:val="2577"/>
        </w:trPr>
        <w:tc>
          <w:tcPr>
            <w:tcW w:w="1267" w:type="dxa"/>
            <w:tcBorders>
              <w:top w:val="single" w:sz="6" w:space="0" w:color="231F20"/>
              <w:left w:val="single" w:sz="6" w:space="0" w:color="231F20"/>
              <w:bottom w:val="single" w:sz="6" w:space="0" w:color="231F20"/>
              <w:right w:val="single" w:sz="6" w:space="0" w:color="231F20"/>
            </w:tcBorders>
          </w:tcPr>
          <w:p w:rsidR="00EF34DE" w:rsidRPr="009C49A6" w:rsidRDefault="00EF34DE" w:rsidP="00B17FD7">
            <w:pPr>
              <w:pStyle w:val="TableParagraph"/>
              <w:spacing w:before="81"/>
              <w:ind w:left="167"/>
              <w:rPr>
                <w:rFonts w:ascii="Times New Roman" w:hAnsi="Times New Roman" w:cs="Times New Roman"/>
                <w:sz w:val="24"/>
                <w:szCs w:val="24"/>
              </w:rPr>
            </w:pPr>
            <w:r w:rsidRPr="009C49A6">
              <w:rPr>
                <w:rFonts w:ascii="Times New Roman" w:hAnsi="Times New Roman" w:cs="Times New Roman"/>
                <w:color w:val="231F20"/>
                <w:w w:val="115"/>
                <w:sz w:val="24"/>
                <w:szCs w:val="24"/>
              </w:rPr>
              <w:t>А)</w:t>
            </w:r>
          </w:p>
          <w:p w:rsidR="00EF34DE" w:rsidRPr="009C49A6" w:rsidRDefault="00EF34DE" w:rsidP="00B17FD7">
            <w:pPr>
              <w:pStyle w:val="TableParagraph"/>
              <w:spacing w:before="13"/>
              <w:ind w:left="167"/>
              <w:rPr>
                <w:rFonts w:ascii="Times New Roman" w:hAnsi="Times New Roman" w:cs="Times New Roman"/>
                <w:sz w:val="24"/>
                <w:szCs w:val="24"/>
              </w:rPr>
            </w:pPr>
            <w:r w:rsidRPr="009C49A6">
              <w:rPr>
                <w:rFonts w:ascii="Times New Roman" w:hAnsi="Times New Roman" w:cs="Times New Roman"/>
                <w:color w:val="231F20"/>
                <w:w w:val="115"/>
                <w:sz w:val="24"/>
                <w:szCs w:val="24"/>
              </w:rPr>
              <w:t>3—4</w:t>
            </w:r>
          </w:p>
          <w:p w:rsidR="00EF34DE" w:rsidRPr="009C49A6" w:rsidRDefault="00EF34DE" w:rsidP="009C49A6">
            <w:pPr>
              <w:pStyle w:val="TableParagraph"/>
              <w:spacing w:before="13" w:line="254" w:lineRule="auto"/>
              <w:ind w:left="167"/>
              <w:rPr>
                <w:rFonts w:ascii="Times New Roman" w:hAnsi="Times New Roman" w:cs="Times New Roman"/>
                <w:sz w:val="24"/>
                <w:szCs w:val="24"/>
              </w:rPr>
            </w:pPr>
            <w:proofErr w:type="spellStart"/>
            <w:r w:rsidRPr="009C49A6">
              <w:rPr>
                <w:rFonts w:ascii="Times New Roman" w:hAnsi="Times New Roman" w:cs="Times New Roman"/>
                <w:color w:val="231F20"/>
                <w:w w:val="115"/>
                <w:sz w:val="24"/>
                <w:szCs w:val="24"/>
              </w:rPr>
              <w:t>учебных</w:t>
            </w:r>
            <w:proofErr w:type="spellEnd"/>
            <w:r w:rsidRPr="009C49A6">
              <w:rPr>
                <w:rFonts w:ascii="Times New Roman" w:hAnsi="Times New Roman" w:cs="Times New Roman"/>
                <w:color w:val="231F20"/>
                <w:spacing w:val="-49"/>
                <w:w w:val="115"/>
                <w:sz w:val="24"/>
                <w:szCs w:val="24"/>
              </w:rPr>
              <w:t xml:space="preserve"> </w:t>
            </w:r>
            <w:proofErr w:type="spellStart"/>
            <w:r w:rsidRPr="009C49A6">
              <w:rPr>
                <w:rFonts w:ascii="Times New Roman" w:hAnsi="Times New Roman" w:cs="Times New Roman"/>
                <w:color w:val="231F20"/>
                <w:w w:val="115"/>
                <w:sz w:val="24"/>
                <w:szCs w:val="24"/>
              </w:rPr>
              <w:t>часа</w:t>
            </w:r>
            <w:proofErr w:type="spellEnd"/>
          </w:p>
        </w:tc>
        <w:tc>
          <w:tcPr>
            <w:tcW w:w="1336" w:type="dxa"/>
            <w:tcBorders>
              <w:top w:val="single" w:sz="6" w:space="0" w:color="231F20"/>
              <w:left w:val="single" w:sz="6" w:space="0" w:color="231F20"/>
              <w:bottom w:val="single" w:sz="6" w:space="0" w:color="231F20"/>
            </w:tcBorders>
          </w:tcPr>
          <w:p w:rsidR="00EF34DE" w:rsidRPr="009C49A6" w:rsidRDefault="00EF34DE" w:rsidP="009C49A6">
            <w:pPr>
              <w:pStyle w:val="TableParagraph"/>
              <w:spacing w:before="81" w:line="254" w:lineRule="auto"/>
              <w:ind w:left="167" w:right="-91"/>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Россия</w:t>
            </w:r>
            <w:r w:rsidRPr="009C49A6">
              <w:rPr>
                <w:rFonts w:ascii="Times New Roman" w:hAnsi="Times New Roman" w:cs="Times New Roman"/>
                <w:color w:val="231F20"/>
                <w:spacing w:val="27"/>
                <w:w w:val="115"/>
                <w:sz w:val="24"/>
                <w:szCs w:val="24"/>
                <w:lang w:val="ru-RU"/>
              </w:rPr>
              <w:t xml:space="preserve"> </w:t>
            </w:r>
            <w:r w:rsidRPr="009C49A6">
              <w:rPr>
                <w:rFonts w:ascii="Times New Roman" w:hAnsi="Times New Roman" w:cs="Times New Roman"/>
                <w:color w:val="231F20"/>
                <w:w w:val="115"/>
                <w:sz w:val="24"/>
                <w:szCs w:val="24"/>
                <w:lang w:val="ru-RU"/>
              </w:rPr>
              <w:t>—</w:t>
            </w:r>
            <w:r w:rsidRPr="009C49A6">
              <w:rPr>
                <w:rFonts w:ascii="Times New Roman" w:hAnsi="Times New Roman" w:cs="Times New Roman"/>
                <w:color w:val="231F20"/>
                <w:spacing w:val="-48"/>
                <w:w w:val="115"/>
                <w:sz w:val="24"/>
                <w:szCs w:val="24"/>
                <w:lang w:val="ru-RU"/>
              </w:rPr>
              <w:t xml:space="preserve"> </w:t>
            </w:r>
            <w:r w:rsidRPr="009C49A6">
              <w:rPr>
                <w:rFonts w:ascii="Times New Roman" w:hAnsi="Times New Roman" w:cs="Times New Roman"/>
                <w:color w:val="231F20"/>
                <w:w w:val="115"/>
                <w:sz w:val="24"/>
                <w:szCs w:val="24"/>
                <w:lang w:val="ru-RU"/>
              </w:rPr>
              <w:t>наш</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общий</w:t>
            </w:r>
            <w:r w:rsidRPr="009C49A6">
              <w:rPr>
                <w:rFonts w:ascii="Times New Roman" w:hAnsi="Times New Roman" w:cs="Times New Roman"/>
                <w:color w:val="231F20"/>
                <w:spacing w:val="39"/>
                <w:w w:val="115"/>
                <w:sz w:val="24"/>
                <w:szCs w:val="24"/>
                <w:lang w:val="ru-RU"/>
              </w:rPr>
              <w:t xml:space="preserve"> </w:t>
            </w:r>
            <w:r w:rsidRPr="009C49A6">
              <w:rPr>
                <w:rFonts w:ascii="Times New Roman" w:hAnsi="Times New Roman" w:cs="Times New Roman"/>
                <w:color w:val="231F20"/>
                <w:w w:val="115"/>
                <w:sz w:val="24"/>
                <w:szCs w:val="24"/>
                <w:lang w:val="ru-RU"/>
              </w:rPr>
              <w:t>дом</w:t>
            </w:r>
          </w:p>
        </w:tc>
        <w:tc>
          <w:tcPr>
            <w:tcW w:w="2359" w:type="dxa"/>
            <w:tcBorders>
              <w:top w:val="single" w:sz="6" w:space="0" w:color="231F20"/>
              <w:bottom w:val="single" w:sz="6" w:space="0" w:color="231F20"/>
            </w:tcBorders>
          </w:tcPr>
          <w:p w:rsidR="00EF34DE" w:rsidRPr="009C49A6" w:rsidRDefault="00EF34DE" w:rsidP="009C49A6">
            <w:pPr>
              <w:pStyle w:val="TableParagraph"/>
              <w:spacing w:before="81" w:line="254" w:lineRule="auto"/>
              <w:rPr>
                <w:rFonts w:ascii="Times New Roman" w:hAnsi="Times New Roman" w:cs="Times New Roman"/>
                <w:sz w:val="24"/>
                <w:szCs w:val="24"/>
                <w:lang w:val="ru-RU"/>
              </w:rPr>
            </w:pPr>
            <w:r w:rsidRPr="009C49A6">
              <w:rPr>
                <w:rFonts w:ascii="Times New Roman" w:hAnsi="Times New Roman" w:cs="Times New Roman"/>
                <w:color w:val="231F20"/>
                <w:w w:val="120"/>
                <w:sz w:val="24"/>
                <w:szCs w:val="24"/>
                <w:lang w:val="ru-RU"/>
              </w:rPr>
              <w:t>Богатство</w:t>
            </w:r>
            <w:r w:rsidRPr="009C49A6">
              <w:rPr>
                <w:rFonts w:ascii="Times New Roman" w:hAnsi="Times New Roman" w:cs="Times New Roman"/>
                <w:color w:val="231F20"/>
                <w:spacing w:val="10"/>
                <w:w w:val="120"/>
                <w:sz w:val="24"/>
                <w:szCs w:val="24"/>
                <w:lang w:val="ru-RU"/>
              </w:rPr>
              <w:t xml:space="preserve"> </w:t>
            </w:r>
            <w:r w:rsidRPr="009C49A6">
              <w:rPr>
                <w:rFonts w:ascii="Times New Roman" w:hAnsi="Times New Roman" w:cs="Times New Roman"/>
                <w:color w:val="231F20"/>
                <w:w w:val="120"/>
                <w:sz w:val="24"/>
                <w:szCs w:val="24"/>
                <w:lang w:val="ru-RU"/>
              </w:rPr>
              <w:t>и</w:t>
            </w:r>
            <w:r w:rsidRPr="009C49A6">
              <w:rPr>
                <w:rFonts w:ascii="Times New Roman" w:hAnsi="Times New Roman" w:cs="Times New Roman"/>
                <w:color w:val="231F20"/>
                <w:spacing w:val="10"/>
                <w:w w:val="120"/>
                <w:sz w:val="24"/>
                <w:szCs w:val="24"/>
                <w:lang w:val="ru-RU"/>
              </w:rPr>
              <w:t xml:space="preserve"> </w:t>
            </w:r>
            <w:r w:rsidRPr="009C49A6">
              <w:rPr>
                <w:rFonts w:ascii="Times New Roman" w:hAnsi="Times New Roman" w:cs="Times New Roman"/>
                <w:color w:val="231F20"/>
                <w:w w:val="120"/>
                <w:sz w:val="24"/>
                <w:szCs w:val="24"/>
                <w:lang w:val="ru-RU"/>
              </w:rPr>
              <w:t>раз</w:t>
            </w:r>
            <w:r w:rsidRPr="009C49A6">
              <w:rPr>
                <w:rFonts w:ascii="Times New Roman" w:hAnsi="Times New Roman" w:cs="Times New Roman"/>
                <w:color w:val="231F20"/>
                <w:w w:val="115"/>
                <w:sz w:val="24"/>
                <w:szCs w:val="24"/>
                <w:lang w:val="ru-RU"/>
              </w:rPr>
              <w:t>нообразие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фоль</w:t>
            </w:r>
            <w:r w:rsidRPr="009C49A6">
              <w:rPr>
                <w:rFonts w:ascii="Times New Roman" w:hAnsi="Times New Roman" w:cs="Times New Roman"/>
                <w:color w:val="231F20"/>
                <w:w w:val="120"/>
                <w:sz w:val="24"/>
                <w:szCs w:val="24"/>
                <w:lang w:val="ru-RU"/>
              </w:rPr>
              <w:t>клорных</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традиций</w:t>
            </w:r>
            <w:r w:rsidRPr="009C49A6">
              <w:rPr>
                <w:rFonts w:ascii="Times New Roman" w:hAnsi="Times New Roman" w:cs="Times New Roman"/>
                <w:color w:val="231F20"/>
                <w:spacing w:val="13"/>
                <w:w w:val="120"/>
                <w:sz w:val="24"/>
                <w:szCs w:val="24"/>
                <w:lang w:val="ru-RU"/>
              </w:rPr>
              <w:t xml:space="preserve"> </w:t>
            </w:r>
            <w:r w:rsidRPr="009C49A6">
              <w:rPr>
                <w:rFonts w:ascii="Times New Roman" w:hAnsi="Times New Roman" w:cs="Times New Roman"/>
                <w:color w:val="231F20"/>
                <w:w w:val="120"/>
                <w:sz w:val="24"/>
                <w:szCs w:val="24"/>
                <w:lang w:val="ru-RU"/>
              </w:rPr>
              <w:t>народов</w:t>
            </w:r>
            <w:r w:rsidRPr="009C49A6">
              <w:rPr>
                <w:rFonts w:ascii="Times New Roman" w:hAnsi="Times New Roman" w:cs="Times New Roman"/>
                <w:color w:val="231F20"/>
                <w:spacing w:val="13"/>
                <w:w w:val="120"/>
                <w:sz w:val="24"/>
                <w:szCs w:val="24"/>
                <w:lang w:val="ru-RU"/>
              </w:rPr>
              <w:t xml:space="preserve"> </w:t>
            </w:r>
            <w:r w:rsidRPr="009C49A6">
              <w:rPr>
                <w:rFonts w:ascii="Times New Roman" w:hAnsi="Times New Roman" w:cs="Times New Roman"/>
                <w:color w:val="231F20"/>
                <w:w w:val="120"/>
                <w:sz w:val="24"/>
                <w:szCs w:val="24"/>
                <w:lang w:val="ru-RU"/>
              </w:rPr>
              <w:t>нашей</w:t>
            </w:r>
            <w:r w:rsidRPr="009C49A6">
              <w:rPr>
                <w:rFonts w:ascii="Times New Roman" w:hAnsi="Times New Roman" w:cs="Times New Roman"/>
                <w:color w:val="231F20"/>
                <w:spacing w:val="30"/>
                <w:w w:val="120"/>
                <w:sz w:val="24"/>
                <w:szCs w:val="24"/>
                <w:lang w:val="ru-RU"/>
              </w:rPr>
              <w:t xml:space="preserve"> </w:t>
            </w:r>
            <w:r w:rsidRPr="009C49A6">
              <w:rPr>
                <w:rFonts w:ascii="Times New Roman" w:hAnsi="Times New Roman" w:cs="Times New Roman"/>
                <w:color w:val="231F20"/>
                <w:w w:val="120"/>
                <w:sz w:val="24"/>
                <w:szCs w:val="24"/>
                <w:lang w:val="ru-RU"/>
              </w:rPr>
              <w:t>страны.</w:t>
            </w:r>
          </w:p>
          <w:p w:rsidR="00EF34DE" w:rsidRPr="009C49A6" w:rsidRDefault="00EF34DE" w:rsidP="00B17FD7">
            <w:pPr>
              <w:pStyle w:val="TableParagraph"/>
              <w:spacing w:before="3" w:line="254" w:lineRule="auto"/>
              <w:rPr>
                <w:rFonts w:ascii="Times New Roman" w:hAnsi="Times New Roman" w:cs="Times New Roman"/>
                <w:sz w:val="24"/>
                <w:szCs w:val="24"/>
                <w:lang w:val="ru-RU"/>
              </w:rPr>
            </w:pPr>
            <w:r w:rsidRPr="009C49A6">
              <w:rPr>
                <w:rFonts w:ascii="Times New Roman" w:hAnsi="Times New Roman" w:cs="Times New Roman"/>
                <w:color w:val="231F20"/>
                <w:w w:val="120"/>
                <w:sz w:val="24"/>
                <w:szCs w:val="24"/>
                <w:lang w:val="ru-RU"/>
              </w:rPr>
              <w:t>Музыка</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наших</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соседей,</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музыка</w:t>
            </w:r>
            <w:r w:rsidRPr="009C49A6">
              <w:rPr>
                <w:rFonts w:ascii="Times New Roman" w:hAnsi="Times New Roman" w:cs="Times New Roman"/>
                <w:color w:val="231F20"/>
                <w:spacing w:val="-51"/>
                <w:w w:val="120"/>
                <w:sz w:val="24"/>
                <w:szCs w:val="24"/>
                <w:lang w:val="ru-RU"/>
              </w:rPr>
              <w:t xml:space="preserve"> </w:t>
            </w:r>
            <w:r w:rsidRPr="009C49A6">
              <w:rPr>
                <w:rFonts w:ascii="Times New Roman" w:hAnsi="Times New Roman" w:cs="Times New Roman"/>
                <w:color w:val="231F20"/>
                <w:w w:val="115"/>
                <w:sz w:val="24"/>
                <w:szCs w:val="24"/>
                <w:lang w:val="ru-RU"/>
              </w:rPr>
              <w:t>других</w:t>
            </w:r>
            <w:r w:rsidRPr="009C49A6">
              <w:rPr>
                <w:rFonts w:ascii="Times New Roman" w:hAnsi="Times New Roman" w:cs="Times New Roman"/>
                <w:color w:val="231F20"/>
                <w:spacing w:val="36"/>
                <w:w w:val="115"/>
                <w:sz w:val="24"/>
                <w:szCs w:val="24"/>
                <w:lang w:val="ru-RU"/>
              </w:rPr>
              <w:t xml:space="preserve"> </w:t>
            </w:r>
            <w:r w:rsidRPr="009C49A6">
              <w:rPr>
                <w:rFonts w:ascii="Times New Roman" w:hAnsi="Times New Roman" w:cs="Times New Roman"/>
                <w:color w:val="231F20"/>
                <w:w w:val="115"/>
                <w:sz w:val="24"/>
                <w:szCs w:val="24"/>
                <w:lang w:val="ru-RU"/>
              </w:rPr>
              <w:t>регионов</w:t>
            </w:r>
          </w:p>
        </w:tc>
        <w:tc>
          <w:tcPr>
            <w:tcW w:w="5187" w:type="dxa"/>
            <w:tcBorders>
              <w:top w:val="single" w:sz="6" w:space="0" w:color="231F20"/>
              <w:bottom w:val="single" w:sz="6" w:space="0" w:color="231F20"/>
            </w:tcBorders>
          </w:tcPr>
          <w:p w:rsidR="00EF34DE" w:rsidRPr="009C49A6" w:rsidRDefault="00EF34DE" w:rsidP="009C49A6">
            <w:pPr>
              <w:pStyle w:val="TableParagraph"/>
              <w:spacing w:before="81"/>
              <w:ind w:left="170" w:right="195"/>
              <w:jc w:val="both"/>
              <w:rPr>
                <w:rFonts w:ascii="Times New Roman" w:hAnsi="Times New Roman" w:cs="Times New Roman"/>
                <w:sz w:val="24"/>
                <w:szCs w:val="24"/>
                <w:lang w:val="ru-RU"/>
              </w:rPr>
            </w:pPr>
            <w:r w:rsidRPr="009C49A6">
              <w:rPr>
                <w:rFonts w:ascii="Times New Roman" w:hAnsi="Times New Roman" w:cs="Times New Roman"/>
                <w:color w:val="231F20"/>
                <w:w w:val="120"/>
                <w:sz w:val="24"/>
                <w:szCs w:val="24"/>
                <w:lang w:val="ru-RU"/>
              </w:rPr>
              <w:t>Знакомство</w:t>
            </w:r>
            <w:r w:rsidRPr="009C49A6">
              <w:rPr>
                <w:rFonts w:ascii="Times New Roman" w:hAnsi="Times New Roman" w:cs="Times New Roman"/>
                <w:color w:val="231F20"/>
                <w:spacing w:val="3"/>
                <w:w w:val="120"/>
                <w:sz w:val="24"/>
                <w:szCs w:val="24"/>
                <w:lang w:val="ru-RU"/>
              </w:rPr>
              <w:t xml:space="preserve"> </w:t>
            </w:r>
            <w:r w:rsidRPr="009C49A6">
              <w:rPr>
                <w:rFonts w:ascii="Times New Roman" w:hAnsi="Times New Roman" w:cs="Times New Roman"/>
                <w:color w:val="231F20"/>
                <w:w w:val="120"/>
                <w:sz w:val="24"/>
                <w:szCs w:val="24"/>
                <w:lang w:val="ru-RU"/>
              </w:rPr>
              <w:t>со</w:t>
            </w:r>
            <w:r w:rsidRPr="009C49A6">
              <w:rPr>
                <w:rFonts w:ascii="Times New Roman" w:hAnsi="Times New Roman" w:cs="Times New Roman"/>
                <w:color w:val="231F20"/>
                <w:spacing w:val="4"/>
                <w:w w:val="120"/>
                <w:sz w:val="24"/>
                <w:szCs w:val="24"/>
                <w:lang w:val="ru-RU"/>
              </w:rPr>
              <w:t xml:space="preserve"> </w:t>
            </w:r>
            <w:r w:rsidRPr="009C49A6">
              <w:rPr>
                <w:rFonts w:ascii="Times New Roman" w:hAnsi="Times New Roman" w:cs="Times New Roman"/>
                <w:color w:val="231F20"/>
                <w:w w:val="120"/>
                <w:sz w:val="24"/>
                <w:szCs w:val="24"/>
                <w:lang w:val="ru-RU"/>
              </w:rPr>
              <w:t>звучанием</w:t>
            </w:r>
            <w:r w:rsidRPr="009C49A6">
              <w:rPr>
                <w:rFonts w:ascii="Times New Roman" w:hAnsi="Times New Roman" w:cs="Times New Roman"/>
                <w:color w:val="231F20"/>
                <w:spacing w:val="3"/>
                <w:w w:val="120"/>
                <w:sz w:val="24"/>
                <w:szCs w:val="24"/>
                <w:lang w:val="ru-RU"/>
              </w:rPr>
              <w:t xml:space="preserve"> </w:t>
            </w:r>
            <w:r w:rsidRPr="009C49A6">
              <w:rPr>
                <w:rFonts w:ascii="Times New Roman" w:hAnsi="Times New Roman" w:cs="Times New Roman"/>
                <w:color w:val="231F20"/>
                <w:w w:val="120"/>
                <w:sz w:val="24"/>
                <w:szCs w:val="24"/>
                <w:lang w:val="ru-RU"/>
              </w:rPr>
              <w:t>фольклорных</w:t>
            </w:r>
            <w:r w:rsidRPr="009C49A6">
              <w:rPr>
                <w:rFonts w:ascii="Times New Roman" w:hAnsi="Times New Roman" w:cs="Times New Roman"/>
                <w:color w:val="231F20"/>
                <w:spacing w:val="4"/>
                <w:w w:val="120"/>
                <w:sz w:val="24"/>
                <w:szCs w:val="24"/>
                <w:lang w:val="ru-RU"/>
              </w:rPr>
              <w:t xml:space="preserve"> </w:t>
            </w:r>
            <w:r w:rsidRPr="009C49A6">
              <w:rPr>
                <w:rFonts w:ascii="Times New Roman" w:hAnsi="Times New Roman" w:cs="Times New Roman"/>
                <w:color w:val="231F20"/>
                <w:w w:val="120"/>
                <w:sz w:val="24"/>
                <w:szCs w:val="24"/>
                <w:lang w:val="ru-RU"/>
              </w:rPr>
              <w:t>образцов</w:t>
            </w:r>
            <w:r w:rsidRPr="009C49A6">
              <w:rPr>
                <w:rFonts w:ascii="Times New Roman" w:hAnsi="Times New Roman" w:cs="Times New Roman"/>
                <w:color w:val="231F20"/>
                <w:spacing w:val="3"/>
                <w:w w:val="120"/>
                <w:sz w:val="24"/>
                <w:szCs w:val="24"/>
                <w:lang w:val="ru-RU"/>
              </w:rPr>
              <w:t xml:space="preserve"> </w:t>
            </w:r>
            <w:r w:rsidRPr="009C49A6">
              <w:rPr>
                <w:rFonts w:ascii="Times New Roman" w:hAnsi="Times New Roman" w:cs="Times New Roman"/>
                <w:color w:val="231F20"/>
                <w:w w:val="120"/>
                <w:sz w:val="24"/>
                <w:szCs w:val="24"/>
                <w:lang w:val="ru-RU"/>
              </w:rPr>
              <w:t>близких</w:t>
            </w:r>
            <w:r w:rsidRPr="009C49A6">
              <w:rPr>
                <w:rFonts w:ascii="Times New Roman" w:hAnsi="Times New Roman" w:cs="Times New Roman"/>
                <w:color w:val="231F20"/>
                <w:spacing w:val="26"/>
                <w:w w:val="120"/>
                <w:sz w:val="24"/>
                <w:szCs w:val="24"/>
                <w:lang w:val="ru-RU"/>
              </w:rPr>
              <w:t xml:space="preserve"> </w:t>
            </w:r>
            <w:r w:rsidRPr="009C49A6">
              <w:rPr>
                <w:rFonts w:ascii="Times New Roman" w:hAnsi="Times New Roman" w:cs="Times New Roman"/>
                <w:color w:val="231F20"/>
                <w:w w:val="120"/>
                <w:sz w:val="24"/>
                <w:szCs w:val="24"/>
                <w:lang w:val="ru-RU"/>
              </w:rPr>
              <w:t>и</w:t>
            </w:r>
            <w:r w:rsidRPr="009C49A6">
              <w:rPr>
                <w:rFonts w:ascii="Times New Roman" w:hAnsi="Times New Roman" w:cs="Times New Roman"/>
                <w:color w:val="231F20"/>
                <w:spacing w:val="27"/>
                <w:w w:val="120"/>
                <w:sz w:val="24"/>
                <w:szCs w:val="24"/>
                <w:lang w:val="ru-RU"/>
              </w:rPr>
              <w:t xml:space="preserve"> </w:t>
            </w:r>
            <w:r w:rsidRPr="009C49A6">
              <w:rPr>
                <w:rFonts w:ascii="Times New Roman" w:hAnsi="Times New Roman" w:cs="Times New Roman"/>
                <w:color w:val="231F20"/>
                <w:w w:val="120"/>
                <w:sz w:val="24"/>
                <w:szCs w:val="24"/>
                <w:lang w:val="ru-RU"/>
              </w:rPr>
              <w:t>далёких</w:t>
            </w:r>
            <w:r w:rsidRPr="009C49A6">
              <w:rPr>
                <w:rFonts w:ascii="Times New Roman" w:hAnsi="Times New Roman" w:cs="Times New Roman"/>
                <w:color w:val="231F20"/>
                <w:spacing w:val="26"/>
                <w:w w:val="120"/>
                <w:sz w:val="24"/>
                <w:szCs w:val="24"/>
                <w:lang w:val="ru-RU"/>
              </w:rPr>
              <w:t xml:space="preserve"> </w:t>
            </w:r>
            <w:r w:rsidRPr="009C49A6">
              <w:rPr>
                <w:rFonts w:ascii="Times New Roman" w:hAnsi="Times New Roman" w:cs="Times New Roman"/>
                <w:color w:val="231F20"/>
                <w:w w:val="120"/>
                <w:sz w:val="24"/>
                <w:szCs w:val="24"/>
                <w:lang w:val="ru-RU"/>
              </w:rPr>
              <w:t>регионов</w:t>
            </w:r>
            <w:r w:rsidRPr="009C49A6">
              <w:rPr>
                <w:rFonts w:ascii="Times New Roman" w:hAnsi="Times New Roman" w:cs="Times New Roman"/>
                <w:color w:val="231F20"/>
                <w:spacing w:val="27"/>
                <w:w w:val="120"/>
                <w:sz w:val="24"/>
                <w:szCs w:val="24"/>
                <w:lang w:val="ru-RU"/>
              </w:rPr>
              <w:t xml:space="preserve"> </w:t>
            </w:r>
            <w:r w:rsidRPr="009C49A6">
              <w:rPr>
                <w:rFonts w:ascii="Times New Roman" w:hAnsi="Times New Roman" w:cs="Times New Roman"/>
                <w:color w:val="231F20"/>
                <w:w w:val="120"/>
                <w:sz w:val="24"/>
                <w:szCs w:val="24"/>
                <w:lang w:val="ru-RU"/>
              </w:rPr>
              <w:t>в</w:t>
            </w:r>
            <w:r w:rsidRPr="009C49A6">
              <w:rPr>
                <w:rFonts w:ascii="Times New Roman" w:hAnsi="Times New Roman" w:cs="Times New Roman"/>
                <w:color w:val="231F20"/>
                <w:spacing w:val="26"/>
                <w:w w:val="120"/>
                <w:sz w:val="24"/>
                <w:szCs w:val="24"/>
                <w:lang w:val="ru-RU"/>
              </w:rPr>
              <w:t xml:space="preserve"> </w:t>
            </w:r>
            <w:r w:rsidRPr="009C49A6">
              <w:rPr>
                <w:rFonts w:ascii="Times New Roman" w:hAnsi="Times New Roman" w:cs="Times New Roman"/>
                <w:color w:val="231F20"/>
                <w:w w:val="120"/>
                <w:sz w:val="24"/>
                <w:szCs w:val="24"/>
                <w:lang w:val="ru-RU"/>
              </w:rPr>
              <w:t>аудио-</w:t>
            </w:r>
            <w:r w:rsidRPr="009C49A6">
              <w:rPr>
                <w:rFonts w:ascii="Times New Roman" w:hAnsi="Times New Roman" w:cs="Times New Roman"/>
                <w:color w:val="231F20"/>
                <w:spacing w:val="27"/>
                <w:w w:val="120"/>
                <w:sz w:val="24"/>
                <w:szCs w:val="24"/>
                <w:lang w:val="ru-RU"/>
              </w:rPr>
              <w:t xml:space="preserve"> </w:t>
            </w:r>
            <w:r w:rsidRPr="009C49A6">
              <w:rPr>
                <w:rFonts w:ascii="Times New Roman" w:hAnsi="Times New Roman" w:cs="Times New Roman"/>
                <w:color w:val="231F20"/>
                <w:w w:val="120"/>
                <w:sz w:val="24"/>
                <w:szCs w:val="24"/>
                <w:lang w:val="ru-RU"/>
              </w:rPr>
              <w:t>и</w:t>
            </w:r>
            <w:r w:rsidRPr="009C49A6">
              <w:rPr>
                <w:rFonts w:ascii="Times New Roman" w:hAnsi="Times New Roman" w:cs="Times New Roman"/>
                <w:color w:val="231F20"/>
                <w:spacing w:val="26"/>
                <w:w w:val="120"/>
                <w:sz w:val="24"/>
                <w:szCs w:val="24"/>
                <w:lang w:val="ru-RU"/>
              </w:rPr>
              <w:t xml:space="preserve"> </w:t>
            </w:r>
            <w:r w:rsidRPr="009C49A6">
              <w:rPr>
                <w:rFonts w:ascii="Times New Roman" w:hAnsi="Times New Roman" w:cs="Times New Roman"/>
                <w:color w:val="231F20"/>
                <w:w w:val="120"/>
                <w:sz w:val="24"/>
                <w:szCs w:val="24"/>
                <w:lang w:val="ru-RU"/>
              </w:rPr>
              <w:t>видеозаписи.</w:t>
            </w:r>
          </w:p>
          <w:p w:rsidR="00EF34DE" w:rsidRPr="009C49A6" w:rsidRDefault="00EF34DE" w:rsidP="009C49A6">
            <w:pPr>
              <w:pStyle w:val="TableParagraph"/>
              <w:spacing w:before="1"/>
              <w:ind w:left="170"/>
              <w:jc w:val="both"/>
              <w:rPr>
                <w:rFonts w:ascii="Times New Roman" w:hAnsi="Times New Roman" w:cs="Times New Roman"/>
                <w:sz w:val="24"/>
                <w:szCs w:val="24"/>
              </w:rPr>
            </w:pPr>
            <w:proofErr w:type="spellStart"/>
            <w:r w:rsidRPr="009C49A6">
              <w:rPr>
                <w:rFonts w:ascii="Times New Roman" w:hAnsi="Times New Roman" w:cs="Times New Roman"/>
                <w:color w:val="231F20"/>
                <w:w w:val="115"/>
                <w:sz w:val="24"/>
                <w:szCs w:val="24"/>
              </w:rPr>
              <w:t>Определение</w:t>
            </w:r>
            <w:proofErr w:type="spellEnd"/>
            <w:r w:rsidRPr="009C49A6">
              <w:rPr>
                <w:rFonts w:ascii="Times New Roman" w:hAnsi="Times New Roman" w:cs="Times New Roman"/>
                <w:color w:val="231F20"/>
                <w:spacing w:val="39"/>
                <w:w w:val="115"/>
                <w:sz w:val="24"/>
                <w:szCs w:val="24"/>
              </w:rPr>
              <w:t xml:space="preserve"> </w:t>
            </w:r>
            <w:r w:rsidRPr="009C49A6">
              <w:rPr>
                <w:rFonts w:ascii="Times New Roman" w:hAnsi="Times New Roman" w:cs="Times New Roman"/>
                <w:color w:val="231F20"/>
                <w:w w:val="115"/>
                <w:sz w:val="24"/>
                <w:szCs w:val="24"/>
              </w:rPr>
              <w:t>на</w:t>
            </w:r>
            <w:r w:rsidRPr="009C49A6">
              <w:rPr>
                <w:rFonts w:ascii="Times New Roman" w:hAnsi="Times New Roman" w:cs="Times New Roman"/>
                <w:color w:val="231F20"/>
                <w:spacing w:val="39"/>
                <w:w w:val="115"/>
                <w:sz w:val="24"/>
                <w:szCs w:val="24"/>
              </w:rPr>
              <w:t xml:space="preserve"> </w:t>
            </w:r>
            <w:proofErr w:type="spellStart"/>
            <w:r w:rsidRPr="009C49A6">
              <w:rPr>
                <w:rFonts w:ascii="Times New Roman" w:hAnsi="Times New Roman" w:cs="Times New Roman"/>
                <w:color w:val="231F20"/>
                <w:w w:val="115"/>
                <w:sz w:val="24"/>
                <w:szCs w:val="24"/>
              </w:rPr>
              <w:t>слух</w:t>
            </w:r>
            <w:proofErr w:type="spellEnd"/>
            <w:r w:rsidRPr="009C49A6">
              <w:rPr>
                <w:rFonts w:ascii="Times New Roman" w:hAnsi="Times New Roman" w:cs="Times New Roman"/>
                <w:color w:val="231F20"/>
                <w:w w:val="115"/>
                <w:sz w:val="24"/>
                <w:szCs w:val="24"/>
              </w:rPr>
              <w:t>:</w:t>
            </w:r>
          </w:p>
          <w:p w:rsidR="00EF34DE" w:rsidRPr="009C49A6" w:rsidRDefault="00EF34DE" w:rsidP="00494786">
            <w:pPr>
              <w:pStyle w:val="TableParagraph"/>
              <w:numPr>
                <w:ilvl w:val="0"/>
                <w:numId w:val="11"/>
              </w:numPr>
              <w:tabs>
                <w:tab w:val="left" w:pos="452"/>
              </w:tabs>
              <w:spacing w:before="13"/>
              <w:ind w:right="394" w:firstLine="0"/>
              <w:jc w:val="both"/>
              <w:rPr>
                <w:rFonts w:ascii="Times New Roman" w:hAnsi="Times New Roman" w:cs="Times New Roman"/>
                <w:sz w:val="24"/>
                <w:szCs w:val="24"/>
                <w:lang w:val="ru-RU"/>
              </w:rPr>
            </w:pPr>
            <w:r w:rsidRPr="009C49A6">
              <w:rPr>
                <w:rFonts w:ascii="Times New Roman" w:hAnsi="Times New Roman" w:cs="Times New Roman"/>
                <w:color w:val="231F20"/>
                <w:w w:val="120"/>
                <w:sz w:val="24"/>
                <w:szCs w:val="24"/>
                <w:lang w:val="ru-RU"/>
              </w:rPr>
              <w:t>принадлежности</w:t>
            </w:r>
            <w:r w:rsidRPr="009C49A6">
              <w:rPr>
                <w:rFonts w:ascii="Times New Roman" w:hAnsi="Times New Roman" w:cs="Times New Roman"/>
                <w:color w:val="231F20"/>
                <w:spacing w:val="9"/>
                <w:w w:val="120"/>
                <w:sz w:val="24"/>
                <w:szCs w:val="24"/>
                <w:lang w:val="ru-RU"/>
              </w:rPr>
              <w:t xml:space="preserve"> </w:t>
            </w:r>
            <w:r w:rsidRPr="009C49A6">
              <w:rPr>
                <w:rFonts w:ascii="Times New Roman" w:hAnsi="Times New Roman" w:cs="Times New Roman"/>
                <w:color w:val="231F20"/>
                <w:w w:val="120"/>
                <w:sz w:val="24"/>
                <w:szCs w:val="24"/>
                <w:lang w:val="ru-RU"/>
              </w:rPr>
              <w:t>к</w:t>
            </w:r>
            <w:r w:rsidRPr="009C49A6">
              <w:rPr>
                <w:rFonts w:ascii="Times New Roman" w:hAnsi="Times New Roman" w:cs="Times New Roman"/>
                <w:color w:val="231F20"/>
                <w:spacing w:val="9"/>
                <w:w w:val="120"/>
                <w:sz w:val="24"/>
                <w:szCs w:val="24"/>
                <w:lang w:val="ru-RU"/>
              </w:rPr>
              <w:t xml:space="preserve"> </w:t>
            </w:r>
            <w:r w:rsidRPr="009C49A6">
              <w:rPr>
                <w:rFonts w:ascii="Times New Roman" w:hAnsi="Times New Roman" w:cs="Times New Roman"/>
                <w:color w:val="231F20"/>
                <w:w w:val="120"/>
                <w:sz w:val="24"/>
                <w:szCs w:val="24"/>
                <w:lang w:val="ru-RU"/>
              </w:rPr>
              <w:t>народной</w:t>
            </w:r>
            <w:r w:rsidRPr="009C49A6">
              <w:rPr>
                <w:rFonts w:ascii="Times New Roman" w:hAnsi="Times New Roman" w:cs="Times New Roman"/>
                <w:color w:val="231F20"/>
                <w:spacing w:val="9"/>
                <w:w w:val="120"/>
                <w:sz w:val="24"/>
                <w:szCs w:val="24"/>
                <w:lang w:val="ru-RU"/>
              </w:rPr>
              <w:t xml:space="preserve"> </w:t>
            </w:r>
            <w:r w:rsidRPr="009C49A6">
              <w:rPr>
                <w:rFonts w:ascii="Times New Roman" w:hAnsi="Times New Roman" w:cs="Times New Roman"/>
                <w:color w:val="231F20"/>
                <w:w w:val="120"/>
                <w:sz w:val="24"/>
                <w:szCs w:val="24"/>
                <w:lang w:val="ru-RU"/>
              </w:rPr>
              <w:t>или</w:t>
            </w:r>
            <w:r w:rsidRPr="009C49A6">
              <w:rPr>
                <w:rFonts w:ascii="Times New Roman" w:hAnsi="Times New Roman" w:cs="Times New Roman"/>
                <w:color w:val="231F20"/>
                <w:spacing w:val="9"/>
                <w:w w:val="120"/>
                <w:sz w:val="24"/>
                <w:szCs w:val="24"/>
                <w:lang w:val="ru-RU"/>
              </w:rPr>
              <w:t xml:space="preserve"> </w:t>
            </w:r>
            <w:r w:rsidRPr="009C49A6">
              <w:rPr>
                <w:rFonts w:ascii="Times New Roman" w:hAnsi="Times New Roman" w:cs="Times New Roman"/>
                <w:color w:val="231F20"/>
                <w:w w:val="120"/>
                <w:sz w:val="24"/>
                <w:szCs w:val="24"/>
                <w:lang w:val="ru-RU"/>
              </w:rPr>
              <w:t>композиторской</w:t>
            </w:r>
            <w:r w:rsidRPr="009C49A6">
              <w:rPr>
                <w:rFonts w:ascii="Times New Roman" w:hAnsi="Times New Roman" w:cs="Times New Roman"/>
                <w:color w:val="231F20"/>
                <w:spacing w:val="-51"/>
                <w:w w:val="120"/>
                <w:sz w:val="24"/>
                <w:szCs w:val="24"/>
                <w:lang w:val="ru-RU"/>
              </w:rPr>
              <w:t xml:space="preserve"> </w:t>
            </w:r>
            <w:r w:rsidRPr="009C49A6">
              <w:rPr>
                <w:rFonts w:ascii="Times New Roman" w:hAnsi="Times New Roman" w:cs="Times New Roman"/>
                <w:color w:val="231F20"/>
                <w:w w:val="120"/>
                <w:sz w:val="24"/>
                <w:szCs w:val="24"/>
                <w:lang w:val="ru-RU"/>
              </w:rPr>
              <w:t>музыке;</w:t>
            </w:r>
          </w:p>
          <w:p w:rsidR="00EF34DE" w:rsidRPr="009C49A6" w:rsidRDefault="00EF34DE" w:rsidP="00494786">
            <w:pPr>
              <w:pStyle w:val="TableParagraph"/>
              <w:numPr>
                <w:ilvl w:val="0"/>
                <w:numId w:val="11"/>
              </w:numPr>
              <w:tabs>
                <w:tab w:val="left" w:pos="452"/>
              </w:tabs>
              <w:spacing w:before="1"/>
              <w:ind w:right="321" w:firstLine="0"/>
              <w:jc w:val="both"/>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исполнительского</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состава</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(вокального,</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инструментального,</w:t>
            </w:r>
            <w:r w:rsidRPr="009C49A6">
              <w:rPr>
                <w:rFonts w:ascii="Times New Roman" w:hAnsi="Times New Roman" w:cs="Times New Roman"/>
                <w:color w:val="231F20"/>
                <w:spacing w:val="35"/>
                <w:w w:val="115"/>
                <w:sz w:val="24"/>
                <w:szCs w:val="24"/>
                <w:lang w:val="ru-RU"/>
              </w:rPr>
              <w:t xml:space="preserve"> </w:t>
            </w:r>
            <w:r w:rsidRPr="009C49A6">
              <w:rPr>
                <w:rFonts w:ascii="Times New Roman" w:hAnsi="Times New Roman" w:cs="Times New Roman"/>
                <w:color w:val="231F20"/>
                <w:w w:val="115"/>
                <w:sz w:val="24"/>
                <w:szCs w:val="24"/>
                <w:lang w:val="ru-RU"/>
              </w:rPr>
              <w:t>смешанного);</w:t>
            </w:r>
          </w:p>
          <w:p w:rsidR="00EF34DE" w:rsidRPr="009C49A6" w:rsidRDefault="009C49A6" w:rsidP="00494786">
            <w:pPr>
              <w:pStyle w:val="TableParagraph"/>
              <w:numPr>
                <w:ilvl w:val="0"/>
                <w:numId w:val="11"/>
              </w:numPr>
              <w:tabs>
                <w:tab w:val="left" w:pos="452"/>
              </w:tabs>
              <w:spacing w:before="1"/>
              <w:ind w:left="451"/>
              <w:jc w:val="both"/>
              <w:rPr>
                <w:rFonts w:ascii="Times New Roman" w:hAnsi="Times New Roman" w:cs="Times New Roman"/>
                <w:sz w:val="24"/>
                <w:szCs w:val="24"/>
              </w:rPr>
            </w:pPr>
            <w:r>
              <w:rPr>
                <w:rFonts w:ascii="Times New Roman" w:hAnsi="Times New Roman" w:cs="Times New Roman"/>
                <w:color w:val="231F20"/>
                <w:w w:val="120"/>
                <w:sz w:val="24"/>
                <w:szCs w:val="24"/>
                <w:lang w:val="ru-RU"/>
              </w:rPr>
              <w:t>ж</w:t>
            </w:r>
            <w:proofErr w:type="spellStart"/>
            <w:r w:rsidRPr="009C49A6">
              <w:rPr>
                <w:rFonts w:ascii="Times New Roman" w:hAnsi="Times New Roman" w:cs="Times New Roman"/>
                <w:color w:val="231F20"/>
                <w:w w:val="120"/>
                <w:sz w:val="24"/>
                <w:szCs w:val="24"/>
              </w:rPr>
              <w:t>анра</w:t>
            </w:r>
            <w:proofErr w:type="spellEnd"/>
            <w:r w:rsidR="00EF34DE" w:rsidRPr="009C49A6">
              <w:rPr>
                <w:rFonts w:ascii="Times New Roman" w:hAnsi="Times New Roman" w:cs="Times New Roman"/>
                <w:color w:val="231F20"/>
                <w:w w:val="120"/>
                <w:sz w:val="24"/>
                <w:szCs w:val="24"/>
              </w:rPr>
              <w:t>,</w:t>
            </w:r>
            <w:r w:rsidR="00EF34DE" w:rsidRPr="009C49A6">
              <w:rPr>
                <w:rFonts w:ascii="Times New Roman" w:hAnsi="Times New Roman" w:cs="Times New Roman"/>
                <w:color w:val="231F20"/>
                <w:spacing w:val="47"/>
                <w:w w:val="120"/>
                <w:sz w:val="24"/>
                <w:szCs w:val="24"/>
              </w:rPr>
              <w:t xml:space="preserve"> </w:t>
            </w:r>
            <w:proofErr w:type="spellStart"/>
            <w:r w:rsidR="00EF34DE" w:rsidRPr="009C49A6">
              <w:rPr>
                <w:rFonts w:ascii="Times New Roman" w:hAnsi="Times New Roman" w:cs="Times New Roman"/>
                <w:color w:val="231F20"/>
                <w:w w:val="120"/>
                <w:sz w:val="24"/>
                <w:szCs w:val="24"/>
              </w:rPr>
              <w:t>характера</w:t>
            </w:r>
            <w:proofErr w:type="spellEnd"/>
            <w:r w:rsidR="00EF34DE" w:rsidRPr="009C49A6">
              <w:rPr>
                <w:rFonts w:ascii="Times New Roman" w:hAnsi="Times New Roman" w:cs="Times New Roman"/>
                <w:color w:val="231F20"/>
                <w:spacing w:val="47"/>
                <w:w w:val="120"/>
                <w:sz w:val="24"/>
                <w:szCs w:val="24"/>
              </w:rPr>
              <w:t xml:space="preserve"> </w:t>
            </w:r>
            <w:proofErr w:type="spellStart"/>
            <w:r w:rsidR="00EF34DE" w:rsidRPr="009C49A6">
              <w:rPr>
                <w:rFonts w:ascii="Times New Roman" w:hAnsi="Times New Roman" w:cs="Times New Roman"/>
                <w:color w:val="231F20"/>
                <w:w w:val="120"/>
                <w:sz w:val="24"/>
                <w:szCs w:val="24"/>
              </w:rPr>
              <w:t>музыки</w:t>
            </w:r>
            <w:proofErr w:type="spellEnd"/>
            <w:r w:rsidR="00EF34DE" w:rsidRPr="009C49A6">
              <w:rPr>
                <w:rFonts w:ascii="Times New Roman" w:hAnsi="Times New Roman" w:cs="Times New Roman"/>
                <w:color w:val="231F20"/>
                <w:w w:val="120"/>
                <w:sz w:val="24"/>
                <w:szCs w:val="24"/>
              </w:rPr>
              <w:t>.</w:t>
            </w:r>
          </w:p>
          <w:p w:rsidR="00EF34DE" w:rsidRPr="009C49A6" w:rsidRDefault="00EF34DE" w:rsidP="009C49A6">
            <w:pPr>
              <w:pStyle w:val="TableParagraph"/>
              <w:spacing w:before="13"/>
              <w:ind w:left="170" w:right="242"/>
              <w:jc w:val="both"/>
              <w:rPr>
                <w:rFonts w:ascii="Times New Roman" w:hAnsi="Times New Roman" w:cs="Times New Roman"/>
                <w:sz w:val="24"/>
                <w:szCs w:val="24"/>
                <w:lang w:val="ru-RU"/>
              </w:rPr>
            </w:pPr>
            <w:r w:rsidRPr="009C49A6">
              <w:rPr>
                <w:rFonts w:ascii="Times New Roman" w:hAnsi="Times New Roman" w:cs="Times New Roman"/>
                <w:color w:val="231F20"/>
                <w:w w:val="120"/>
                <w:sz w:val="24"/>
                <w:szCs w:val="24"/>
                <w:lang w:val="ru-RU"/>
              </w:rPr>
              <w:t>Разучивание</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и</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исполнение</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народных</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песен,</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танцев,</w:t>
            </w:r>
            <w:r w:rsidRPr="009C49A6">
              <w:rPr>
                <w:rFonts w:ascii="Times New Roman" w:hAnsi="Times New Roman" w:cs="Times New Roman"/>
                <w:color w:val="231F20"/>
                <w:spacing w:val="-51"/>
                <w:w w:val="120"/>
                <w:sz w:val="24"/>
                <w:szCs w:val="24"/>
                <w:lang w:val="ru-RU"/>
              </w:rPr>
              <w:t xml:space="preserve"> </w:t>
            </w:r>
            <w:r w:rsidRPr="009C49A6">
              <w:rPr>
                <w:rFonts w:ascii="Times New Roman" w:hAnsi="Times New Roman" w:cs="Times New Roman"/>
                <w:color w:val="231F20"/>
                <w:w w:val="120"/>
                <w:sz w:val="24"/>
                <w:szCs w:val="24"/>
                <w:lang w:val="ru-RU"/>
              </w:rPr>
              <w:t>инструментальных</w:t>
            </w:r>
            <w:r w:rsidRPr="009C49A6">
              <w:rPr>
                <w:rFonts w:ascii="Times New Roman" w:hAnsi="Times New Roman" w:cs="Times New Roman"/>
                <w:color w:val="231F20"/>
                <w:spacing w:val="14"/>
                <w:w w:val="120"/>
                <w:sz w:val="24"/>
                <w:szCs w:val="24"/>
                <w:lang w:val="ru-RU"/>
              </w:rPr>
              <w:t xml:space="preserve"> </w:t>
            </w:r>
            <w:r w:rsidRPr="009C49A6">
              <w:rPr>
                <w:rFonts w:ascii="Times New Roman" w:hAnsi="Times New Roman" w:cs="Times New Roman"/>
                <w:color w:val="231F20"/>
                <w:w w:val="120"/>
                <w:sz w:val="24"/>
                <w:szCs w:val="24"/>
                <w:lang w:val="ru-RU"/>
              </w:rPr>
              <w:t>наигрышей,</w:t>
            </w:r>
            <w:r w:rsidRPr="009C49A6">
              <w:rPr>
                <w:rFonts w:ascii="Times New Roman" w:hAnsi="Times New Roman" w:cs="Times New Roman"/>
                <w:color w:val="231F20"/>
                <w:spacing w:val="15"/>
                <w:w w:val="120"/>
                <w:sz w:val="24"/>
                <w:szCs w:val="24"/>
                <w:lang w:val="ru-RU"/>
              </w:rPr>
              <w:t xml:space="preserve"> </w:t>
            </w:r>
            <w:r w:rsidRPr="009C49A6">
              <w:rPr>
                <w:rFonts w:ascii="Times New Roman" w:hAnsi="Times New Roman" w:cs="Times New Roman"/>
                <w:color w:val="231F20"/>
                <w:w w:val="120"/>
                <w:sz w:val="24"/>
                <w:szCs w:val="24"/>
                <w:lang w:val="ru-RU"/>
              </w:rPr>
              <w:t>фольклорных</w:t>
            </w:r>
            <w:r w:rsidRPr="009C49A6">
              <w:rPr>
                <w:rFonts w:ascii="Times New Roman" w:hAnsi="Times New Roman" w:cs="Times New Roman"/>
                <w:color w:val="231F20"/>
                <w:spacing w:val="15"/>
                <w:w w:val="120"/>
                <w:sz w:val="24"/>
                <w:szCs w:val="24"/>
                <w:lang w:val="ru-RU"/>
              </w:rPr>
              <w:t xml:space="preserve"> </w:t>
            </w:r>
            <w:r w:rsidRPr="009C49A6">
              <w:rPr>
                <w:rFonts w:ascii="Times New Roman" w:hAnsi="Times New Roman" w:cs="Times New Roman"/>
                <w:color w:val="231F20"/>
                <w:w w:val="120"/>
                <w:sz w:val="24"/>
                <w:szCs w:val="24"/>
                <w:lang w:val="ru-RU"/>
              </w:rPr>
              <w:t>игр</w:t>
            </w:r>
            <w:r w:rsidRPr="009C49A6">
              <w:rPr>
                <w:rFonts w:ascii="Times New Roman" w:hAnsi="Times New Roman" w:cs="Times New Roman"/>
                <w:color w:val="231F20"/>
                <w:spacing w:val="15"/>
                <w:w w:val="120"/>
                <w:sz w:val="24"/>
                <w:szCs w:val="24"/>
                <w:lang w:val="ru-RU"/>
              </w:rPr>
              <w:t xml:space="preserve"> </w:t>
            </w:r>
            <w:r w:rsidRPr="009C49A6">
              <w:rPr>
                <w:rFonts w:ascii="Times New Roman" w:hAnsi="Times New Roman" w:cs="Times New Roman"/>
                <w:color w:val="231F20"/>
                <w:w w:val="120"/>
                <w:sz w:val="24"/>
                <w:szCs w:val="24"/>
                <w:lang w:val="ru-RU"/>
              </w:rPr>
              <w:t>разных</w:t>
            </w:r>
            <w:r w:rsidRPr="009C49A6">
              <w:rPr>
                <w:rFonts w:ascii="Times New Roman" w:hAnsi="Times New Roman" w:cs="Times New Roman"/>
                <w:color w:val="231F20"/>
                <w:spacing w:val="30"/>
                <w:w w:val="120"/>
                <w:sz w:val="24"/>
                <w:szCs w:val="24"/>
                <w:lang w:val="ru-RU"/>
              </w:rPr>
              <w:t xml:space="preserve"> </w:t>
            </w:r>
            <w:r w:rsidRPr="009C49A6">
              <w:rPr>
                <w:rFonts w:ascii="Times New Roman" w:hAnsi="Times New Roman" w:cs="Times New Roman"/>
                <w:color w:val="231F20"/>
                <w:w w:val="120"/>
                <w:sz w:val="24"/>
                <w:szCs w:val="24"/>
                <w:lang w:val="ru-RU"/>
              </w:rPr>
              <w:t>народов</w:t>
            </w:r>
            <w:r w:rsidRPr="009C49A6">
              <w:rPr>
                <w:rFonts w:ascii="Times New Roman" w:hAnsi="Times New Roman" w:cs="Times New Roman"/>
                <w:color w:val="231F20"/>
                <w:spacing w:val="31"/>
                <w:w w:val="120"/>
                <w:sz w:val="24"/>
                <w:szCs w:val="24"/>
                <w:lang w:val="ru-RU"/>
              </w:rPr>
              <w:t xml:space="preserve"> </w:t>
            </w:r>
            <w:r w:rsidRPr="009C49A6">
              <w:rPr>
                <w:rFonts w:ascii="Times New Roman" w:hAnsi="Times New Roman" w:cs="Times New Roman"/>
                <w:color w:val="231F20"/>
                <w:w w:val="120"/>
                <w:sz w:val="24"/>
                <w:szCs w:val="24"/>
                <w:lang w:val="ru-RU"/>
              </w:rPr>
              <w:t>России</w:t>
            </w:r>
            <w:r w:rsidR="009C49A6">
              <w:rPr>
                <w:rFonts w:ascii="Times New Roman" w:hAnsi="Times New Roman" w:cs="Times New Roman"/>
                <w:color w:val="231F20"/>
                <w:w w:val="120"/>
                <w:sz w:val="24"/>
                <w:szCs w:val="24"/>
                <w:lang w:val="ru-RU"/>
              </w:rPr>
              <w:t>.</w:t>
            </w:r>
          </w:p>
        </w:tc>
      </w:tr>
      <w:tr w:rsidR="00EF34DE" w:rsidRPr="009C49A6" w:rsidTr="00426EFD">
        <w:trPr>
          <w:trHeight w:val="2127"/>
        </w:trPr>
        <w:tc>
          <w:tcPr>
            <w:tcW w:w="1267" w:type="dxa"/>
            <w:tcBorders>
              <w:top w:val="single" w:sz="6" w:space="0" w:color="231F20"/>
              <w:left w:val="single" w:sz="6" w:space="0" w:color="231F20"/>
              <w:bottom w:val="single" w:sz="6" w:space="0" w:color="231F20"/>
              <w:right w:val="single" w:sz="6" w:space="0" w:color="231F20"/>
            </w:tcBorders>
          </w:tcPr>
          <w:p w:rsidR="00EF34DE" w:rsidRPr="009C49A6" w:rsidRDefault="00EF34DE" w:rsidP="00B17FD7">
            <w:pPr>
              <w:pStyle w:val="TableParagraph"/>
              <w:spacing w:before="83"/>
              <w:ind w:left="167"/>
              <w:rPr>
                <w:rFonts w:ascii="Times New Roman" w:hAnsi="Times New Roman" w:cs="Times New Roman"/>
                <w:sz w:val="24"/>
                <w:szCs w:val="24"/>
              </w:rPr>
            </w:pPr>
            <w:r w:rsidRPr="009C49A6">
              <w:rPr>
                <w:rFonts w:ascii="Times New Roman" w:hAnsi="Times New Roman" w:cs="Times New Roman"/>
                <w:color w:val="231F20"/>
                <w:w w:val="120"/>
                <w:sz w:val="24"/>
                <w:szCs w:val="24"/>
              </w:rPr>
              <w:t>Б)</w:t>
            </w:r>
          </w:p>
          <w:p w:rsidR="00EF34DE" w:rsidRPr="009C49A6" w:rsidRDefault="00EF34DE" w:rsidP="00B17FD7">
            <w:pPr>
              <w:pStyle w:val="TableParagraph"/>
              <w:spacing w:before="13"/>
              <w:ind w:left="167"/>
              <w:rPr>
                <w:rFonts w:ascii="Times New Roman" w:hAnsi="Times New Roman" w:cs="Times New Roman"/>
                <w:sz w:val="24"/>
                <w:szCs w:val="24"/>
              </w:rPr>
            </w:pPr>
            <w:r w:rsidRPr="009C49A6">
              <w:rPr>
                <w:rFonts w:ascii="Times New Roman" w:hAnsi="Times New Roman" w:cs="Times New Roman"/>
                <w:color w:val="231F20"/>
                <w:w w:val="115"/>
                <w:sz w:val="24"/>
                <w:szCs w:val="24"/>
              </w:rPr>
              <w:t>3—4</w:t>
            </w:r>
          </w:p>
          <w:p w:rsidR="00EF34DE" w:rsidRPr="009C49A6" w:rsidRDefault="00EF34DE" w:rsidP="003D5D18">
            <w:pPr>
              <w:pStyle w:val="TableParagraph"/>
              <w:spacing w:before="13" w:line="254" w:lineRule="auto"/>
              <w:ind w:left="167"/>
              <w:rPr>
                <w:rFonts w:ascii="Times New Roman" w:hAnsi="Times New Roman" w:cs="Times New Roman"/>
                <w:sz w:val="24"/>
                <w:szCs w:val="24"/>
              </w:rPr>
            </w:pPr>
            <w:proofErr w:type="spellStart"/>
            <w:r w:rsidRPr="009C49A6">
              <w:rPr>
                <w:rFonts w:ascii="Times New Roman" w:hAnsi="Times New Roman" w:cs="Times New Roman"/>
                <w:color w:val="231F20"/>
                <w:w w:val="115"/>
                <w:sz w:val="24"/>
                <w:szCs w:val="24"/>
              </w:rPr>
              <w:t>учебных</w:t>
            </w:r>
            <w:proofErr w:type="spellEnd"/>
            <w:r w:rsidRPr="009C49A6">
              <w:rPr>
                <w:rFonts w:ascii="Times New Roman" w:hAnsi="Times New Roman" w:cs="Times New Roman"/>
                <w:color w:val="231F20"/>
                <w:spacing w:val="-49"/>
                <w:w w:val="115"/>
                <w:sz w:val="24"/>
                <w:szCs w:val="24"/>
              </w:rPr>
              <w:t xml:space="preserve"> </w:t>
            </w:r>
            <w:proofErr w:type="spellStart"/>
            <w:r w:rsidRPr="009C49A6">
              <w:rPr>
                <w:rFonts w:ascii="Times New Roman" w:hAnsi="Times New Roman" w:cs="Times New Roman"/>
                <w:color w:val="231F20"/>
                <w:w w:val="115"/>
                <w:sz w:val="24"/>
                <w:szCs w:val="24"/>
              </w:rPr>
              <w:t>часа</w:t>
            </w:r>
            <w:proofErr w:type="spellEnd"/>
          </w:p>
        </w:tc>
        <w:tc>
          <w:tcPr>
            <w:tcW w:w="1336" w:type="dxa"/>
            <w:tcBorders>
              <w:top w:val="single" w:sz="6" w:space="0" w:color="231F20"/>
              <w:left w:val="single" w:sz="6" w:space="0" w:color="231F20"/>
              <w:bottom w:val="single" w:sz="6" w:space="0" w:color="231F20"/>
            </w:tcBorders>
          </w:tcPr>
          <w:p w:rsidR="00EF34DE" w:rsidRPr="009C49A6" w:rsidRDefault="00EF34DE" w:rsidP="00B17FD7">
            <w:pPr>
              <w:pStyle w:val="TableParagraph"/>
              <w:spacing w:before="83" w:line="254" w:lineRule="auto"/>
              <w:ind w:left="167" w:right="93"/>
              <w:rPr>
                <w:rFonts w:ascii="Times New Roman" w:hAnsi="Times New Roman" w:cs="Times New Roman"/>
                <w:sz w:val="24"/>
                <w:szCs w:val="24"/>
              </w:rPr>
            </w:pPr>
            <w:proofErr w:type="spellStart"/>
            <w:r w:rsidRPr="009C49A6">
              <w:rPr>
                <w:rFonts w:ascii="Times New Roman" w:hAnsi="Times New Roman" w:cs="Times New Roman"/>
                <w:color w:val="231F20"/>
                <w:w w:val="120"/>
                <w:sz w:val="24"/>
                <w:szCs w:val="24"/>
              </w:rPr>
              <w:t>Фолькл</w:t>
            </w:r>
            <w:proofErr w:type="spellEnd"/>
            <w:r w:rsidR="003D5D18">
              <w:rPr>
                <w:rFonts w:ascii="Times New Roman" w:hAnsi="Times New Roman" w:cs="Times New Roman"/>
                <w:color w:val="231F20"/>
                <w:w w:val="120"/>
                <w:sz w:val="24"/>
                <w:szCs w:val="24"/>
                <w:lang w:val="ru-RU"/>
              </w:rPr>
              <w:t>-</w:t>
            </w:r>
            <w:proofErr w:type="spellStart"/>
            <w:r w:rsidRPr="009C49A6">
              <w:rPr>
                <w:rFonts w:ascii="Times New Roman" w:hAnsi="Times New Roman" w:cs="Times New Roman"/>
                <w:color w:val="231F20"/>
                <w:w w:val="120"/>
                <w:sz w:val="24"/>
                <w:szCs w:val="24"/>
              </w:rPr>
              <w:t>орные</w:t>
            </w:r>
            <w:proofErr w:type="spellEnd"/>
            <w:r w:rsidRPr="009C49A6">
              <w:rPr>
                <w:rFonts w:ascii="Times New Roman" w:hAnsi="Times New Roman" w:cs="Times New Roman"/>
                <w:color w:val="231F20"/>
                <w:spacing w:val="19"/>
                <w:w w:val="120"/>
                <w:sz w:val="24"/>
                <w:szCs w:val="24"/>
              </w:rPr>
              <w:t xml:space="preserve"> </w:t>
            </w:r>
            <w:proofErr w:type="spellStart"/>
            <w:r w:rsidRPr="009C49A6">
              <w:rPr>
                <w:rFonts w:ascii="Times New Roman" w:hAnsi="Times New Roman" w:cs="Times New Roman"/>
                <w:color w:val="231F20"/>
                <w:w w:val="120"/>
                <w:sz w:val="24"/>
                <w:szCs w:val="24"/>
              </w:rPr>
              <w:t>жанры</w:t>
            </w:r>
            <w:proofErr w:type="spellEnd"/>
          </w:p>
        </w:tc>
        <w:tc>
          <w:tcPr>
            <w:tcW w:w="2359" w:type="dxa"/>
            <w:tcBorders>
              <w:top w:val="single" w:sz="6" w:space="0" w:color="231F20"/>
              <w:bottom w:val="single" w:sz="6" w:space="0" w:color="231F20"/>
            </w:tcBorders>
          </w:tcPr>
          <w:p w:rsidR="00EF34DE" w:rsidRPr="009C49A6" w:rsidRDefault="00EF34DE" w:rsidP="003D5D18">
            <w:pPr>
              <w:pStyle w:val="TableParagraph"/>
              <w:spacing w:before="83" w:line="254" w:lineRule="auto"/>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Общее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особенное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в</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фольклоре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народов</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России: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лирика,</w:t>
            </w:r>
            <w:r w:rsidRPr="009C49A6">
              <w:rPr>
                <w:rFonts w:ascii="Times New Roman" w:hAnsi="Times New Roman" w:cs="Times New Roman"/>
                <w:color w:val="231F20"/>
                <w:spacing w:val="4"/>
                <w:w w:val="115"/>
                <w:sz w:val="24"/>
                <w:szCs w:val="24"/>
                <w:lang w:val="ru-RU"/>
              </w:rPr>
              <w:t xml:space="preserve"> </w:t>
            </w:r>
            <w:r w:rsidRPr="009C49A6">
              <w:rPr>
                <w:rFonts w:ascii="Times New Roman" w:hAnsi="Times New Roman" w:cs="Times New Roman"/>
                <w:color w:val="231F20"/>
                <w:w w:val="115"/>
                <w:sz w:val="24"/>
                <w:szCs w:val="24"/>
                <w:lang w:val="ru-RU"/>
              </w:rPr>
              <w:t>эпос,</w:t>
            </w:r>
            <w:r w:rsidRPr="009C49A6">
              <w:rPr>
                <w:rFonts w:ascii="Times New Roman" w:hAnsi="Times New Roman" w:cs="Times New Roman"/>
                <w:color w:val="231F20"/>
                <w:spacing w:val="4"/>
                <w:w w:val="115"/>
                <w:sz w:val="24"/>
                <w:szCs w:val="24"/>
                <w:lang w:val="ru-RU"/>
              </w:rPr>
              <w:t xml:space="preserve"> </w:t>
            </w:r>
            <w:r w:rsidRPr="009C49A6">
              <w:rPr>
                <w:rFonts w:ascii="Times New Roman" w:hAnsi="Times New Roman" w:cs="Times New Roman"/>
                <w:color w:val="231F20"/>
                <w:w w:val="115"/>
                <w:sz w:val="24"/>
                <w:szCs w:val="24"/>
                <w:lang w:val="ru-RU"/>
              </w:rPr>
              <w:t>танец</w:t>
            </w:r>
          </w:p>
        </w:tc>
        <w:tc>
          <w:tcPr>
            <w:tcW w:w="5187" w:type="dxa"/>
            <w:tcBorders>
              <w:top w:val="single" w:sz="6" w:space="0" w:color="231F20"/>
              <w:bottom w:val="single" w:sz="6" w:space="0" w:color="231F20"/>
            </w:tcBorders>
          </w:tcPr>
          <w:p w:rsidR="00EF34DE" w:rsidRPr="009C49A6" w:rsidRDefault="00EF34DE" w:rsidP="00426EFD">
            <w:pPr>
              <w:pStyle w:val="TableParagraph"/>
              <w:spacing w:before="83"/>
              <w:ind w:left="170" w:right="242"/>
              <w:jc w:val="both"/>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Знакомство</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со</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звучанием</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фольклора</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разных</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регионов</w:t>
            </w:r>
            <w:r w:rsidRPr="009C49A6">
              <w:rPr>
                <w:rFonts w:ascii="Times New Roman" w:hAnsi="Times New Roman" w:cs="Times New Roman"/>
                <w:color w:val="231F20"/>
                <w:spacing w:val="-49"/>
                <w:w w:val="115"/>
                <w:sz w:val="24"/>
                <w:szCs w:val="24"/>
                <w:lang w:val="ru-RU"/>
              </w:rPr>
              <w:t xml:space="preserve"> </w:t>
            </w:r>
            <w:r w:rsidRPr="009C49A6">
              <w:rPr>
                <w:rFonts w:ascii="Times New Roman" w:hAnsi="Times New Roman" w:cs="Times New Roman"/>
                <w:color w:val="231F20"/>
                <w:w w:val="115"/>
                <w:sz w:val="24"/>
                <w:szCs w:val="24"/>
                <w:lang w:val="ru-RU"/>
              </w:rPr>
              <w:t>России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в</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аудио-</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видеозаписи.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Аутентичная</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манера</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исполнения.</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Выявление</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характерных</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интонаций</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ритмов</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в</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звучании</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традиционной</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музыки</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разных</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народов.</w:t>
            </w:r>
          </w:p>
          <w:p w:rsidR="00EF34DE" w:rsidRPr="009C49A6" w:rsidRDefault="00EF34DE" w:rsidP="00426EFD">
            <w:pPr>
              <w:pStyle w:val="TableParagraph"/>
              <w:spacing w:before="3"/>
              <w:ind w:left="170" w:right="213"/>
              <w:jc w:val="both"/>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Выявление общего и особенного при сравнении танцевальных,</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лирических</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эпических</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песенных</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образцов</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фольклора</w:t>
            </w:r>
            <w:r w:rsidRPr="009C49A6">
              <w:rPr>
                <w:rFonts w:ascii="Times New Roman" w:hAnsi="Times New Roman" w:cs="Times New Roman"/>
                <w:color w:val="231F20"/>
                <w:spacing w:val="37"/>
                <w:w w:val="115"/>
                <w:sz w:val="24"/>
                <w:szCs w:val="24"/>
                <w:lang w:val="ru-RU"/>
              </w:rPr>
              <w:t xml:space="preserve"> </w:t>
            </w:r>
            <w:r w:rsidRPr="009C49A6">
              <w:rPr>
                <w:rFonts w:ascii="Times New Roman" w:hAnsi="Times New Roman" w:cs="Times New Roman"/>
                <w:color w:val="231F20"/>
                <w:w w:val="115"/>
                <w:sz w:val="24"/>
                <w:szCs w:val="24"/>
                <w:lang w:val="ru-RU"/>
              </w:rPr>
              <w:t>разных</w:t>
            </w:r>
            <w:r w:rsidRPr="009C49A6">
              <w:rPr>
                <w:rFonts w:ascii="Times New Roman" w:hAnsi="Times New Roman" w:cs="Times New Roman"/>
                <w:color w:val="231F20"/>
                <w:spacing w:val="37"/>
                <w:w w:val="115"/>
                <w:sz w:val="24"/>
                <w:szCs w:val="24"/>
                <w:lang w:val="ru-RU"/>
              </w:rPr>
              <w:t xml:space="preserve"> </w:t>
            </w:r>
            <w:r w:rsidRPr="009C49A6">
              <w:rPr>
                <w:rFonts w:ascii="Times New Roman" w:hAnsi="Times New Roman" w:cs="Times New Roman"/>
                <w:color w:val="231F20"/>
                <w:w w:val="115"/>
                <w:sz w:val="24"/>
                <w:szCs w:val="24"/>
                <w:lang w:val="ru-RU"/>
              </w:rPr>
              <w:t>народов</w:t>
            </w:r>
            <w:r w:rsidRPr="009C49A6">
              <w:rPr>
                <w:rFonts w:ascii="Times New Roman" w:hAnsi="Times New Roman" w:cs="Times New Roman"/>
                <w:color w:val="231F20"/>
                <w:spacing w:val="37"/>
                <w:w w:val="115"/>
                <w:sz w:val="24"/>
                <w:szCs w:val="24"/>
                <w:lang w:val="ru-RU"/>
              </w:rPr>
              <w:t xml:space="preserve"> </w:t>
            </w:r>
            <w:r w:rsidRPr="009C49A6">
              <w:rPr>
                <w:rFonts w:ascii="Times New Roman" w:hAnsi="Times New Roman" w:cs="Times New Roman"/>
                <w:color w:val="231F20"/>
                <w:w w:val="115"/>
                <w:sz w:val="24"/>
                <w:szCs w:val="24"/>
                <w:lang w:val="ru-RU"/>
              </w:rPr>
              <w:t>России.</w:t>
            </w:r>
          </w:p>
          <w:p w:rsidR="00EF34DE" w:rsidRPr="009C49A6" w:rsidRDefault="00EF34DE" w:rsidP="00426EFD">
            <w:pPr>
              <w:pStyle w:val="TableParagraph"/>
              <w:spacing w:before="2"/>
              <w:ind w:left="170" w:right="282"/>
              <w:jc w:val="both"/>
              <w:rPr>
                <w:rFonts w:ascii="Times New Roman" w:hAnsi="Times New Roman" w:cs="Times New Roman"/>
                <w:sz w:val="24"/>
                <w:szCs w:val="24"/>
                <w:lang w:val="ru-RU"/>
              </w:rPr>
            </w:pPr>
            <w:r w:rsidRPr="009C49A6">
              <w:rPr>
                <w:rFonts w:ascii="Times New Roman" w:hAnsi="Times New Roman" w:cs="Times New Roman"/>
                <w:color w:val="231F20"/>
                <w:w w:val="120"/>
                <w:sz w:val="24"/>
                <w:szCs w:val="24"/>
                <w:lang w:val="ru-RU"/>
              </w:rPr>
              <w:t>Разучивание</w:t>
            </w:r>
            <w:r w:rsidRPr="009C49A6">
              <w:rPr>
                <w:rFonts w:ascii="Times New Roman" w:hAnsi="Times New Roman" w:cs="Times New Roman"/>
                <w:color w:val="231F20"/>
                <w:spacing w:val="20"/>
                <w:w w:val="120"/>
                <w:sz w:val="24"/>
                <w:szCs w:val="24"/>
                <w:lang w:val="ru-RU"/>
              </w:rPr>
              <w:t xml:space="preserve"> </w:t>
            </w:r>
            <w:r w:rsidRPr="009C49A6">
              <w:rPr>
                <w:rFonts w:ascii="Times New Roman" w:hAnsi="Times New Roman" w:cs="Times New Roman"/>
                <w:color w:val="231F20"/>
                <w:w w:val="120"/>
                <w:sz w:val="24"/>
                <w:szCs w:val="24"/>
                <w:lang w:val="ru-RU"/>
              </w:rPr>
              <w:t>и</w:t>
            </w:r>
            <w:r w:rsidRPr="009C49A6">
              <w:rPr>
                <w:rFonts w:ascii="Times New Roman" w:hAnsi="Times New Roman" w:cs="Times New Roman"/>
                <w:color w:val="231F20"/>
                <w:spacing w:val="20"/>
                <w:w w:val="120"/>
                <w:sz w:val="24"/>
                <w:szCs w:val="24"/>
                <w:lang w:val="ru-RU"/>
              </w:rPr>
              <w:t xml:space="preserve"> </w:t>
            </w:r>
            <w:r w:rsidRPr="009C49A6">
              <w:rPr>
                <w:rFonts w:ascii="Times New Roman" w:hAnsi="Times New Roman" w:cs="Times New Roman"/>
                <w:color w:val="231F20"/>
                <w:w w:val="120"/>
                <w:sz w:val="24"/>
                <w:szCs w:val="24"/>
                <w:lang w:val="ru-RU"/>
              </w:rPr>
              <w:t>исполнение</w:t>
            </w:r>
            <w:r w:rsidRPr="009C49A6">
              <w:rPr>
                <w:rFonts w:ascii="Times New Roman" w:hAnsi="Times New Roman" w:cs="Times New Roman"/>
                <w:color w:val="231F20"/>
                <w:spacing w:val="20"/>
                <w:w w:val="120"/>
                <w:sz w:val="24"/>
                <w:szCs w:val="24"/>
                <w:lang w:val="ru-RU"/>
              </w:rPr>
              <w:t xml:space="preserve"> </w:t>
            </w:r>
            <w:r w:rsidRPr="009C49A6">
              <w:rPr>
                <w:rFonts w:ascii="Times New Roman" w:hAnsi="Times New Roman" w:cs="Times New Roman"/>
                <w:color w:val="231F20"/>
                <w:w w:val="120"/>
                <w:sz w:val="24"/>
                <w:szCs w:val="24"/>
                <w:lang w:val="ru-RU"/>
              </w:rPr>
              <w:t>народных</w:t>
            </w:r>
            <w:r w:rsidRPr="009C49A6">
              <w:rPr>
                <w:rFonts w:ascii="Times New Roman" w:hAnsi="Times New Roman" w:cs="Times New Roman"/>
                <w:color w:val="231F20"/>
                <w:spacing w:val="20"/>
                <w:w w:val="120"/>
                <w:sz w:val="24"/>
                <w:szCs w:val="24"/>
                <w:lang w:val="ru-RU"/>
              </w:rPr>
              <w:t xml:space="preserve"> </w:t>
            </w:r>
            <w:r w:rsidRPr="009C49A6">
              <w:rPr>
                <w:rFonts w:ascii="Times New Roman" w:hAnsi="Times New Roman" w:cs="Times New Roman"/>
                <w:color w:val="231F20"/>
                <w:w w:val="120"/>
                <w:sz w:val="24"/>
                <w:szCs w:val="24"/>
                <w:lang w:val="ru-RU"/>
              </w:rPr>
              <w:t>песен,</w:t>
            </w:r>
            <w:r w:rsidRPr="009C49A6">
              <w:rPr>
                <w:rFonts w:ascii="Times New Roman" w:hAnsi="Times New Roman" w:cs="Times New Roman"/>
                <w:color w:val="231F20"/>
                <w:spacing w:val="20"/>
                <w:w w:val="120"/>
                <w:sz w:val="24"/>
                <w:szCs w:val="24"/>
                <w:lang w:val="ru-RU"/>
              </w:rPr>
              <w:t xml:space="preserve"> </w:t>
            </w:r>
            <w:r w:rsidRPr="009C49A6">
              <w:rPr>
                <w:rFonts w:ascii="Times New Roman" w:hAnsi="Times New Roman" w:cs="Times New Roman"/>
                <w:color w:val="231F20"/>
                <w:w w:val="120"/>
                <w:sz w:val="24"/>
                <w:szCs w:val="24"/>
                <w:lang w:val="ru-RU"/>
              </w:rPr>
              <w:t>танцев,</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эпических</w:t>
            </w:r>
            <w:r w:rsidRPr="009C49A6">
              <w:rPr>
                <w:rFonts w:ascii="Times New Roman" w:hAnsi="Times New Roman" w:cs="Times New Roman"/>
                <w:color w:val="231F20"/>
                <w:spacing w:val="31"/>
                <w:w w:val="120"/>
                <w:sz w:val="24"/>
                <w:szCs w:val="24"/>
                <w:lang w:val="ru-RU"/>
              </w:rPr>
              <w:t xml:space="preserve"> </w:t>
            </w:r>
            <w:r w:rsidRPr="009C49A6">
              <w:rPr>
                <w:rFonts w:ascii="Times New Roman" w:hAnsi="Times New Roman" w:cs="Times New Roman"/>
                <w:color w:val="231F20"/>
                <w:w w:val="120"/>
                <w:sz w:val="24"/>
                <w:szCs w:val="24"/>
                <w:lang w:val="ru-RU"/>
              </w:rPr>
              <w:t>сказаний.</w:t>
            </w:r>
            <w:r w:rsidRPr="009C49A6">
              <w:rPr>
                <w:rFonts w:ascii="Times New Roman" w:hAnsi="Times New Roman" w:cs="Times New Roman"/>
                <w:color w:val="231F20"/>
                <w:spacing w:val="31"/>
                <w:w w:val="120"/>
                <w:sz w:val="24"/>
                <w:szCs w:val="24"/>
                <w:lang w:val="ru-RU"/>
              </w:rPr>
              <w:t xml:space="preserve"> </w:t>
            </w:r>
            <w:r w:rsidRPr="009C49A6">
              <w:rPr>
                <w:rFonts w:ascii="Times New Roman" w:hAnsi="Times New Roman" w:cs="Times New Roman"/>
                <w:color w:val="231F20"/>
                <w:w w:val="120"/>
                <w:sz w:val="24"/>
                <w:szCs w:val="24"/>
                <w:lang w:val="ru-RU"/>
              </w:rPr>
              <w:t>Двигательная,</w:t>
            </w:r>
            <w:r w:rsidRPr="009C49A6">
              <w:rPr>
                <w:rFonts w:ascii="Times New Roman" w:hAnsi="Times New Roman" w:cs="Times New Roman"/>
                <w:color w:val="231F20"/>
                <w:spacing w:val="31"/>
                <w:w w:val="120"/>
                <w:sz w:val="24"/>
                <w:szCs w:val="24"/>
                <w:lang w:val="ru-RU"/>
              </w:rPr>
              <w:t xml:space="preserve"> </w:t>
            </w:r>
            <w:r w:rsidRPr="009C49A6">
              <w:rPr>
                <w:rFonts w:ascii="Times New Roman" w:hAnsi="Times New Roman" w:cs="Times New Roman"/>
                <w:color w:val="231F20"/>
                <w:w w:val="120"/>
                <w:sz w:val="24"/>
                <w:szCs w:val="24"/>
                <w:lang w:val="ru-RU"/>
              </w:rPr>
              <w:t>ритмическая,</w:t>
            </w:r>
            <w:r w:rsidRPr="009C49A6">
              <w:rPr>
                <w:rFonts w:ascii="Times New Roman" w:hAnsi="Times New Roman" w:cs="Times New Roman"/>
                <w:color w:val="231F20"/>
                <w:spacing w:val="32"/>
                <w:w w:val="120"/>
                <w:sz w:val="24"/>
                <w:szCs w:val="24"/>
                <w:lang w:val="ru-RU"/>
              </w:rPr>
              <w:t xml:space="preserve"> </w:t>
            </w:r>
            <w:r w:rsidRPr="009C49A6">
              <w:rPr>
                <w:rFonts w:ascii="Times New Roman" w:hAnsi="Times New Roman" w:cs="Times New Roman"/>
                <w:color w:val="231F20"/>
                <w:w w:val="120"/>
                <w:sz w:val="24"/>
                <w:szCs w:val="24"/>
                <w:lang w:val="ru-RU"/>
              </w:rPr>
              <w:t>интонационная</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импровизация</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в</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характере</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изученных</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народных</w:t>
            </w:r>
            <w:r w:rsidRPr="009C49A6">
              <w:rPr>
                <w:rFonts w:ascii="Times New Roman" w:hAnsi="Times New Roman" w:cs="Times New Roman"/>
                <w:color w:val="231F20"/>
                <w:spacing w:val="30"/>
                <w:w w:val="120"/>
                <w:sz w:val="24"/>
                <w:szCs w:val="24"/>
                <w:lang w:val="ru-RU"/>
              </w:rPr>
              <w:t xml:space="preserve"> </w:t>
            </w:r>
            <w:r w:rsidRPr="009C49A6">
              <w:rPr>
                <w:rFonts w:ascii="Times New Roman" w:hAnsi="Times New Roman" w:cs="Times New Roman"/>
                <w:color w:val="231F20"/>
                <w:w w:val="120"/>
                <w:sz w:val="24"/>
                <w:szCs w:val="24"/>
                <w:lang w:val="ru-RU"/>
              </w:rPr>
              <w:lastRenderedPageBreak/>
              <w:t>танцев</w:t>
            </w:r>
            <w:r w:rsidRPr="009C49A6">
              <w:rPr>
                <w:rFonts w:ascii="Times New Roman" w:hAnsi="Times New Roman" w:cs="Times New Roman"/>
                <w:color w:val="231F20"/>
                <w:spacing w:val="31"/>
                <w:w w:val="120"/>
                <w:sz w:val="24"/>
                <w:szCs w:val="24"/>
                <w:lang w:val="ru-RU"/>
              </w:rPr>
              <w:t xml:space="preserve"> </w:t>
            </w:r>
            <w:r w:rsidRPr="009C49A6">
              <w:rPr>
                <w:rFonts w:ascii="Times New Roman" w:hAnsi="Times New Roman" w:cs="Times New Roman"/>
                <w:color w:val="231F20"/>
                <w:w w:val="120"/>
                <w:sz w:val="24"/>
                <w:szCs w:val="24"/>
                <w:lang w:val="ru-RU"/>
              </w:rPr>
              <w:t>и</w:t>
            </w:r>
            <w:r w:rsidRPr="009C49A6">
              <w:rPr>
                <w:rFonts w:ascii="Times New Roman" w:hAnsi="Times New Roman" w:cs="Times New Roman"/>
                <w:color w:val="231F20"/>
                <w:spacing w:val="30"/>
                <w:w w:val="120"/>
                <w:sz w:val="24"/>
                <w:szCs w:val="24"/>
                <w:lang w:val="ru-RU"/>
              </w:rPr>
              <w:t xml:space="preserve"> </w:t>
            </w:r>
            <w:r w:rsidRPr="009C49A6">
              <w:rPr>
                <w:rFonts w:ascii="Times New Roman" w:hAnsi="Times New Roman" w:cs="Times New Roman"/>
                <w:color w:val="231F20"/>
                <w:w w:val="120"/>
                <w:sz w:val="24"/>
                <w:szCs w:val="24"/>
                <w:lang w:val="ru-RU"/>
              </w:rPr>
              <w:t>песен.</w:t>
            </w:r>
          </w:p>
          <w:p w:rsidR="00EF34DE" w:rsidRPr="009C49A6" w:rsidRDefault="00EF34DE" w:rsidP="00426EFD">
            <w:pPr>
              <w:pStyle w:val="TableParagraph"/>
              <w:spacing w:before="2"/>
              <w:ind w:left="170"/>
              <w:jc w:val="both"/>
              <w:rPr>
                <w:rFonts w:ascii="Times New Roman" w:hAnsi="Times New Roman" w:cs="Times New Roman"/>
                <w:i/>
                <w:sz w:val="24"/>
                <w:szCs w:val="24"/>
                <w:lang w:val="ru-RU"/>
              </w:rPr>
            </w:pPr>
            <w:r w:rsidRPr="009C49A6">
              <w:rPr>
                <w:rFonts w:ascii="Times New Roman" w:hAnsi="Times New Roman" w:cs="Times New Roman"/>
                <w:i/>
                <w:color w:val="231F20"/>
                <w:w w:val="125"/>
                <w:sz w:val="24"/>
                <w:szCs w:val="24"/>
                <w:lang w:val="ru-RU"/>
              </w:rPr>
              <w:t>На</w:t>
            </w:r>
            <w:r w:rsidRPr="009C49A6">
              <w:rPr>
                <w:rFonts w:ascii="Times New Roman" w:hAnsi="Times New Roman" w:cs="Times New Roman"/>
                <w:i/>
                <w:color w:val="231F20"/>
                <w:spacing w:val="12"/>
                <w:w w:val="125"/>
                <w:sz w:val="24"/>
                <w:szCs w:val="24"/>
                <w:lang w:val="ru-RU"/>
              </w:rPr>
              <w:t xml:space="preserve"> </w:t>
            </w:r>
            <w:r w:rsidRPr="009C49A6">
              <w:rPr>
                <w:rFonts w:ascii="Times New Roman" w:hAnsi="Times New Roman" w:cs="Times New Roman"/>
                <w:i/>
                <w:color w:val="231F20"/>
                <w:w w:val="125"/>
                <w:sz w:val="24"/>
                <w:szCs w:val="24"/>
                <w:lang w:val="ru-RU"/>
              </w:rPr>
              <w:t>выбор</w:t>
            </w:r>
            <w:r w:rsidRPr="009C49A6">
              <w:rPr>
                <w:rFonts w:ascii="Times New Roman" w:hAnsi="Times New Roman" w:cs="Times New Roman"/>
                <w:i/>
                <w:color w:val="231F20"/>
                <w:spacing w:val="13"/>
                <w:w w:val="125"/>
                <w:sz w:val="24"/>
                <w:szCs w:val="24"/>
                <w:lang w:val="ru-RU"/>
              </w:rPr>
              <w:t xml:space="preserve"> </w:t>
            </w:r>
            <w:r w:rsidRPr="009C49A6">
              <w:rPr>
                <w:rFonts w:ascii="Times New Roman" w:hAnsi="Times New Roman" w:cs="Times New Roman"/>
                <w:i/>
                <w:color w:val="231F20"/>
                <w:w w:val="125"/>
                <w:sz w:val="24"/>
                <w:szCs w:val="24"/>
                <w:lang w:val="ru-RU"/>
              </w:rPr>
              <w:t>или</w:t>
            </w:r>
            <w:r w:rsidRPr="009C49A6">
              <w:rPr>
                <w:rFonts w:ascii="Times New Roman" w:hAnsi="Times New Roman" w:cs="Times New Roman"/>
                <w:i/>
                <w:color w:val="231F20"/>
                <w:spacing w:val="13"/>
                <w:w w:val="125"/>
                <w:sz w:val="24"/>
                <w:szCs w:val="24"/>
                <w:lang w:val="ru-RU"/>
              </w:rPr>
              <w:t xml:space="preserve"> </w:t>
            </w:r>
            <w:r w:rsidRPr="009C49A6">
              <w:rPr>
                <w:rFonts w:ascii="Times New Roman" w:hAnsi="Times New Roman" w:cs="Times New Roman"/>
                <w:i/>
                <w:color w:val="231F20"/>
                <w:w w:val="125"/>
                <w:sz w:val="24"/>
                <w:szCs w:val="24"/>
                <w:lang w:val="ru-RU"/>
              </w:rPr>
              <w:t>факультативно</w:t>
            </w:r>
          </w:p>
          <w:p w:rsidR="00EF34DE" w:rsidRPr="00426EFD" w:rsidRDefault="00EF34DE" w:rsidP="00426EFD">
            <w:pPr>
              <w:pStyle w:val="TableParagraph"/>
              <w:spacing w:before="13"/>
              <w:ind w:left="170" w:right="153"/>
              <w:jc w:val="both"/>
              <w:rPr>
                <w:rFonts w:ascii="Times New Roman" w:hAnsi="Times New Roman" w:cs="Times New Roman"/>
                <w:sz w:val="24"/>
                <w:szCs w:val="24"/>
                <w:lang w:val="ru-RU"/>
              </w:rPr>
            </w:pPr>
            <w:r w:rsidRPr="009C49A6">
              <w:rPr>
                <w:rFonts w:ascii="Times New Roman" w:hAnsi="Times New Roman" w:cs="Times New Roman"/>
                <w:color w:val="231F20"/>
                <w:w w:val="120"/>
                <w:sz w:val="24"/>
                <w:szCs w:val="24"/>
                <w:lang w:val="ru-RU"/>
              </w:rPr>
              <w:t>Исследовательские</w:t>
            </w:r>
            <w:r w:rsidRPr="009C49A6">
              <w:rPr>
                <w:rFonts w:ascii="Times New Roman" w:hAnsi="Times New Roman" w:cs="Times New Roman"/>
                <w:color w:val="231F20"/>
                <w:spacing w:val="7"/>
                <w:w w:val="120"/>
                <w:sz w:val="24"/>
                <w:szCs w:val="24"/>
                <w:lang w:val="ru-RU"/>
              </w:rPr>
              <w:t xml:space="preserve"> </w:t>
            </w:r>
            <w:r w:rsidRPr="009C49A6">
              <w:rPr>
                <w:rFonts w:ascii="Times New Roman" w:hAnsi="Times New Roman" w:cs="Times New Roman"/>
                <w:color w:val="231F20"/>
                <w:w w:val="120"/>
                <w:sz w:val="24"/>
                <w:szCs w:val="24"/>
                <w:lang w:val="ru-RU"/>
              </w:rPr>
              <w:t>проекты,</w:t>
            </w:r>
            <w:r w:rsidRPr="009C49A6">
              <w:rPr>
                <w:rFonts w:ascii="Times New Roman" w:hAnsi="Times New Roman" w:cs="Times New Roman"/>
                <w:color w:val="231F20"/>
                <w:spacing w:val="8"/>
                <w:w w:val="120"/>
                <w:sz w:val="24"/>
                <w:szCs w:val="24"/>
                <w:lang w:val="ru-RU"/>
              </w:rPr>
              <w:t xml:space="preserve"> </w:t>
            </w:r>
            <w:r w:rsidRPr="009C49A6">
              <w:rPr>
                <w:rFonts w:ascii="Times New Roman" w:hAnsi="Times New Roman" w:cs="Times New Roman"/>
                <w:color w:val="231F20"/>
                <w:w w:val="120"/>
                <w:sz w:val="24"/>
                <w:szCs w:val="24"/>
                <w:lang w:val="ru-RU"/>
              </w:rPr>
              <w:t>посвящённые</w:t>
            </w:r>
            <w:r w:rsidRPr="009C49A6">
              <w:rPr>
                <w:rFonts w:ascii="Times New Roman" w:hAnsi="Times New Roman" w:cs="Times New Roman"/>
                <w:color w:val="231F20"/>
                <w:spacing w:val="7"/>
                <w:w w:val="120"/>
                <w:sz w:val="24"/>
                <w:szCs w:val="24"/>
                <w:lang w:val="ru-RU"/>
              </w:rPr>
              <w:t xml:space="preserve"> </w:t>
            </w:r>
            <w:r w:rsidRPr="009C49A6">
              <w:rPr>
                <w:rFonts w:ascii="Times New Roman" w:hAnsi="Times New Roman" w:cs="Times New Roman"/>
                <w:color w:val="231F20"/>
                <w:w w:val="120"/>
                <w:sz w:val="24"/>
                <w:szCs w:val="24"/>
                <w:lang w:val="ru-RU"/>
              </w:rPr>
              <w:t>музыке</w:t>
            </w:r>
            <w:r w:rsidRPr="009C49A6">
              <w:rPr>
                <w:rFonts w:ascii="Times New Roman" w:hAnsi="Times New Roman" w:cs="Times New Roman"/>
                <w:color w:val="231F20"/>
                <w:spacing w:val="8"/>
                <w:w w:val="120"/>
                <w:sz w:val="24"/>
                <w:szCs w:val="24"/>
                <w:lang w:val="ru-RU"/>
              </w:rPr>
              <w:t xml:space="preserve"> </w:t>
            </w:r>
            <w:r w:rsidRPr="009C49A6">
              <w:rPr>
                <w:rFonts w:ascii="Times New Roman" w:hAnsi="Times New Roman" w:cs="Times New Roman"/>
                <w:color w:val="231F20"/>
                <w:w w:val="120"/>
                <w:sz w:val="24"/>
                <w:szCs w:val="24"/>
                <w:lang w:val="ru-RU"/>
              </w:rPr>
              <w:t>разных</w:t>
            </w:r>
            <w:r w:rsidRPr="009C49A6">
              <w:rPr>
                <w:rFonts w:ascii="Times New Roman" w:hAnsi="Times New Roman" w:cs="Times New Roman"/>
                <w:color w:val="231F20"/>
                <w:spacing w:val="16"/>
                <w:w w:val="120"/>
                <w:sz w:val="24"/>
                <w:szCs w:val="24"/>
                <w:lang w:val="ru-RU"/>
              </w:rPr>
              <w:t xml:space="preserve"> </w:t>
            </w:r>
            <w:r w:rsidRPr="009C49A6">
              <w:rPr>
                <w:rFonts w:ascii="Times New Roman" w:hAnsi="Times New Roman" w:cs="Times New Roman"/>
                <w:color w:val="231F20"/>
                <w:w w:val="120"/>
                <w:sz w:val="24"/>
                <w:szCs w:val="24"/>
                <w:lang w:val="ru-RU"/>
              </w:rPr>
              <w:t>народов</w:t>
            </w:r>
            <w:r w:rsidRPr="009C49A6">
              <w:rPr>
                <w:rFonts w:ascii="Times New Roman" w:hAnsi="Times New Roman" w:cs="Times New Roman"/>
                <w:color w:val="231F20"/>
                <w:spacing w:val="16"/>
                <w:w w:val="120"/>
                <w:sz w:val="24"/>
                <w:szCs w:val="24"/>
                <w:lang w:val="ru-RU"/>
              </w:rPr>
              <w:t xml:space="preserve"> </w:t>
            </w:r>
            <w:r w:rsidRPr="009C49A6">
              <w:rPr>
                <w:rFonts w:ascii="Times New Roman" w:hAnsi="Times New Roman" w:cs="Times New Roman"/>
                <w:color w:val="231F20"/>
                <w:w w:val="120"/>
                <w:sz w:val="24"/>
                <w:szCs w:val="24"/>
                <w:lang w:val="ru-RU"/>
              </w:rPr>
              <w:t>России.</w:t>
            </w:r>
            <w:r w:rsidRPr="009C49A6">
              <w:rPr>
                <w:rFonts w:ascii="Times New Roman" w:hAnsi="Times New Roman" w:cs="Times New Roman"/>
                <w:color w:val="231F20"/>
                <w:spacing w:val="16"/>
                <w:w w:val="120"/>
                <w:sz w:val="24"/>
                <w:szCs w:val="24"/>
                <w:lang w:val="ru-RU"/>
              </w:rPr>
              <w:t xml:space="preserve"> </w:t>
            </w:r>
            <w:r w:rsidRPr="00426EFD">
              <w:rPr>
                <w:rFonts w:ascii="Times New Roman" w:hAnsi="Times New Roman" w:cs="Times New Roman"/>
                <w:color w:val="231F20"/>
                <w:w w:val="120"/>
                <w:sz w:val="24"/>
                <w:szCs w:val="24"/>
                <w:lang w:val="ru-RU"/>
              </w:rPr>
              <w:t>Музыкальный</w:t>
            </w:r>
            <w:r w:rsidRPr="00426EFD">
              <w:rPr>
                <w:rFonts w:ascii="Times New Roman" w:hAnsi="Times New Roman" w:cs="Times New Roman"/>
                <w:color w:val="231F20"/>
                <w:spacing w:val="16"/>
                <w:w w:val="120"/>
                <w:sz w:val="24"/>
                <w:szCs w:val="24"/>
                <w:lang w:val="ru-RU"/>
              </w:rPr>
              <w:t xml:space="preserve"> </w:t>
            </w:r>
            <w:r w:rsidRPr="00426EFD">
              <w:rPr>
                <w:rFonts w:ascii="Times New Roman" w:hAnsi="Times New Roman" w:cs="Times New Roman"/>
                <w:color w:val="231F20"/>
                <w:w w:val="120"/>
                <w:sz w:val="24"/>
                <w:szCs w:val="24"/>
                <w:lang w:val="ru-RU"/>
              </w:rPr>
              <w:t>фестиваль</w:t>
            </w:r>
            <w:r w:rsidRPr="00426EFD">
              <w:rPr>
                <w:rFonts w:ascii="Times New Roman" w:hAnsi="Times New Roman" w:cs="Times New Roman"/>
                <w:color w:val="231F20"/>
                <w:spacing w:val="16"/>
                <w:w w:val="120"/>
                <w:sz w:val="24"/>
                <w:szCs w:val="24"/>
                <w:lang w:val="ru-RU"/>
              </w:rPr>
              <w:t xml:space="preserve"> </w:t>
            </w:r>
            <w:r w:rsidRPr="00426EFD">
              <w:rPr>
                <w:rFonts w:ascii="Times New Roman" w:hAnsi="Times New Roman" w:cs="Times New Roman"/>
                <w:color w:val="231F20"/>
                <w:w w:val="120"/>
                <w:sz w:val="24"/>
                <w:szCs w:val="24"/>
                <w:lang w:val="ru-RU"/>
              </w:rPr>
              <w:t>«Народы</w:t>
            </w:r>
            <w:r w:rsidRPr="00426EFD">
              <w:rPr>
                <w:rFonts w:ascii="Times New Roman" w:hAnsi="Times New Roman" w:cs="Times New Roman"/>
                <w:color w:val="231F20"/>
                <w:spacing w:val="31"/>
                <w:w w:val="120"/>
                <w:sz w:val="24"/>
                <w:szCs w:val="24"/>
                <w:lang w:val="ru-RU"/>
              </w:rPr>
              <w:t xml:space="preserve"> </w:t>
            </w:r>
            <w:r w:rsidRPr="00426EFD">
              <w:rPr>
                <w:rFonts w:ascii="Times New Roman" w:hAnsi="Times New Roman" w:cs="Times New Roman"/>
                <w:color w:val="231F20"/>
                <w:w w:val="120"/>
                <w:sz w:val="24"/>
                <w:szCs w:val="24"/>
                <w:lang w:val="ru-RU"/>
              </w:rPr>
              <w:t>России»</w:t>
            </w:r>
            <w:r w:rsidR="00426EFD">
              <w:rPr>
                <w:rFonts w:ascii="Times New Roman" w:hAnsi="Times New Roman" w:cs="Times New Roman"/>
                <w:color w:val="231F20"/>
                <w:w w:val="120"/>
                <w:sz w:val="24"/>
                <w:szCs w:val="24"/>
                <w:lang w:val="ru-RU"/>
              </w:rPr>
              <w:t>.</w:t>
            </w:r>
          </w:p>
        </w:tc>
      </w:tr>
      <w:tr w:rsidR="00EF34DE" w:rsidRPr="008D09D2" w:rsidTr="009C49A6">
        <w:trPr>
          <w:trHeight w:val="2577"/>
        </w:trPr>
        <w:tc>
          <w:tcPr>
            <w:tcW w:w="1267" w:type="dxa"/>
            <w:tcBorders>
              <w:top w:val="single" w:sz="6" w:space="0" w:color="231F20"/>
              <w:left w:val="single" w:sz="6" w:space="0" w:color="231F20"/>
              <w:bottom w:val="single" w:sz="6" w:space="0" w:color="231F20"/>
              <w:right w:val="single" w:sz="6" w:space="0" w:color="231F20"/>
            </w:tcBorders>
          </w:tcPr>
          <w:p w:rsidR="00EF34DE" w:rsidRPr="009C49A6" w:rsidRDefault="00EF34DE" w:rsidP="00B17FD7">
            <w:pPr>
              <w:pStyle w:val="TableParagraph"/>
              <w:spacing w:before="81"/>
              <w:ind w:left="167"/>
              <w:rPr>
                <w:rFonts w:ascii="Times New Roman" w:hAnsi="Times New Roman" w:cs="Times New Roman"/>
                <w:sz w:val="24"/>
                <w:szCs w:val="24"/>
              </w:rPr>
            </w:pPr>
            <w:r w:rsidRPr="009C49A6">
              <w:rPr>
                <w:rFonts w:ascii="Times New Roman" w:hAnsi="Times New Roman" w:cs="Times New Roman"/>
                <w:color w:val="231F20"/>
                <w:w w:val="110"/>
                <w:sz w:val="24"/>
                <w:szCs w:val="24"/>
              </w:rPr>
              <w:lastRenderedPageBreak/>
              <w:t>В)</w:t>
            </w:r>
          </w:p>
          <w:p w:rsidR="00EF34DE" w:rsidRPr="009C49A6" w:rsidRDefault="00EF34DE" w:rsidP="00B17FD7">
            <w:pPr>
              <w:pStyle w:val="TableParagraph"/>
              <w:spacing w:before="13"/>
              <w:ind w:left="167"/>
              <w:rPr>
                <w:rFonts w:ascii="Times New Roman" w:hAnsi="Times New Roman" w:cs="Times New Roman"/>
                <w:sz w:val="24"/>
                <w:szCs w:val="24"/>
              </w:rPr>
            </w:pPr>
            <w:r w:rsidRPr="009C49A6">
              <w:rPr>
                <w:rFonts w:ascii="Times New Roman" w:hAnsi="Times New Roman" w:cs="Times New Roman"/>
                <w:color w:val="231F20"/>
                <w:w w:val="115"/>
                <w:sz w:val="24"/>
                <w:szCs w:val="24"/>
              </w:rPr>
              <w:t>3—4</w:t>
            </w:r>
          </w:p>
          <w:p w:rsidR="00EF34DE" w:rsidRPr="009C49A6" w:rsidRDefault="00EF34DE" w:rsidP="00D30341">
            <w:pPr>
              <w:pStyle w:val="TableParagraph"/>
              <w:spacing w:before="13" w:line="254" w:lineRule="auto"/>
              <w:ind w:left="167"/>
              <w:rPr>
                <w:rFonts w:ascii="Times New Roman" w:hAnsi="Times New Roman" w:cs="Times New Roman"/>
                <w:sz w:val="24"/>
                <w:szCs w:val="24"/>
              </w:rPr>
            </w:pPr>
            <w:proofErr w:type="spellStart"/>
            <w:r w:rsidRPr="009C49A6">
              <w:rPr>
                <w:rFonts w:ascii="Times New Roman" w:hAnsi="Times New Roman" w:cs="Times New Roman"/>
                <w:color w:val="231F20"/>
                <w:w w:val="115"/>
                <w:sz w:val="24"/>
                <w:szCs w:val="24"/>
              </w:rPr>
              <w:t>учебных</w:t>
            </w:r>
            <w:proofErr w:type="spellEnd"/>
            <w:r w:rsidRPr="009C49A6">
              <w:rPr>
                <w:rFonts w:ascii="Times New Roman" w:hAnsi="Times New Roman" w:cs="Times New Roman"/>
                <w:color w:val="231F20"/>
                <w:spacing w:val="-49"/>
                <w:w w:val="115"/>
                <w:sz w:val="24"/>
                <w:szCs w:val="24"/>
              </w:rPr>
              <w:t xml:space="preserve"> </w:t>
            </w:r>
            <w:proofErr w:type="spellStart"/>
            <w:r w:rsidRPr="009C49A6">
              <w:rPr>
                <w:rFonts w:ascii="Times New Roman" w:hAnsi="Times New Roman" w:cs="Times New Roman"/>
                <w:color w:val="231F20"/>
                <w:w w:val="115"/>
                <w:sz w:val="24"/>
                <w:szCs w:val="24"/>
              </w:rPr>
              <w:t>часа</w:t>
            </w:r>
            <w:proofErr w:type="spellEnd"/>
          </w:p>
        </w:tc>
        <w:tc>
          <w:tcPr>
            <w:tcW w:w="1336" w:type="dxa"/>
            <w:tcBorders>
              <w:top w:val="single" w:sz="6" w:space="0" w:color="231F20"/>
              <w:left w:val="single" w:sz="6" w:space="0" w:color="231F20"/>
              <w:bottom w:val="single" w:sz="6" w:space="0" w:color="231F20"/>
            </w:tcBorders>
          </w:tcPr>
          <w:p w:rsidR="00EF34DE" w:rsidRPr="009C49A6" w:rsidRDefault="00EF34DE" w:rsidP="00D30341">
            <w:pPr>
              <w:pStyle w:val="TableParagraph"/>
              <w:spacing w:before="81" w:line="254" w:lineRule="auto"/>
              <w:ind w:left="167" w:right="51"/>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Фольклор</w:t>
            </w:r>
            <w:r w:rsidR="00D30341">
              <w:rPr>
                <w:rFonts w:ascii="Times New Roman" w:hAnsi="Times New Roman" w:cs="Times New Roman"/>
                <w:color w:val="231F20"/>
                <w:w w:val="115"/>
                <w:sz w:val="24"/>
                <w:szCs w:val="24"/>
                <w:lang w:val="ru-RU"/>
              </w:rPr>
              <w:t xml:space="preserve"> </w:t>
            </w:r>
            <w:r w:rsidRPr="009C49A6">
              <w:rPr>
                <w:rFonts w:ascii="Times New Roman" w:hAnsi="Times New Roman" w:cs="Times New Roman"/>
                <w:color w:val="231F20"/>
                <w:spacing w:val="-49"/>
                <w:w w:val="115"/>
                <w:sz w:val="24"/>
                <w:szCs w:val="24"/>
                <w:lang w:val="ru-RU"/>
              </w:rPr>
              <w:t xml:space="preserve"> </w:t>
            </w:r>
            <w:r w:rsidRPr="009C49A6">
              <w:rPr>
                <w:rFonts w:ascii="Times New Roman" w:hAnsi="Times New Roman" w:cs="Times New Roman"/>
                <w:color w:val="231F20"/>
                <w:w w:val="115"/>
                <w:sz w:val="24"/>
                <w:szCs w:val="24"/>
                <w:lang w:val="ru-RU"/>
              </w:rPr>
              <w:t>в</w:t>
            </w:r>
            <w:r w:rsidRPr="009C49A6">
              <w:rPr>
                <w:rFonts w:ascii="Times New Roman" w:hAnsi="Times New Roman" w:cs="Times New Roman"/>
                <w:color w:val="231F20"/>
                <w:spacing w:val="1"/>
                <w:w w:val="115"/>
                <w:sz w:val="24"/>
                <w:szCs w:val="24"/>
                <w:lang w:val="ru-RU"/>
              </w:rPr>
              <w:t xml:space="preserve"> </w:t>
            </w:r>
            <w:proofErr w:type="spellStart"/>
            <w:r w:rsidRPr="009C49A6">
              <w:rPr>
                <w:rFonts w:ascii="Times New Roman" w:hAnsi="Times New Roman" w:cs="Times New Roman"/>
                <w:color w:val="231F20"/>
                <w:w w:val="115"/>
                <w:sz w:val="24"/>
                <w:szCs w:val="24"/>
                <w:lang w:val="ru-RU"/>
              </w:rPr>
              <w:t>творче</w:t>
            </w:r>
            <w:r w:rsidR="00D30341">
              <w:rPr>
                <w:rFonts w:ascii="Times New Roman" w:hAnsi="Times New Roman" w:cs="Times New Roman"/>
                <w:color w:val="231F20"/>
                <w:w w:val="115"/>
                <w:sz w:val="24"/>
                <w:szCs w:val="24"/>
                <w:lang w:val="ru-RU"/>
              </w:rPr>
              <w:t>с</w:t>
            </w:r>
            <w:proofErr w:type="gramStart"/>
            <w:r w:rsidR="00D30341">
              <w:rPr>
                <w:rFonts w:ascii="Times New Roman" w:hAnsi="Times New Roman" w:cs="Times New Roman"/>
                <w:color w:val="231F20"/>
                <w:w w:val="115"/>
                <w:sz w:val="24"/>
                <w:szCs w:val="24"/>
                <w:lang w:val="ru-RU"/>
              </w:rPr>
              <w:t>т</w:t>
            </w:r>
            <w:proofErr w:type="spellEnd"/>
            <w:r w:rsidR="00D30341">
              <w:rPr>
                <w:rFonts w:ascii="Times New Roman" w:hAnsi="Times New Roman" w:cs="Times New Roman"/>
                <w:color w:val="231F20"/>
                <w:w w:val="115"/>
                <w:sz w:val="24"/>
                <w:szCs w:val="24"/>
                <w:lang w:val="ru-RU"/>
              </w:rPr>
              <w:t>-</w:t>
            </w:r>
            <w:proofErr w:type="gramEnd"/>
            <w:r w:rsidR="00D30341">
              <w:rPr>
                <w:rFonts w:ascii="Times New Roman" w:hAnsi="Times New Roman" w:cs="Times New Roman"/>
                <w:color w:val="231F20"/>
                <w:w w:val="115"/>
                <w:sz w:val="24"/>
                <w:szCs w:val="24"/>
                <w:lang w:val="ru-RU"/>
              </w:rPr>
              <w:t xml:space="preserve"> </w:t>
            </w:r>
            <w:proofErr w:type="spellStart"/>
            <w:r w:rsidRPr="009C49A6">
              <w:rPr>
                <w:rFonts w:ascii="Times New Roman" w:hAnsi="Times New Roman" w:cs="Times New Roman"/>
                <w:color w:val="231F20"/>
                <w:w w:val="115"/>
                <w:sz w:val="24"/>
                <w:szCs w:val="24"/>
                <w:lang w:val="ru-RU"/>
              </w:rPr>
              <w:t>ве</w:t>
            </w:r>
            <w:proofErr w:type="spellEnd"/>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про-</w:t>
            </w:r>
            <w:proofErr w:type="spellStart"/>
            <w:r w:rsidRPr="009C49A6">
              <w:rPr>
                <w:rFonts w:ascii="Times New Roman" w:hAnsi="Times New Roman" w:cs="Times New Roman"/>
                <w:color w:val="231F20"/>
                <w:w w:val="115"/>
                <w:sz w:val="24"/>
                <w:szCs w:val="24"/>
                <w:lang w:val="ru-RU"/>
              </w:rPr>
              <w:t>фессио</w:t>
            </w:r>
            <w:proofErr w:type="spellEnd"/>
            <w:r w:rsidRPr="009C49A6">
              <w:rPr>
                <w:rFonts w:ascii="Times New Roman" w:hAnsi="Times New Roman" w:cs="Times New Roman"/>
                <w:color w:val="231F20"/>
                <w:w w:val="115"/>
                <w:sz w:val="24"/>
                <w:szCs w:val="24"/>
                <w:lang w:val="ru-RU"/>
              </w:rPr>
              <w:t>-</w:t>
            </w:r>
            <w:r w:rsidRPr="009C49A6">
              <w:rPr>
                <w:rFonts w:ascii="Times New Roman" w:hAnsi="Times New Roman" w:cs="Times New Roman"/>
                <w:color w:val="231F20"/>
                <w:spacing w:val="1"/>
                <w:w w:val="115"/>
                <w:sz w:val="24"/>
                <w:szCs w:val="24"/>
                <w:lang w:val="ru-RU"/>
              </w:rPr>
              <w:t xml:space="preserve"> </w:t>
            </w:r>
            <w:proofErr w:type="spellStart"/>
            <w:r w:rsidRPr="009C49A6">
              <w:rPr>
                <w:rFonts w:ascii="Times New Roman" w:hAnsi="Times New Roman" w:cs="Times New Roman"/>
                <w:color w:val="231F20"/>
                <w:w w:val="115"/>
                <w:sz w:val="24"/>
                <w:szCs w:val="24"/>
                <w:lang w:val="ru-RU"/>
              </w:rPr>
              <w:t>нальных</w:t>
            </w:r>
            <w:proofErr w:type="spellEnd"/>
            <w:r w:rsidRPr="009C49A6">
              <w:rPr>
                <w:rFonts w:ascii="Times New Roman" w:hAnsi="Times New Roman" w:cs="Times New Roman"/>
                <w:color w:val="231F20"/>
                <w:spacing w:val="1"/>
                <w:w w:val="115"/>
                <w:sz w:val="24"/>
                <w:szCs w:val="24"/>
                <w:lang w:val="ru-RU"/>
              </w:rPr>
              <w:t xml:space="preserve"> </w:t>
            </w:r>
            <w:proofErr w:type="spellStart"/>
            <w:r w:rsidRPr="009C49A6">
              <w:rPr>
                <w:rFonts w:ascii="Times New Roman" w:hAnsi="Times New Roman" w:cs="Times New Roman"/>
                <w:color w:val="231F20"/>
                <w:w w:val="115"/>
                <w:sz w:val="24"/>
                <w:szCs w:val="24"/>
                <w:lang w:val="ru-RU"/>
              </w:rPr>
              <w:t>компози</w:t>
            </w:r>
            <w:proofErr w:type="spellEnd"/>
            <w:r w:rsidRPr="009C49A6">
              <w:rPr>
                <w:rFonts w:ascii="Times New Roman" w:hAnsi="Times New Roman" w:cs="Times New Roman"/>
                <w:color w:val="231F20"/>
                <w:w w:val="115"/>
                <w:sz w:val="24"/>
                <w:szCs w:val="24"/>
                <w:lang w:val="ru-RU"/>
              </w:rPr>
              <w:t>-</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торов</w:t>
            </w:r>
          </w:p>
        </w:tc>
        <w:tc>
          <w:tcPr>
            <w:tcW w:w="2359" w:type="dxa"/>
            <w:tcBorders>
              <w:top w:val="single" w:sz="6" w:space="0" w:color="231F20"/>
              <w:bottom w:val="single" w:sz="6" w:space="0" w:color="231F20"/>
            </w:tcBorders>
          </w:tcPr>
          <w:p w:rsidR="00EF34DE" w:rsidRPr="009C49A6" w:rsidRDefault="00EF34DE" w:rsidP="00D30341">
            <w:pPr>
              <w:pStyle w:val="TableParagraph"/>
              <w:tabs>
                <w:tab w:val="left" w:pos="2359"/>
              </w:tabs>
              <w:spacing w:before="81"/>
              <w:jc w:val="both"/>
              <w:rPr>
                <w:rFonts w:ascii="Times New Roman" w:hAnsi="Times New Roman" w:cs="Times New Roman"/>
                <w:color w:val="231F20"/>
                <w:w w:val="115"/>
                <w:sz w:val="24"/>
                <w:szCs w:val="24"/>
                <w:lang w:val="ru-RU"/>
              </w:rPr>
            </w:pPr>
            <w:r w:rsidRPr="009C49A6">
              <w:rPr>
                <w:rFonts w:ascii="Times New Roman" w:hAnsi="Times New Roman" w:cs="Times New Roman"/>
                <w:color w:val="231F20"/>
                <w:w w:val="115"/>
                <w:sz w:val="24"/>
                <w:szCs w:val="24"/>
                <w:lang w:val="ru-RU"/>
              </w:rPr>
              <w:t>Народные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истоки</w:t>
            </w:r>
            <w:r w:rsidRPr="009C49A6">
              <w:rPr>
                <w:rFonts w:ascii="Times New Roman" w:hAnsi="Times New Roman" w:cs="Times New Roman"/>
                <w:color w:val="231F20"/>
                <w:spacing w:val="-49"/>
                <w:w w:val="115"/>
                <w:sz w:val="24"/>
                <w:szCs w:val="24"/>
                <w:lang w:val="ru-RU"/>
              </w:rPr>
              <w:t xml:space="preserve"> </w:t>
            </w:r>
            <w:r w:rsidRPr="009C49A6">
              <w:rPr>
                <w:rFonts w:ascii="Times New Roman" w:hAnsi="Times New Roman" w:cs="Times New Roman"/>
                <w:color w:val="231F20"/>
                <w:w w:val="115"/>
                <w:sz w:val="24"/>
                <w:szCs w:val="24"/>
                <w:lang w:val="ru-RU"/>
              </w:rPr>
              <w:t>композиторского</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творчества:</w:t>
            </w:r>
            <w:r w:rsidRPr="009C49A6">
              <w:rPr>
                <w:rFonts w:ascii="Times New Roman" w:hAnsi="Times New Roman" w:cs="Times New Roman"/>
                <w:color w:val="231F20"/>
                <w:spacing w:val="7"/>
                <w:w w:val="115"/>
                <w:sz w:val="24"/>
                <w:szCs w:val="24"/>
                <w:lang w:val="ru-RU"/>
              </w:rPr>
              <w:t xml:space="preserve"> </w:t>
            </w:r>
            <w:proofErr w:type="spellStart"/>
            <w:r w:rsidRPr="009C49A6">
              <w:rPr>
                <w:rFonts w:ascii="Times New Roman" w:hAnsi="Times New Roman" w:cs="Times New Roman"/>
                <w:color w:val="231F20"/>
                <w:w w:val="115"/>
                <w:sz w:val="24"/>
                <w:szCs w:val="24"/>
                <w:lang w:val="ru-RU"/>
              </w:rPr>
              <w:t>обр</w:t>
            </w:r>
            <w:proofErr w:type="gramStart"/>
            <w:r w:rsidRPr="009C49A6">
              <w:rPr>
                <w:rFonts w:ascii="Times New Roman" w:hAnsi="Times New Roman" w:cs="Times New Roman"/>
                <w:color w:val="231F20"/>
                <w:w w:val="115"/>
                <w:sz w:val="24"/>
                <w:szCs w:val="24"/>
                <w:lang w:val="ru-RU"/>
              </w:rPr>
              <w:t>а</w:t>
            </w:r>
            <w:proofErr w:type="spellEnd"/>
            <w:r w:rsidRPr="009C49A6">
              <w:rPr>
                <w:rFonts w:ascii="Times New Roman" w:hAnsi="Times New Roman" w:cs="Times New Roman"/>
                <w:color w:val="231F20"/>
                <w:w w:val="115"/>
                <w:sz w:val="24"/>
                <w:szCs w:val="24"/>
                <w:lang w:val="ru-RU"/>
              </w:rPr>
              <w:t>-</w:t>
            </w:r>
            <w:proofErr w:type="gramEnd"/>
            <w:r w:rsidRPr="009C49A6">
              <w:rPr>
                <w:rFonts w:ascii="Times New Roman" w:hAnsi="Times New Roman" w:cs="Times New Roman"/>
                <w:color w:val="231F20"/>
                <w:spacing w:val="1"/>
                <w:w w:val="115"/>
                <w:sz w:val="24"/>
                <w:szCs w:val="24"/>
                <w:lang w:val="ru-RU"/>
              </w:rPr>
              <w:t xml:space="preserve"> </w:t>
            </w:r>
            <w:proofErr w:type="spellStart"/>
            <w:r w:rsidRPr="009C49A6">
              <w:rPr>
                <w:rFonts w:ascii="Times New Roman" w:hAnsi="Times New Roman" w:cs="Times New Roman"/>
                <w:color w:val="231F20"/>
                <w:w w:val="115"/>
                <w:sz w:val="24"/>
                <w:szCs w:val="24"/>
                <w:lang w:val="ru-RU"/>
              </w:rPr>
              <w:t>ботки</w:t>
            </w:r>
            <w:proofErr w:type="spellEnd"/>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фольклора,</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цитаты;</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картины</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родной</w:t>
            </w:r>
            <w:r w:rsidRPr="009C49A6">
              <w:rPr>
                <w:rFonts w:ascii="Times New Roman" w:hAnsi="Times New Roman" w:cs="Times New Roman"/>
                <w:color w:val="231F20"/>
                <w:spacing w:val="7"/>
                <w:w w:val="115"/>
                <w:sz w:val="24"/>
                <w:szCs w:val="24"/>
                <w:lang w:val="ru-RU"/>
              </w:rPr>
              <w:t xml:space="preserve"> </w:t>
            </w:r>
            <w:r w:rsidRPr="009C49A6">
              <w:rPr>
                <w:rFonts w:ascii="Times New Roman" w:hAnsi="Times New Roman" w:cs="Times New Roman"/>
                <w:color w:val="231F20"/>
                <w:w w:val="115"/>
                <w:sz w:val="24"/>
                <w:szCs w:val="24"/>
                <w:lang w:val="ru-RU"/>
              </w:rPr>
              <w:t>природы</w:t>
            </w:r>
            <w:r w:rsidRPr="009C49A6">
              <w:rPr>
                <w:rFonts w:ascii="Times New Roman" w:hAnsi="Times New Roman" w:cs="Times New Roman"/>
                <w:color w:val="231F20"/>
                <w:spacing w:val="7"/>
                <w:w w:val="115"/>
                <w:sz w:val="24"/>
                <w:szCs w:val="24"/>
                <w:lang w:val="ru-RU"/>
              </w:rPr>
              <w:t xml:space="preserve"> </w:t>
            </w:r>
            <w:r w:rsidRPr="009C49A6">
              <w:rPr>
                <w:rFonts w:ascii="Times New Roman" w:hAnsi="Times New Roman" w:cs="Times New Roman"/>
                <w:color w:val="231F20"/>
                <w:w w:val="115"/>
                <w:sz w:val="24"/>
                <w:szCs w:val="24"/>
                <w:lang w:val="ru-RU"/>
              </w:rPr>
              <w:t>и</w:t>
            </w:r>
            <w:r w:rsidRPr="009C49A6">
              <w:rPr>
                <w:rFonts w:ascii="Times New Roman" w:hAnsi="Times New Roman" w:cs="Times New Roman"/>
                <w:color w:val="231F20"/>
                <w:spacing w:val="-48"/>
                <w:w w:val="115"/>
                <w:sz w:val="24"/>
                <w:szCs w:val="24"/>
                <w:lang w:val="ru-RU"/>
              </w:rPr>
              <w:t xml:space="preserve"> </w:t>
            </w:r>
            <w:r w:rsidRPr="009C49A6">
              <w:rPr>
                <w:rFonts w:ascii="Times New Roman" w:hAnsi="Times New Roman" w:cs="Times New Roman"/>
                <w:color w:val="231F20"/>
                <w:w w:val="115"/>
                <w:sz w:val="24"/>
                <w:szCs w:val="24"/>
                <w:lang w:val="ru-RU"/>
              </w:rPr>
              <w:t>отражение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типичных</w:t>
            </w:r>
            <w:r w:rsidR="00D30341">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образов,</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характеров,</w:t>
            </w:r>
            <w:r w:rsidR="00D30341">
              <w:rPr>
                <w:rFonts w:ascii="Times New Roman" w:hAnsi="Times New Roman" w:cs="Times New Roman"/>
                <w:color w:val="231F20"/>
                <w:w w:val="115"/>
                <w:sz w:val="24"/>
                <w:szCs w:val="24"/>
                <w:lang w:val="ru-RU"/>
              </w:rPr>
              <w:t xml:space="preserve"> </w:t>
            </w:r>
            <w:r w:rsidRPr="009C49A6">
              <w:rPr>
                <w:rFonts w:ascii="Times New Roman" w:hAnsi="Times New Roman" w:cs="Times New Roman"/>
                <w:color w:val="231F20"/>
                <w:w w:val="115"/>
                <w:sz w:val="24"/>
                <w:szCs w:val="24"/>
                <w:lang w:val="ru-RU"/>
              </w:rPr>
              <w:t>важных</w:t>
            </w:r>
            <w:r w:rsidRPr="009C49A6">
              <w:rPr>
                <w:rFonts w:ascii="Times New Roman" w:hAnsi="Times New Roman" w:cs="Times New Roman"/>
                <w:color w:val="231F20"/>
                <w:spacing w:val="-49"/>
                <w:w w:val="115"/>
                <w:sz w:val="24"/>
                <w:szCs w:val="24"/>
                <w:lang w:val="ru-RU"/>
              </w:rPr>
              <w:t xml:space="preserve"> </w:t>
            </w:r>
            <w:r w:rsidRPr="009C49A6">
              <w:rPr>
                <w:rFonts w:ascii="Times New Roman" w:hAnsi="Times New Roman" w:cs="Times New Roman"/>
                <w:color w:val="231F20"/>
                <w:w w:val="115"/>
                <w:sz w:val="24"/>
                <w:szCs w:val="24"/>
                <w:lang w:val="ru-RU"/>
              </w:rPr>
              <w:t>исторических</w:t>
            </w:r>
            <w:r w:rsidRPr="009C49A6">
              <w:rPr>
                <w:rFonts w:ascii="Times New Roman" w:hAnsi="Times New Roman" w:cs="Times New Roman"/>
                <w:color w:val="231F20"/>
                <w:spacing w:val="12"/>
                <w:w w:val="115"/>
                <w:sz w:val="24"/>
                <w:szCs w:val="24"/>
                <w:lang w:val="ru-RU"/>
              </w:rPr>
              <w:t xml:space="preserve"> </w:t>
            </w:r>
            <w:r w:rsidRPr="009C49A6">
              <w:rPr>
                <w:rFonts w:ascii="Times New Roman" w:hAnsi="Times New Roman" w:cs="Times New Roman"/>
                <w:color w:val="231F20"/>
                <w:w w:val="115"/>
                <w:sz w:val="24"/>
                <w:szCs w:val="24"/>
                <w:lang w:val="ru-RU"/>
              </w:rPr>
              <w:t>событий.</w:t>
            </w:r>
          </w:p>
          <w:p w:rsidR="0065742D" w:rsidRPr="009C49A6" w:rsidRDefault="0065742D" w:rsidP="00D30341">
            <w:pPr>
              <w:pStyle w:val="TableParagraph"/>
              <w:tabs>
                <w:tab w:val="left" w:pos="2359"/>
              </w:tabs>
              <w:spacing w:before="81"/>
              <w:jc w:val="both"/>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Внутреннее</w:t>
            </w:r>
            <w:r w:rsidRPr="009C49A6">
              <w:rPr>
                <w:rFonts w:ascii="Times New Roman" w:hAnsi="Times New Roman" w:cs="Times New Roman"/>
                <w:color w:val="231F20"/>
                <w:spacing w:val="12"/>
                <w:w w:val="115"/>
                <w:sz w:val="24"/>
                <w:szCs w:val="24"/>
                <w:lang w:val="ru-RU"/>
              </w:rPr>
              <w:t xml:space="preserve"> </w:t>
            </w:r>
            <w:r w:rsidRPr="009C49A6">
              <w:rPr>
                <w:rFonts w:ascii="Times New Roman" w:hAnsi="Times New Roman" w:cs="Times New Roman"/>
                <w:color w:val="231F20"/>
                <w:w w:val="115"/>
                <w:sz w:val="24"/>
                <w:szCs w:val="24"/>
                <w:lang w:val="ru-RU"/>
              </w:rPr>
              <w:t>родство</w:t>
            </w:r>
            <w:r w:rsidRPr="009C49A6">
              <w:rPr>
                <w:rFonts w:ascii="Times New Roman" w:hAnsi="Times New Roman" w:cs="Times New Roman"/>
                <w:color w:val="231F20"/>
                <w:spacing w:val="-49"/>
                <w:w w:val="115"/>
                <w:sz w:val="24"/>
                <w:szCs w:val="24"/>
                <w:lang w:val="ru-RU"/>
              </w:rPr>
              <w:t xml:space="preserve"> </w:t>
            </w:r>
            <w:r w:rsidRPr="009C49A6">
              <w:rPr>
                <w:rFonts w:ascii="Times New Roman" w:hAnsi="Times New Roman" w:cs="Times New Roman"/>
                <w:color w:val="231F20"/>
                <w:w w:val="115"/>
                <w:sz w:val="24"/>
                <w:szCs w:val="24"/>
                <w:lang w:val="ru-RU"/>
              </w:rPr>
              <w:t>композиторског</w:t>
            </w:r>
            <w:r w:rsidR="00D30341">
              <w:rPr>
                <w:rFonts w:ascii="Times New Roman" w:hAnsi="Times New Roman" w:cs="Times New Roman"/>
                <w:color w:val="231F20"/>
                <w:w w:val="115"/>
                <w:sz w:val="24"/>
                <w:szCs w:val="24"/>
                <w:lang w:val="ru-RU"/>
              </w:rPr>
              <w:t>о</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народного</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творчества</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на</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интонационном</w:t>
            </w:r>
            <w:r w:rsidRPr="009C49A6">
              <w:rPr>
                <w:rFonts w:ascii="Times New Roman" w:hAnsi="Times New Roman" w:cs="Times New Roman"/>
                <w:color w:val="231F20"/>
                <w:spacing w:val="33"/>
                <w:w w:val="115"/>
                <w:sz w:val="24"/>
                <w:szCs w:val="24"/>
                <w:lang w:val="ru-RU"/>
              </w:rPr>
              <w:t xml:space="preserve"> </w:t>
            </w:r>
            <w:r w:rsidRPr="009C49A6">
              <w:rPr>
                <w:rFonts w:ascii="Times New Roman" w:hAnsi="Times New Roman" w:cs="Times New Roman"/>
                <w:color w:val="231F20"/>
                <w:w w:val="115"/>
                <w:sz w:val="24"/>
                <w:szCs w:val="24"/>
                <w:lang w:val="ru-RU"/>
              </w:rPr>
              <w:t>уровне</w:t>
            </w:r>
          </w:p>
        </w:tc>
        <w:tc>
          <w:tcPr>
            <w:tcW w:w="5187" w:type="dxa"/>
            <w:tcBorders>
              <w:top w:val="single" w:sz="6" w:space="0" w:color="231F20"/>
              <w:bottom w:val="single" w:sz="6" w:space="0" w:color="231F20"/>
            </w:tcBorders>
          </w:tcPr>
          <w:p w:rsidR="00EF34DE" w:rsidRPr="009C49A6" w:rsidRDefault="00EF34DE" w:rsidP="00D30341">
            <w:pPr>
              <w:pStyle w:val="TableParagraph"/>
              <w:spacing w:before="81"/>
              <w:ind w:left="170" w:right="195"/>
              <w:jc w:val="both"/>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Сравнение</w:t>
            </w:r>
            <w:r w:rsidRPr="009C49A6">
              <w:rPr>
                <w:rFonts w:ascii="Times New Roman" w:hAnsi="Times New Roman" w:cs="Times New Roman"/>
                <w:color w:val="231F20"/>
                <w:spacing w:val="45"/>
                <w:w w:val="115"/>
                <w:sz w:val="24"/>
                <w:szCs w:val="24"/>
                <w:lang w:val="ru-RU"/>
              </w:rPr>
              <w:t xml:space="preserve"> </w:t>
            </w:r>
            <w:r w:rsidRPr="009C49A6">
              <w:rPr>
                <w:rFonts w:ascii="Times New Roman" w:hAnsi="Times New Roman" w:cs="Times New Roman"/>
                <w:color w:val="231F20"/>
                <w:w w:val="115"/>
                <w:sz w:val="24"/>
                <w:szCs w:val="24"/>
                <w:lang w:val="ru-RU"/>
              </w:rPr>
              <w:t>аутентичного</w:t>
            </w:r>
            <w:r w:rsidRPr="009C49A6">
              <w:rPr>
                <w:rFonts w:ascii="Times New Roman" w:hAnsi="Times New Roman" w:cs="Times New Roman"/>
                <w:color w:val="231F20"/>
                <w:spacing w:val="46"/>
                <w:w w:val="115"/>
                <w:sz w:val="24"/>
                <w:szCs w:val="24"/>
                <w:lang w:val="ru-RU"/>
              </w:rPr>
              <w:t xml:space="preserve"> </w:t>
            </w:r>
            <w:r w:rsidRPr="009C49A6">
              <w:rPr>
                <w:rFonts w:ascii="Times New Roman" w:hAnsi="Times New Roman" w:cs="Times New Roman"/>
                <w:color w:val="231F20"/>
                <w:w w:val="115"/>
                <w:sz w:val="24"/>
                <w:szCs w:val="24"/>
                <w:lang w:val="ru-RU"/>
              </w:rPr>
              <w:t>звучания</w:t>
            </w:r>
            <w:r w:rsidRPr="009C49A6">
              <w:rPr>
                <w:rFonts w:ascii="Times New Roman" w:hAnsi="Times New Roman" w:cs="Times New Roman"/>
                <w:color w:val="231F20"/>
                <w:spacing w:val="45"/>
                <w:w w:val="115"/>
                <w:sz w:val="24"/>
                <w:szCs w:val="24"/>
                <w:lang w:val="ru-RU"/>
              </w:rPr>
              <w:t xml:space="preserve"> </w:t>
            </w:r>
            <w:r w:rsidRPr="009C49A6">
              <w:rPr>
                <w:rFonts w:ascii="Times New Roman" w:hAnsi="Times New Roman" w:cs="Times New Roman"/>
                <w:color w:val="231F20"/>
                <w:w w:val="115"/>
                <w:sz w:val="24"/>
                <w:szCs w:val="24"/>
                <w:lang w:val="ru-RU"/>
              </w:rPr>
              <w:t>фольклора</w:t>
            </w:r>
            <w:r w:rsidRPr="009C49A6">
              <w:rPr>
                <w:rFonts w:ascii="Times New Roman" w:hAnsi="Times New Roman" w:cs="Times New Roman"/>
                <w:color w:val="231F20"/>
                <w:spacing w:val="46"/>
                <w:w w:val="115"/>
                <w:sz w:val="24"/>
                <w:szCs w:val="24"/>
                <w:lang w:val="ru-RU"/>
              </w:rPr>
              <w:t xml:space="preserve"> </w:t>
            </w:r>
            <w:r w:rsidRPr="009C49A6">
              <w:rPr>
                <w:rFonts w:ascii="Times New Roman" w:hAnsi="Times New Roman" w:cs="Times New Roman"/>
                <w:color w:val="231F20"/>
                <w:w w:val="115"/>
                <w:sz w:val="24"/>
                <w:szCs w:val="24"/>
                <w:lang w:val="ru-RU"/>
              </w:rPr>
              <w:t>и</w:t>
            </w:r>
            <w:r w:rsidRPr="009C49A6">
              <w:rPr>
                <w:rFonts w:ascii="Times New Roman" w:hAnsi="Times New Roman" w:cs="Times New Roman"/>
                <w:color w:val="231F20"/>
                <w:spacing w:val="45"/>
                <w:w w:val="115"/>
                <w:sz w:val="24"/>
                <w:szCs w:val="24"/>
                <w:lang w:val="ru-RU"/>
              </w:rPr>
              <w:t xml:space="preserve"> </w:t>
            </w:r>
            <w:r w:rsidRPr="009C49A6">
              <w:rPr>
                <w:rFonts w:ascii="Times New Roman" w:hAnsi="Times New Roman" w:cs="Times New Roman"/>
                <w:color w:val="231F20"/>
                <w:w w:val="115"/>
                <w:sz w:val="24"/>
                <w:szCs w:val="24"/>
                <w:lang w:val="ru-RU"/>
              </w:rPr>
              <w:t>фольклорных</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мелодий</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в</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композиторской</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обработке.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Разучивание,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исполнение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народной</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песни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в</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композито</w:t>
            </w:r>
            <w:proofErr w:type="gramStart"/>
            <w:r w:rsidRPr="009C49A6">
              <w:rPr>
                <w:rFonts w:ascii="Times New Roman" w:hAnsi="Times New Roman" w:cs="Times New Roman"/>
                <w:color w:val="231F20"/>
                <w:w w:val="115"/>
                <w:sz w:val="24"/>
                <w:szCs w:val="24"/>
                <w:lang w:val="ru-RU"/>
              </w:rPr>
              <w:t>р-</w:t>
            </w:r>
            <w:proofErr w:type="gramEnd"/>
            <w:r w:rsidRPr="009C49A6">
              <w:rPr>
                <w:rFonts w:ascii="Times New Roman" w:hAnsi="Times New Roman" w:cs="Times New Roman"/>
                <w:color w:val="231F20"/>
                <w:spacing w:val="-49"/>
                <w:w w:val="115"/>
                <w:sz w:val="24"/>
                <w:szCs w:val="24"/>
                <w:lang w:val="ru-RU"/>
              </w:rPr>
              <w:t xml:space="preserve"> </w:t>
            </w:r>
            <w:proofErr w:type="spellStart"/>
            <w:r w:rsidRPr="009C49A6">
              <w:rPr>
                <w:rFonts w:ascii="Times New Roman" w:hAnsi="Times New Roman" w:cs="Times New Roman"/>
                <w:color w:val="231F20"/>
                <w:w w:val="115"/>
                <w:sz w:val="24"/>
                <w:szCs w:val="24"/>
                <w:lang w:val="ru-RU"/>
              </w:rPr>
              <w:t>ской</w:t>
            </w:r>
            <w:proofErr w:type="spellEnd"/>
            <w:r w:rsidRPr="009C49A6">
              <w:rPr>
                <w:rFonts w:ascii="Times New Roman" w:hAnsi="Times New Roman" w:cs="Times New Roman"/>
                <w:color w:val="231F20"/>
                <w:spacing w:val="34"/>
                <w:w w:val="115"/>
                <w:sz w:val="24"/>
                <w:szCs w:val="24"/>
                <w:lang w:val="ru-RU"/>
              </w:rPr>
              <w:t xml:space="preserve"> </w:t>
            </w:r>
            <w:r w:rsidRPr="009C49A6">
              <w:rPr>
                <w:rFonts w:ascii="Times New Roman" w:hAnsi="Times New Roman" w:cs="Times New Roman"/>
                <w:color w:val="231F20"/>
                <w:w w:val="115"/>
                <w:sz w:val="24"/>
                <w:szCs w:val="24"/>
                <w:lang w:val="ru-RU"/>
              </w:rPr>
              <w:t>обработке.</w:t>
            </w:r>
          </w:p>
          <w:p w:rsidR="0065742D" w:rsidRPr="009C49A6" w:rsidRDefault="00EF34DE" w:rsidP="00D30341">
            <w:pPr>
              <w:pStyle w:val="TableParagraph"/>
              <w:spacing w:before="81"/>
              <w:ind w:left="170"/>
              <w:jc w:val="both"/>
              <w:rPr>
                <w:rFonts w:ascii="Times New Roman" w:hAnsi="Times New Roman" w:cs="Times New Roman"/>
                <w:i/>
                <w:color w:val="231F20"/>
                <w:w w:val="125"/>
                <w:sz w:val="24"/>
                <w:szCs w:val="24"/>
                <w:lang w:val="ru-RU"/>
              </w:rPr>
            </w:pPr>
            <w:r w:rsidRPr="009C49A6">
              <w:rPr>
                <w:rFonts w:ascii="Times New Roman" w:hAnsi="Times New Roman" w:cs="Times New Roman"/>
                <w:color w:val="231F20"/>
                <w:w w:val="115"/>
                <w:sz w:val="24"/>
                <w:szCs w:val="24"/>
                <w:lang w:val="ru-RU"/>
              </w:rPr>
              <w:t>Знакомство</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с</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2—3</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фрагментами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крупных</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сочинений</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 xml:space="preserve">(опера, </w:t>
            </w:r>
            <w:r w:rsidRPr="009C49A6">
              <w:rPr>
                <w:rFonts w:ascii="Times New Roman" w:hAnsi="Times New Roman" w:cs="Times New Roman"/>
                <w:color w:val="231F20"/>
                <w:spacing w:val="12"/>
                <w:w w:val="115"/>
                <w:sz w:val="24"/>
                <w:szCs w:val="24"/>
                <w:lang w:val="ru-RU"/>
              </w:rPr>
              <w:t xml:space="preserve"> </w:t>
            </w:r>
            <w:r w:rsidRPr="009C49A6">
              <w:rPr>
                <w:rFonts w:ascii="Times New Roman" w:hAnsi="Times New Roman" w:cs="Times New Roman"/>
                <w:color w:val="231F20"/>
                <w:w w:val="115"/>
                <w:sz w:val="24"/>
                <w:szCs w:val="24"/>
                <w:lang w:val="ru-RU"/>
              </w:rPr>
              <w:t xml:space="preserve">симфония, </w:t>
            </w:r>
            <w:r w:rsidRPr="009C49A6">
              <w:rPr>
                <w:rFonts w:ascii="Times New Roman" w:hAnsi="Times New Roman" w:cs="Times New Roman"/>
                <w:color w:val="231F20"/>
                <w:spacing w:val="12"/>
                <w:w w:val="115"/>
                <w:sz w:val="24"/>
                <w:szCs w:val="24"/>
                <w:lang w:val="ru-RU"/>
              </w:rPr>
              <w:t xml:space="preserve"> </w:t>
            </w:r>
            <w:r w:rsidRPr="009C49A6">
              <w:rPr>
                <w:rFonts w:ascii="Times New Roman" w:hAnsi="Times New Roman" w:cs="Times New Roman"/>
                <w:color w:val="231F20"/>
                <w:w w:val="115"/>
                <w:sz w:val="24"/>
                <w:szCs w:val="24"/>
                <w:lang w:val="ru-RU"/>
              </w:rPr>
              <w:t xml:space="preserve">концерт, </w:t>
            </w:r>
            <w:r w:rsidRPr="009C49A6">
              <w:rPr>
                <w:rFonts w:ascii="Times New Roman" w:hAnsi="Times New Roman" w:cs="Times New Roman"/>
                <w:color w:val="231F20"/>
                <w:spacing w:val="12"/>
                <w:w w:val="115"/>
                <w:sz w:val="24"/>
                <w:szCs w:val="24"/>
                <w:lang w:val="ru-RU"/>
              </w:rPr>
              <w:t xml:space="preserve"> </w:t>
            </w:r>
            <w:r w:rsidRPr="009C49A6">
              <w:rPr>
                <w:rFonts w:ascii="Times New Roman" w:hAnsi="Times New Roman" w:cs="Times New Roman"/>
                <w:color w:val="231F20"/>
                <w:w w:val="115"/>
                <w:sz w:val="24"/>
                <w:szCs w:val="24"/>
                <w:lang w:val="ru-RU"/>
              </w:rPr>
              <w:t xml:space="preserve">квартет, </w:t>
            </w:r>
            <w:r w:rsidRPr="009C49A6">
              <w:rPr>
                <w:rFonts w:ascii="Times New Roman" w:hAnsi="Times New Roman" w:cs="Times New Roman"/>
                <w:color w:val="231F20"/>
                <w:spacing w:val="12"/>
                <w:w w:val="115"/>
                <w:sz w:val="24"/>
                <w:szCs w:val="24"/>
                <w:lang w:val="ru-RU"/>
              </w:rPr>
              <w:t xml:space="preserve"> </w:t>
            </w:r>
            <w:r w:rsidRPr="009C49A6">
              <w:rPr>
                <w:rFonts w:ascii="Times New Roman" w:hAnsi="Times New Roman" w:cs="Times New Roman"/>
                <w:color w:val="231F20"/>
                <w:w w:val="115"/>
                <w:sz w:val="24"/>
                <w:szCs w:val="24"/>
                <w:lang w:val="ru-RU"/>
              </w:rPr>
              <w:t xml:space="preserve">вариации </w:t>
            </w:r>
            <w:r w:rsidRPr="009C49A6">
              <w:rPr>
                <w:rFonts w:ascii="Times New Roman" w:hAnsi="Times New Roman" w:cs="Times New Roman"/>
                <w:color w:val="231F20"/>
                <w:spacing w:val="13"/>
                <w:w w:val="115"/>
                <w:sz w:val="24"/>
                <w:szCs w:val="24"/>
                <w:lang w:val="ru-RU"/>
              </w:rPr>
              <w:t xml:space="preserve"> </w:t>
            </w:r>
            <w:r w:rsidRPr="009C49A6">
              <w:rPr>
                <w:rFonts w:ascii="Times New Roman" w:hAnsi="Times New Roman" w:cs="Times New Roman"/>
                <w:color w:val="231F20"/>
                <w:w w:val="115"/>
                <w:sz w:val="24"/>
                <w:szCs w:val="24"/>
                <w:lang w:val="ru-RU"/>
              </w:rPr>
              <w:t xml:space="preserve">и </w:t>
            </w:r>
            <w:r w:rsidRPr="009C49A6">
              <w:rPr>
                <w:rFonts w:ascii="Times New Roman" w:hAnsi="Times New Roman" w:cs="Times New Roman"/>
                <w:color w:val="231F20"/>
                <w:spacing w:val="12"/>
                <w:w w:val="115"/>
                <w:sz w:val="24"/>
                <w:szCs w:val="24"/>
                <w:lang w:val="ru-RU"/>
              </w:rPr>
              <w:t xml:space="preserve"> </w:t>
            </w:r>
            <w:r w:rsidRPr="009C49A6">
              <w:rPr>
                <w:rFonts w:ascii="Times New Roman" w:hAnsi="Times New Roman" w:cs="Times New Roman"/>
                <w:color w:val="231F20"/>
                <w:w w:val="115"/>
                <w:sz w:val="24"/>
                <w:szCs w:val="24"/>
                <w:lang w:val="ru-RU"/>
              </w:rPr>
              <w:t>т.</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п.),</w:t>
            </w:r>
            <w:r w:rsidRPr="009C49A6">
              <w:rPr>
                <w:rFonts w:ascii="Times New Roman" w:hAnsi="Times New Roman" w:cs="Times New Roman"/>
                <w:color w:val="231F20"/>
                <w:spacing w:val="44"/>
                <w:w w:val="115"/>
                <w:sz w:val="24"/>
                <w:szCs w:val="24"/>
                <w:lang w:val="ru-RU"/>
              </w:rPr>
              <w:t xml:space="preserve"> </w:t>
            </w:r>
            <w:r w:rsidRPr="009C49A6">
              <w:rPr>
                <w:rFonts w:ascii="Times New Roman" w:hAnsi="Times New Roman" w:cs="Times New Roman"/>
                <w:color w:val="231F20"/>
                <w:w w:val="115"/>
                <w:sz w:val="24"/>
                <w:szCs w:val="24"/>
                <w:lang w:val="ru-RU"/>
              </w:rPr>
              <w:t>в</w:t>
            </w:r>
            <w:r w:rsidRPr="009C49A6">
              <w:rPr>
                <w:rFonts w:ascii="Times New Roman" w:hAnsi="Times New Roman" w:cs="Times New Roman"/>
                <w:color w:val="231F20"/>
                <w:spacing w:val="45"/>
                <w:w w:val="115"/>
                <w:sz w:val="24"/>
                <w:szCs w:val="24"/>
                <w:lang w:val="ru-RU"/>
              </w:rPr>
              <w:t xml:space="preserve"> </w:t>
            </w:r>
            <w:r w:rsidRPr="009C49A6">
              <w:rPr>
                <w:rFonts w:ascii="Times New Roman" w:hAnsi="Times New Roman" w:cs="Times New Roman"/>
                <w:color w:val="231F20"/>
                <w:w w:val="115"/>
                <w:sz w:val="24"/>
                <w:szCs w:val="24"/>
                <w:lang w:val="ru-RU"/>
              </w:rPr>
              <w:t>которых</w:t>
            </w:r>
            <w:r w:rsidRPr="009C49A6">
              <w:rPr>
                <w:rFonts w:ascii="Times New Roman" w:hAnsi="Times New Roman" w:cs="Times New Roman"/>
                <w:color w:val="231F20"/>
                <w:spacing w:val="45"/>
                <w:w w:val="115"/>
                <w:sz w:val="24"/>
                <w:szCs w:val="24"/>
                <w:lang w:val="ru-RU"/>
              </w:rPr>
              <w:t xml:space="preserve"> </w:t>
            </w:r>
            <w:r w:rsidRPr="009C49A6">
              <w:rPr>
                <w:rFonts w:ascii="Times New Roman" w:hAnsi="Times New Roman" w:cs="Times New Roman"/>
                <w:color w:val="231F20"/>
                <w:w w:val="115"/>
                <w:sz w:val="24"/>
                <w:szCs w:val="24"/>
                <w:lang w:val="ru-RU"/>
              </w:rPr>
              <w:t>использованы</w:t>
            </w:r>
            <w:r w:rsidRPr="009C49A6">
              <w:rPr>
                <w:rFonts w:ascii="Times New Roman" w:hAnsi="Times New Roman" w:cs="Times New Roman"/>
                <w:color w:val="231F20"/>
                <w:spacing w:val="45"/>
                <w:w w:val="115"/>
                <w:sz w:val="24"/>
                <w:szCs w:val="24"/>
                <w:lang w:val="ru-RU"/>
              </w:rPr>
              <w:t xml:space="preserve"> </w:t>
            </w:r>
            <w:r w:rsidRPr="009C49A6">
              <w:rPr>
                <w:rFonts w:ascii="Times New Roman" w:hAnsi="Times New Roman" w:cs="Times New Roman"/>
                <w:color w:val="231F20"/>
                <w:w w:val="115"/>
                <w:sz w:val="24"/>
                <w:szCs w:val="24"/>
                <w:lang w:val="ru-RU"/>
              </w:rPr>
              <w:t>подлинные</w:t>
            </w:r>
            <w:r w:rsidRPr="009C49A6">
              <w:rPr>
                <w:rFonts w:ascii="Times New Roman" w:hAnsi="Times New Roman" w:cs="Times New Roman"/>
                <w:color w:val="231F20"/>
                <w:spacing w:val="45"/>
                <w:w w:val="115"/>
                <w:sz w:val="24"/>
                <w:szCs w:val="24"/>
                <w:lang w:val="ru-RU"/>
              </w:rPr>
              <w:t xml:space="preserve"> </w:t>
            </w:r>
            <w:r w:rsidRPr="009C49A6">
              <w:rPr>
                <w:rFonts w:ascii="Times New Roman" w:hAnsi="Times New Roman" w:cs="Times New Roman"/>
                <w:color w:val="231F20"/>
                <w:w w:val="115"/>
                <w:sz w:val="24"/>
                <w:szCs w:val="24"/>
                <w:lang w:val="ru-RU"/>
              </w:rPr>
              <w:t>народные</w:t>
            </w:r>
            <w:r w:rsidRPr="009C49A6">
              <w:rPr>
                <w:rFonts w:ascii="Times New Roman" w:hAnsi="Times New Roman" w:cs="Times New Roman"/>
                <w:color w:val="231F20"/>
                <w:spacing w:val="45"/>
                <w:w w:val="115"/>
                <w:sz w:val="24"/>
                <w:szCs w:val="24"/>
                <w:lang w:val="ru-RU"/>
              </w:rPr>
              <w:t xml:space="preserve"> </w:t>
            </w:r>
            <w:r w:rsidR="00D30341">
              <w:rPr>
                <w:rFonts w:ascii="Times New Roman" w:hAnsi="Times New Roman" w:cs="Times New Roman"/>
                <w:color w:val="231F20"/>
                <w:spacing w:val="45"/>
                <w:w w:val="115"/>
                <w:sz w:val="24"/>
                <w:szCs w:val="24"/>
                <w:lang w:val="ru-RU"/>
              </w:rPr>
              <w:t xml:space="preserve">  </w:t>
            </w:r>
            <w:r w:rsidRPr="009C49A6">
              <w:rPr>
                <w:rFonts w:ascii="Times New Roman" w:hAnsi="Times New Roman" w:cs="Times New Roman"/>
                <w:color w:val="231F20"/>
                <w:w w:val="115"/>
                <w:sz w:val="24"/>
                <w:szCs w:val="24"/>
                <w:lang w:val="ru-RU"/>
              </w:rPr>
              <w:t>мелодии.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Наблюдение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за</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принципами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композиторской</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обработки,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развития</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фольклорного</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тематического</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материала.</w:t>
            </w:r>
            <w:r w:rsidR="0065742D" w:rsidRPr="009C49A6">
              <w:rPr>
                <w:rFonts w:ascii="Times New Roman" w:hAnsi="Times New Roman" w:cs="Times New Roman"/>
                <w:i/>
                <w:color w:val="231F20"/>
                <w:w w:val="125"/>
                <w:sz w:val="24"/>
                <w:szCs w:val="24"/>
                <w:lang w:val="ru-RU"/>
              </w:rPr>
              <w:t xml:space="preserve"> </w:t>
            </w:r>
          </w:p>
          <w:p w:rsidR="0065742D" w:rsidRPr="009C49A6" w:rsidRDefault="0065742D" w:rsidP="00D30341">
            <w:pPr>
              <w:pStyle w:val="TableParagraph"/>
              <w:spacing w:before="81"/>
              <w:ind w:left="170"/>
              <w:jc w:val="both"/>
              <w:rPr>
                <w:rFonts w:ascii="Times New Roman" w:hAnsi="Times New Roman" w:cs="Times New Roman"/>
                <w:i/>
                <w:sz w:val="24"/>
                <w:szCs w:val="24"/>
                <w:lang w:val="ru-RU"/>
              </w:rPr>
            </w:pPr>
            <w:r w:rsidRPr="009C49A6">
              <w:rPr>
                <w:rFonts w:ascii="Times New Roman" w:hAnsi="Times New Roman" w:cs="Times New Roman"/>
                <w:i/>
                <w:color w:val="231F20"/>
                <w:w w:val="125"/>
                <w:sz w:val="24"/>
                <w:szCs w:val="24"/>
                <w:lang w:val="ru-RU"/>
              </w:rPr>
              <w:t>На</w:t>
            </w:r>
            <w:r w:rsidRPr="009C49A6">
              <w:rPr>
                <w:rFonts w:ascii="Times New Roman" w:hAnsi="Times New Roman" w:cs="Times New Roman"/>
                <w:i/>
                <w:color w:val="231F20"/>
                <w:spacing w:val="12"/>
                <w:w w:val="125"/>
                <w:sz w:val="24"/>
                <w:szCs w:val="24"/>
                <w:lang w:val="ru-RU"/>
              </w:rPr>
              <w:t xml:space="preserve"> </w:t>
            </w:r>
            <w:r w:rsidRPr="009C49A6">
              <w:rPr>
                <w:rFonts w:ascii="Times New Roman" w:hAnsi="Times New Roman" w:cs="Times New Roman"/>
                <w:i/>
                <w:color w:val="231F20"/>
                <w:w w:val="125"/>
                <w:sz w:val="24"/>
                <w:szCs w:val="24"/>
                <w:lang w:val="ru-RU"/>
              </w:rPr>
              <w:t>выбор</w:t>
            </w:r>
            <w:r w:rsidRPr="009C49A6">
              <w:rPr>
                <w:rFonts w:ascii="Times New Roman" w:hAnsi="Times New Roman" w:cs="Times New Roman"/>
                <w:i/>
                <w:color w:val="231F20"/>
                <w:spacing w:val="13"/>
                <w:w w:val="125"/>
                <w:sz w:val="24"/>
                <w:szCs w:val="24"/>
                <w:lang w:val="ru-RU"/>
              </w:rPr>
              <w:t xml:space="preserve"> </w:t>
            </w:r>
            <w:r w:rsidRPr="009C49A6">
              <w:rPr>
                <w:rFonts w:ascii="Times New Roman" w:hAnsi="Times New Roman" w:cs="Times New Roman"/>
                <w:i/>
                <w:color w:val="231F20"/>
                <w:w w:val="125"/>
                <w:sz w:val="24"/>
                <w:szCs w:val="24"/>
                <w:lang w:val="ru-RU"/>
              </w:rPr>
              <w:t>или</w:t>
            </w:r>
            <w:r w:rsidRPr="009C49A6">
              <w:rPr>
                <w:rFonts w:ascii="Times New Roman" w:hAnsi="Times New Roman" w:cs="Times New Roman"/>
                <w:i/>
                <w:color w:val="231F20"/>
                <w:spacing w:val="13"/>
                <w:w w:val="125"/>
                <w:sz w:val="24"/>
                <w:szCs w:val="24"/>
                <w:lang w:val="ru-RU"/>
              </w:rPr>
              <w:t xml:space="preserve"> </w:t>
            </w:r>
            <w:r w:rsidRPr="009C49A6">
              <w:rPr>
                <w:rFonts w:ascii="Times New Roman" w:hAnsi="Times New Roman" w:cs="Times New Roman"/>
                <w:i/>
                <w:color w:val="231F20"/>
                <w:w w:val="125"/>
                <w:sz w:val="24"/>
                <w:szCs w:val="24"/>
                <w:lang w:val="ru-RU"/>
              </w:rPr>
              <w:t>факультативно</w:t>
            </w:r>
          </w:p>
          <w:p w:rsidR="0065742D" w:rsidRPr="009C49A6" w:rsidRDefault="0065742D" w:rsidP="00D30341">
            <w:pPr>
              <w:pStyle w:val="TableParagraph"/>
              <w:spacing w:before="13"/>
              <w:ind w:left="170" w:right="242"/>
              <w:jc w:val="both"/>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Исследовательские,</w:t>
            </w:r>
            <w:r w:rsidRPr="009C49A6">
              <w:rPr>
                <w:rFonts w:ascii="Times New Roman" w:hAnsi="Times New Roman" w:cs="Times New Roman"/>
                <w:color w:val="231F20"/>
                <w:spacing w:val="7"/>
                <w:w w:val="115"/>
                <w:sz w:val="24"/>
                <w:szCs w:val="24"/>
                <w:lang w:val="ru-RU"/>
              </w:rPr>
              <w:t xml:space="preserve"> </w:t>
            </w:r>
            <w:r w:rsidRPr="009C49A6">
              <w:rPr>
                <w:rFonts w:ascii="Times New Roman" w:hAnsi="Times New Roman" w:cs="Times New Roman"/>
                <w:color w:val="231F20"/>
                <w:w w:val="115"/>
                <w:sz w:val="24"/>
                <w:szCs w:val="24"/>
                <w:lang w:val="ru-RU"/>
              </w:rPr>
              <w:t>творческие</w:t>
            </w:r>
            <w:r w:rsidRPr="009C49A6">
              <w:rPr>
                <w:rFonts w:ascii="Times New Roman" w:hAnsi="Times New Roman" w:cs="Times New Roman"/>
                <w:color w:val="231F20"/>
                <w:spacing w:val="7"/>
                <w:w w:val="115"/>
                <w:sz w:val="24"/>
                <w:szCs w:val="24"/>
                <w:lang w:val="ru-RU"/>
              </w:rPr>
              <w:t xml:space="preserve"> </w:t>
            </w:r>
            <w:r w:rsidRPr="009C49A6">
              <w:rPr>
                <w:rFonts w:ascii="Times New Roman" w:hAnsi="Times New Roman" w:cs="Times New Roman"/>
                <w:color w:val="231F20"/>
                <w:w w:val="115"/>
                <w:sz w:val="24"/>
                <w:szCs w:val="24"/>
                <w:lang w:val="ru-RU"/>
              </w:rPr>
              <w:t>проекты,</w:t>
            </w:r>
            <w:r w:rsidRPr="009C49A6">
              <w:rPr>
                <w:rFonts w:ascii="Times New Roman" w:hAnsi="Times New Roman" w:cs="Times New Roman"/>
                <w:color w:val="231F20"/>
                <w:spacing w:val="7"/>
                <w:w w:val="115"/>
                <w:sz w:val="24"/>
                <w:szCs w:val="24"/>
                <w:lang w:val="ru-RU"/>
              </w:rPr>
              <w:t xml:space="preserve"> </w:t>
            </w:r>
            <w:r w:rsidRPr="009C49A6">
              <w:rPr>
                <w:rFonts w:ascii="Times New Roman" w:hAnsi="Times New Roman" w:cs="Times New Roman"/>
                <w:color w:val="231F20"/>
                <w:w w:val="115"/>
                <w:sz w:val="24"/>
                <w:szCs w:val="24"/>
                <w:lang w:val="ru-RU"/>
              </w:rPr>
              <w:t>раскрывающие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тему</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отражения</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фольклора</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в</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творчестве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профессиональных</w:t>
            </w:r>
            <w:r w:rsidRPr="009C49A6">
              <w:rPr>
                <w:rFonts w:ascii="Times New Roman" w:hAnsi="Times New Roman" w:cs="Times New Roman"/>
                <w:color w:val="231F20"/>
                <w:spacing w:val="42"/>
                <w:w w:val="115"/>
                <w:sz w:val="24"/>
                <w:szCs w:val="24"/>
                <w:lang w:val="ru-RU"/>
              </w:rPr>
              <w:t xml:space="preserve"> </w:t>
            </w:r>
            <w:r w:rsidRPr="009C49A6">
              <w:rPr>
                <w:rFonts w:ascii="Times New Roman" w:hAnsi="Times New Roman" w:cs="Times New Roman"/>
                <w:color w:val="231F20"/>
                <w:w w:val="115"/>
                <w:sz w:val="24"/>
                <w:szCs w:val="24"/>
                <w:lang w:val="ru-RU"/>
              </w:rPr>
              <w:t>композиторов</w:t>
            </w:r>
            <w:r w:rsidRPr="009C49A6">
              <w:rPr>
                <w:rFonts w:ascii="Times New Roman" w:hAnsi="Times New Roman" w:cs="Times New Roman"/>
                <w:color w:val="231F20"/>
                <w:spacing w:val="43"/>
                <w:w w:val="115"/>
                <w:sz w:val="24"/>
                <w:szCs w:val="24"/>
                <w:lang w:val="ru-RU"/>
              </w:rPr>
              <w:t xml:space="preserve"> </w:t>
            </w:r>
            <w:r w:rsidRPr="009C49A6">
              <w:rPr>
                <w:rFonts w:ascii="Times New Roman" w:hAnsi="Times New Roman" w:cs="Times New Roman"/>
                <w:color w:val="231F20"/>
                <w:w w:val="115"/>
                <w:sz w:val="24"/>
                <w:szCs w:val="24"/>
                <w:lang w:val="ru-RU"/>
              </w:rPr>
              <w:t>(на</w:t>
            </w:r>
            <w:r w:rsidRPr="009C49A6">
              <w:rPr>
                <w:rFonts w:ascii="Times New Roman" w:hAnsi="Times New Roman" w:cs="Times New Roman"/>
                <w:color w:val="231F20"/>
                <w:spacing w:val="43"/>
                <w:w w:val="115"/>
                <w:sz w:val="24"/>
                <w:szCs w:val="24"/>
                <w:lang w:val="ru-RU"/>
              </w:rPr>
              <w:t xml:space="preserve"> </w:t>
            </w:r>
            <w:r w:rsidRPr="009C49A6">
              <w:rPr>
                <w:rFonts w:ascii="Times New Roman" w:hAnsi="Times New Roman" w:cs="Times New Roman"/>
                <w:color w:val="231F20"/>
                <w:w w:val="115"/>
                <w:sz w:val="24"/>
                <w:szCs w:val="24"/>
                <w:lang w:val="ru-RU"/>
              </w:rPr>
              <w:t>примере</w:t>
            </w:r>
            <w:r w:rsidRPr="009C49A6">
              <w:rPr>
                <w:rFonts w:ascii="Times New Roman" w:hAnsi="Times New Roman" w:cs="Times New Roman"/>
                <w:color w:val="231F20"/>
                <w:spacing w:val="43"/>
                <w:w w:val="115"/>
                <w:sz w:val="24"/>
                <w:szCs w:val="24"/>
                <w:lang w:val="ru-RU"/>
              </w:rPr>
              <w:t xml:space="preserve"> </w:t>
            </w:r>
            <w:r w:rsidRPr="009C49A6">
              <w:rPr>
                <w:rFonts w:ascii="Times New Roman" w:hAnsi="Times New Roman" w:cs="Times New Roman"/>
                <w:color w:val="231F20"/>
                <w:w w:val="115"/>
                <w:sz w:val="24"/>
                <w:szCs w:val="24"/>
                <w:lang w:val="ru-RU"/>
              </w:rPr>
              <w:t>выбранной</w:t>
            </w:r>
            <w:r w:rsidRPr="009C49A6">
              <w:rPr>
                <w:rFonts w:ascii="Times New Roman" w:hAnsi="Times New Roman" w:cs="Times New Roman"/>
                <w:color w:val="231F20"/>
                <w:spacing w:val="43"/>
                <w:w w:val="115"/>
                <w:sz w:val="24"/>
                <w:szCs w:val="24"/>
                <w:lang w:val="ru-RU"/>
              </w:rPr>
              <w:t xml:space="preserve"> </w:t>
            </w:r>
            <w:r w:rsidRPr="009C49A6">
              <w:rPr>
                <w:rFonts w:ascii="Times New Roman" w:hAnsi="Times New Roman" w:cs="Times New Roman"/>
                <w:color w:val="231F20"/>
                <w:w w:val="115"/>
                <w:sz w:val="24"/>
                <w:szCs w:val="24"/>
                <w:lang w:val="ru-RU"/>
              </w:rPr>
              <w:t>региональной</w:t>
            </w:r>
            <w:r w:rsidRPr="009C49A6">
              <w:rPr>
                <w:rFonts w:ascii="Times New Roman" w:hAnsi="Times New Roman" w:cs="Times New Roman"/>
                <w:color w:val="231F20"/>
                <w:spacing w:val="35"/>
                <w:w w:val="115"/>
                <w:sz w:val="24"/>
                <w:szCs w:val="24"/>
                <w:lang w:val="ru-RU"/>
              </w:rPr>
              <w:t xml:space="preserve"> </w:t>
            </w:r>
            <w:r w:rsidRPr="009C49A6">
              <w:rPr>
                <w:rFonts w:ascii="Times New Roman" w:hAnsi="Times New Roman" w:cs="Times New Roman"/>
                <w:color w:val="231F20"/>
                <w:w w:val="115"/>
                <w:sz w:val="24"/>
                <w:szCs w:val="24"/>
                <w:lang w:val="ru-RU"/>
              </w:rPr>
              <w:t>традиции).</w:t>
            </w:r>
          </w:p>
          <w:p w:rsidR="00EF34DE" w:rsidRPr="009C49A6" w:rsidRDefault="0065742D" w:rsidP="00D30341">
            <w:pPr>
              <w:pStyle w:val="TableParagraph"/>
              <w:spacing w:before="2"/>
              <w:ind w:left="170" w:right="212"/>
              <w:jc w:val="both"/>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Посещение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концерта,</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спектакля</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(просмотр</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фильма,</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телепередачи),</w:t>
            </w:r>
            <w:r w:rsidRPr="009C49A6">
              <w:rPr>
                <w:rFonts w:ascii="Times New Roman" w:hAnsi="Times New Roman" w:cs="Times New Roman"/>
                <w:color w:val="231F20"/>
                <w:spacing w:val="40"/>
                <w:w w:val="115"/>
                <w:sz w:val="24"/>
                <w:szCs w:val="24"/>
                <w:lang w:val="ru-RU"/>
              </w:rPr>
              <w:t xml:space="preserve"> </w:t>
            </w:r>
            <w:r w:rsidRPr="009C49A6">
              <w:rPr>
                <w:rFonts w:ascii="Times New Roman" w:hAnsi="Times New Roman" w:cs="Times New Roman"/>
                <w:color w:val="231F20"/>
                <w:w w:val="115"/>
                <w:sz w:val="24"/>
                <w:szCs w:val="24"/>
                <w:lang w:val="ru-RU"/>
              </w:rPr>
              <w:t>посвящённого</w:t>
            </w:r>
            <w:r w:rsidRPr="009C49A6">
              <w:rPr>
                <w:rFonts w:ascii="Times New Roman" w:hAnsi="Times New Roman" w:cs="Times New Roman"/>
                <w:color w:val="231F20"/>
                <w:spacing w:val="40"/>
                <w:w w:val="115"/>
                <w:sz w:val="24"/>
                <w:szCs w:val="24"/>
                <w:lang w:val="ru-RU"/>
              </w:rPr>
              <w:t xml:space="preserve"> </w:t>
            </w:r>
            <w:r w:rsidRPr="009C49A6">
              <w:rPr>
                <w:rFonts w:ascii="Times New Roman" w:hAnsi="Times New Roman" w:cs="Times New Roman"/>
                <w:color w:val="231F20"/>
                <w:w w:val="115"/>
                <w:sz w:val="24"/>
                <w:szCs w:val="24"/>
                <w:lang w:val="ru-RU"/>
              </w:rPr>
              <w:t>данной</w:t>
            </w:r>
            <w:r w:rsidRPr="009C49A6">
              <w:rPr>
                <w:rFonts w:ascii="Times New Roman" w:hAnsi="Times New Roman" w:cs="Times New Roman"/>
                <w:color w:val="231F20"/>
                <w:spacing w:val="41"/>
                <w:w w:val="115"/>
                <w:sz w:val="24"/>
                <w:szCs w:val="24"/>
                <w:lang w:val="ru-RU"/>
              </w:rPr>
              <w:t xml:space="preserve"> </w:t>
            </w:r>
            <w:r w:rsidRPr="009C49A6">
              <w:rPr>
                <w:rFonts w:ascii="Times New Roman" w:hAnsi="Times New Roman" w:cs="Times New Roman"/>
                <w:color w:val="231F20"/>
                <w:w w:val="115"/>
                <w:sz w:val="24"/>
                <w:szCs w:val="24"/>
                <w:lang w:val="ru-RU"/>
              </w:rPr>
              <w:t>теме.</w:t>
            </w:r>
            <w:r w:rsidRPr="009C49A6">
              <w:rPr>
                <w:rFonts w:ascii="Times New Roman" w:hAnsi="Times New Roman" w:cs="Times New Roman"/>
                <w:color w:val="231F20"/>
                <w:spacing w:val="40"/>
                <w:w w:val="115"/>
                <w:sz w:val="24"/>
                <w:szCs w:val="24"/>
                <w:lang w:val="ru-RU"/>
              </w:rPr>
              <w:t xml:space="preserve"> </w:t>
            </w:r>
            <w:r w:rsidRPr="009C49A6">
              <w:rPr>
                <w:rFonts w:ascii="Times New Roman" w:hAnsi="Times New Roman" w:cs="Times New Roman"/>
                <w:color w:val="231F20"/>
                <w:w w:val="115"/>
                <w:sz w:val="24"/>
                <w:szCs w:val="24"/>
                <w:lang w:val="ru-RU"/>
              </w:rPr>
              <w:t>Обсуждение</w:t>
            </w:r>
            <w:r w:rsidRPr="009C49A6">
              <w:rPr>
                <w:rFonts w:ascii="Times New Roman" w:hAnsi="Times New Roman" w:cs="Times New Roman"/>
                <w:color w:val="231F20"/>
                <w:spacing w:val="-49"/>
                <w:w w:val="115"/>
                <w:sz w:val="24"/>
                <w:szCs w:val="24"/>
                <w:lang w:val="ru-RU"/>
              </w:rPr>
              <w:t xml:space="preserve"> </w:t>
            </w:r>
            <w:r w:rsidRPr="009C49A6">
              <w:rPr>
                <w:rFonts w:ascii="Times New Roman" w:hAnsi="Times New Roman" w:cs="Times New Roman"/>
                <w:color w:val="231F20"/>
                <w:w w:val="115"/>
                <w:sz w:val="24"/>
                <w:szCs w:val="24"/>
                <w:lang w:val="ru-RU"/>
              </w:rPr>
              <w:t>в</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классе</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и/или</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письменная</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рецензия</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по</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результатам</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просмотра</w:t>
            </w:r>
          </w:p>
        </w:tc>
      </w:tr>
      <w:tr w:rsidR="0065742D" w:rsidRPr="008D09D2" w:rsidTr="009C49A6">
        <w:trPr>
          <w:trHeight w:val="2577"/>
        </w:trPr>
        <w:tc>
          <w:tcPr>
            <w:tcW w:w="1267" w:type="dxa"/>
            <w:tcBorders>
              <w:top w:val="single" w:sz="6" w:space="0" w:color="231F20"/>
              <w:left w:val="single" w:sz="6" w:space="0" w:color="231F20"/>
              <w:bottom w:val="single" w:sz="6" w:space="0" w:color="231F20"/>
              <w:right w:val="single" w:sz="6" w:space="0" w:color="231F20"/>
            </w:tcBorders>
          </w:tcPr>
          <w:p w:rsidR="0065742D" w:rsidRPr="009C49A6" w:rsidRDefault="0065742D" w:rsidP="00B17FD7">
            <w:pPr>
              <w:pStyle w:val="TableParagraph"/>
              <w:spacing w:before="81"/>
              <w:ind w:left="167"/>
              <w:rPr>
                <w:rFonts w:ascii="Times New Roman" w:hAnsi="Times New Roman" w:cs="Times New Roman"/>
                <w:sz w:val="24"/>
                <w:szCs w:val="24"/>
              </w:rPr>
            </w:pPr>
            <w:r w:rsidRPr="009C49A6">
              <w:rPr>
                <w:rFonts w:ascii="Times New Roman" w:hAnsi="Times New Roman" w:cs="Times New Roman"/>
                <w:color w:val="231F20"/>
                <w:w w:val="110"/>
                <w:sz w:val="24"/>
                <w:szCs w:val="24"/>
              </w:rPr>
              <w:t>Г)</w:t>
            </w:r>
          </w:p>
          <w:p w:rsidR="0065742D" w:rsidRPr="009C49A6" w:rsidRDefault="0065742D" w:rsidP="00B17FD7">
            <w:pPr>
              <w:pStyle w:val="TableParagraph"/>
              <w:spacing w:before="13"/>
              <w:ind w:left="167"/>
              <w:rPr>
                <w:rFonts w:ascii="Times New Roman" w:hAnsi="Times New Roman" w:cs="Times New Roman"/>
                <w:sz w:val="24"/>
                <w:szCs w:val="24"/>
              </w:rPr>
            </w:pPr>
            <w:r w:rsidRPr="009C49A6">
              <w:rPr>
                <w:rFonts w:ascii="Times New Roman" w:hAnsi="Times New Roman" w:cs="Times New Roman"/>
                <w:color w:val="231F20"/>
                <w:w w:val="115"/>
                <w:sz w:val="24"/>
                <w:szCs w:val="24"/>
              </w:rPr>
              <w:t>3—4</w:t>
            </w:r>
          </w:p>
          <w:p w:rsidR="0065742D" w:rsidRPr="009C49A6" w:rsidRDefault="0065742D" w:rsidP="00906AD3">
            <w:pPr>
              <w:pStyle w:val="TableParagraph"/>
              <w:spacing w:before="13" w:line="254" w:lineRule="auto"/>
              <w:ind w:left="167"/>
              <w:rPr>
                <w:rFonts w:ascii="Times New Roman" w:hAnsi="Times New Roman" w:cs="Times New Roman"/>
                <w:sz w:val="24"/>
                <w:szCs w:val="24"/>
              </w:rPr>
            </w:pPr>
            <w:proofErr w:type="spellStart"/>
            <w:r w:rsidRPr="009C49A6">
              <w:rPr>
                <w:rFonts w:ascii="Times New Roman" w:hAnsi="Times New Roman" w:cs="Times New Roman"/>
                <w:color w:val="231F20"/>
                <w:w w:val="115"/>
                <w:sz w:val="24"/>
                <w:szCs w:val="24"/>
              </w:rPr>
              <w:t>учебных</w:t>
            </w:r>
            <w:proofErr w:type="spellEnd"/>
            <w:r w:rsidRPr="009C49A6">
              <w:rPr>
                <w:rFonts w:ascii="Times New Roman" w:hAnsi="Times New Roman" w:cs="Times New Roman"/>
                <w:color w:val="231F20"/>
                <w:spacing w:val="-49"/>
                <w:w w:val="115"/>
                <w:sz w:val="24"/>
                <w:szCs w:val="24"/>
              </w:rPr>
              <w:t xml:space="preserve"> </w:t>
            </w:r>
            <w:proofErr w:type="spellStart"/>
            <w:r w:rsidRPr="009C49A6">
              <w:rPr>
                <w:rFonts w:ascii="Times New Roman" w:hAnsi="Times New Roman" w:cs="Times New Roman"/>
                <w:color w:val="231F20"/>
                <w:w w:val="115"/>
                <w:sz w:val="24"/>
                <w:szCs w:val="24"/>
              </w:rPr>
              <w:t>часа</w:t>
            </w:r>
            <w:proofErr w:type="spellEnd"/>
          </w:p>
        </w:tc>
        <w:tc>
          <w:tcPr>
            <w:tcW w:w="1336" w:type="dxa"/>
            <w:tcBorders>
              <w:top w:val="single" w:sz="6" w:space="0" w:color="231F20"/>
              <w:left w:val="single" w:sz="6" w:space="0" w:color="231F20"/>
              <w:bottom w:val="single" w:sz="6" w:space="0" w:color="231F20"/>
            </w:tcBorders>
          </w:tcPr>
          <w:p w:rsidR="0065742D" w:rsidRPr="009C49A6" w:rsidRDefault="0065742D" w:rsidP="00B17FD7">
            <w:pPr>
              <w:pStyle w:val="TableParagraph"/>
              <w:spacing w:before="81" w:line="254" w:lineRule="auto"/>
              <w:ind w:left="167" w:right="93"/>
              <w:rPr>
                <w:rFonts w:ascii="Times New Roman" w:hAnsi="Times New Roman" w:cs="Times New Roman"/>
                <w:sz w:val="24"/>
                <w:szCs w:val="24"/>
                <w:lang w:val="ru-RU"/>
              </w:rPr>
            </w:pPr>
            <w:r w:rsidRPr="009C49A6">
              <w:rPr>
                <w:rFonts w:ascii="Times New Roman" w:hAnsi="Times New Roman" w:cs="Times New Roman"/>
                <w:color w:val="231F20"/>
                <w:w w:val="120"/>
                <w:sz w:val="24"/>
                <w:szCs w:val="24"/>
                <w:lang w:val="ru-RU"/>
              </w:rPr>
              <w:t>На</w:t>
            </w:r>
            <w:r w:rsidRPr="009C49A6">
              <w:rPr>
                <w:rFonts w:ascii="Times New Roman" w:hAnsi="Times New Roman" w:cs="Times New Roman"/>
                <w:color w:val="231F20"/>
                <w:spacing w:val="1"/>
                <w:w w:val="120"/>
                <w:sz w:val="24"/>
                <w:szCs w:val="24"/>
                <w:lang w:val="ru-RU"/>
              </w:rPr>
              <w:t xml:space="preserve"> </w:t>
            </w:r>
            <w:proofErr w:type="spellStart"/>
            <w:r w:rsidRPr="009C49A6">
              <w:rPr>
                <w:rFonts w:ascii="Times New Roman" w:hAnsi="Times New Roman" w:cs="Times New Roman"/>
                <w:color w:val="231F20"/>
                <w:w w:val="120"/>
                <w:sz w:val="24"/>
                <w:szCs w:val="24"/>
                <w:lang w:val="ru-RU"/>
              </w:rPr>
              <w:t>руб</w:t>
            </w:r>
            <w:proofErr w:type="gramStart"/>
            <w:r w:rsidRPr="009C49A6">
              <w:rPr>
                <w:rFonts w:ascii="Times New Roman" w:hAnsi="Times New Roman" w:cs="Times New Roman"/>
                <w:color w:val="231F20"/>
                <w:w w:val="120"/>
                <w:sz w:val="24"/>
                <w:szCs w:val="24"/>
                <w:lang w:val="ru-RU"/>
              </w:rPr>
              <w:t>е</w:t>
            </w:r>
            <w:proofErr w:type="spellEnd"/>
            <w:r w:rsidR="00906AD3">
              <w:rPr>
                <w:rFonts w:ascii="Times New Roman" w:hAnsi="Times New Roman" w:cs="Times New Roman"/>
                <w:color w:val="231F20"/>
                <w:w w:val="120"/>
                <w:sz w:val="24"/>
                <w:szCs w:val="24"/>
                <w:lang w:val="ru-RU"/>
              </w:rPr>
              <w:t>-</w:t>
            </w:r>
            <w:proofErr w:type="gramEnd"/>
            <w:r w:rsidRPr="009C49A6">
              <w:rPr>
                <w:rFonts w:ascii="Times New Roman" w:hAnsi="Times New Roman" w:cs="Times New Roman"/>
                <w:color w:val="231F20"/>
                <w:spacing w:val="1"/>
                <w:w w:val="120"/>
                <w:sz w:val="24"/>
                <w:szCs w:val="24"/>
                <w:lang w:val="ru-RU"/>
              </w:rPr>
              <w:t xml:space="preserve"> </w:t>
            </w:r>
            <w:proofErr w:type="spellStart"/>
            <w:r w:rsidRPr="009C49A6">
              <w:rPr>
                <w:rFonts w:ascii="Times New Roman" w:hAnsi="Times New Roman" w:cs="Times New Roman"/>
                <w:color w:val="231F20"/>
                <w:w w:val="120"/>
                <w:sz w:val="24"/>
                <w:szCs w:val="24"/>
                <w:lang w:val="ru-RU"/>
              </w:rPr>
              <w:t>жах</w:t>
            </w:r>
            <w:proofErr w:type="spellEnd"/>
            <w:r w:rsidRPr="009C49A6">
              <w:rPr>
                <w:rFonts w:ascii="Times New Roman" w:hAnsi="Times New Roman" w:cs="Times New Roman"/>
                <w:color w:val="231F20"/>
                <w:spacing w:val="29"/>
                <w:w w:val="120"/>
                <w:sz w:val="24"/>
                <w:szCs w:val="24"/>
                <w:lang w:val="ru-RU"/>
              </w:rPr>
              <w:t xml:space="preserve"> </w:t>
            </w:r>
            <w:r w:rsidRPr="009C49A6">
              <w:rPr>
                <w:rFonts w:ascii="Times New Roman" w:hAnsi="Times New Roman" w:cs="Times New Roman"/>
                <w:color w:val="231F20"/>
                <w:w w:val="120"/>
                <w:sz w:val="24"/>
                <w:szCs w:val="24"/>
                <w:lang w:val="ru-RU"/>
              </w:rPr>
              <w:t>культур</w:t>
            </w:r>
          </w:p>
        </w:tc>
        <w:tc>
          <w:tcPr>
            <w:tcW w:w="2359" w:type="dxa"/>
            <w:tcBorders>
              <w:top w:val="single" w:sz="6" w:space="0" w:color="231F20"/>
              <w:bottom w:val="single" w:sz="6" w:space="0" w:color="231F20"/>
            </w:tcBorders>
          </w:tcPr>
          <w:p w:rsidR="0065742D" w:rsidRPr="009C49A6" w:rsidRDefault="0065742D" w:rsidP="00B17FD7">
            <w:pPr>
              <w:pStyle w:val="TableParagraph"/>
              <w:spacing w:before="81" w:line="254" w:lineRule="auto"/>
              <w:ind w:right="159"/>
              <w:rPr>
                <w:rFonts w:ascii="Times New Roman" w:hAnsi="Times New Roman" w:cs="Times New Roman"/>
                <w:sz w:val="24"/>
                <w:szCs w:val="24"/>
                <w:lang w:val="ru-RU"/>
              </w:rPr>
            </w:pPr>
            <w:r w:rsidRPr="009C49A6">
              <w:rPr>
                <w:rFonts w:ascii="Times New Roman" w:hAnsi="Times New Roman" w:cs="Times New Roman"/>
                <w:color w:val="231F20"/>
                <w:spacing w:val="-1"/>
                <w:w w:val="120"/>
                <w:sz w:val="24"/>
                <w:szCs w:val="24"/>
                <w:lang w:val="ru-RU"/>
              </w:rPr>
              <w:t>Взаимное</w:t>
            </w:r>
            <w:r w:rsidRPr="009C49A6">
              <w:rPr>
                <w:rFonts w:ascii="Times New Roman" w:hAnsi="Times New Roman" w:cs="Times New Roman"/>
                <w:color w:val="231F20"/>
                <w:spacing w:val="6"/>
                <w:w w:val="120"/>
                <w:sz w:val="24"/>
                <w:szCs w:val="24"/>
                <w:lang w:val="ru-RU"/>
              </w:rPr>
              <w:t xml:space="preserve"> </w:t>
            </w:r>
            <w:r w:rsidRPr="009C49A6">
              <w:rPr>
                <w:rFonts w:ascii="Times New Roman" w:hAnsi="Times New Roman" w:cs="Times New Roman"/>
                <w:color w:val="231F20"/>
                <w:spacing w:val="-1"/>
                <w:w w:val="120"/>
                <w:sz w:val="24"/>
                <w:szCs w:val="24"/>
                <w:lang w:val="ru-RU"/>
              </w:rPr>
              <w:t>влияние</w:t>
            </w:r>
            <w:r w:rsidRPr="009C49A6">
              <w:rPr>
                <w:rFonts w:ascii="Times New Roman" w:hAnsi="Times New Roman" w:cs="Times New Roman"/>
                <w:color w:val="231F20"/>
                <w:spacing w:val="-51"/>
                <w:w w:val="120"/>
                <w:sz w:val="24"/>
                <w:szCs w:val="24"/>
                <w:lang w:val="ru-RU"/>
              </w:rPr>
              <w:t xml:space="preserve"> </w:t>
            </w:r>
            <w:r w:rsidRPr="009C49A6">
              <w:rPr>
                <w:rFonts w:ascii="Times New Roman" w:hAnsi="Times New Roman" w:cs="Times New Roman"/>
                <w:color w:val="231F20"/>
                <w:w w:val="120"/>
                <w:sz w:val="24"/>
                <w:szCs w:val="24"/>
                <w:lang w:val="ru-RU"/>
              </w:rPr>
              <w:t>фольклорных</w:t>
            </w:r>
            <w:r w:rsidRPr="009C49A6">
              <w:rPr>
                <w:rFonts w:ascii="Times New Roman" w:hAnsi="Times New Roman" w:cs="Times New Roman"/>
                <w:color w:val="231F20"/>
                <w:spacing w:val="11"/>
                <w:w w:val="120"/>
                <w:sz w:val="24"/>
                <w:szCs w:val="24"/>
                <w:lang w:val="ru-RU"/>
              </w:rPr>
              <w:t xml:space="preserve"> </w:t>
            </w:r>
            <w:r w:rsidRPr="009C49A6">
              <w:rPr>
                <w:rFonts w:ascii="Times New Roman" w:hAnsi="Times New Roman" w:cs="Times New Roman"/>
                <w:color w:val="231F20"/>
                <w:w w:val="120"/>
                <w:sz w:val="24"/>
                <w:szCs w:val="24"/>
                <w:lang w:val="ru-RU"/>
              </w:rPr>
              <w:t>традиций</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друг</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на</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20"/>
                <w:sz w:val="24"/>
                <w:szCs w:val="24"/>
                <w:lang w:val="ru-RU"/>
              </w:rPr>
              <w:t>друга.</w:t>
            </w:r>
          </w:p>
          <w:p w:rsidR="0065742D" w:rsidRPr="009C49A6" w:rsidRDefault="0065742D" w:rsidP="00B17FD7">
            <w:pPr>
              <w:pStyle w:val="TableParagraph"/>
              <w:spacing w:before="2" w:line="254" w:lineRule="auto"/>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Этнографические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экспедиции</w:t>
            </w:r>
            <w:r w:rsidRPr="009C49A6">
              <w:rPr>
                <w:rFonts w:ascii="Times New Roman" w:hAnsi="Times New Roman" w:cs="Times New Roman"/>
                <w:color w:val="231F20"/>
                <w:spacing w:val="40"/>
                <w:w w:val="115"/>
                <w:sz w:val="24"/>
                <w:szCs w:val="24"/>
                <w:lang w:val="ru-RU"/>
              </w:rPr>
              <w:t xml:space="preserve"> </w:t>
            </w:r>
            <w:r w:rsidRPr="009C49A6">
              <w:rPr>
                <w:rFonts w:ascii="Times New Roman" w:hAnsi="Times New Roman" w:cs="Times New Roman"/>
                <w:color w:val="231F20"/>
                <w:w w:val="115"/>
                <w:sz w:val="24"/>
                <w:szCs w:val="24"/>
                <w:lang w:val="ru-RU"/>
              </w:rPr>
              <w:t>и</w:t>
            </w:r>
            <w:r w:rsidRPr="009C49A6">
              <w:rPr>
                <w:rFonts w:ascii="Times New Roman" w:hAnsi="Times New Roman" w:cs="Times New Roman"/>
                <w:color w:val="231F20"/>
                <w:spacing w:val="40"/>
                <w:w w:val="115"/>
                <w:sz w:val="24"/>
                <w:szCs w:val="24"/>
                <w:lang w:val="ru-RU"/>
              </w:rPr>
              <w:t xml:space="preserve"> </w:t>
            </w:r>
            <w:proofErr w:type="spellStart"/>
            <w:r w:rsidRPr="009C49A6">
              <w:rPr>
                <w:rFonts w:ascii="Times New Roman" w:hAnsi="Times New Roman" w:cs="Times New Roman"/>
                <w:color w:val="231F20"/>
                <w:w w:val="115"/>
                <w:sz w:val="24"/>
                <w:szCs w:val="24"/>
                <w:lang w:val="ru-RU"/>
              </w:rPr>
              <w:t>ф</w:t>
            </w:r>
            <w:proofErr w:type="gramStart"/>
            <w:r w:rsidRPr="009C49A6">
              <w:rPr>
                <w:rFonts w:ascii="Times New Roman" w:hAnsi="Times New Roman" w:cs="Times New Roman"/>
                <w:color w:val="231F20"/>
                <w:w w:val="115"/>
                <w:sz w:val="24"/>
                <w:szCs w:val="24"/>
                <w:lang w:val="ru-RU"/>
              </w:rPr>
              <w:t>е</w:t>
            </w:r>
            <w:proofErr w:type="spellEnd"/>
            <w:r w:rsidRPr="009C49A6">
              <w:rPr>
                <w:rFonts w:ascii="Times New Roman" w:hAnsi="Times New Roman" w:cs="Times New Roman"/>
                <w:color w:val="231F20"/>
                <w:w w:val="115"/>
                <w:sz w:val="24"/>
                <w:szCs w:val="24"/>
                <w:lang w:val="ru-RU"/>
              </w:rPr>
              <w:t>-</w:t>
            </w:r>
            <w:proofErr w:type="gramEnd"/>
            <w:r w:rsidRPr="009C49A6">
              <w:rPr>
                <w:rFonts w:ascii="Times New Roman" w:hAnsi="Times New Roman" w:cs="Times New Roman"/>
                <w:color w:val="231F20"/>
                <w:spacing w:val="-49"/>
                <w:w w:val="115"/>
                <w:sz w:val="24"/>
                <w:szCs w:val="24"/>
                <w:lang w:val="ru-RU"/>
              </w:rPr>
              <w:t xml:space="preserve"> </w:t>
            </w:r>
            <w:proofErr w:type="spellStart"/>
            <w:r w:rsidRPr="009C49A6">
              <w:rPr>
                <w:rFonts w:ascii="Times New Roman" w:hAnsi="Times New Roman" w:cs="Times New Roman"/>
                <w:color w:val="231F20"/>
                <w:w w:val="115"/>
                <w:sz w:val="24"/>
                <w:szCs w:val="24"/>
                <w:lang w:val="ru-RU"/>
              </w:rPr>
              <w:t>стивали</w:t>
            </w:r>
            <w:proofErr w:type="spellEnd"/>
            <w:r w:rsidRPr="009C49A6">
              <w:rPr>
                <w:rFonts w:ascii="Times New Roman" w:hAnsi="Times New Roman" w:cs="Times New Roman"/>
                <w:color w:val="231F20"/>
                <w:w w:val="115"/>
                <w:sz w:val="24"/>
                <w:szCs w:val="24"/>
                <w:lang w:val="ru-RU"/>
              </w:rPr>
              <w:t>.</w:t>
            </w:r>
          </w:p>
          <w:p w:rsidR="0065742D" w:rsidRPr="009C49A6" w:rsidRDefault="0065742D" w:rsidP="00B17FD7">
            <w:pPr>
              <w:pStyle w:val="TableParagraph"/>
              <w:spacing w:before="2" w:line="254" w:lineRule="auto"/>
              <w:ind w:right="241"/>
              <w:rPr>
                <w:rFonts w:ascii="Times New Roman" w:hAnsi="Times New Roman" w:cs="Times New Roman"/>
                <w:sz w:val="24"/>
                <w:szCs w:val="24"/>
              </w:rPr>
            </w:pPr>
            <w:proofErr w:type="spellStart"/>
            <w:r w:rsidRPr="009C49A6">
              <w:rPr>
                <w:rFonts w:ascii="Times New Roman" w:hAnsi="Times New Roman" w:cs="Times New Roman"/>
                <w:color w:val="231F20"/>
                <w:w w:val="120"/>
                <w:sz w:val="24"/>
                <w:szCs w:val="24"/>
              </w:rPr>
              <w:t>Современная</w:t>
            </w:r>
            <w:proofErr w:type="spellEnd"/>
            <w:r w:rsidRPr="009C49A6">
              <w:rPr>
                <w:rFonts w:ascii="Times New Roman" w:hAnsi="Times New Roman" w:cs="Times New Roman"/>
                <w:color w:val="231F20"/>
                <w:spacing w:val="1"/>
                <w:w w:val="120"/>
                <w:sz w:val="24"/>
                <w:szCs w:val="24"/>
              </w:rPr>
              <w:t xml:space="preserve"> </w:t>
            </w:r>
            <w:proofErr w:type="spellStart"/>
            <w:r w:rsidRPr="009C49A6">
              <w:rPr>
                <w:rFonts w:ascii="Times New Roman" w:hAnsi="Times New Roman" w:cs="Times New Roman"/>
                <w:color w:val="231F20"/>
                <w:w w:val="120"/>
                <w:sz w:val="24"/>
                <w:szCs w:val="24"/>
              </w:rPr>
              <w:t>жизнь</w:t>
            </w:r>
            <w:proofErr w:type="spellEnd"/>
            <w:r w:rsidRPr="009C49A6">
              <w:rPr>
                <w:rFonts w:ascii="Times New Roman" w:hAnsi="Times New Roman" w:cs="Times New Roman"/>
                <w:color w:val="231F20"/>
                <w:spacing w:val="14"/>
                <w:w w:val="120"/>
                <w:sz w:val="24"/>
                <w:szCs w:val="24"/>
              </w:rPr>
              <w:t xml:space="preserve"> </w:t>
            </w:r>
            <w:proofErr w:type="spellStart"/>
            <w:r w:rsidRPr="009C49A6">
              <w:rPr>
                <w:rFonts w:ascii="Times New Roman" w:hAnsi="Times New Roman" w:cs="Times New Roman"/>
                <w:color w:val="231F20"/>
                <w:w w:val="120"/>
                <w:sz w:val="24"/>
                <w:szCs w:val="24"/>
              </w:rPr>
              <w:t>фольклора</w:t>
            </w:r>
            <w:proofErr w:type="spellEnd"/>
          </w:p>
        </w:tc>
        <w:tc>
          <w:tcPr>
            <w:tcW w:w="5187" w:type="dxa"/>
            <w:tcBorders>
              <w:top w:val="single" w:sz="6" w:space="0" w:color="231F20"/>
              <w:bottom w:val="single" w:sz="6" w:space="0" w:color="231F20"/>
            </w:tcBorders>
          </w:tcPr>
          <w:p w:rsidR="0065742D" w:rsidRPr="009C49A6" w:rsidRDefault="0065742D" w:rsidP="00906AD3">
            <w:pPr>
              <w:pStyle w:val="TableParagraph"/>
              <w:spacing w:before="81"/>
              <w:ind w:left="170" w:right="157"/>
              <w:jc w:val="both"/>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Знакомство</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с</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примерами</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смешения</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культурных</w:t>
            </w:r>
            <w:r w:rsidRPr="009C49A6">
              <w:rPr>
                <w:rFonts w:ascii="Times New Roman" w:hAnsi="Times New Roman" w:cs="Times New Roman"/>
                <w:color w:val="231F20"/>
                <w:spacing w:val="2"/>
                <w:w w:val="115"/>
                <w:sz w:val="24"/>
                <w:szCs w:val="24"/>
                <w:lang w:val="ru-RU"/>
              </w:rPr>
              <w:t xml:space="preserve"> </w:t>
            </w:r>
            <w:r w:rsidRPr="009C49A6">
              <w:rPr>
                <w:rFonts w:ascii="Times New Roman" w:hAnsi="Times New Roman" w:cs="Times New Roman"/>
                <w:color w:val="231F20"/>
                <w:w w:val="115"/>
                <w:sz w:val="24"/>
                <w:szCs w:val="24"/>
                <w:lang w:val="ru-RU"/>
              </w:rPr>
              <w:t>традиций</w:t>
            </w:r>
            <w:r w:rsidRPr="009C49A6">
              <w:rPr>
                <w:rFonts w:ascii="Times New Roman" w:hAnsi="Times New Roman" w:cs="Times New Roman"/>
                <w:color w:val="231F20"/>
                <w:spacing w:val="7"/>
                <w:w w:val="115"/>
                <w:sz w:val="24"/>
                <w:szCs w:val="24"/>
                <w:lang w:val="ru-RU"/>
              </w:rPr>
              <w:t xml:space="preserve"> </w:t>
            </w:r>
            <w:r w:rsidRPr="009C49A6">
              <w:rPr>
                <w:rFonts w:ascii="Times New Roman" w:hAnsi="Times New Roman" w:cs="Times New Roman"/>
                <w:color w:val="231F20"/>
                <w:w w:val="115"/>
                <w:sz w:val="24"/>
                <w:szCs w:val="24"/>
                <w:lang w:val="ru-RU"/>
              </w:rPr>
              <w:t>в</w:t>
            </w:r>
            <w:r w:rsidRPr="009C49A6">
              <w:rPr>
                <w:rFonts w:ascii="Times New Roman" w:hAnsi="Times New Roman" w:cs="Times New Roman"/>
                <w:color w:val="231F20"/>
                <w:spacing w:val="7"/>
                <w:w w:val="115"/>
                <w:sz w:val="24"/>
                <w:szCs w:val="24"/>
                <w:lang w:val="ru-RU"/>
              </w:rPr>
              <w:t xml:space="preserve"> </w:t>
            </w:r>
            <w:r w:rsidRPr="009C49A6">
              <w:rPr>
                <w:rFonts w:ascii="Times New Roman" w:hAnsi="Times New Roman" w:cs="Times New Roman"/>
                <w:color w:val="231F20"/>
                <w:w w:val="115"/>
                <w:sz w:val="24"/>
                <w:szCs w:val="24"/>
                <w:lang w:val="ru-RU"/>
              </w:rPr>
              <w:t>пограничных</w:t>
            </w:r>
            <w:r w:rsidRPr="009C49A6">
              <w:rPr>
                <w:rFonts w:ascii="Times New Roman" w:hAnsi="Times New Roman" w:cs="Times New Roman"/>
                <w:color w:val="231F20"/>
                <w:spacing w:val="7"/>
                <w:w w:val="115"/>
                <w:sz w:val="24"/>
                <w:szCs w:val="24"/>
                <w:lang w:val="ru-RU"/>
              </w:rPr>
              <w:t xml:space="preserve"> </w:t>
            </w:r>
            <w:r w:rsidRPr="009C49A6">
              <w:rPr>
                <w:rFonts w:ascii="Times New Roman" w:hAnsi="Times New Roman" w:cs="Times New Roman"/>
                <w:color w:val="231F20"/>
                <w:w w:val="115"/>
                <w:sz w:val="24"/>
                <w:szCs w:val="24"/>
                <w:lang w:val="ru-RU"/>
              </w:rPr>
              <w:t>территориях.</w:t>
            </w:r>
            <w:r w:rsidRPr="009C49A6">
              <w:rPr>
                <w:rFonts w:ascii="Times New Roman" w:hAnsi="Times New Roman" w:cs="Times New Roman"/>
                <w:color w:val="231F20"/>
                <w:w w:val="125"/>
                <w:sz w:val="24"/>
                <w:szCs w:val="24"/>
                <w:lang w:val="ru-RU"/>
              </w:rPr>
              <w:t xml:space="preserve"> (Например,</w:t>
            </w:r>
            <w:r w:rsidRPr="009C49A6">
              <w:rPr>
                <w:rFonts w:ascii="Times New Roman" w:hAnsi="Times New Roman" w:cs="Times New Roman"/>
                <w:color w:val="231F20"/>
                <w:spacing w:val="15"/>
                <w:w w:val="125"/>
                <w:sz w:val="24"/>
                <w:szCs w:val="24"/>
                <w:lang w:val="ru-RU"/>
              </w:rPr>
              <w:t xml:space="preserve"> </w:t>
            </w:r>
            <w:r w:rsidRPr="009C49A6">
              <w:rPr>
                <w:rFonts w:ascii="Times New Roman" w:hAnsi="Times New Roman" w:cs="Times New Roman"/>
                <w:color w:val="231F20"/>
                <w:w w:val="125"/>
                <w:sz w:val="24"/>
                <w:szCs w:val="24"/>
                <w:lang w:val="ru-RU"/>
              </w:rPr>
              <w:t>казачья</w:t>
            </w:r>
            <w:r w:rsidRPr="009C49A6">
              <w:rPr>
                <w:rFonts w:ascii="Times New Roman" w:hAnsi="Times New Roman" w:cs="Times New Roman"/>
                <w:color w:val="231F20"/>
                <w:spacing w:val="15"/>
                <w:w w:val="125"/>
                <w:sz w:val="24"/>
                <w:szCs w:val="24"/>
                <w:lang w:val="ru-RU"/>
              </w:rPr>
              <w:t xml:space="preserve"> </w:t>
            </w:r>
            <w:r w:rsidRPr="009C49A6">
              <w:rPr>
                <w:rFonts w:ascii="Times New Roman" w:hAnsi="Times New Roman" w:cs="Times New Roman"/>
                <w:color w:val="231F20"/>
                <w:w w:val="125"/>
                <w:sz w:val="24"/>
                <w:szCs w:val="24"/>
                <w:lang w:val="ru-RU"/>
              </w:rPr>
              <w:t>лезгинка,</w:t>
            </w:r>
            <w:r w:rsidRPr="009C49A6">
              <w:rPr>
                <w:rFonts w:ascii="Times New Roman" w:hAnsi="Times New Roman" w:cs="Times New Roman"/>
                <w:color w:val="231F20"/>
                <w:spacing w:val="16"/>
                <w:w w:val="125"/>
                <w:sz w:val="24"/>
                <w:szCs w:val="24"/>
                <w:lang w:val="ru-RU"/>
              </w:rPr>
              <w:t xml:space="preserve"> </w:t>
            </w:r>
            <w:r w:rsidRPr="009C49A6">
              <w:rPr>
                <w:rFonts w:ascii="Times New Roman" w:hAnsi="Times New Roman" w:cs="Times New Roman"/>
                <w:color w:val="231F20"/>
                <w:w w:val="125"/>
                <w:sz w:val="24"/>
                <w:szCs w:val="24"/>
                <w:lang w:val="ru-RU"/>
              </w:rPr>
              <w:t>калмыцкая</w:t>
            </w:r>
            <w:r w:rsidRPr="009C49A6">
              <w:rPr>
                <w:rFonts w:ascii="Times New Roman" w:hAnsi="Times New Roman" w:cs="Times New Roman"/>
                <w:color w:val="231F20"/>
                <w:spacing w:val="15"/>
                <w:w w:val="125"/>
                <w:sz w:val="24"/>
                <w:szCs w:val="24"/>
                <w:lang w:val="ru-RU"/>
              </w:rPr>
              <w:t xml:space="preserve"> </w:t>
            </w:r>
            <w:r w:rsidRPr="009C49A6">
              <w:rPr>
                <w:rFonts w:ascii="Times New Roman" w:hAnsi="Times New Roman" w:cs="Times New Roman"/>
                <w:color w:val="231F20"/>
                <w:w w:val="125"/>
                <w:sz w:val="24"/>
                <w:szCs w:val="24"/>
                <w:lang w:val="ru-RU"/>
              </w:rPr>
              <w:t>гармошка</w:t>
            </w:r>
            <w:r w:rsidRPr="009C49A6">
              <w:rPr>
                <w:rFonts w:ascii="Times New Roman" w:hAnsi="Times New Roman" w:cs="Times New Roman"/>
                <w:color w:val="231F20"/>
                <w:spacing w:val="16"/>
                <w:w w:val="125"/>
                <w:sz w:val="24"/>
                <w:szCs w:val="24"/>
                <w:lang w:val="ru-RU"/>
              </w:rPr>
              <w:t xml:space="preserve"> </w:t>
            </w:r>
            <w:r w:rsidRPr="009C49A6">
              <w:rPr>
                <w:rFonts w:ascii="Times New Roman" w:hAnsi="Times New Roman" w:cs="Times New Roman"/>
                <w:color w:val="231F20"/>
                <w:w w:val="125"/>
                <w:sz w:val="24"/>
                <w:szCs w:val="24"/>
                <w:lang w:val="ru-RU"/>
              </w:rPr>
              <w:t>и</w:t>
            </w:r>
            <w:r w:rsidRPr="009C49A6">
              <w:rPr>
                <w:rFonts w:ascii="Times New Roman" w:hAnsi="Times New Roman" w:cs="Times New Roman"/>
                <w:color w:val="231F20"/>
                <w:spacing w:val="15"/>
                <w:w w:val="125"/>
                <w:sz w:val="24"/>
                <w:szCs w:val="24"/>
                <w:lang w:val="ru-RU"/>
              </w:rPr>
              <w:t xml:space="preserve"> </w:t>
            </w:r>
            <w:r w:rsidRPr="009C49A6">
              <w:rPr>
                <w:rFonts w:ascii="Times New Roman" w:hAnsi="Times New Roman" w:cs="Times New Roman"/>
                <w:color w:val="231F20"/>
                <w:w w:val="125"/>
                <w:sz w:val="24"/>
                <w:szCs w:val="24"/>
                <w:lang w:val="ru-RU"/>
              </w:rPr>
              <w:t>т.</w:t>
            </w:r>
            <w:r w:rsidRPr="009C49A6">
              <w:rPr>
                <w:rFonts w:ascii="Times New Roman" w:hAnsi="Times New Roman" w:cs="Times New Roman"/>
                <w:color w:val="231F20"/>
                <w:spacing w:val="16"/>
                <w:w w:val="125"/>
                <w:sz w:val="24"/>
                <w:szCs w:val="24"/>
                <w:lang w:val="ru-RU"/>
              </w:rPr>
              <w:t xml:space="preserve"> </w:t>
            </w:r>
            <w:r w:rsidRPr="009C49A6">
              <w:rPr>
                <w:rFonts w:ascii="Times New Roman" w:hAnsi="Times New Roman" w:cs="Times New Roman"/>
                <w:color w:val="231F20"/>
                <w:w w:val="125"/>
                <w:sz w:val="24"/>
                <w:szCs w:val="24"/>
                <w:lang w:val="ru-RU"/>
              </w:rPr>
              <w:t>п.)</w:t>
            </w:r>
            <w:r w:rsidRPr="009C49A6">
              <w:rPr>
                <w:rFonts w:ascii="Times New Roman" w:hAnsi="Times New Roman" w:cs="Times New Roman"/>
                <w:color w:val="231F20"/>
                <w:spacing w:val="7"/>
                <w:w w:val="115"/>
                <w:sz w:val="24"/>
                <w:szCs w:val="24"/>
                <w:lang w:val="ru-RU"/>
              </w:rPr>
              <w:t xml:space="preserve"> </w:t>
            </w:r>
            <w:r w:rsidRPr="009C49A6">
              <w:rPr>
                <w:rFonts w:ascii="Times New Roman" w:hAnsi="Times New Roman" w:cs="Times New Roman"/>
                <w:color w:val="231F20"/>
                <w:w w:val="115"/>
                <w:sz w:val="24"/>
                <w:szCs w:val="24"/>
                <w:lang w:val="ru-RU"/>
              </w:rPr>
              <w:t>Выявление</w:t>
            </w:r>
            <w:r w:rsidRPr="009C49A6">
              <w:rPr>
                <w:rFonts w:ascii="Times New Roman" w:hAnsi="Times New Roman" w:cs="Times New Roman"/>
                <w:color w:val="231F20"/>
                <w:spacing w:val="7"/>
                <w:w w:val="115"/>
                <w:sz w:val="24"/>
                <w:szCs w:val="24"/>
                <w:lang w:val="ru-RU"/>
              </w:rPr>
              <w:t xml:space="preserve"> </w:t>
            </w:r>
            <w:r w:rsidRPr="009C49A6">
              <w:rPr>
                <w:rFonts w:ascii="Times New Roman" w:hAnsi="Times New Roman" w:cs="Times New Roman"/>
                <w:color w:val="231F20"/>
                <w:w w:val="115"/>
                <w:sz w:val="24"/>
                <w:szCs w:val="24"/>
                <w:lang w:val="ru-RU"/>
              </w:rPr>
              <w:t>причинно-следственных</w:t>
            </w:r>
            <w:r w:rsidRPr="009C49A6">
              <w:rPr>
                <w:rFonts w:ascii="Times New Roman" w:hAnsi="Times New Roman" w:cs="Times New Roman"/>
                <w:color w:val="231F20"/>
                <w:spacing w:val="38"/>
                <w:w w:val="115"/>
                <w:sz w:val="24"/>
                <w:szCs w:val="24"/>
                <w:lang w:val="ru-RU"/>
              </w:rPr>
              <w:t xml:space="preserve"> </w:t>
            </w:r>
            <w:r w:rsidRPr="009C49A6">
              <w:rPr>
                <w:rFonts w:ascii="Times New Roman" w:hAnsi="Times New Roman" w:cs="Times New Roman"/>
                <w:color w:val="231F20"/>
                <w:w w:val="115"/>
                <w:sz w:val="24"/>
                <w:szCs w:val="24"/>
                <w:lang w:val="ru-RU"/>
              </w:rPr>
              <w:t>связей</w:t>
            </w:r>
            <w:r w:rsidRPr="009C49A6">
              <w:rPr>
                <w:rFonts w:ascii="Times New Roman" w:hAnsi="Times New Roman" w:cs="Times New Roman"/>
                <w:color w:val="231F20"/>
                <w:spacing w:val="38"/>
                <w:w w:val="115"/>
                <w:sz w:val="24"/>
                <w:szCs w:val="24"/>
                <w:lang w:val="ru-RU"/>
              </w:rPr>
              <w:t xml:space="preserve"> </w:t>
            </w:r>
            <w:r w:rsidRPr="009C49A6">
              <w:rPr>
                <w:rFonts w:ascii="Times New Roman" w:hAnsi="Times New Roman" w:cs="Times New Roman"/>
                <w:color w:val="231F20"/>
                <w:w w:val="115"/>
                <w:sz w:val="24"/>
                <w:szCs w:val="24"/>
                <w:lang w:val="ru-RU"/>
              </w:rPr>
              <w:t>такого</w:t>
            </w:r>
            <w:r w:rsidRPr="009C49A6">
              <w:rPr>
                <w:rFonts w:ascii="Times New Roman" w:hAnsi="Times New Roman" w:cs="Times New Roman"/>
                <w:color w:val="231F20"/>
                <w:spacing w:val="39"/>
                <w:w w:val="115"/>
                <w:sz w:val="24"/>
                <w:szCs w:val="24"/>
                <w:lang w:val="ru-RU"/>
              </w:rPr>
              <w:t xml:space="preserve"> </w:t>
            </w:r>
            <w:r w:rsidRPr="009C49A6">
              <w:rPr>
                <w:rFonts w:ascii="Times New Roman" w:hAnsi="Times New Roman" w:cs="Times New Roman"/>
                <w:color w:val="231F20"/>
                <w:w w:val="115"/>
                <w:sz w:val="24"/>
                <w:szCs w:val="24"/>
                <w:lang w:val="ru-RU"/>
              </w:rPr>
              <w:t>смешения.</w:t>
            </w:r>
          </w:p>
          <w:p w:rsidR="0065742D" w:rsidRPr="009C49A6" w:rsidRDefault="0065742D" w:rsidP="00906AD3">
            <w:pPr>
              <w:pStyle w:val="TableParagraph"/>
              <w:spacing w:before="2"/>
              <w:ind w:left="170"/>
              <w:jc w:val="both"/>
              <w:rPr>
                <w:rFonts w:ascii="Times New Roman" w:hAnsi="Times New Roman" w:cs="Times New Roman"/>
                <w:sz w:val="24"/>
                <w:szCs w:val="24"/>
                <w:lang w:val="ru-RU"/>
              </w:rPr>
            </w:pPr>
            <w:r w:rsidRPr="009C49A6">
              <w:rPr>
                <w:rFonts w:ascii="Times New Roman" w:hAnsi="Times New Roman" w:cs="Times New Roman"/>
                <w:color w:val="231F20"/>
                <w:w w:val="120"/>
                <w:sz w:val="24"/>
                <w:szCs w:val="24"/>
                <w:lang w:val="ru-RU"/>
              </w:rPr>
              <w:t>Изучение</w:t>
            </w:r>
            <w:r w:rsidRPr="009C49A6">
              <w:rPr>
                <w:rFonts w:ascii="Times New Roman" w:hAnsi="Times New Roman" w:cs="Times New Roman"/>
                <w:color w:val="231F20"/>
                <w:spacing w:val="21"/>
                <w:w w:val="120"/>
                <w:sz w:val="24"/>
                <w:szCs w:val="24"/>
                <w:lang w:val="ru-RU"/>
              </w:rPr>
              <w:t xml:space="preserve"> </w:t>
            </w:r>
            <w:r w:rsidRPr="009C49A6">
              <w:rPr>
                <w:rFonts w:ascii="Times New Roman" w:hAnsi="Times New Roman" w:cs="Times New Roman"/>
                <w:color w:val="231F20"/>
                <w:w w:val="120"/>
                <w:sz w:val="24"/>
                <w:szCs w:val="24"/>
                <w:lang w:val="ru-RU"/>
              </w:rPr>
              <w:t>творчества</w:t>
            </w:r>
            <w:r w:rsidRPr="009C49A6">
              <w:rPr>
                <w:rFonts w:ascii="Times New Roman" w:hAnsi="Times New Roman" w:cs="Times New Roman"/>
                <w:color w:val="231F20"/>
                <w:spacing w:val="21"/>
                <w:w w:val="120"/>
                <w:sz w:val="24"/>
                <w:szCs w:val="24"/>
                <w:lang w:val="ru-RU"/>
              </w:rPr>
              <w:t xml:space="preserve"> </w:t>
            </w:r>
            <w:r w:rsidRPr="009C49A6">
              <w:rPr>
                <w:rFonts w:ascii="Times New Roman" w:hAnsi="Times New Roman" w:cs="Times New Roman"/>
                <w:color w:val="231F20"/>
                <w:w w:val="120"/>
                <w:sz w:val="24"/>
                <w:szCs w:val="24"/>
                <w:lang w:val="ru-RU"/>
              </w:rPr>
              <w:t>и</w:t>
            </w:r>
            <w:r w:rsidRPr="009C49A6">
              <w:rPr>
                <w:rFonts w:ascii="Times New Roman" w:hAnsi="Times New Roman" w:cs="Times New Roman"/>
                <w:color w:val="231F20"/>
                <w:spacing w:val="21"/>
                <w:w w:val="120"/>
                <w:sz w:val="24"/>
                <w:szCs w:val="24"/>
                <w:lang w:val="ru-RU"/>
              </w:rPr>
              <w:t xml:space="preserve"> </w:t>
            </w:r>
            <w:r w:rsidRPr="009C49A6">
              <w:rPr>
                <w:rFonts w:ascii="Times New Roman" w:hAnsi="Times New Roman" w:cs="Times New Roman"/>
                <w:color w:val="231F20"/>
                <w:w w:val="120"/>
                <w:sz w:val="24"/>
                <w:szCs w:val="24"/>
                <w:lang w:val="ru-RU"/>
              </w:rPr>
              <w:t>вклада</w:t>
            </w:r>
            <w:r w:rsidRPr="009C49A6">
              <w:rPr>
                <w:rFonts w:ascii="Times New Roman" w:hAnsi="Times New Roman" w:cs="Times New Roman"/>
                <w:color w:val="231F20"/>
                <w:spacing w:val="21"/>
                <w:w w:val="120"/>
                <w:sz w:val="24"/>
                <w:szCs w:val="24"/>
                <w:lang w:val="ru-RU"/>
              </w:rPr>
              <w:t xml:space="preserve"> </w:t>
            </w:r>
            <w:r w:rsidRPr="009C49A6">
              <w:rPr>
                <w:rFonts w:ascii="Times New Roman" w:hAnsi="Times New Roman" w:cs="Times New Roman"/>
                <w:color w:val="231F20"/>
                <w:w w:val="120"/>
                <w:sz w:val="24"/>
                <w:szCs w:val="24"/>
                <w:lang w:val="ru-RU"/>
              </w:rPr>
              <w:t>в</w:t>
            </w:r>
            <w:r w:rsidRPr="009C49A6">
              <w:rPr>
                <w:rFonts w:ascii="Times New Roman" w:hAnsi="Times New Roman" w:cs="Times New Roman"/>
                <w:color w:val="231F20"/>
                <w:spacing w:val="21"/>
                <w:w w:val="120"/>
                <w:sz w:val="24"/>
                <w:szCs w:val="24"/>
                <w:lang w:val="ru-RU"/>
              </w:rPr>
              <w:t xml:space="preserve"> </w:t>
            </w:r>
            <w:r w:rsidRPr="009C49A6">
              <w:rPr>
                <w:rFonts w:ascii="Times New Roman" w:hAnsi="Times New Roman" w:cs="Times New Roman"/>
                <w:color w:val="231F20"/>
                <w:w w:val="120"/>
                <w:sz w:val="24"/>
                <w:szCs w:val="24"/>
                <w:lang w:val="ru-RU"/>
              </w:rPr>
              <w:t>развитие</w:t>
            </w:r>
            <w:r w:rsidRPr="009C49A6">
              <w:rPr>
                <w:rFonts w:ascii="Times New Roman" w:hAnsi="Times New Roman" w:cs="Times New Roman"/>
                <w:color w:val="231F20"/>
                <w:spacing w:val="22"/>
                <w:w w:val="120"/>
                <w:sz w:val="24"/>
                <w:szCs w:val="24"/>
                <w:lang w:val="ru-RU"/>
              </w:rPr>
              <w:t xml:space="preserve"> </w:t>
            </w:r>
            <w:r w:rsidRPr="009C49A6">
              <w:rPr>
                <w:rFonts w:ascii="Times New Roman" w:hAnsi="Times New Roman" w:cs="Times New Roman"/>
                <w:color w:val="231F20"/>
                <w:w w:val="120"/>
                <w:sz w:val="24"/>
                <w:szCs w:val="24"/>
                <w:lang w:val="ru-RU"/>
              </w:rPr>
              <w:t>культуры</w:t>
            </w:r>
            <w:r w:rsidRPr="009C49A6">
              <w:rPr>
                <w:rFonts w:ascii="Times New Roman" w:hAnsi="Times New Roman" w:cs="Times New Roman"/>
                <w:color w:val="231F20"/>
                <w:spacing w:val="1"/>
                <w:w w:val="120"/>
                <w:sz w:val="24"/>
                <w:szCs w:val="24"/>
                <w:lang w:val="ru-RU"/>
              </w:rPr>
              <w:t xml:space="preserve"> </w:t>
            </w:r>
            <w:r w:rsidRPr="009C49A6">
              <w:rPr>
                <w:rFonts w:ascii="Times New Roman" w:hAnsi="Times New Roman" w:cs="Times New Roman"/>
                <w:color w:val="231F20"/>
                <w:w w:val="115"/>
                <w:sz w:val="24"/>
                <w:szCs w:val="24"/>
                <w:lang w:val="ru-RU"/>
              </w:rPr>
              <w:t>современных</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этно-исполнителей,</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исследователей</w:t>
            </w:r>
            <w:r w:rsidRPr="009C49A6">
              <w:rPr>
                <w:rFonts w:ascii="Times New Roman" w:hAnsi="Times New Roman" w:cs="Times New Roman"/>
                <w:color w:val="231F20"/>
                <w:spacing w:val="1"/>
                <w:w w:val="115"/>
                <w:sz w:val="24"/>
                <w:szCs w:val="24"/>
                <w:lang w:val="ru-RU"/>
              </w:rPr>
              <w:t xml:space="preserve"> </w:t>
            </w:r>
            <w:proofErr w:type="spellStart"/>
            <w:r w:rsidRPr="009C49A6">
              <w:rPr>
                <w:rFonts w:ascii="Times New Roman" w:hAnsi="Times New Roman" w:cs="Times New Roman"/>
                <w:color w:val="231F20"/>
                <w:w w:val="115"/>
                <w:sz w:val="24"/>
                <w:szCs w:val="24"/>
                <w:lang w:val="ru-RU"/>
              </w:rPr>
              <w:t>тр</w:t>
            </w:r>
            <w:proofErr w:type="gramStart"/>
            <w:r w:rsidRPr="009C49A6">
              <w:rPr>
                <w:rFonts w:ascii="Times New Roman" w:hAnsi="Times New Roman" w:cs="Times New Roman"/>
                <w:color w:val="231F20"/>
                <w:w w:val="115"/>
                <w:sz w:val="24"/>
                <w:szCs w:val="24"/>
                <w:lang w:val="ru-RU"/>
              </w:rPr>
              <w:t>а</w:t>
            </w:r>
            <w:proofErr w:type="spellEnd"/>
            <w:r w:rsidRPr="009C49A6">
              <w:rPr>
                <w:rFonts w:ascii="Times New Roman" w:hAnsi="Times New Roman" w:cs="Times New Roman"/>
                <w:color w:val="231F20"/>
                <w:w w:val="115"/>
                <w:sz w:val="24"/>
                <w:szCs w:val="24"/>
                <w:lang w:val="ru-RU"/>
              </w:rPr>
              <w:t>-</w:t>
            </w:r>
            <w:proofErr w:type="gramEnd"/>
            <w:r w:rsidRPr="009C49A6">
              <w:rPr>
                <w:rFonts w:ascii="Times New Roman" w:hAnsi="Times New Roman" w:cs="Times New Roman"/>
                <w:color w:val="231F20"/>
                <w:spacing w:val="-49"/>
                <w:w w:val="115"/>
                <w:sz w:val="24"/>
                <w:szCs w:val="24"/>
                <w:lang w:val="ru-RU"/>
              </w:rPr>
              <w:t xml:space="preserve"> </w:t>
            </w:r>
            <w:proofErr w:type="spellStart"/>
            <w:r w:rsidRPr="009C49A6">
              <w:rPr>
                <w:rFonts w:ascii="Times New Roman" w:hAnsi="Times New Roman" w:cs="Times New Roman"/>
                <w:color w:val="231F20"/>
                <w:w w:val="120"/>
                <w:sz w:val="24"/>
                <w:szCs w:val="24"/>
                <w:lang w:val="ru-RU"/>
              </w:rPr>
              <w:t>диционного</w:t>
            </w:r>
            <w:proofErr w:type="spellEnd"/>
            <w:r w:rsidRPr="009C49A6">
              <w:rPr>
                <w:rFonts w:ascii="Times New Roman" w:hAnsi="Times New Roman" w:cs="Times New Roman"/>
                <w:color w:val="231F20"/>
                <w:spacing w:val="30"/>
                <w:w w:val="120"/>
                <w:sz w:val="24"/>
                <w:szCs w:val="24"/>
                <w:lang w:val="ru-RU"/>
              </w:rPr>
              <w:t xml:space="preserve"> </w:t>
            </w:r>
            <w:r w:rsidRPr="009C49A6">
              <w:rPr>
                <w:rFonts w:ascii="Times New Roman" w:hAnsi="Times New Roman" w:cs="Times New Roman"/>
                <w:color w:val="231F20"/>
                <w:w w:val="120"/>
                <w:sz w:val="24"/>
                <w:szCs w:val="24"/>
                <w:lang w:val="ru-RU"/>
              </w:rPr>
              <w:t>фольклора.</w:t>
            </w:r>
          </w:p>
          <w:p w:rsidR="0065742D" w:rsidRPr="009C49A6" w:rsidRDefault="0065742D" w:rsidP="00906AD3">
            <w:pPr>
              <w:pStyle w:val="TableParagraph"/>
              <w:spacing w:before="1"/>
              <w:ind w:left="170"/>
              <w:jc w:val="both"/>
              <w:rPr>
                <w:rFonts w:ascii="Times New Roman" w:hAnsi="Times New Roman" w:cs="Times New Roman"/>
                <w:i/>
                <w:sz w:val="24"/>
                <w:szCs w:val="24"/>
                <w:lang w:val="ru-RU"/>
              </w:rPr>
            </w:pPr>
            <w:r w:rsidRPr="009C49A6">
              <w:rPr>
                <w:rFonts w:ascii="Times New Roman" w:hAnsi="Times New Roman" w:cs="Times New Roman"/>
                <w:i/>
                <w:color w:val="231F20"/>
                <w:w w:val="125"/>
                <w:sz w:val="24"/>
                <w:szCs w:val="24"/>
                <w:lang w:val="ru-RU"/>
              </w:rPr>
              <w:t>На</w:t>
            </w:r>
            <w:r w:rsidRPr="009C49A6">
              <w:rPr>
                <w:rFonts w:ascii="Times New Roman" w:hAnsi="Times New Roman" w:cs="Times New Roman"/>
                <w:i/>
                <w:color w:val="231F20"/>
                <w:spacing w:val="12"/>
                <w:w w:val="125"/>
                <w:sz w:val="24"/>
                <w:szCs w:val="24"/>
                <w:lang w:val="ru-RU"/>
              </w:rPr>
              <w:t xml:space="preserve"> </w:t>
            </w:r>
            <w:r w:rsidRPr="009C49A6">
              <w:rPr>
                <w:rFonts w:ascii="Times New Roman" w:hAnsi="Times New Roman" w:cs="Times New Roman"/>
                <w:i/>
                <w:color w:val="231F20"/>
                <w:w w:val="125"/>
                <w:sz w:val="24"/>
                <w:szCs w:val="24"/>
                <w:lang w:val="ru-RU"/>
              </w:rPr>
              <w:t>выбор</w:t>
            </w:r>
            <w:r w:rsidRPr="009C49A6">
              <w:rPr>
                <w:rFonts w:ascii="Times New Roman" w:hAnsi="Times New Roman" w:cs="Times New Roman"/>
                <w:i/>
                <w:color w:val="231F20"/>
                <w:spacing w:val="13"/>
                <w:w w:val="125"/>
                <w:sz w:val="24"/>
                <w:szCs w:val="24"/>
                <w:lang w:val="ru-RU"/>
              </w:rPr>
              <w:t xml:space="preserve"> </w:t>
            </w:r>
            <w:r w:rsidRPr="009C49A6">
              <w:rPr>
                <w:rFonts w:ascii="Times New Roman" w:hAnsi="Times New Roman" w:cs="Times New Roman"/>
                <w:i/>
                <w:color w:val="231F20"/>
                <w:w w:val="125"/>
                <w:sz w:val="24"/>
                <w:szCs w:val="24"/>
                <w:lang w:val="ru-RU"/>
              </w:rPr>
              <w:t>или</w:t>
            </w:r>
            <w:r w:rsidRPr="009C49A6">
              <w:rPr>
                <w:rFonts w:ascii="Times New Roman" w:hAnsi="Times New Roman" w:cs="Times New Roman"/>
                <w:i/>
                <w:color w:val="231F20"/>
                <w:spacing w:val="13"/>
                <w:w w:val="125"/>
                <w:sz w:val="24"/>
                <w:szCs w:val="24"/>
                <w:lang w:val="ru-RU"/>
              </w:rPr>
              <w:t xml:space="preserve"> </w:t>
            </w:r>
            <w:r w:rsidRPr="009C49A6">
              <w:rPr>
                <w:rFonts w:ascii="Times New Roman" w:hAnsi="Times New Roman" w:cs="Times New Roman"/>
                <w:i/>
                <w:color w:val="231F20"/>
                <w:w w:val="125"/>
                <w:sz w:val="24"/>
                <w:szCs w:val="24"/>
                <w:lang w:val="ru-RU"/>
              </w:rPr>
              <w:t>факультативно</w:t>
            </w:r>
          </w:p>
          <w:p w:rsidR="0065742D" w:rsidRPr="009C49A6" w:rsidRDefault="0065742D" w:rsidP="00906AD3">
            <w:pPr>
              <w:pStyle w:val="TableParagraph"/>
              <w:spacing w:before="13"/>
              <w:ind w:left="170"/>
              <w:jc w:val="both"/>
              <w:rPr>
                <w:rFonts w:ascii="Times New Roman" w:hAnsi="Times New Roman" w:cs="Times New Roman"/>
                <w:sz w:val="24"/>
                <w:szCs w:val="24"/>
                <w:lang w:val="ru-RU"/>
              </w:rPr>
            </w:pPr>
            <w:r w:rsidRPr="009C49A6">
              <w:rPr>
                <w:rFonts w:ascii="Times New Roman" w:hAnsi="Times New Roman" w:cs="Times New Roman"/>
                <w:color w:val="231F20"/>
                <w:w w:val="115"/>
                <w:sz w:val="24"/>
                <w:szCs w:val="24"/>
                <w:lang w:val="ru-RU"/>
              </w:rPr>
              <w:t>Участие</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в</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этнографической</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экспедиции,</w:t>
            </w:r>
            <w:r w:rsidRPr="009C49A6">
              <w:rPr>
                <w:rFonts w:ascii="Times New Roman" w:hAnsi="Times New Roman" w:cs="Times New Roman"/>
                <w:color w:val="231F20"/>
                <w:spacing w:val="1"/>
                <w:w w:val="115"/>
                <w:sz w:val="24"/>
                <w:szCs w:val="24"/>
                <w:lang w:val="ru-RU"/>
              </w:rPr>
              <w:t xml:space="preserve"> </w:t>
            </w:r>
            <w:r w:rsidRPr="009C49A6">
              <w:rPr>
                <w:rFonts w:ascii="Times New Roman" w:hAnsi="Times New Roman" w:cs="Times New Roman"/>
                <w:color w:val="231F20"/>
                <w:w w:val="115"/>
                <w:sz w:val="24"/>
                <w:szCs w:val="24"/>
                <w:lang w:val="ru-RU"/>
              </w:rPr>
              <w:t>посещение/</w:t>
            </w:r>
            <w:r w:rsidRPr="009C49A6">
              <w:rPr>
                <w:rFonts w:ascii="Times New Roman" w:hAnsi="Times New Roman" w:cs="Times New Roman"/>
                <w:color w:val="231F20"/>
                <w:spacing w:val="-49"/>
                <w:w w:val="115"/>
                <w:sz w:val="24"/>
                <w:szCs w:val="24"/>
                <w:lang w:val="ru-RU"/>
              </w:rPr>
              <w:t xml:space="preserve"> </w:t>
            </w:r>
            <w:r w:rsidRPr="009C49A6">
              <w:rPr>
                <w:rFonts w:ascii="Times New Roman" w:hAnsi="Times New Roman" w:cs="Times New Roman"/>
                <w:color w:val="231F20"/>
                <w:w w:val="115"/>
                <w:sz w:val="24"/>
                <w:szCs w:val="24"/>
                <w:lang w:val="ru-RU"/>
              </w:rPr>
              <w:t>участие</w:t>
            </w:r>
            <w:r w:rsidRPr="009C49A6">
              <w:rPr>
                <w:rFonts w:ascii="Times New Roman" w:hAnsi="Times New Roman" w:cs="Times New Roman"/>
                <w:color w:val="231F20"/>
                <w:spacing w:val="40"/>
                <w:w w:val="115"/>
                <w:sz w:val="24"/>
                <w:szCs w:val="24"/>
                <w:lang w:val="ru-RU"/>
              </w:rPr>
              <w:t xml:space="preserve"> </w:t>
            </w:r>
            <w:r w:rsidRPr="009C49A6">
              <w:rPr>
                <w:rFonts w:ascii="Times New Roman" w:hAnsi="Times New Roman" w:cs="Times New Roman"/>
                <w:color w:val="231F20"/>
                <w:w w:val="115"/>
                <w:sz w:val="24"/>
                <w:szCs w:val="24"/>
                <w:lang w:val="ru-RU"/>
              </w:rPr>
              <w:t>в</w:t>
            </w:r>
            <w:r w:rsidRPr="009C49A6">
              <w:rPr>
                <w:rFonts w:ascii="Times New Roman" w:hAnsi="Times New Roman" w:cs="Times New Roman"/>
                <w:color w:val="231F20"/>
                <w:spacing w:val="40"/>
                <w:w w:val="115"/>
                <w:sz w:val="24"/>
                <w:szCs w:val="24"/>
                <w:lang w:val="ru-RU"/>
              </w:rPr>
              <w:t xml:space="preserve"> </w:t>
            </w:r>
            <w:r w:rsidRPr="009C49A6">
              <w:rPr>
                <w:rFonts w:ascii="Times New Roman" w:hAnsi="Times New Roman" w:cs="Times New Roman"/>
                <w:color w:val="231F20"/>
                <w:w w:val="115"/>
                <w:sz w:val="24"/>
                <w:szCs w:val="24"/>
                <w:lang w:val="ru-RU"/>
              </w:rPr>
              <w:t>фестивале</w:t>
            </w:r>
            <w:r w:rsidRPr="009C49A6">
              <w:rPr>
                <w:rFonts w:ascii="Times New Roman" w:hAnsi="Times New Roman" w:cs="Times New Roman"/>
                <w:color w:val="231F20"/>
                <w:spacing w:val="40"/>
                <w:w w:val="115"/>
                <w:sz w:val="24"/>
                <w:szCs w:val="24"/>
                <w:lang w:val="ru-RU"/>
              </w:rPr>
              <w:t xml:space="preserve"> </w:t>
            </w:r>
            <w:r w:rsidRPr="009C49A6">
              <w:rPr>
                <w:rFonts w:ascii="Times New Roman" w:hAnsi="Times New Roman" w:cs="Times New Roman"/>
                <w:color w:val="231F20"/>
                <w:w w:val="115"/>
                <w:sz w:val="24"/>
                <w:szCs w:val="24"/>
                <w:lang w:val="ru-RU"/>
              </w:rPr>
              <w:t>традиционной</w:t>
            </w:r>
            <w:r w:rsidRPr="009C49A6">
              <w:rPr>
                <w:rFonts w:ascii="Times New Roman" w:hAnsi="Times New Roman" w:cs="Times New Roman"/>
                <w:color w:val="231F20"/>
                <w:spacing w:val="40"/>
                <w:w w:val="115"/>
                <w:sz w:val="24"/>
                <w:szCs w:val="24"/>
                <w:lang w:val="ru-RU"/>
              </w:rPr>
              <w:t xml:space="preserve"> </w:t>
            </w:r>
            <w:r w:rsidRPr="009C49A6">
              <w:rPr>
                <w:rFonts w:ascii="Times New Roman" w:hAnsi="Times New Roman" w:cs="Times New Roman"/>
                <w:color w:val="231F20"/>
                <w:w w:val="115"/>
                <w:sz w:val="24"/>
                <w:szCs w:val="24"/>
                <w:lang w:val="ru-RU"/>
              </w:rPr>
              <w:t>культуры</w:t>
            </w:r>
          </w:p>
        </w:tc>
      </w:tr>
    </w:tbl>
    <w:p w:rsidR="00EF34DE" w:rsidRDefault="00EF34DE">
      <w:pPr>
        <w:pStyle w:val="a5"/>
        <w:spacing w:before="7"/>
        <w:ind w:left="0"/>
        <w:jc w:val="left"/>
        <w:rPr>
          <w:rFonts w:ascii="Times New Roman" w:hAnsi="Times New Roman" w:cs="Times New Roman"/>
          <w:sz w:val="30"/>
          <w:lang w:val="ru-RU"/>
        </w:rPr>
      </w:pPr>
    </w:p>
    <w:p w:rsidR="00EF34DE" w:rsidRDefault="00EF34DE">
      <w:pPr>
        <w:pStyle w:val="a5"/>
        <w:spacing w:before="7"/>
        <w:ind w:left="0"/>
        <w:jc w:val="left"/>
        <w:rPr>
          <w:rFonts w:ascii="Times New Roman" w:hAnsi="Times New Roman" w:cs="Times New Roman"/>
          <w:sz w:val="30"/>
          <w:lang w:val="ru-RU"/>
        </w:rPr>
      </w:pPr>
    </w:p>
    <w:p w:rsidR="002A7D76" w:rsidRDefault="002A7D76">
      <w:pPr>
        <w:pStyle w:val="a5"/>
        <w:spacing w:before="7"/>
        <w:ind w:left="0"/>
        <w:jc w:val="left"/>
        <w:rPr>
          <w:rFonts w:ascii="Times New Roman" w:hAnsi="Times New Roman" w:cs="Times New Roman"/>
          <w:sz w:val="30"/>
          <w:lang w:val="ru-RU"/>
        </w:rPr>
      </w:pPr>
    </w:p>
    <w:p w:rsidR="00810575" w:rsidRDefault="00810575">
      <w:pPr>
        <w:pStyle w:val="a5"/>
        <w:spacing w:before="7"/>
        <w:ind w:left="0"/>
        <w:jc w:val="left"/>
        <w:rPr>
          <w:rFonts w:ascii="Times New Roman" w:hAnsi="Times New Roman" w:cs="Times New Roman"/>
          <w:sz w:val="30"/>
          <w:lang w:val="ru-RU"/>
        </w:rPr>
      </w:pPr>
    </w:p>
    <w:p w:rsidR="007C507B" w:rsidRDefault="007C507B">
      <w:pPr>
        <w:pStyle w:val="a5"/>
        <w:spacing w:before="7"/>
        <w:ind w:left="0"/>
        <w:jc w:val="left"/>
        <w:rPr>
          <w:rFonts w:ascii="Times New Roman" w:hAnsi="Times New Roman" w:cs="Times New Roman"/>
          <w:sz w:val="30"/>
          <w:lang w:val="ru-RU"/>
        </w:rPr>
      </w:pPr>
    </w:p>
    <w:p w:rsidR="007C507B" w:rsidRPr="00B6747C" w:rsidRDefault="007C507B">
      <w:pPr>
        <w:pStyle w:val="a5"/>
        <w:spacing w:before="7"/>
        <w:ind w:left="0"/>
        <w:jc w:val="left"/>
        <w:rPr>
          <w:rFonts w:ascii="Times New Roman" w:hAnsi="Times New Roman" w:cs="Times New Roman"/>
          <w:b/>
          <w:color w:val="231F20"/>
          <w:sz w:val="24"/>
          <w:szCs w:val="24"/>
          <w:lang w:val="ru-RU"/>
        </w:rPr>
      </w:pPr>
      <w:proofErr w:type="spellStart"/>
      <w:r w:rsidRPr="00B6747C">
        <w:rPr>
          <w:rFonts w:ascii="Times New Roman" w:hAnsi="Times New Roman" w:cs="Times New Roman"/>
          <w:b/>
          <w:color w:val="231F20"/>
          <w:sz w:val="24"/>
          <w:szCs w:val="24"/>
        </w:rPr>
        <w:lastRenderedPageBreak/>
        <w:t>Модуль</w:t>
      </w:r>
      <w:proofErr w:type="spellEnd"/>
      <w:r w:rsidRPr="00B6747C">
        <w:rPr>
          <w:rFonts w:ascii="Times New Roman" w:hAnsi="Times New Roman" w:cs="Times New Roman"/>
          <w:b/>
          <w:color w:val="231F20"/>
          <w:spacing w:val="12"/>
          <w:sz w:val="24"/>
          <w:szCs w:val="24"/>
        </w:rPr>
        <w:t xml:space="preserve"> </w:t>
      </w:r>
      <w:r w:rsidRPr="00B6747C">
        <w:rPr>
          <w:rFonts w:ascii="Times New Roman" w:hAnsi="Times New Roman" w:cs="Times New Roman"/>
          <w:b/>
          <w:color w:val="231F20"/>
          <w:sz w:val="24"/>
          <w:szCs w:val="24"/>
        </w:rPr>
        <w:t>№</w:t>
      </w:r>
      <w:r w:rsidRPr="00B6747C">
        <w:rPr>
          <w:rFonts w:ascii="Times New Roman" w:hAnsi="Times New Roman" w:cs="Times New Roman"/>
          <w:b/>
          <w:color w:val="231F20"/>
          <w:spacing w:val="12"/>
          <w:sz w:val="24"/>
          <w:szCs w:val="24"/>
        </w:rPr>
        <w:t xml:space="preserve"> </w:t>
      </w:r>
      <w:r w:rsidRPr="00B6747C">
        <w:rPr>
          <w:rFonts w:ascii="Times New Roman" w:hAnsi="Times New Roman" w:cs="Times New Roman"/>
          <w:b/>
          <w:color w:val="231F20"/>
          <w:sz w:val="24"/>
          <w:szCs w:val="24"/>
        </w:rPr>
        <w:t>3</w:t>
      </w:r>
      <w:r w:rsidRPr="00B6747C">
        <w:rPr>
          <w:rFonts w:ascii="Times New Roman" w:hAnsi="Times New Roman" w:cs="Times New Roman"/>
          <w:b/>
          <w:color w:val="231F20"/>
          <w:spacing w:val="13"/>
          <w:sz w:val="24"/>
          <w:szCs w:val="24"/>
        </w:rPr>
        <w:t xml:space="preserve"> </w:t>
      </w:r>
      <w:r w:rsidRPr="00B6747C">
        <w:rPr>
          <w:rFonts w:ascii="Times New Roman" w:hAnsi="Times New Roman" w:cs="Times New Roman"/>
          <w:b/>
          <w:color w:val="231F20"/>
          <w:sz w:val="24"/>
          <w:szCs w:val="24"/>
        </w:rPr>
        <w:t>«Музыка</w:t>
      </w:r>
      <w:r w:rsidRPr="00B6747C">
        <w:rPr>
          <w:rFonts w:ascii="Times New Roman" w:hAnsi="Times New Roman" w:cs="Times New Roman"/>
          <w:b/>
          <w:color w:val="231F20"/>
          <w:spacing w:val="12"/>
          <w:sz w:val="24"/>
          <w:szCs w:val="24"/>
        </w:rPr>
        <w:t xml:space="preserve"> </w:t>
      </w:r>
      <w:proofErr w:type="spellStart"/>
      <w:r w:rsidRPr="00B6747C">
        <w:rPr>
          <w:rFonts w:ascii="Times New Roman" w:hAnsi="Times New Roman" w:cs="Times New Roman"/>
          <w:b/>
          <w:color w:val="231F20"/>
          <w:sz w:val="24"/>
          <w:szCs w:val="24"/>
        </w:rPr>
        <w:t>народов</w:t>
      </w:r>
      <w:proofErr w:type="spellEnd"/>
      <w:r w:rsidRPr="00B6747C">
        <w:rPr>
          <w:rFonts w:ascii="Times New Roman" w:hAnsi="Times New Roman" w:cs="Times New Roman"/>
          <w:b/>
          <w:color w:val="231F20"/>
          <w:spacing w:val="13"/>
          <w:sz w:val="24"/>
          <w:szCs w:val="24"/>
        </w:rPr>
        <w:t xml:space="preserve"> </w:t>
      </w:r>
      <w:proofErr w:type="spellStart"/>
      <w:r w:rsidRPr="00B6747C">
        <w:rPr>
          <w:rFonts w:ascii="Times New Roman" w:hAnsi="Times New Roman" w:cs="Times New Roman"/>
          <w:b/>
          <w:color w:val="231F20"/>
          <w:sz w:val="24"/>
          <w:szCs w:val="24"/>
        </w:rPr>
        <w:t>мира</w:t>
      </w:r>
      <w:proofErr w:type="spellEnd"/>
      <w:r w:rsidRPr="00B6747C">
        <w:rPr>
          <w:rFonts w:ascii="Times New Roman" w:hAnsi="Times New Roman" w:cs="Times New Roman"/>
          <w:b/>
          <w:color w:val="231F20"/>
          <w:sz w:val="24"/>
          <w:szCs w:val="24"/>
        </w:rPr>
        <w:t>»</w:t>
      </w:r>
    </w:p>
    <w:p w:rsidR="007C507B" w:rsidRPr="007C507B" w:rsidRDefault="007C507B">
      <w:pPr>
        <w:pStyle w:val="a5"/>
        <w:spacing w:before="7"/>
        <w:ind w:left="0"/>
        <w:jc w:val="left"/>
        <w:rPr>
          <w:color w:val="231F20"/>
          <w:lang w:val="ru-RU"/>
        </w:rPr>
      </w:pPr>
    </w:p>
    <w:tbl>
      <w:tblPr>
        <w:tblStyle w:val="TableNormal"/>
        <w:tblW w:w="0" w:type="auto"/>
        <w:tblInd w:w="-7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67"/>
        <w:gridCol w:w="1302"/>
        <w:gridCol w:w="2030"/>
        <w:gridCol w:w="5540"/>
      </w:tblGrid>
      <w:tr w:rsidR="007C507B" w:rsidRPr="00B6747C" w:rsidTr="00B6747C">
        <w:trPr>
          <w:trHeight w:val="464"/>
        </w:trPr>
        <w:tc>
          <w:tcPr>
            <w:tcW w:w="1267" w:type="dxa"/>
            <w:tcBorders>
              <w:bottom w:val="single" w:sz="6" w:space="0" w:color="231F20"/>
            </w:tcBorders>
          </w:tcPr>
          <w:p w:rsidR="007C507B" w:rsidRPr="00B6747C" w:rsidRDefault="007C507B" w:rsidP="00B6747C">
            <w:pPr>
              <w:pStyle w:val="TableParagraph"/>
              <w:spacing w:before="4"/>
              <w:ind w:left="64" w:right="55" w:firstLine="141"/>
              <w:rPr>
                <w:rFonts w:ascii="Times New Roman" w:hAnsi="Times New Roman" w:cs="Times New Roman"/>
                <w:b/>
                <w:sz w:val="24"/>
                <w:szCs w:val="24"/>
              </w:rPr>
            </w:pPr>
            <w:r w:rsidRPr="00B6747C">
              <w:rPr>
                <w:rFonts w:ascii="Times New Roman" w:hAnsi="Times New Roman" w:cs="Times New Roman"/>
                <w:b/>
                <w:color w:val="231F20"/>
                <w:w w:val="105"/>
                <w:sz w:val="24"/>
                <w:szCs w:val="24"/>
              </w:rPr>
              <w:t>№</w:t>
            </w:r>
            <w:r w:rsidRPr="00B6747C">
              <w:rPr>
                <w:rFonts w:ascii="Times New Roman" w:hAnsi="Times New Roman" w:cs="Times New Roman"/>
                <w:b/>
                <w:color w:val="231F20"/>
                <w:spacing w:val="1"/>
                <w:w w:val="105"/>
                <w:sz w:val="24"/>
                <w:szCs w:val="24"/>
              </w:rPr>
              <w:t xml:space="preserve"> </w:t>
            </w:r>
            <w:proofErr w:type="spellStart"/>
            <w:r w:rsidRPr="00B6747C">
              <w:rPr>
                <w:rFonts w:ascii="Times New Roman" w:hAnsi="Times New Roman" w:cs="Times New Roman"/>
                <w:b/>
                <w:color w:val="231F20"/>
                <w:w w:val="105"/>
                <w:sz w:val="24"/>
                <w:szCs w:val="24"/>
              </w:rPr>
              <w:t>блока</w:t>
            </w:r>
            <w:proofErr w:type="spellEnd"/>
            <w:r w:rsidRPr="00B6747C">
              <w:rPr>
                <w:rFonts w:ascii="Times New Roman" w:hAnsi="Times New Roman" w:cs="Times New Roman"/>
                <w:b/>
                <w:color w:val="231F20"/>
                <w:w w:val="105"/>
                <w:sz w:val="24"/>
                <w:szCs w:val="24"/>
              </w:rPr>
              <w:t>,</w:t>
            </w:r>
            <w:r w:rsidRPr="00B6747C">
              <w:rPr>
                <w:rFonts w:ascii="Times New Roman" w:hAnsi="Times New Roman" w:cs="Times New Roman"/>
                <w:b/>
                <w:color w:val="231F20"/>
                <w:spacing w:val="1"/>
                <w:w w:val="105"/>
                <w:sz w:val="24"/>
                <w:szCs w:val="24"/>
              </w:rPr>
              <w:t xml:space="preserve"> </w:t>
            </w:r>
            <w:proofErr w:type="spellStart"/>
            <w:r w:rsidRPr="00B6747C">
              <w:rPr>
                <w:rFonts w:ascii="Times New Roman" w:hAnsi="Times New Roman" w:cs="Times New Roman"/>
                <w:b/>
                <w:color w:val="231F20"/>
                <w:spacing w:val="-4"/>
                <w:w w:val="105"/>
                <w:sz w:val="24"/>
                <w:szCs w:val="24"/>
              </w:rPr>
              <w:t>кол</w:t>
            </w:r>
            <w:proofErr w:type="spellEnd"/>
            <w:r w:rsidRPr="00B6747C">
              <w:rPr>
                <w:rFonts w:ascii="Times New Roman" w:hAnsi="Times New Roman" w:cs="Times New Roman"/>
                <w:b/>
                <w:color w:val="231F20"/>
                <w:spacing w:val="-4"/>
                <w:w w:val="105"/>
                <w:sz w:val="24"/>
                <w:szCs w:val="24"/>
              </w:rPr>
              <w:t>-во</w:t>
            </w:r>
            <w:r w:rsidRPr="00B6747C">
              <w:rPr>
                <w:rFonts w:ascii="Times New Roman" w:hAnsi="Times New Roman" w:cs="Times New Roman"/>
                <w:b/>
                <w:color w:val="231F20"/>
                <w:spacing w:val="1"/>
                <w:w w:val="105"/>
                <w:sz w:val="24"/>
                <w:szCs w:val="24"/>
              </w:rPr>
              <w:t xml:space="preserve"> </w:t>
            </w:r>
            <w:proofErr w:type="spellStart"/>
            <w:r w:rsidRPr="00B6747C">
              <w:rPr>
                <w:rFonts w:ascii="Times New Roman" w:hAnsi="Times New Roman" w:cs="Times New Roman"/>
                <w:b/>
                <w:color w:val="231F20"/>
                <w:spacing w:val="-3"/>
                <w:w w:val="105"/>
                <w:sz w:val="24"/>
                <w:szCs w:val="24"/>
              </w:rPr>
              <w:t>часов</w:t>
            </w:r>
            <w:proofErr w:type="spellEnd"/>
          </w:p>
        </w:tc>
        <w:tc>
          <w:tcPr>
            <w:tcW w:w="1302" w:type="dxa"/>
            <w:tcBorders>
              <w:bottom w:val="single" w:sz="6" w:space="0" w:color="231F20"/>
            </w:tcBorders>
          </w:tcPr>
          <w:p w:rsidR="007C507B" w:rsidRPr="00B6747C" w:rsidRDefault="007C507B" w:rsidP="00B6747C">
            <w:pPr>
              <w:pStyle w:val="TableParagraph"/>
              <w:spacing w:before="13"/>
              <w:ind w:left="407"/>
              <w:rPr>
                <w:rFonts w:ascii="Times New Roman" w:hAnsi="Times New Roman" w:cs="Times New Roman"/>
                <w:b/>
                <w:sz w:val="24"/>
                <w:szCs w:val="24"/>
              </w:rPr>
            </w:pPr>
            <w:proofErr w:type="spellStart"/>
            <w:r w:rsidRPr="00B6747C">
              <w:rPr>
                <w:rFonts w:ascii="Times New Roman" w:hAnsi="Times New Roman" w:cs="Times New Roman"/>
                <w:b/>
                <w:color w:val="231F20"/>
                <w:w w:val="105"/>
                <w:sz w:val="24"/>
                <w:szCs w:val="24"/>
              </w:rPr>
              <w:t>Темы</w:t>
            </w:r>
            <w:proofErr w:type="spellEnd"/>
          </w:p>
        </w:tc>
        <w:tc>
          <w:tcPr>
            <w:tcW w:w="2030" w:type="dxa"/>
            <w:tcBorders>
              <w:bottom w:val="single" w:sz="6" w:space="0" w:color="231F20"/>
            </w:tcBorders>
          </w:tcPr>
          <w:p w:rsidR="007C507B" w:rsidRPr="00B6747C" w:rsidRDefault="007C507B" w:rsidP="00B6747C">
            <w:pPr>
              <w:pStyle w:val="TableParagraph"/>
              <w:spacing w:before="13"/>
              <w:ind w:left="462"/>
              <w:rPr>
                <w:rFonts w:ascii="Times New Roman" w:hAnsi="Times New Roman" w:cs="Times New Roman"/>
                <w:b/>
                <w:sz w:val="24"/>
                <w:szCs w:val="24"/>
              </w:rPr>
            </w:pPr>
            <w:proofErr w:type="spellStart"/>
            <w:r w:rsidRPr="00B6747C">
              <w:rPr>
                <w:rFonts w:ascii="Times New Roman" w:hAnsi="Times New Roman" w:cs="Times New Roman"/>
                <w:b/>
                <w:color w:val="231F20"/>
                <w:w w:val="105"/>
                <w:sz w:val="24"/>
                <w:szCs w:val="24"/>
              </w:rPr>
              <w:t>Содержание</w:t>
            </w:r>
            <w:proofErr w:type="spellEnd"/>
          </w:p>
        </w:tc>
        <w:tc>
          <w:tcPr>
            <w:tcW w:w="5540" w:type="dxa"/>
            <w:tcBorders>
              <w:bottom w:val="single" w:sz="6" w:space="0" w:color="231F20"/>
            </w:tcBorders>
          </w:tcPr>
          <w:p w:rsidR="007C507B" w:rsidRPr="00B6747C" w:rsidRDefault="007C507B" w:rsidP="00B6747C">
            <w:pPr>
              <w:pStyle w:val="TableParagraph"/>
              <w:spacing w:before="13"/>
              <w:ind w:left="1203"/>
              <w:rPr>
                <w:rFonts w:ascii="Times New Roman" w:hAnsi="Times New Roman" w:cs="Times New Roman"/>
                <w:b/>
                <w:sz w:val="24"/>
                <w:szCs w:val="24"/>
              </w:rPr>
            </w:pPr>
            <w:proofErr w:type="spellStart"/>
            <w:r w:rsidRPr="00B6747C">
              <w:rPr>
                <w:rFonts w:ascii="Times New Roman" w:hAnsi="Times New Roman" w:cs="Times New Roman"/>
                <w:b/>
                <w:color w:val="231F20"/>
                <w:sz w:val="24"/>
                <w:szCs w:val="24"/>
              </w:rPr>
              <w:t>Виды</w:t>
            </w:r>
            <w:proofErr w:type="spellEnd"/>
            <w:r w:rsidRPr="00B6747C">
              <w:rPr>
                <w:rFonts w:ascii="Times New Roman" w:hAnsi="Times New Roman" w:cs="Times New Roman"/>
                <w:b/>
                <w:color w:val="231F20"/>
                <w:spacing w:val="57"/>
                <w:sz w:val="24"/>
                <w:szCs w:val="24"/>
              </w:rPr>
              <w:t xml:space="preserve"> </w:t>
            </w:r>
            <w:r w:rsidRPr="00B6747C">
              <w:rPr>
                <w:rFonts w:ascii="Times New Roman" w:hAnsi="Times New Roman" w:cs="Times New Roman"/>
                <w:b/>
                <w:color w:val="231F20"/>
                <w:sz w:val="24"/>
                <w:szCs w:val="24"/>
              </w:rPr>
              <w:t>деятельности</w:t>
            </w:r>
            <w:r w:rsidRPr="00B6747C">
              <w:rPr>
                <w:rFonts w:ascii="Times New Roman" w:hAnsi="Times New Roman" w:cs="Times New Roman"/>
                <w:b/>
                <w:color w:val="231F20"/>
                <w:spacing w:val="57"/>
                <w:sz w:val="24"/>
                <w:szCs w:val="24"/>
              </w:rPr>
              <w:t xml:space="preserve"> </w:t>
            </w:r>
            <w:r w:rsidRPr="00B6747C">
              <w:rPr>
                <w:rFonts w:ascii="Times New Roman" w:hAnsi="Times New Roman" w:cs="Times New Roman"/>
                <w:b/>
                <w:color w:val="231F20"/>
                <w:sz w:val="24"/>
                <w:szCs w:val="24"/>
              </w:rPr>
              <w:t>обучающихся</w:t>
            </w:r>
          </w:p>
        </w:tc>
      </w:tr>
      <w:tr w:rsidR="007C507B" w:rsidRPr="008D09D2" w:rsidTr="00B6747C">
        <w:trPr>
          <w:trHeight w:val="2188"/>
        </w:trPr>
        <w:tc>
          <w:tcPr>
            <w:tcW w:w="1267" w:type="dxa"/>
            <w:tcBorders>
              <w:top w:val="single" w:sz="6" w:space="0" w:color="231F20"/>
              <w:left w:val="single" w:sz="6" w:space="0" w:color="231F20"/>
              <w:bottom w:val="single" w:sz="6" w:space="0" w:color="231F20"/>
            </w:tcBorders>
          </w:tcPr>
          <w:p w:rsidR="007C507B" w:rsidRPr="00B6747C" w:rsidRDefault="007C507B" w:rsidP="00B6747C">
            <w:pPr>
              <w:pStyle w:val="TableParagraph"/>
              <w:spacing w:before="52"/>
              <w:ind w:left="167"/>
              <w:rPr>
                <w:rFonts w:ascii="Times New Roman" w:hAnsi="Times New Roman" w:cs="Times New Roman"/>
                <w:sz w:val="24"/>
                <w:szCs w:val="24"/>
              </w:rPr>
            </w:pPr>
            <w:r w:rsidRPr="00B6747C">
              <w:rPr>
                <w:rFonts w:ascii="Times New Roman" w:hAnsi="Times New Roman" w:cs="Times New Roman"/>
                <w:color w:val="231F20"/>
                <w:w w:val="115"/>
                <w:sz w:val="24"/>
                <w:szCs w:val="24"/>
              </w:rPr>
              <w:t>А)</w:t>
            </w:r>
          </w:p>
          <w:p w:rsidR="007C507B" w:rsidRPr="00B6747C" w:rsidRDefault="007C507B" w:rsidP="00B6747C">
            <w:pPr>
              <w:pStyle w:val="TableParagraph"/>
              <w:spacing w:before="3"/>
              <w:ind w:left="167"/>
              <w:rPr>
                <w:rFonts w:ascii="Times New Roman" w:hAnsi="Times New Roman" w:cs="Times New Roman"/>
                <w:sz w:val="24"/>
                <w:szCs w:val="24"/>
              </w:rPr>
            </w:pPr>
            <w:r w:rsidRPr="00B6747C">
              <w:rPr>
                <w:rFonts w:ascii="Times New Roman" w:hAnsi="Times New Roman" w:cs="Times New Roman"/>
                <w:color w:val="231F20"/>
                <w:w w:val="115"/>
                <w:sz w:val="24"/>
                <w:szCs w:val="24"/>
              </w:rPr>
              <w:t>3—4</w:t>
            </w:r>
          </w:p>
          <w:p w:rsidR="007C507B" w:rsidRPr="00B6747C" w:rsidRDefault="007C507B" w:rsidP="0093004B">
            <w:pPr>
              <w:pStyle w:val="TableParagraph"/>
              <w:tabs>
                <w:tab w:val="left" w:pos="1229"/>
              </w:tabs>
              <w:spacing w:before="4"/>
              <w:ind w:left="167" w:right="38"/>
              <w:rPr>
                <w:rFonts w:ascii="Times New Roman" w:hAnsi="Times New Roman" w:cs="Times New Roman"/>
                <w:sz w:val="24"/>
                <w:szCs w:val="24"/>
              </w:rPr>
            </w:pPr>
            <w:proofErr w:type="spellStart"/>
            <w:r w:rsidRPr="00B6747C">
              <w:rPr>
                <w:rFonts w:ascii="Times New Roman" w:hAnsi="Times New Roman" w:cs="Times New Roman"/>
                <w:color w:val="231F20"/>
                <w:w w:val="115"/>
                <w:sz w:val="24"/>
                <w:szCs w:val="24"/>
              </w:rPr>
              <w:t>учебных</w:t>
            </w:r>
            <w:proofErr w:type="spellEnd"/>
            <w:r w:rsidRPr="00B6747C">
              <w:rPr>
                <w:rFonts w:ascii="Times New Roman" w:hAnsi="Times New Roman" w:cs="Times New Roman"/>
                <w:color w:val="231F20"/>
                <w:spacing w:val="-49"/>
                <w:w w:val="115"/>
                <w:sz w:val="24"/>
                <w:szCs w:val="24"/>
              </w:rPr>
              <w:t xml:space="preserve"> </w:t>
            </w:r>
            <w:proofErr w:type="spellStart"/>
            <w:r w:rsidRPr="00B6747C">
              <w:rPr>
                <w:rFonts w:ascii="Times New Roman" w:hAnsi="Times New Roman" w:cs="Times New Roman"/>
                <w:color w:val="231F20"/>
                <w:w w:val="115"/>
                <w:sz w:val="24"/>
                <w:szCs w:val="24"/>
              </w:rPr>
              <w:t>часа</w:t>
            </w:r>
            <w:proofErr w:type="spellEnd"/>
          </w:p>
        </w:tc>
        <w:tc>
          <w:tcPr>
            <w:tcW w:w="1302" w:type="dxa"/>
            <w:tcBorders>
              <w:top w:val="single" w:sz="6" w:space="0" w:color="231F20"/>
              <w:bottom w:val="single" w:sz="6" w:space="0" w:color="231F20"/>
            </w:tcBorders>
          </w:tcPr>
          <w:p w:rsidR="007C507B" w:rsidRPr="00B6747C" w:rsidRDefault="007C507B" w:rsidP="0093004B">
            <w:pPr>
              <w:pStyle w:val="TableParagraph"/>
              <w:spacing w:before="52"/>
              <w:ind w:left="170" w:right="65"/>
              <w:rPr>
                <w:rFonts w:ascii="Times New Roman" w:hAnsi="Times New Roman" w:cs="Times New Roman"/>
                <w:sz w:val="24"/>
                <w:szCs w:val="24"/>
                <w:lang w:val="ru-RU"/>
              </w:rPr>
            </w:pPr>
            <w:r w:rsidRPr="00B6747C">
              <w:rPr>
                <w:rFonts w:ascii="Times New Roman" w:hAnsi="Times New Roman" w:cs="Times New Roman"/>
                <w:color w:val="231F20"/>
                <w:w w:val="115"/>
                <w:sz w:val="24"/>
                <w:szCs w:val="24"/>
                <w:lang w:val="ru-RU"/>
              </w:rPr>
              <w:t>Музыка</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древней-</w:t>
            </w:r>
          </w:p>
          <w:p w:rsidR="007C507B" w:rsidRPr="00B6747C" w:rsidRDefault="007C507B" w:rsidP="00B6747C">
            <w:pPr>
              <w:pStyle w:val="TableParagraph"/>
              <w:spacing w:before="3"/>
              <w:ind w:left="170" w:right="177"/>
              <w:rPr>
                <w:rFonts w:ascii="Times New Roman" w:hAnsi="Times New Roman" w:cs="Times New Roman"/>
                <w:sz w:val="24"/>
                <w:szCs w:val="24"/>
                <w:lang w:val="ru-RU"/>
              </w:rPr>
            </w:pPr>
            <w:proofErr w:type="spellStart"/>
            <w:r w:rsidRPr="00B6747C">
              <w:rPr>
                <w:rFonts w:ascii="Times New Roman" w:hAnsi="Times New Roman" w:cs="Times New Roman"/>
                <w:color w:val="231F20"/>
                <w:w w:val="115"/>
                <w:sz w:val="24"/>
                <w:szCs w:val="24"/>
                <w:lang w:val="ru-RU"/>
              </w:rPr>
              <w:t>ший</w:t>
            </w:r>
            <w:proofErr w:type="spellEnd"/>
            <w:r w:rsidRPr="00B6747C">
              <w:rPr>
                <w:rFonts w:ascii="Times New Roman" w:hAnsi="Times New Roman" w:cs="Times New Roman"/>
                <w:color w:val="231F20"/>
                <w:spacing w:val="17"/>
                <w:w w:val="115"/>
                <w:sz w:val="24"/>
                <w:szCs w:val="24"/>
                <w:lang w:val="ru-RU"/>
              </w:rPr>
              <w:t xml:space="preserve"> </w:t>
            </w:r>
            <w:r w:rsidRPr="00B6747C">
              <w:rPr>
                <w:rFonts w:ascii="Times New Roman" w:hAnsi="Times New Roman" w:cs="Times New Roman"/>
                <w:color w:val="231F20"/>
                <w:w w:val="115"/>
                <w:sz w:val="24"/>
                <w:szCs w:val="24"/>
                <w:lang w:val="ru-RU"/>
              </w:rPr>
              <w:t>язык</w:t>
            </w:r>
            <w:r w:rsidRPr="00B6747C">
              <w:rPr>
                <w:rFonts w:ascii="Times New Roman" w:hAnsi="Times New Roman" w:cs="Times New Roman"/>
                <w:color w:val="231F20"/>
                <w:spacing w:val="-49"/>
                <w:w w:val="115"/>
                <w:sz w:val="24"/>
                <w:szCs w:val="24"/>
                <w:lang w:val="ru-RU"/>
              </w:rPr>
              <w:t xml:space="preserve"> </w:t>
            </w:r>
            <w:proofErr w:type="spellStart"/>
            <w:proofErr w:type="gramStart"/>
            <w:r w:rsidR="003642E6">
              <w:rPr>
                <w:rFonts w:ascii="Times New Roman" w:hAnsi="Times New Roman" w:cs="Times New Roman"/>
                <w:color w:val="231F20"/>
                <w:w w:val="115"/>
                <w:sz w:val="24"/>
                <w:szCs w:val="24"/>
                <w:lang w:val="ru-RU"/>
              </w:rPr>
              <w:t>челове-ч</w:t>
            </w:r>
            <w:r w:rsidRPr="00B6747C">
              <w:rPr>
                <w:rFonts w:ascii="Times New Roman" w:hAnsi="Times New Roman" w:cs="Times New Roman"/>
                <w:color w:val="231F20"/>
                <w:w w:val="115"/>
                <w:sz w:val="24"/>
                <w:szCs w:val="24"/>
                <w:lang w:val="ru-RU"/>
              </w:rPr>
              <w:t>ества</w:t>
            </w:r>
            <w:proofErr w:type="spellEnd"/>
            <w:proofErr w:type="gramEnd"/>
          </w:p>
        </w:tc>
        <w:tc>
          <w:tcPr>
            <w:tcW w:w="2030" w:type="dxa"/>
            <w:tcBorders>
              <w:top w:val="single" w:sz="6" w:space="0" w:color="231F20"/>
              <w:bottom w:val="single" w:sz="6" w:space="0" w:color="231F20"/>
            </w:tcBorders>
          </w:tcPr>
          <w:p w:rsidR="007C507B" w:rsidRPr="00B6747C" w:rsidRDefault="007C507B" w:rsidP="00B6747C">
            <w:pPr>
              <w:pStyle w:val="TableParagraph"/>
              <w:spacing w:before="53"/>
              <w:ind w:right="211"/>
              <w:rPr>
                <w:rFonts w:ascii="Times New Roman" w:hAnsi="Times New Roman" w:cs="Times New Roman"/>
                <w:sz w:val="24"/>
                <w:szCs w:val="24"/>
                <w:lang w:val="ru-RU"/>
              </w:rPr>
            </w:pPr>
            <w:r w:rsidRPr="00B6747C">
              <w:rPr>
                <w:rFonts w:ascii="Times New Roman" w:hAnsi="Times New Roman" w:cs="Times New Roman"/>
                <w:color w:val="231F20"/>
                <w:w w:val="115"/>
                <w:sz w:val="24"/>
                <w:szCs w:val="24"/>
                <w:lang w:val="ru-RU"/>
              </w:rPr>
              <w:t>Археологические</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находки,</w:t>
            </w:r>
            <w:r w:rsidRPr="00B6747C">
              <w:rPr>
                <w:rFonts w:ascii="Times New Roman" w:hAnsi="Times New Roman" w:cs="Times New Roman"/>
                <w:color w:val="231F20"/>
                <w:spacing w:val="9"/>
                <w:w w:val="115"/>
                <w:sz w:val="24"/>
                <w:szCs w:val="24"/>
                <w:lang w:val="ru-RU"/>
              </w:rPr>
              <w:t xml:space="preserve"> </w:t>
            </w:r>
            <w:r w:rsidRPr="00B6747C">
              <w:rPr>
                <w:rFonts w:ascii="Times New Roman" w:hAnsi="Times New Roman" w:cs="Times New Roman"/>
                <w:color w:val="231F20"/>
                <w:w w:val="115"/>
                <w:sz w:val="24"/>
                <w:szCs w:val="24"/>
                <w:lang w:val="ru-RU"/>
              </w:rPr>
              <w:t>легенды</w:t>
            </w:r>
            <w:r w:rsidRPr="00B6747C">
              <w:rPr>
                <w:rFonts w:ascii="Times New Roman" w:hAnsi="Times New Roman" w:cs="Times New Roman"/>
                <w:color w:val="231F20"/>
                <w:spacing w:val="-49"/>
                <w:w w:val="115"/>
                <w:sz w:val="24"/>
                <w:szCs w:val="24"/>
                <w:lang w:val="ru-RU"/>
              </w:rPr>
              <w:t xml:space="preserve"> </w:t>
            </w:r>
            <w:r w:rsidRPr="00B6747C">
              <w:rPr>
                <w:rFonts w:ascii="Times New Roman" w:hAnsi="Times New Roman" w:cs="Times New Roman"/>
                <w:color w:val="231F20"/>
                <w:w w:val="115"/>
                <w:sz w:val="24"/>
                <w:szCs w:val="24"/>
                <w:lang w:val="ru-RU"/>
              </w:rPr>
              <w:t>и</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сказания</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о</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музыке</w:t>
            </w:r>
            <w:r w:rsidRPr="00B6747C">
              <w:rPr>
                <w:rFonts w:ascii="Times New Roman" w:hAnsi="Times New Roman" w:cs="Times New Roman"/>
                <w:color w:val="231F20"/>
                <w:spacing w:val="45"/>
                <w:w w:val="115"/>
                <w:sz w:val="24"/>
                <w:szCs w:val="24"/>
                <w:lang w:val="ru-RU"/>
              </w:rPr>
              <w:t xml:space="preserve"> </w:t>
            </w:r>
            <w:r w:rsidRPr="00B6747C">
              <w:rPr>
                <w:rFonts w:ascii="Times New Roman" w:hAnsi="Times New Roman" w:cs="Times New Roman"/>
                <w:color w:val="231F20"/>
                <w:w w:val="115"/>
                <w:sz w:val="24"/>
                <w:szCs w:val="24"/>
                <w:lang w:val="ru-RU"/>
              </w:rPr>
              <w:t>древних.</w:t>
            </w:r>
          </w:p>
          <w:p w:rsidR="003642E6" w:rsidRDefault="007C507B" w:rsidP="00B6747C">
            <w:pPr>
              <w:pStyle w:val="TableParagraph"/>
              <w:spacing w:before="3"/>
              <w:rPr>
                <w:rFonts w:ascii="Times New Roman" w:hAnsi="Times New Roman" w:cs="Times New Roman"/>
                <w:color w:val="231F20"/>
                <w:spacing w:val="1"/>
                <w:w w:val="115"/>
                <w:sz w:val="24"/>
                <w:szCs w:val="24"/>
                <w:lang w:val="ru-RU"/>
              </w:rPr>
            </w:pPr>
            <w:r w:rsidRPr="00B6747C">
              <w:rPr>
                <w:rFonts w:ascii="Times New Roman" w:hAnsi="Times New Roman" w:cs="Times New Roman"/>
                <w:color w:val="231F20"/>
                <w:w w:val="115"/>
                <w:sz w:val="24"/>
                <w:szCs w:val="24"/>
                <w:lang w:val="ru-RU"/>
              </w:rPr>
              <w:t>Древняя</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Греция</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w:t>
            </w:r>
            <w:r w:rsidRPr="00B6747C">
              <w:rPr>
                <w:rFonts w:ascii="Times New Roman" w:hAnsi="Times New Roman" w:cs="Times New Roman"/>
                <w:color w:val="231F20"/>
                <w:spacing w:val="-49"/>
                <w:w w:val="115"/>
                <w:sz w:val="24"/>
                <w:szCs w:val="24"/>
                <w:lang w:val="ru-RU"/>
              </w:rPr>
              <w:t xml:space="preserve"> </w:t>
            </w:r>
            <w:r w:rsidRPr="00B6747C">
              <w:rPr>
                <w:rFonts w:ascii="Times New Roman" w:hAnsi="Times New Roman" w:cs="Times New Roman"/>
                <w:color w:val="231F20"/>
                <w:w w:val="115"/>
                <w:sz w:val="24"/>
                <w:szCs w:val="24"/>
                <w:lang w:val="ru-RU"/>
              </w:rPr>
              <w:t>колыбель</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европейской</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культуры</w:t>
            </w:r>
            <w:r w:rsidRPr="00B6747C">
              <w:rPr>
                <w:rFonts w:ascii="Times New Roman" w:hAnsi="Times New Roman" w:cs="Times New Roman"/>
                <w:color w:val="231F20"/>
                <w:spacing w:val="1"/>
                <w:w w:val="115"/>
                <w:sz w:val="24"/>
                <w:szCs w:val="24"/>
                <w:lang w:val="ru-RU"/>
              </w:rPr>
              <w:t xml:space="preserve"> </w:t>
            </w:r>
          </w:p>
          <w:p w:rsidR="007C507B" w:rsidRPr="00B6747C" w:rsidRDefault="007C507B" w:rsidP="00B6747C">
            <w:pPr>
              <w:pStyle w:val="TableParagraph"/>
              <w:spacing w:before="3"/>
              <w:rPr>
                <w:rFonts w:ascii="Times New Roman" w:hAnsi="Times New Roman" w:cs="Times New Roman"/>
                <w:sz w:val="24"/>
                <w:szCs w:val="24"/>
                <w:lang w:val="ru-RU"/>
              </w:rPr>
            </w:pPr>
            <w:r w:rsidRPr="00B6747C">
              <w:rPr>
                <w:rFonts w:ascii="Times New Roman" w:hAnsi="Times New Roman" w:cs="Times New Roman"/>
                <w:color w:val="231F20"/>
                <w:w w:val="115"/>
                <w:sz w:val="24"/>
                <w:szCs w:val="24"/>
                <w:lang w:val="ru-RU"/>
              </w:rPr>
              <w:t>(театр,</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хор,</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оркестр,</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лады,</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учение</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о</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гармонии</w:t>
            </w:r>
            <w:r w:rsidRPr="00B6747C">
              <w:rPr>
                <w:rFonts w:ascii="Times New Roman" w:hAnsi="Times New Roman" w:cs="Times New Roman"/>
                <w:color w:val="231F20"/>
                <w:spacing w:val="39"/>
                <w:w w:val="115"/>
                <w:sz w:val="24"/>
                <w:szCs w:val="24"/>
                <w:lang w:val="ru-RU"/>
              </w:rPr>
              <w:t xml:space="preserve"> </w:t>
            </w:r>
            <w:r w:rsidRPr="00B6747C">
              <w:rPr>
                <w:rFonts w:ascii="Times New Roman" w:hAnsi="Times New Roman" w:cs="Times New Roman"/>
                <w:color w:val="231F20"/>
                <w:w w:val="115"/>
                <w:sz w:val="24"/>
                <w:szCs w:val="24"/>
                <w:lang w:val="ru-RU"/>
              </w:rPr>
              <w:t>и</w:t>
            </w:r>
            <w:r w:rsidRPr="00B6747C">
              <w:rPr>
                <w:rFonts w:ascii="Times New Roman" w:hAnsi="Times New Roman" w:cs="Times New Roman"/>
                <w:color w:val="231F20"/>
                <w:spacing w:val="40"/>
                <w:w w:val="115"/>
                <w:sz w:val="24"/>
                <w:szCs w:val="24"/>
                <w:lang w:val="ru-RU"/>
              </w:rPr>
              <w:t xml:space="preserve"> </w:t>
            </w:r>
            <w:r w:rsidRPr="00B6747C">
              <w:rPr>
                <w:rFonts w:ascii="Times New Roman" w:hAnsi="Times New Roman" w:cs="Times New Roman"/>
                <w:color w:val="231F20"/>
                <w:w w:val="115"/>
                <w:sz w:val="24"/>
                <w:szCs w:val="24"/>
                <w:lang w:val="ru-RU"/>
              </w:rPr>
              <w:t>др.)</w:t>
            </w:r>
          </w:p>
        </w:tc>
        <w:tc>
          <w:tcPr>
            <w:tcW w:w="5540" w:type="dxa"/>
            <w:tcBorders>
              <w:top w:val="single" w:sz="6" w:space="0" w:color="231F20"/>
              <w:bottom w:val="single" w:sz="6" w:space="0" w:color="231F20"/>
            </w:tcBorders>
          </w:tcPr>
          <w:p w:rsidR="007C507B" w:rsidRPr="00B6747C" w:rsidRDefault="007C507B" w:rsidP="00B6747C">
            <w:pPr>
              <w:pStyle w:val="TableParagraph"/>
              <w:spacing w:before="53"/>
              <w:ind w:right="136"/>
              <w:jc w:val="both"/>
              <w:rPr>
                <w:rFonts w:ascii="Times New Roman" w:hAnsi="Times New Roman" w:cs="Times New Roman"/>
                <w:sz w:val="24"/>
                <w:szCs w:val="24"/>
                <w:lang w:val="ru-RU"/>
              </w:rPr>
            </w:pPr>
            <w:r w:rsidRPr="00B6747C">
              <w:rPr>
                <w:rFonts w:ascii="Times New Roman" w:hAnsi="Times New Roman" w:cs="Times New Roman"/>
                <w:color w:val="231F20"/>
                <w:w w:val="120"/>
                <w:sz w:val="24"/>
                <w:szCs w:val="24"/>
                <w:lang w:val="ru-RU"/>
              </w:rPr>
              <w:t>Экскурсия в музей (реальный или виртуальный) с экспозицией музыкальных артефактов древности, последующий</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пересказ</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полученной</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информации.</w:t>
            </w:r>
          </w:p>
          <w:p w:rsidR="007C507B" w:rsidRPr="00B6747C" w:rsidRDefault="007C507B" w:rsidP="00B6747C">
            <w:pPr>
              <w:pStyle w:val="TableParagraph"/>
              <w:spacing w:before="2"/>
              <w:ind w:right="266"/>
              <w:rPr>
                <w:rFonts w:ascii="Times New Roman" w:hAnsi="Times New Roman" w:cs="Times New Roman"/>
                <w:sz w:val="24"/>
                <w:szCs w:val="24"/>
                <w:lang w:val="ru-RU"/>
              </w:rPr>
            </w:pPr>
            <w:r w:rsidRPr="00B6747C">
              <w:rPr>
                <w:rFonts w:ascii="Times New Roman" w:hAnsi="Times New Roman" w:cs="Times New Roman"/>
                <w:color w:val="231F20"/>
                <w:w w:val="120"/>
                <w:sz w:val="24"/>
                <w:szCs w:val="24"/>
                <w:lang w:val="ru-RU"/>
              </w:rPr>
              <w:t>Импровизация</w:t>
            </w:r>
            <w:r w:rsidRPr="00B6747C">
              <w:rPr>
                <w:rFonts w:ascii="Times New Roman" w:hAnsi="Times New Roman" w:cs="Times New Roman"/>
                <w:color w:val="231F20"/>
                <w:spacing w:val="9"/>
                <w:w w:val="120"/>
                <w:sz w:val="24"/>
                <w:szCs w:val="24"/>
                <w:lang w:val="ru-RU"/>
              </w:rPr>
              <w:t xml:space="preserve"> </w:t>
            </w:r>
            <w:r w:rsidRPr="00B6747C">
              <w:rPr>
                <w:rFonts w:ascii="Times New Roman" w:hAnsi="Times New Roman" w:cs="Times New Roman"/>
                <w:color w:val="231F20"/>
                <w:w w:val="120"/>
                <w:sz w:val="24"/>
                <w:szCs w:val="24"/>
                <w:lang w:val="ru-RU"/>
              </w:rPr>
              <w:t>в</w:t>
            </w:r>
            <w:r w:rsidRPr="00B6747C">
              <w:rPr>
                <w:rFonts w:ascii="Times New Roman" w:hAnsi="Times New Roman" w:cs="Times New Roman"/>
                <w:color w:val="231F20"/>
                <w:spacing w:val="9"/>
                <w:w w:val="120"/>
                <w:sz w:val="24"/>
                <w:szCs w:val="24"/>
                <w:lang w:val="ru-RU"/>
              </w:rPr>
              <w:t xml:space="preserve"> </w:t>
            </w:r>
            <w:r w:rsidRPr="00B6747C">
              <w:rPr>
                <w:rFonts w:ascii="Times New Roman" w:hAnsi="Times New Roman" w:cs="Times New Roman"/>
                <w:color w:val="231F20"/>
                <w:w w:val="120"/>
                <w:sz w:val="24"/>
                <w:szCs w:val="24"/>
                <w:lang w:val="ru-RU"/>
              </w:rPr>
              <w:t>духе</w:t>
            </w:r>
            <w:r w:rsidRPr="00B6747C">
              <w:rPr>
                <w:rFonts w:ascii="Times New Roman" w:hAnsi="Times New Roman" w:cs="Times New Roman"/>
                <w:color w:val="231F20"/>
                <w:spacing w:val="9"/>
                <w:w w:val="120"/>
                <w:sz w:val="24"/>
                <w:szCs w:val="24"/>
                <w:lang w:val="ru-RU"/>
              </w:rPr>
              <w:t xml:space="preserve"> </w:t>
            </w:r>
            <w:r w:rsidRPr="00B6747C">
              <w:rPr>
                <w:rFonts w:ascii="Times New Roman" w:hAnsi="Times New Roman" w:cs="Times New Roman"/>
                <w:color w:val="231F20"/>
                <w:w w:val="120"/>
                <w:sz w:val="24"/>
                <w:szCs w:val="24"/>
                <w:lang w:val="ru-RU"/>
              </w:rPr>
              <w:t>древнего</w:t>
            </w:r>
            <w:r w:rsidRPr="00B6747C">
              <w:rPr>
                <w:rFonts w:ascii="Times New Roman" w:hAnsi="Times New Roman" w:cs="Times New Roman"/>
                <w:color w:val="231F20"/>
                <w:spacing w:val="9"/>
                <w:w w:val="120"/>
                <w:sz w:val="24"/>
                <w:szCs w:val="24"/>
                <w:lang w:val="ru-RU"/>
              </w:rPr>
              <w:t xml:space="preserve"> </w:t>
            </w:r>
            <w:r w:rsidRPr="00B6747C">
              <w:rPr>
                <w:rFonts w:ascii="Times New Roman" w:hAnsi="Times New Roman" w:cs="Times New Roman"/>
                <w:color w:val="231F20"/>
                <w:w w:val="120"/>
                <w:sz w:val="24"/>
                <w:szCs w:val="24"/>
                <w:lang w:val="ru-RU"/>
              </w:rPr>
              <w:t>обряда</w:t>
            </w:r>
            <w:r w:rsidRPr="00B6747C">
              <w:rPr>
                <w:rFonts w:ascii="Times New Roman" w:hAnsi="Times New Roman" w:cs="Times New Roman"/>
                <w:color w:val="231F20"/>
                <w:spacing w:val="9"/>
                <w:w w:val="120"/>
                <w:sz w:val="24"/>
                <w:szCs w:val="24"/>
                <w:lang w:val="ru-RU"/>
              </w:rPr>
              <w:t xml:space="preserve"> </w:t>
            </w:r>
            <w:r w:rsidRPr="00B6747C">
              <w:rPr>
                <w:rFonts w:ascii="Times New Roman" w:hAnsi="Times New Roman" w:cs="Times New Roman"/>
                <w:color w:val="231F20"/>
                <w:w w:val="120"/>
                <w:sz w:val="24"/>
                <w:szCs w:val="24"/>
                <w:lang w:val="ru-RU"/>
              </w:rPr>
              <w:t>(вызывание</w:t>
            </w:r>
            <w:r w:rsidRPr="00B6747C">
              <w:rPr>
                <w:rFonts w:ascii="Times New Roman" w:hAnsi="Times New Roman" w:cs="Times New Roman"/>
                <w:color w:val="231F20"/>
                <w:spacing w:val="9"/>
                <w:w w:val="120"/>
                <w:sz w:val="24"/>
                <w:szCs w:val="24"/>
                <w:lang w:val="ru-RU"/>
              </w:rPr>
              <w:t xml:space="preserve"> </w:t>
            </w:r>
            <w:r w:rsidRPr="00B6747C">
              <w:rPr>
                <w:rFonts w:ascii="Times New Roman" w:hAnsi="Times New Roman" w:cs="Times New Roman"/>
                <w:color w:val="231F20"/>
                <w:w w:val="120"/>
                <w:sz w:val="24"/>
                <w:szCs w:val="24"/>
                <w:lang w:val="ru-RU"/>
              </w:rPr>
              <w:t>дождя,</w:t>
            </w:r>
            <w:r w:rsidRPr="00B6747C">
              <w:rPr>
                <w:rFonts w:ascii="Times New Roman" w:hAnsi="Times New Roman" w:cs="Times New Roman"/>
                <w:color w:val="231F20"/>
                <w:spacing w:val="27"/>
                <w:w w:val="120"/>
                <w:sz w:val="24"/>
                <w:szCs w:val="24"/>
                <w:lang w:val="ru-RU"/>
              </w:rPr>
              <w:t xml:space="preserve"> </w:t>
            </w:r>
            <w:r w:rsidRPr="00B6747C">
              <w:rPr>
                <w:rFonts w:ascii="Times New Roman" w:hAnsi="Times New Roman" w:cs="Times New Roman"/>
                <w:color w:val="231F20"/>
                <w:w w:val="120"/>
                <w:sz w:val="24"/>
                <w:szCs w:val="24"/>
                <w:lang w:val="ru-RU"/>
              </w:rPr>
              <w:t>поклонение</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тотемному</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животному</w:t>
            </w:r>
            <w:r w:rsidRPr="00B6747C">
              <w:rPr>
                <w:rFonts w:ascii="Times New Roman" w:hAnsi="Times New Roman" w:cs="Times New Roman"/>
                <w:color w:val="231F20"/>
                <w:spacing w:val="27"/>
                <w:w w:val="120"/>
                <w:sz w:val="24"/>
                <w:szCs w:val="24"/>
                <w:lang w:val="ru-RU"/>
              </w:rPr>
              <w:t xml:space="preserve"> </w:t>
            </w:r>
            <w:r w:rsidRPr="00B6747C">
              <w:rPr>
                <w:rFonts w:ascii="Times New Roman" w:hAnsi="Times New Roman" w:cs="Times New Roman"/>
                <w:color w:val="231F20"/>
                <w:w w:val="120"/>
                <w:sz w:val="24"/>
                <w:szCs w:val="24"/>
                <w:lang w:val="ru-RU"/>
              </w:rPr>
              <w:t>и</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т.</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п.).</w:t>
            </w:r>
          </w:p>
          <w:p w:rsidR="007C507B" w:rsidRPr="00B6747C" w:rsidRDefault="007C507B" w:rsidP="00B6747C">
            <w:pPr>
              <w:pStyle w:val="TableParagraph"/>
              <w:spacing w:before="2"/>
              <w:rPr>
                <w:rFonts w:ascii="Times New Roman" w:hAnsi="Times New Roman" w:cs="Times New Roman"/>
                <w:sz w:val="24"/>
                <w:szCs w:val="24"/>
                <w:lang w:val="ru-RU"/>
              </w:rPr>
            </w:pPr>
            <w:r w:rsidRPr="00B6747C">
              <w:rPr>
                <w:rFonts w:ascii="Times New Roman" w:hAnsi="Times New Roman" w:cs="Times New Roman"/>
                <w:color w:val="231F20"/>
                <w:w w:val="120"/>
                <w:sz w:val="24"/>
                <w:szCs w:val="24"/>
                <w:lang w:val="ru-RU"/>
              </w:rPr>
              <w:t>Озвучивание,</w:t>
            </w:r>
            <w:r w:rsidRPr="00B6747C">
              <w:rPr>
                <w:rFonts w:ascii="Times New Roman" w:hAnsi="Times New Roman" w:cs="Times New Roman"/>
                <w:color w:val="231F20"/>
                <w:spacing w:val="27"/>
                <w:w w:val="120"/>
                <w:sz w:val="24"/>
                <w:szCs w:val="24"/>
                <w:lang w:val="ru-RU"/>
              </w:rPr>
              <w:t xml:space="preserve"> </w:t>
            </w:r>
            <w:r w:rsidRPr="00B6747C">
              <w:rPr>
                <w:rFonts w:ascii="Times New Roman" w:hAnsi="Times New Roman" w:cs="Times New Roman"/>
                <w:color w:val="231F20"/>
                <w:w w:val="120"/>
                <w:sz w:val="24"/>
                <w:szCs w:val="24"/>
                <w:lang w:val="ru-RU"/>
              </w:rPr>
              <w:t>театрализация</w:t>
            </w:r>
            <w:r w:rsidRPr="00B6747C">
              <w:rPr>
                <w:rFonts w:ascii="Times New Roman" w:hAnsi="Times New Roman" w:cs="Times New Roman"/>
                <w:color w:val="231F20"/>
                <w:spacing w:val="27"/>
                <w:w w:val="120"/>
                <w:sz w:val="24"/>
                <w:szCs w:val="24"/>
                <w:lang w:val="ru-RU"/>
              </w:rPr>
              <w:t xml:space="preserve"> </w:t>
            </w:r>
            <w:r w:rsidRPr="00B6747C">
              <w:rPr>
                <w:rFonts w:ascii="Times New Roman" w:hAnsi="Times New Roman" w:cs="Times New Roman"/>
                <w:color w:val="231F20"/>
                <w:w w:val="120"/>
                <w:sz w:val="24"/>
                <w:szCs w:val="24"/>
                <w:lang w:val="ru-RU"/>
              </w:rPr>
              <w:t>легенды/мифа</w:t>
            </w:r>
            <w:r w:rsidRPr="00B6747C">
              <w:rPr>
                <w:rFonts w:ascii="Times New Roman" w:hAnsi="Times New Roman" w:cs="Times New Roman"/>
                <w:color w:val="231F20"/>
                <w:spacing w:val="27"/>
                <w:w w:val="120"/>
                <w:sz w:val="24"/>
                <w:szCs w:val="24"/>
                <w:lang w:val="ru-RU"/>
              </w:rPr>
              <w:t xml:space="preserve"> </w:t>
            </w:r>
            <w:r w:rsidRPr="00B6747C">
              <w:rPr>
                <w:rFonts w:ascii="Times New Roman" w:hAnsi="Times New Roman" w:cs="Times New Roman"/>
                <w:color w:val="231F20"/>
                <w:w w:val="120"/>
                <w:sz w:val="24"/>
                <w:szCs w:val="24"/>
                <w:lang w:val="ru-RU"/>
              </w:rPr>
              <w:t>о</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музыке.</w:t>
            </w:r>
          </w:p>
          <w:p w:rsidR="007C507B" w:rsidRPr="00B6747C" w:rsidRDefault="007C507B" w:rsidP="00B6747C">
            <w:pPr>
              <w:pStyle w:val="TableParagraph"/>
              <w:spacing w:before="3"/>
              <w:rPr>
                <w:rFonts w:ascii="Times New Roman" w:hAnsi="Times New Roman" w:cs="Times New Roman"/>
                <w:i/>
                <w:sz w:val="24"/>
                <w:szCs w:val="24"/>
                <w:lang w:val="ru-RU"/>
              </w:rPr>
            </w:pPr>
            <w:r w:rsidRPr="00B6747C">
              <w:rPr>
                <w:rFonts w:ascii="Times New Roman" w:hAnsi="Times New Roman" w:cs="Times New Roman"/>
                <w:i/>
                <w:color w:val="231F20"/>
                <w:w w:val="125"/>
                <w:sz w:val="24"/>
                <w:szCs w:val="24"/>
                <w:lang w:val="ru-RU"/>
              </w:rPr>
              <w:t>На</w:t>
            </w:r>
            <w:r w:rsidRPr="00B6747C">
              <w:rPr>
                <w:rFonts w:ascii="Times New Roman" w:hAnsi="Times New Roman" w:cs="Times New Roman"/>
                <w:i/>
                <w:color w:val="231F20"/>
                <w:spacing w:val="12"/>
                <w:w w:val="125"/>
                <w:sz w:val="24"/>
                <w:szCs w:val="24"/>
                <w:lang w:val="ru-RU"/>
              </w:rPr>
              <w:t xml:space="preserve"> </w:t>
            </w:r>
            <w:r w:rsidRPr="00B6747C">
              <w:rPr>
                <w:rFonts w:ascii="Times New Roman" w:hAnsi="Times New Roman" w:cs="Times New Roman"/>
                <w:i/>
                <w:color w:val="231F20"/>
                <w:w w:val="125"/>
                <w:sz w:val="24"/>
                <w:szCs w:val="24"/>
                <w:lang w:val="ru-RU"/>
              </w:rPr>
              <w:t>выбор</w:t>
            </w:r>
            <w:r w:rsidRPr="00B6747C">
              <w:rPr>
                <w:rFonts w:ascii="Times New Roman" w:hAnsi="Times New Roman" w:cs="Times New Roman"/>
                <w:i/>
                <w:color w:val="231F20"/>
                <w:spacing w:val="13"/>
                <w:w w:val="125"/>
                <w:sz w:val="24"/>
                <w:szCs w:val="24"/>
                <w:lang w:val="ru-RU"/>
              </w:rPr>
              <w:t xml:space="preserve"> </w:t>
            </w:r>
            <w:r w:rsidRPr="00B6747C">
              <w:rPr>
                <w:rFonts w:ascii="Times New Roman" w:hAnsi="Times New Roman" w:cs="Times New Roman"/>
                <w:i/>
                <w:color w:val="231F20"/>
                <w:w w:val="125"/>
                <w:sz w:val="24"/>
                <w:szCs w:val="24"/>
                <w:lang w:val="ru-RU"/>
              </w:rPr>
              <w:t>или</w:t>
            </w:r>
            <w:r w:rsidRPr="00B6747C">
              <w:rPr>
                <w:rFonts w:ascii="Times New Roman" w:hAnsi="Times New Roman" w:cs="Times New Roman"/>
                <w:i/>
                <w:color w:val="231F20"/>
                <w:spacing w:val="13"/>
                <w:w w:val="125"/>
                <w:sz w:val="24"/>
                <w:szCs w:val="24"/>
                <w:lang w:val="ru-RU"/>
              </w:rPr>
              <w:t xml:space="preserve"> </w:t>
            </w:r>
            <w:r w:rsidRPr="00B6747C">
              <w:rPr>
                <w:rFonts w:ascii="Times New Roman" w:hAnsi="Times New Roman" w:cs="Times New Roman"/>
                <w:i/>
                <w:color w:val="231F20"/>
                <w:w w:val="125"/>
                <w:sz w:val="24"/>
                <w:szCs w:val="24"/>
                <w:lang w:val="ru-RU"/>
              </w:rPr>
              <w:t>факультативно</w:t>
            </w:r>
          </w:p>
          <w:p w:rsidR="007C507B" w:rsidRPr="00B6747C" w:rsidRDefault="007C507B" w:rsidP="00B6747C">
            <w:pPr>
              <w:pStyle w:val="TableParagraph"/>
              <w:spacing w:before="3"/>
              <w:ind w:right="113"/>
              <w:rPr>
                <w:rFonts w:ascii="Times New Roman" w:hAnsi="Times New Roman" w:cs="Times New Roman"/>
                <w:sz w:val="24"/>
                <w:szCs w:val="24"/>
                <w:lang w:val="ru-RU"/>
              </w:rPr>
            </w:pPr>
            <w:proofErr w:type="spellStart"/>
            <w:r w:rsidRPr="00B6747C">
              <w:rPr>
                <w:rFonts w:ascii="Times New Roman" w:hAnsi="Times New Roman" w:cs="Times New Roman"/>
                <w:color w:val="231F20"/>
                <w:w w:val="120"/>
                <w:sz w:val="24"/>
                <w:szCs w:val="24"/>
                <w:lang w:val="ru-RU"/>
              </w:rPr>
              <w:t>Квесты</w:t>
            </w:r>
            <w:proofErr w:type="spellEnd"/>
            <w:r w:rsidRPr="00B6747C">
              <w:rPr>
                <w:rFonts w:ascii="Times New Roman" w:hAnsi="Times New Roman" w:cs="Times New Roman"/>
                <w:color w:val="231F20"/>
                <w:w w:val="120"/>
                <w:sz w:val="24"/>
                <w:szCs w:val="24"/>
                <w:lang w:val="ru-RU"/>
              </w:rPr>
              <w:t>,</w:t>
            </w:r>
            <w:r w:rsidRPr="00B6747C">
              <w:rPr>
                <w:rFonts w:ascii="Times New Roman" w:hAnsi="Times New Roman" w:cs="Times New Roman"/>
                <w:color w:val="231F20"/>
                <w:spacing w:val="19"/>
                <w:w w:val="120"/>
                <w:sz w:val="24"/>
                <w:szCs w:val="24"/>
                <w:lang w:val="ru-RU"/>
              </w:rPr>
              <w:t xml:space="preserve"> </w:t>
            </w:r>
            <w:r w:rsidRPr="00B6747C">
              <w:rPr>
                <w:rFonts w:ascii="Times New Roman" w:hAnsi="Times New Roman" w:cs="Times New Roman"/>
                <w:color w:val="231F20"/>
                <w:w w:val="120"/>
                <w:sz w:val="24"/>
                <w:szCs w:val="24"/>
                <w:lang w:val="ru-RU"/>
              </w:rPr>
              <w:t>викторины,</w:t>
            </w:r>
            <w:r w:rsidRPr="00B6747C">
              <w:rPr>
                <w:rFonts w:ascii="Times New Roman" w:hAnsi="Times New Roman" w:cs="Times New Roman"/>
                <w:color w:val="231F20"/>
                <w:spacing w:val="19"/>
                <w:w w:val="120"/>
                <w:sz w:val="24"/>
                <w:szCs w:val="24"/>
                <w:lang w:val="ru-RU"/>
              </w:rPr>
              <w:t xml:space="preserve"> </w:t>
            </w:r>
            <w:r w:rsidRPr="00B6747C">
              <w:rPr>
                <w:rFonts w:ascii="Times New Roman" w:hAnsi="Times New Roman" w:cs="Times New Roman"/>
                <w:color w:val="231F20"/>
                <w:w w:val="120"/>
                <w:sz w:val="24"/>
                <w:szCs w:val="24"/>
                <w:lang w:val="ru-RU"/>
              </w:rPr>
              <w:t>интеллектуальные</w:t>
            </w:r>
            <w:r w:rsidRPr="00B6747C">
              <w:rPr>
                <w:rFonts w:ascii="Times New Roman" w:hAnsi="Times New Roman" w:cs="Times New Roman"/>
                <w:color w:val="231F20"/>
                <w:spacing w:val="19"/>
                <w:w w:val="120"/>
                <w:sz w:val="24"/>
                <w:szCs w:val="24"/>
                <w:lang w:val="ru-RU"/>
              </w:rPr>
              <w:t xml:space="preserve"> </w:t>
            </w:r>
            <w:r w:rsidRPr="00B6747C">
              <w:rPr>
                <w:rFonts w:ascii="Times New Roman" w:hAnsi="Times New Roman" w:cs="Times New Roman"/>
                <w:color w:val="231F20"/>
                <w:w w:val="120"/>
                <w:sz w:val="24"/>
                <w:szCs w:val="24"/>
                <w:lang w:val="ru-RU"/>
              </w:rPr>
              <w:t>игры.</w:t>
            </w:r>
            <w:r w:rsidRPr="00B6747C">
              <w:rPr>
                <w:rFonts w:ascii="Times New Roman" w:hAnsi="Times New Roman" w:cs="Times New Roman"/>
                <w:color w:val="231F20"/>
                <w:spacing w:val="20"/>
                <w:w w:val="120"/>
                <w:sz w:val="24"/>
                <w:szCs w:val="24"/>
                <w:lang w:val="ru-RU"/>
              </w:rPr>
              <w:t xml:space="preserve"> </w:t>
            </w:r>
            <w:r w:rsidRPr="00B6747C">
              <w:rPr>
                <w:rFonts w:ascii="Times New Roman" w:hAnsi="Times New Roman" w:cs="Times New Roman"/>
                <w:color w:val="231F20"/>
                <w:w w:val="120"/>
                <w:sz w:val="24"/>
                <w:szCs w:val="24"/>
                <w:lang w:val="ru-RU"/>
              </w:rPr>
              <w:t>Исследовательские</w:t>
            </w:r>
            <w:r w:rsidRPr="00B6747C">
              <w:rPr>
                <w:rFonts w:ascii="Times New Roman" w:hAnsi="Times New Roman" w:cs="Times New Roman"/>
                <w:color w:val="231F20"/>
                <w:spacing w:val="23"/>
                <w:w w:val="120"/>
                <w:sz w:val="24"/>
                <w:szCs w:val="24"/>
                <w:lang w:val="ru-RU"/>
              </w:rPr>
              <w:t xml:space="preserve"> </w:t>
            </w:r>
            <w:r w:rsidRPr="00B6747C">
              <w:rPr>
                <w:rFonts w:ascii="Times New Roman" w:hAnsi="Times New Roman" w:cs="Times New Roman"/>
                <w:color w:val="231F20"/>
                <w:w w:val="120"/>
                <w:sz w:val="24"/>
                <w:szCs w:val="24"/>
                <w:lang w:val="ru-RU"/>
              </w:rPr>
              <w:t>проекты</w:t>
            </w:r>
            <w:r w:rsidRPr="00B6747C">
              <w:rPr>
                <w:rFonts w:ascii="Times New Roman" w:hAnsi="Times New Roman" w:cs="Times New Roman"/>
                <w:color w:val="231F20"/>
                <w:spacing w:val="23"/>
                <w:w w:val="120"/>
                <w:sz w:val="24"/>
                <w:szCs w:val="24"/>
                <w:lang w:val="ru-RU"/>
              </w:rPr>
              <w:t xml:space="preserve"> </w:t>
            </w:r>
            <w:r w:rsidRPr="00B6747C">
              <w:rPr>
                <w:rFonts w:ascii="Times New Roman" w:hAnsi="Times New Roman" w:cs="Times New Roman"/>
                <w:color w:val="231F20"/>
                <w:w w:val="120"/>
                <w:sz w:val="24"/>
                <w:szCs w:val="24"/>
                <w:lang w:val="ru-RU"/>
              </w:rPr>
              <w:t>в</w:t>
            </w:r>
            <w:r w:rsidRPr="00B6747C">
              <w:rPr>
                <w:rFonts w:ascii="Times New Roman" w:hAnsi="Times New Roman" w:cs="Times New Roman"/>
                <w:color w:val="231F20"/>
                <w:spacing w:val="23"/>
                <w:w w:val="120"/>
                <w:sz w:val="24"/>
                <w:szCs w:val="24"/>
                <w:lang w:val="ru-RU"/>
              </w:rPr>
              <w:t xml:space="preserve"> </w:t>
            </w:r>
            <w:r w:rsidRPr="00B6747C">
              <w:rPr>
                <w:rFonts w:ascii="Times New Roman" w:hAnsi="Times New Roman" w:cs="Times New Roman"/>
                <w:color w:val="231F20"/>
                <w:w w:val="120"/>
                <w:sz w:val="24"/>
                <w:szCs w:val="24"/>
                <w:lang w:val="ru-RU"/>
              </w:rPr>
              <w:t>рамках</w:t>
            </w:r>
            <w:r w:rsidRPr="00B6747C">
              <w:rPr>
                <w:rFonts w:ascii="Times New Roman" w:hAnsi="Times New Roman" w:cs="Times New Roman"/>
                <w:color w:val="231F20"/>
                <w:spacing w:val="24"/>
                <w:w w:val="120"/>
                <w:sz w:val="24"/>
                <w:szCs w:val="24"/>
                <w:lang w:val="ru-RU"/>
              </w:rPr>
              <w:t xml:space="preserve"> </w:t>
            </w:r>
            <w:r w:rsidRPr="00B6747C">
              <w:rPr>
                <w:rFonts w:ascii="Times New Roman" w:hAnsi="Times New Roman" w:cs="Times New Roman"/>
                <w:color w:val="231F20"/>
                <w:w w:val="120"/>
                <w:sz w:val="24"/>
                <w:szCs w:val="24"/>
                <w:lang w:val="ru-RU"/>
              </w:rPr>
              <w:t>тематики</w:t>
            </w:r>
            <w:r w:rsidRPr="00B6747C">
              <w:rPr>
                <w:rFonts w:ascii="Times New Roman" w:hAnsi="Times New Roman" w:cs="Times New Roman"/>
                <w:color w:val="231F20"/>
                <w:spacing w:val="23"/>
                <w:w w:val="120"/>
                <w:sz w:val="24"/>
                <w:szCs w:val="24"/>
                <w:lang w:val="ru-RU"/>
              </w:rPr>
              <w:t xml:space="preserve"> </w:t>
            </w:r>
            <w:r w:rsidRPr="00B6747C">
              <w:rPr>
                <w:rFonts w:ascii="Times New Roman" w:hAnsi="Times New Roman" w:cs="Times New Roman"/>
                <w:color w:val="231F20"/>
                <w:w w:val="120"/>
                <w:sz w:val="24"/>
                <w:szCs w:val="24"/>
                <w:lang w:val="ru-RU"/>
              </w:rPr>
              <w:t>«Мифы</w:t>
            </w:r>
            <w:r w:rsidRPr="00B6747C">
              <w:rPr>
                <w:rFonts w:ascii="Times New Roman" w:hAnsi="Times New Roman" w:cs="Times New Roman"/>
                <w:color w:val="231F20"/>
                <w:spacing w:val="23"/>
                <w:w w:val="120"/>
                <w:sz w:val="24"/>
                <w:szCs w:val="24"/>
                <w:lang w:val="ru-RU"/>
              </w:rPr>
              <w:t xml:space="preserve"> </w:t>
            </w:r>
            <w:r w:rsidRPr="00B6747C">
              <w:rPr>
                <w:rFonts w:ascii="Times New Roman" w:hAnsi="Times New Roman" w:cs="Times New Roman"/>
                <w:color w:val="231F20"/>
                <w:w w:val="120"/>
                <w:sz w:val="24"/>
                <w:szCs w:val="24"/>
                <w:lang w:val="ru-RU"/>
              </w:rPr>
              <w:t>Древней</w:t>
            </w:r>
            <w:r w:rsidRPr="00B6747C">
              <w:rPr>
                <w:rFonts w:ascii="Times New Roman" w:hAnsi="Times New Roman" w:cs="Times New Roman"/>
                <w:color w:val="231F20"/>
                <w:spacing w:val="7"/>
                <w:w w:val="120"/>
                <w:sz w:val="24"/>
                <w:szCs w:val="24"/>
                <w:lang w:val="ru-RU"/>
              </w:rPr>
              <w:t xml:space="preserve"> </w:t>
            </w:r>
            <w:r w:rsidRPr="00B6747C">
              <w:rPr>
                <w:rFonts w:ascii="Times New Roman" w:hAnsi="Times New Roman" w:cs="Times New Roman"/>
                <w:color w:val="231F20"/>
                <w:w w:val="120"/>
                <w:sz w:val="24"/>
                <w:szCs w:val="24"/>
                <w:lang w:val="ru-RU"/>
              </w:rPr>
              <w:t>Греции</w:t>
            </w:r>
            <w:r w:rsidRPr="00B6747C">
              <w:rPr>
                <w:rFonts w:ascii="Times New Roman" w:hAnsi="Times New Roman" w:cs="Times New Roman"/>
                <w:color w:val="231F20"/>
                <w:spacing w:val="7"/>
                <w:w w:val="120"/>
                <w:sz w:val="24"/>
                <w:szCs w:val="24"/>
                <w:lang w:val="ru-RU"/>
              </w:rPr>
              <w:t xml:space="preserve"> </w:t>
            </w:r>
            <w:r w:rsidRPr="00B6747C">
              <w:rPr>
                <w:rFonts w:ascii="Times New Roman" w:hAnsi="Times New Roman" w:cs="Times New Roman"/>
                <w:color w:val="231F20"/>
                <w:w w:val="120"/>
                <w:sz w:val="24"/>
                <w:szCs w:val="24"/>
                <w:lang w:val="ru-RU"/>
              </w:rPr>
              <w:t>в</w:t>
            </w:r>
            <w:r w:rsidRPr="00B6747C">
              <w:rPr>
                <w:rFonts w:ascii="Times New Roman" w:hAnsi="Times New Roman" w:cs="Times New Roman"/>
                <w:color w:val="231F20"/>
                <w:spacing w:val="7"/>
                <w:w w:val="120"/>
                <w:sz w:val="24"/>
                <w:szCs w:val="24"/>
                <w:lang w:val="ru-RU"/>
              </w:rPr>
              <w:t xml:space="preserve"> </w:t>
            </w:r>
            <w:r w:rsidRPr="00B6747C">
              <w:rPr>
                <w:rFonts w:ascii="Times New Roman" w:hAnsi="Times New Roman" w:cs="Times New Roman"/>
                <w:color w:val="231F20"/>
                <w:w w:val="120"/>
                <w:sz w:val="24"/>
                <w:szCs w:val="24"/>
                <w:lang w:val="ru-RU"/>
              </w:rPr>
              <w:t>музыкальном</w:t>
            </w:r>
            <w:r w:rsidRPr="00B6747C">
              <w:rPr>
                <w:rFonts w:ascii="Times New Roman" w:hAnsi="Times New Roman" w:cs="Times New Roman"/>
                <w:color w:val="231F20"/>
                <w:spacing w:val="8"/>
                <w:w w:val="120"/>
                <w:sz w:val="24"/>
                <w:szCs w:val="24"/>
                <w:lang w:val="ru-RU"/>
              </w:rPr>
              <w:t xml:space="preserve"> </w:t>
            </w:r>
            <w:r w:rsidRPr="00B6747C">
              <w:rPr>
                <w:rFonts w:ascii="Times New Roman" w:hAnsi="Times New Roman" w:cs="Times New Roman"/>
                <w:color w:val="231F20"/>
                <w:w w:val="120"/>
                <w:sz w:val="24"/>
                <w:szCs w:val="24"/>
                <w:lang w:val="ru-RU"/>
              </w:rPr>
              <w:t>искусстве</w:t>
            </w:r>
            <w:r w:rsidRPr="00B6747C">
              <w:rPr>
                <w:rFonts w:ascii="Times New Roman" w:hAnsi="Times New Roman" w:cs="Times New Roman"/>
                <w:color w:val="231F20"/>
                <w:spacing w:val="7"/>
                <w:w w:val="120"/>
                <w:sz w:val="24"/>
                <w:szCs w:val="24"/>
                <w:lang w:val="ru-RU"/>
              </w:rPr>
              <w:t xml:space="preserve"> </w:t>
            </w:r>
            <w:r w:rsidRPr="00B6747C">
              <w:rPr>
                <w:rFonts w:ascii="Times New Roman" w:hAnsi="Times New Roman" w:cs="Times New Roman"/>
                <w:color w:val="231F20"/>
                <w:w w:val="120"/>
                <w:sz w:val="24"/>
                <w:szCs w:val="24"/>
              </w:rPr>
              <w:t>XVII</w:t>
            </w:r>
            <w:r w:rsidRPr="00B6747C">
              <w:rPr>
                <w:rFonts w:ascii="Times New Roman" w:hAnsi="Times New Roman" w:cs="Times New Roman"/>
                <w:color w:val="231F20"/>
                <w:w w:val="120"/>
                <w:sz w:val="24"/>
                <w:szCs w:val="24"/>
                <w:lang w:val="ru-RU"/>
              </w:rPr>
              <w:t>—</w:t>
            </w:r>
            <w:r w:rsidRPr="00B6747C">
              <w:rPr>
                <w:rFonts w:ascii="Times New Roman" w:hAnsi="Times New Roman" w:cs="Times New Roman"/>
                <w:color w:val="231F20"/>
                <w:w w:val="120"/>
                <w:sz w:val="24"/>
                <w:szCs w:val="24"/>
              </w:rPr>
              <w:t>XX</w:t>
            </w:r>
            <w:r w:rsidRPr="00B6747C">
              <w:rPr>
                <w:rFonts w:ascii="Times New Roman" w:hAnsi="Times New Roman" w:cs="Times New Roman"/>
                <w:color w:val="231F20"/>
                <w:spacing w:val="7"/>
                <w:w w:val="120"/>
                <w:sz w:val="24"/>
                <w:szCs w:val="24"/>
                <w:lang w:val="ru-RU"/>
              </w:rPr>
              <w:t xml:space="preserve"> </w:t>
            </w:r>
            <w:r w:rsidRPr="00B6747C">
              <w:rPr>
                <w:rFonts w:ascii="Times New Roman" w:hAnsi="Times New Roman" w:cs="Times New Roman"/>
                <w:color w:val="231F20"/>
                <w:w w:val="120"/>
                <w:sz w:val="24"/>
                <w:szCs w:val="24"/>
                <w:lang w:val="ru-RU"/>
              </w:rPr>
              <w:t>веков»</w:t>
            </w:r>
          </w:p>
        </w:tc>
      </w:tr>
      <w:tr w:rsidR="007C507B" w:rsidRPr="008D09D2" w:rsidTr="00B6747C">
        <w:trPr>
          <w:trHeight w:val="1138"/>
        </w:trPr>
        <w:tc>
          <w:tcPr>
            <w:tcW w:w="1267" w:type="dxa"/>
            <w:tcBorders>
              <w:top w:val="single" w:sz="6" w:space="0" w:color="231F20"/>
              <w:bottom w:val="single" w:sz="6" w:space="0" w:color="231F20"/>
            </w:tcBorders>
          </w:tcPr>
          <w:p w:rsidR="007C507B" w:rsidRPr="00B6747C" w:rsidRDefault="007C507B" w:rsidP="00B6747C">
            <w:pPr>
              <w:pStyle w:val="TableParagraph"/>
              <w:spacing w:before="53"/>
              <w:ind w:left="170"/>
              <w:rPr>
                <w:rFonts w:ascii="Times New Roman" w:hAnsi="Times New Roman" w:cs="Times New Roman"/>
                <w:sz w:val="24"/>
                <w:szCs w:val="24"/>
              </w:rPr>
            </w:pPr>
            <w:r w:rsidRPr="00B6747C">
              <w:rPr>
                <w:rFonts w:ascii="Times New Roman" w:hAnsi="Times New Roman" w:cs="Times New Roman"/>
                <w:color w:val="231F20"/>
                <w:w w:val="120"/>
                <w:sz w:val="24"/>
                <w:szCs w:val="24"/>
              </w:rPr>
              <w:t>Б)</w:t>
            </w:r>
          </w:p>
          <w:p w:rsidR="007C507B" w:rsidRPr="00B6747C" w:rsidRDefault="007C507B" w:rsidP="00B6747C">
            <w:pPr>
              <w:pStyle w:val="TableParagraph"/>
              <w:spacing w:before="3"/>
              <w:ind w:left="170"/>
              <w:rPr>
                <w:rFonts w:ascii="Times New Roman" w:hAnsi="Times New Roman" w:cs="Times New Roman"/>
                <w:sz w:val="24"/>
                <w:szCs w:val="24"/>
              </w:rPr>
            </w:pPr>
            <w:r w:rsidRPr="00B6747C">
              <w:rPr>
                <w:rFonts w:ascii="Times New Roman" w:hAnsi="Times New Roman" w:cs="Times New Roman"/>
                <w:color w:val="231F20"/>
                <w:w w:val="115"/>
                <w:sz w:val="24"/>
                <w:szCs w:val="24"/>
              </w:rPr>
              <w:t>3—4</w:t>
            </w:r>
          </w:p>
          <w:p w:rsidR="007C507B" w:rsidRPr="00B6747C" w:rsidRDefault="007C507B" w:rsidP="00DC64B7">
            <w:pPr>
              <w:pStyle w:val="TableParagraph"/>
              <w:tabs>
                <w:tab w:val="left" w:pos="1229"/>
              </w:tabs>
              <w:spacing w:before="3"/>
              <w:ind w:left="170"/>
              <w:rPr>
                <w:rFonts w:ascii="Times New Roman" w:hAnsi="Times New Roman" w:cs="Times New Roman"/>
                <w:sz w:val="24"/>
                <w:szCs w:val="24"/>
              </w:rPr>
            </w:pPr>
            <w:proofErr w:type="spellStart"/>
            <w:r w:rsidRPr="00B6747C">
              <w:rPr>
                <w:rFonts w:ascii="Times New Roman" w:hAnsi="Times New Roman" w:cs="Times New Roman"/>
                <w:color w:val="231F20"/>
                <w:w w:val="115"/>
                <w:sz w:val="24"/>
                <w:szCs w:val="24"/>
              </w:rPr>
              <w:t>учебных</w:t>
            </w:r>
            <w:proofErr w:type="spellEnd"/>
            <w:r w:rsidRPr="00B6747C">
              <w:rPr>
                <w:rFonts w:ascii="Times New Roman" w:hAnsi="Times New Roman" w:cs="Times New Roman"/>
                <w:color w:val="231F20"/>
                <w:spacing w:val="-49"/>
                <w:w w:val="115"/>
                <w:sz w:val="24"/>
                <w:szCs w:val="24"/>
              </w:rPr>
              <w:t xml:space="preserve"> </w:t>
            </w:r>
            <w:proofErr w:type="spellStart"/>
            <w:r w:rsidRPr="00B6747C">
              <w:rPr>
                <w:rFonts w:ascii="Times New Roman" w:hAnsi="Times New Roman" w:cs="Times New Roman"/>
                <w:color w:val="231F20"/>
                <w:w w:val="115"/>
                <w:sz w:val="24"/>
                <w:szCs w:val="24"/>
              </w:rPr>
              <w:t>часа</w:t>
            </w:r>
            <w:proofErr w:type="spellEnd"/>
          </w:p>
        </w:tc>
        <w:tc>
          <w:tcPr>
            <w:tcW w:w="1302" w:type="dxa"/>
            <w:tcBorders>
              <w:top w:val="single" w:sz="6" w:space="0" w:color="231F20"/>
              <w:bottom w:val="single" w:sz="6" w:space="0" w:color="231F20"/>
            </w:tcBorders>
          </w:tcPr>
          <w:p w:rsidR="007C507B" w:rsidRPr="00B6747C" w:rsidRDefault="007C507B" w:rsidP="00DC64B7">
            <w:pPr>
              <w:pStyle w:val="TableParagraph"/>
              <w:spacing w:before="53"/>
              <w:ind w:left="170" w:right="47"/>
              <w:jc w:val="both"/>
              <w:rPr>
                <w:rFonts w:ascii="Times New Roman" w:hAnsi="Times New Roman" w:cs="Times New Roman"/>
                <w:sz w:val="24"/>
                <w:szCs w:val="24"/>
                <w:lang w:val="ru-RU"/>
              </w:rPr>
            </w:pPr>
            <w:r w:rsidRPr="00B6747C">
              <w:rPr>
                <w:rFonts w:ascii="Times New Roman" w:hAnsi="Times New Roman" w:cs="Times New Roman"/>
                <w:color w:val="231F20"/>
                <w:w w:val="115"/>
                <w:sz w:val="24"/>
                <w:szCs w:val="24"/>
                <w:lang w:val="ru-RU"/>
              </w:rPr>
              <w:t>Музыкал</w:t>
            </w:r>
            <w:r w:rsidR="00DC64B7">
              <w:rPr>
                <w:rFonts w:ascii="Times New Roman" w:hAnsi="Times New Roman" w:cs="Times New Roman"/>
                <w:color w:val="231F20"/>
                <w:w w:val="115"/>
                <w:sz w:val="24"/>
                <w:szCs w:val="24"/>
                <w:lang w:val="ru-RU"/>
              </w:rPr>
              <w:t>ь</w:t>
            </w:r>
            <w:r w:rsidRPr="00B6747C">
              <w:rPr>
                <w:rFonts w:ascii="Times New Roman" w:hAnsi="Times New Roman" w:cs="Times New Roman"/>
                <w:color w:val="231F20"/>
                <w:w w:val="115"/>
                <w:sz w:val="24"/>
                <w:szCs w:val="24"/>
                <w:lang w:val="ru-RU"/>
              </w:rPr>
              <w:t xml:space="preserve">ный </w:t>
            </w:r>
            <w:proofErr w:type="spellStart"/>
            <w:r w:rsidRPr="00B6747C">
              <w:rPr>
                <w:rFonts w:ascii="Times New Roman" w:hAnsi="Times New Roman" w:cs="Times New Roman"/>
                <w:color w:val="231F20"/>
                <w:w w:val="115"/>
                <w:sz w:val="24"/>
                <w:szCs w:val="24"/>
                <w:lang w:val="ru-RU"/>
              </w:rPr>
              <w:t>фол</w:t>
            </w:r>
            <w:proofErr w:type="gramStart"/>
            <w:r w:rsidRPr="00B6747C">
              <w:rPr>
                <w:rFonts w:ascii="Times New Roman" w:hAnsi="Times New Roman" w:cs="Times New Roman"/>
                <w:color w:val="231F20"/>
                <w:w w:val="115"/>
                <w:sz w:val="24"/>
                <w:szCs w:val="24"/>
                <w:lang w:val="ru-RU"/>
              </w:rPr>
              <w:t>ь</w:t>
            </w:r>
            <w:proofErr w:type="spellEnd"/>
            <w:r w:rsidRPr="00B6747C">
              <w:rPr>
                <w:rFonts w:ascii="Times New Roman" w:hAnsi="Times New Roman" w:cs="Times New Roman"/>
                <w:color w:val="231F20"/>
                <w:w w:val="115"/>
                <w:sz w:val="24"/>
                <w:szCs w:val="24"/>
                <w:lang w:val="ru-RU"/>
              </w:rPr>
              <w:t>-</w:t>
            </w:r>
            <w:proofErr w:type="gramEnd"/>
            <w:r w:rsidRPr="00B6747C">
              <w:rPr>
                <w:rFonts w:ascii="Times New Roman" w:hAnsi="Times New Roman" w:cs="Times New Roman"/>
                <w:color w:val="231F20"/>
                <w:spacing w:val="1"/>
                <w:w w:val="115"/>
                <w:sz w:val="24"/>
                <w:szCs w:val="24"/>
                <w:lang w:val="ru-RU"/>
              </w:rPr>
              <w:t xml:space="preserve"> </w:t>
            </w:r>
            <w:proofErr w:type="spellStart"/>
            <w:r w:rsidRPr="00B6747C">
              <w:rPr>
                <w:rFonts w:ascii="Times New Roman" w:hAnsi="Times New Roman" w:cs="Times New Roman"/>
                <w:color w:val="231F20"/>
                <w:w w:val="115"/>
                <w:sz w:val="24"/>
                <w:szCs w:val="24"/>
                <w:lang w:val="ru-RU"/>
              </w:rPr>
              <w:t>клор</w:t>
            </w:r>
            <w:proofErr w:type="spellEnd"/>
            <w:r w:rsidRPr="00B6747C">
              <w:rPr>
                <w:rFonts w:ascii="Times New Roman" w:hAnsi="Times New Roman" w:cs="Times New Roman"/>
                <w:color w:val="231F20"/>
                <w:w w:val="115"/>
                <w:sz w:val="24"/>
                <w:szCs w:val="24"/>
                <w:lang w:val="ru-RU"/>
              </w:rPr>
              <w:t xml:space="preserve"> народов</w:t>
            </w:r>
            <w:r w:rsidRPr="00B6747C">
              <w:rPr>
                <w:rFonts w:ascii="Times New Roman" w:hAnsi="Times New Roman" w:cs="Times New Roman"/>
                <w:color w:val="231F20"/>
                <w:spacing w:val="19"/>
                <w:w w:val="115"/>
                <w:sz w:val="24"/>
                <w:szCs w:val="24"/>
                <w:lang w:val="ru-RU"/>
              </w:rPr>
              <w:t xml:space="preserve"> </w:t>
            </w:r>
            <w:r w:rsidRPr="00B6747C">
              <w:rPr>
                <w:rFonts w:ascii="Times New Roman" w:hAnsi="Times New Roman" w:cs="Times New Roman"/>
                <w:color w:val="231F20"/>
                <w:w w:val="115"/>
                <w:sz w:val="24"/>
                <w:szCs w:val="24"/>
                <w:lang w:val="ru-RU"/>
              </w:rPr>
              <w:t>Европы</w:t>
            </w:r>
          </w:p>
        </w:tc>
        <w:tc>
          <w:tcPr>
            <w:tcW w:w="2030" w:type="dxa"/>
            <w:tcBorders>
              <w:top w:val="single" w:sz="6" w:space="0" w:color="231F20"/>
              <w:bottom w:val="single" w:sz="6" w:space="0" w:color="231F20"/>
            </w:tcBorders>
          </w:tcPr>
          <w:p w:rsidR="007C507B" w:rsidRPr="00B6747C" w:rsidRDefault="007C507B" w:rsidP="00B6747C">
            <w:pPr>
              <w:pStyle w:val="TableParagraph"/>
              <w:spacing w:before="53"/>
              <w:ind w:right="159"/>
              <w:rPr>
                <w:rFonts w:ascii="Times New Roman" w:hAnsi="Times New Roman" w:cs="Times New Roman"/>
                <w:color w:val="231F20"/>
                <w:w w:val="120"/>
                <w:position w:val="6"/>
                <w:sz w:val="24"/>
                <w:szCs w:val="24"/>
                <w:lang w:val="ru-RU"/>
              </w:rPr>
            </w:pPr>
            <w:r w:rsidRPr="00B6747C">
              <w:rPr>
                <w:rFonts w:ascii="Times New Roman" w:hAnsi="Times New Roman" w:cs="Times New Roman"/>
                <w:color w:val="231F20"/>
                <w:w w:val="120"/>
                <w:sz w:val="24"/>
                <w:szCs w:val="24"/>
                <w:lang w:val="ru-RU"/>
              </w:rPr>
              <w:t>Интонации</w:t>
            </w:r>
            <w:r w:rsidRPr="00B6747C">
              <w:rPr>
                <w:rFonts w:ascii="Times New Roman" w:hAnsi="Times New Roman" w:cs="Times New Roman"/>
                <w:color w:val="231F20"/>
                <w:spacing w:val="13"/>
                <w:w w:val="120"/>
                <w:sz w:val="24"/>
                <w:szCs w:val="24"/>
                <w:lang w:val="ru-RU"/>
              </w:rPr>
              <w:t xml:space="preserve"> </w:t>
            </w:r>
            <w:r w:rsidRPr="00B6747C">
              <w:rPr>
                <w:rFonts w:ascii="Times New Roman" w:hAnsi="Times New Roman" w:cs="Times New Roman"/>
                <w:color w:val="231F20"/>
                <w:w w:val="120"/>
                <w:sz w:val="24"/>
                <w:szCs w:val="24"/>
                <w:lang w:val="ru-RU"/>
              </w:rPr>
              <w:t>и</w:t>
            </w:r>
            <w:r w:rsidRPr="00B6747C">
              <w:rPr>
                <w:rFonts w:ascii="Times New Roman" w:hAnsi="Times New Roman" w:cs="Times New Roman"/>
                <w:color w:val="231F20"/>
                <w:spacing w:val="13"/>
                <w:w w:val="120"/>
                <w:sz w:val="24"/>
                <w:szCs w:val="24"/>
                <w:lang w:val="ru-RU"/>
              </w:rPr>
              <w:t xml:space="preserve"> </w:t>
            </w:r>
            <w:r w:rsidRPr="00B6747C">
              <w:rPr>
                <w:rFonts w:ascii="Times New Roman" w:hAnsi="Times New Roman" w:cs="Times New Roman"/>
                <w:color w:val="231F20"/>
                <w:w w:val="120"/>
                <w:sz w:val="24"/>
                <w:szCs w:val="24"/>
                <w:lang w:val="ru-RU"/>
              </w:rPr>
              <w:t>ритмы,</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формы</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и</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жанры</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европейского</w:t>
            </w:r>
            <w:r w:rsidRPr="00B6747C">
              <w:rPr>
                <w:rFonts w:ascii="Times New Roman" w:hAnsi="Times New Roman" w:cs="Times New Roman"/>
                <w:color w:val="231F20"/>
                <w:spacing w:val="15"/>
                <w:w w:val="120"/>
                <w:sz w:val="24"/>
                <w:szCs w:val="24"/>
                <w:lang w:val="ru-RU"/>
              </w:rPr>
              <w:t xml:space="preserve"> </w:t>
            </w:r>
            <w:r w:rsidRPr="00B6747C">
              <w:rPr>
                <w:rFonts w:ascii="Times New Roman" w:hAnsi="Times New Roman" w:cs="Times New Roman"/>
                <w:color w:val="231F20"/>
                <w:w w:val="120"/>
                <w:sz w:val="24"/>
                <w:szCs w:val="24"/>
                <w:lang w:val="ru-RU"/>
              </w:rPr>
              <w:t>фольклора</w:t>
            </w:r>
          </w:p>
          <w:p w:rsidR="007C507B" w:rsidRPr="00DC64B7" w:rsidRDefault="007C507B" w:rsidP="00DC64B7">
            <w:pPr>
              <w:pStyle w:val="TableParagraph"/>
              <w:spacing w:before="53"/>
              <w:ind w:right="159"/>
              <w:rPr>
                <w:rFonts w:ascii="Times New Roman" w:hAnsi="Times New Roman" w:cs="Times New Roman"/>
                <w:color w:val="231F20"/>
                <w:w w:val="120"/>
                <w:position w:val="6"/>
                <w:sz w:val="24"/>
                <w:szCs w:val="24"/>
                <w:lang w:val="ru-RU"/>
              </w:rPr>
            </w:pPr>
            <w:r w:rsidRPr="00B6747C">
              <w:rPr>
                <w:rFonts w:ascii="Times New Roman" w:hAnsi="Times New Roman" w:cs="Times New Roman"/>
                <w:color w:val="231F20"/>
                <w:w w:val="115"/>
                <w:sz w:val="24"/>
                <w:szCs w:val="24"/>
                <w:lang w:val="ru-RU"/>
              </w:rPr>
              <w:t>Отражение</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европейского</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фольклора</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в</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творчестве</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профессиональных</w:t>
            </w:r>
            <w:r w:rsidRPr="00B6747C">
              <w:rPr>
                <w:rFonts w:ascii="Times New Roman" w:hAnsi="Times New Roman" w:cs="Times New Roman"/>
                <w:color w:val="231F20"/>
                <w:spacing w:val="-49"/>
                <w:w w:val="115"/>
                <w:sz w:val="24"/>
                <w:szCs w:val="24"/>
                <w:lang w:val="ru-RU"/>
              </w:rPr>
              <w:t xml:space="preserve"> </w:t>
            </w:r>
            <w:r w:rsidRPr="00B6747C">
              <w:rPr>
                <w:rFonts w:ascii="Times New Roman" w:hAnsi="Times New Roman" w:cs="Times New Roman"/>
                <w:color w:val="231F20"/>
                <w:w w:val="115"/>
                <w:sz w:val="24"/>
                <w:szCs w:val="24"/>
                <w:lang w:val="ru-RU"/>
              </w:rPr>
              <w:t>композиторов</w:t>
            </w:r>
          </w:p>
        </w:tc>
        <w:tc>
          <w:tcPr>
            <w:tcW w:w="5540" w:type="dxa"/>
            <w:tcBorders>
              <w:top w:val="single" w:sz="6" w:space="0" w:color="231F20"/>
              <w:bottom w:val="single" w:sz="6" w:space="0" w:color="231F20"/>
            </w:tcBorders>
          </w:tcPr>
          <w:p w:rsidR="007C507B" w:rsidRPr="00B6747C" w:rsidRDefault="007C507B" w:rsidP="00B6747C">
            <w:pPr>
              <w:pStyle w:val="TableParagraph"/>
              <w:spacing w:before="52"/>
              <w:ind w:right="264"/>
              <w:jc w:val="both"/>
              <w:rPr>
                <w:rFonts w:ascii="Times New Roman" w:hAnsi="Times New Roman" w:cs="Times New Roman"/>
                <w:sz w:val="24"/>
                <w:szCs w:val="24"/>
                <w:lang w:val="ru-RU"/>
              </w:rPr>
            </w:pPr>
            <w:r w:rsidRPr="00B6747C">
              <w:rPr>
                <w:rFonts w:ascii="Times New Roman" w:hAnsi="Times New Roman" w:cs="Times New Roman"/>
                <w:color w:val="231F20"/>
                <w:w w:val="120"/>
                <w:sz w:val="24"/>
                <w:szCs w:val="24"/>
                <w:lang w:val="ru-RU"/>
              </w:rPr>
              <w:t>Выявление характерных интонаций и ритмов в звучании</w:t>
            </w:r>
            <w:r w:rsidRPr="00B6747C">
              <w:rPr>
                <w:rFonts w:ascii="Times New Roman" w:hAnsi="Times New Roman" w:cs="Times New Roman"/>
                <w:color w:val="231F20"/>
                <w:spacing w:val="26"/>
                <w:w w:val="120"/>
                <w:sz w:val="24"/>
                <w:szCs w:val="24"/>
                <w:lang w:val="ru-RU"/>
              </w:rPr>
              <w:t xml:space="preserve"> </w:t>
            </w:r>
            <w:r w:rsidRPr="00B6747C">
              <w:rPr>
                <w:rFonts w:ascii="Times New Roman" w:hAnsi="Times New Roman" w:cs="Times New Roman"/>
                <w:color w:val="231F20"/>
                <w:w w:val="120"/>
                <w:sz w:val="24"/>
                <w:szCs w:val="24"/>
                <w:lang w:val="ru-RU"/>
              </w:rPr>
              <w:t>традиционной</w:t>
            </w:r>
            <w:r w:rsidRPr="00B6747C">
              <w:rPr>
                <w:rFonts w:ascii="Times New Roman" w:hAnsi="Times New Roman" w:cs="Times New Roman"/>
                <w:color w:val="231F20"/>
                <w:spacing w:val="27"/>
                <w:w w:val="120"/>
                <w:sz w:val="24"/>
                <w:szCs w:val="24"/>
                <w:lang w:val="ru-RU"/>
              </w:rPr>
              <w:t xml:space="preserve"> </w:t>
            </w:r>
            <w:r w:rsidRPr="00B6747C">
              <w:rPr>
                <w:rFonts w:ascii="Times New Roman" w:hAnsi="Times New Roman" w:cs="Times New Roman"/>
                <w:color w:val="231F20"/>
                <w:w w:val="120"/>
                <w:sz w:val="24"/>
                <w:szCs w:val="24"/>
                <w:lang w:val="ru-RU"/>
              </w:rPr>
              <w:t>музыки</w:t>
            </w:r>
            <w:r w:rsidRPr="00B6747C">
              <w:rPr>
                <w:rFonts w:ascii="Times New Roman" w:hAnsi="Times New Roman" w:cs="Times New Roman"/>
                <w:color w:val="231F20"/>
                <w:spacing w:val="27"/>
                <w:w w:val="120"/>
                <w:sz w:val="24"/>
                <w:szCs w:val="24"/>
                <w:lang w:val="ru-RU"/>
              </w:rPr>
              <w:t xml:space="preserve"> </w:t>
            </w:r>
            <w:r w:rsidRPr="00B6747C">
              <w:rPr>
                <w:rFonts w:ascii="Times New Roman" w:hAnsi="Times New Roman" w:cs="Times New Roman"/>
                <w:color w:val="231F20"/>
                <w:w w:val="120"/>
                <w:sz w:val="24"/>
                <w:szCs w:val="24"/>
                <w:lang w:val="ru-RU"/>
              </w:rPr>
              <w:t>народов</w:t>
            </w:r>
            <w:r w:rsidRPr="00B6747C">
              <w:rPr>
                <w:rFonts w:ascii="Times New Roman" w:hAnsi="Times New Roman" w:cs="Times New Roman"/>
                <w:color w:val="231F20"/>
                <w:spacing w:val="27"/>
                <w:w w:val="120"/>
                <w:sz w:val="24"/>
                <w:szCs w:val="24"/>
                <w:lang w:val="ru-RU"/>
              </w:rPr>
              <w:t xml:space="preserve"> </w:t>
            </w:r>
            <w:r w:rsidRPr="00B6747C">
              <w:rPr>
                <w:rFonts w:ascii="Times New Roman" w:hAnsi="Times New Roman" w:cs="Times New Roman"/>
                <w:color w:val="231F20"/>
                <w:w w:val="120"/>
                <w:sz w:val="24"/>
                <w:szCs w:val="24"/>
                <w:lang w:val="ru-RU"/>
              </w:rPr>
              <w:t>Европы.</w:t>
            </w:r>
          </w:p>
          <w:p w:rsidR="007C507B" w:rsidRPr="00B6747C" w:rsidRDefault="007C507B" w:rsidP="00B6747C">
            <w:pPr>
              <w:pStyle w:val="TableParagraph"/>
              <w:spacing w:before="2"/>
              <w:ind w:right="138"/>
              <w:jc w:val="both"/>
              <w:rPr>
                <w:rFonts w:ascii="Times New Roman" w:hAnsi="Times New Roman" w:cs="Times New Roman"/>
                <w:color w:val="231F20"/>
                <w:w w:val="115"/>
                <w:sz w:val="24"/>
                <w:szCs w:val="24"/>
                <w:lang w:val="ru-RU"/>
              </w:rPr>
            </w:pPr>
            <w:r w:rsidRPr="00B6747C">
              <w:rPr>
                <w:rFonts w:ascii="Times New Roman" w:hAnsi="Times New Roman" w:cs="Times New Roman"/>
                <w:color w:val="231F20"/>
                <w:w w:val="115"/>
                <w:sz w:val="24"/>
                <w:szCs w:val="24"/>
                <w:lang w:val="ru-RU"/>
              </w:rPr>
              <w:t>Выявление общего и особенного при сравнении изучаемых образцов европейского фольклора и фольклора</w:t>
            </w:r>
            <w:r w:rsidR="00DC64B7">
              <w:rPr>
                <w:rFonts w:ascii="Times New Roman" w:hAnsi="Times New Roman" w:cs="Times New Roman"/>
                <w:color w:val="231F20"/>
                <w:w w:val="115"/>
                <w:sz w:val="24"/>
                <w:szCs w:val="24"/>
                <w:lang w:val="ru-RU"/>
              </w:rPr>
              <w:t xml:space="preserve">      </w:t>
            </w:r>
            <w:r w:rsidRPr="00B6747C">
              <w:rPr>
                <w:rFonts w:ascii="Times New Roman" w:hAnsi="Times New Roman" w:cs="Times New Roman"/>
                <w:color w:val="231F20"/>
                <w:w w:val="115"/>
                <w:sz w:val="24"/>
                <w:szCs w:val="24"/>
                <w:lang w:val="ru-RU"/>
              </w:rPr>
              <w:t xml:space="preserve"> народов</w:t>
            </w:r>
            <w:r w:rsidRPr="00B6747C">
              <w:rPr>
                <w:rFonts w:ascii="Times New Roman" w:hAnsi="Times New Roman" w:cs="Times New Roman"/>
                <w:color w:val="231F20"/>
                <w:spacing w:val="34"/>
                <w:w w:val="115"/>
                <w:sz w:val="24"/>
                <w:szCs w:val="24"/>
                <w:lang w:val="ru-RU"/>
              </w:rPr>
              <w:t xml:space="preserve"> </w:t>
            </w:r>
            <w:r w:rsidRPr="00B6747C">
              <w:rPr>
                <w:rFonts w:ascii="Times New Roman" w:hAnsi="Times New Roman" w:cs="Times New Roman"/>
                <w:color w:val="231F20"/>
                <w:w w:val="115"/>
                <w:sz w:val="24"/>
                <w:szCs w:val="24"/>
                <w:lang w:val="ru-RU"/>
              </w:rPr>
              <w:t>России.</w:t>
            </w:r>
          </w:p>
          <w:p w:rsidR="007C507B" w:rsidRPr="00B6747C" w:rsidRDefault="007C507B" w:rsidP="00B6747C">
            <w:pPr>
              <w:pStyle w:val="TableParagraph"/>
              <w:spacing w:before="2"/>
              <w:ind w:right="138"/>
              <w:jc w:val="both"/>
              <w:rPr>
                <w:rFonts w:ascii="Times New Roman" w:hAnsi="Times New Roman" w:cs="Times New Roman"/>
                <w:sz w:val="24"/>
                <w:szCs w:val="24"/>
                <w:lang w:val="ru-RU"/>
              </w:rPr>
            </w:pPr>
            <w:r w:rsidRPr="00B6747C">
              <w:rPr>
                <w:rFonts w:ascii="Times New Roman" w:hAnsi="Times New Roman" w:cs="Times New Roman"/>
                <w:color w:val="231F20"/>
                <w:w w:val="120"/>
                <w:sz w:val="24"/>
                <w:szCs w:val="24"/>
                <w:lang w:val="ru-RU"/>
              </w:rPr>
              <w:t>Разучивание</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и</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исполнение</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народных</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песен,</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танцев.</w:t>
            </w:r>
            <w:r w:rsidRPr="00B6747C">
              <w:rPr>
                <w:rFonts w:ascii="Times New Roman" w:hAnsi="Times New Roman" w:cs="Times New Roman"/>
                <w:color w:val="231F20"/>
                <w:spacing w:val="-51"/>
                <w:w w:val="120"/>
                <w:sz w:val="24"/>
                <w:szCs w:val="24"/>
                <w:lang w:val="ru-RU"/>
              </w:rPr>
              <w:t xml:space="preserve"> </w:t>
            </w:r>
            <w:r w:rsidRPr="00B6747C">
              <w:rPr>
                <w:rFonts w:ascii="Times New Roman" w:hAnsi="Times New Roman" w:cs="Times New Roman"/>
                <w:color w:val="231F20"/>
                <w:w w:val="120"/>
                <w:sz w:val="24"/>
                <w:szCs w:val="24"/>
                <w:lang w:val="ru-RU"/>
              </w:rPr>
              <w:t>Двигательная,</w:t>
            </w:r>
            <w:r w:rsidRPr="00B6747C">
              <w:rPr>
                <w:rFonts w:ascii="Times New Roman" w:hAnsi="Times New Roman" w:cs="Times New Roman"/>
                <w:color w:val="231F20"/>
                <w:spacing w:val="22"/>
                <w:w w:val="120"/>
                <w:sz w:val="24"/>
                <w:szCs w:val="24"/>
                <w:lang w:val="ru-RU"/>
              </w:rPr>
              <w:t xml:space="preserve"> </w:t>
            </w:r>
            <w:r w:rsidRPr="00B6747C">
              <w:rPr>
                <w:rFonts w:ascii="Times New Roman" w:hAnsi="Times New Roman" w:cs="Times New Roman"/>
                <w:color w:val="231F20"/>
                <w:w w:val="120"/>
                <w:sz w:val="24"/>
                <w:szCs w:val="24"/>
                <w:lang w:val="ru-RU"/>
              </w:rPr>
              <w:t>ритмическая,</w:t>
            </w:r>
            <w:r w:rsidRPr="00B6747C">
              <w:rPr>
                <w:rFonts w:ascii="Times New Roman" w:hAnsi="Times New Roman" w:cs="Times New Roman"/>
                <w:color w:val="231F20"/>
                <w:spacing w:val="23"/>
                <w:w w:val="120"/>
                <w:sz w:val="24"/>
                <w:szCs w:val="24"/>
                <w:lang w:val="ru-RU"/>
              </w:rPr>
              <w:t xml:space="preserve"> </w:t>
            </w:r>
            <w:r w:rsidRPr="00B6747C">
              <w:rPr>
                <w:rFonts w:ascii="Times New Roman" w:hAnsi="Times New Roman" w:cs="Times New Roman"/>
                <w:color w:val="231F20"/>
                <w:w w:val="120"/>
                <w:sz w:val="24"/>
                <w:szCs w:val="24"/>
                <w:lang w:val="ru-RU"/>
              </w:rPr>
              <w:t>интонационная</w:t>
            </w:r>
            <w:r w:rsidRPr="00B6747C">
              <w:rPr>
                <w:rFonts w:ascii="Times New Roman" w:hAnsi="Times New Roman" w:cs="Times New Roman"/>
                <w:color w:val="231F20"/>
                <w:spacing w:val="23"/>
                <w:w w:val="120"/>
                <w:sz w:val="24"/>
                <w:szCs w:val="24"/>
                <w:lang w:val="ru-RU"/>
              </w:rPr>
              <w:t xml:space="preserve"> </w:t>
            </w:r>
            <w:r w:rsidRPr="00B6747C">
              <w:rPr>
                <w:rFonts w:ascii="Times New Roman" w:hAnsi="Times New Roman" w:cs="Times New Roman"/>
                <w:color w:val="231F20"/>
                <w:w w:val="120"/>
                <w:sz w:val="24"/>
                <w:szCs w:val="24"/>
                <w:lang w:val="ru-RU"/>
              </w:rPr>
              <w:t>импровизация</w:t>
            </w:r>
            <w:r w:rsidRPr="00B6747C">
              <w:rPr>
                <w:rFonts w:ascii="Times New Roman" w:hAnsi="Times New Roman" w:cs="Times New Roman"/>
                <w:color w:val="231F20"/>
                <w:spacing w:val="15"/>
                <w:w w:val="120"/>
                <w:sz w:val="24"/>
                <w:szCs w:val="24"/>
                <w:lang w:val="ru-RU"/>
              </w:rPr>
              <w:t xml:space="preserve"> </w:t>
            </w:r>
            <w:r w:rsidRPr="00B6747C">
              <w:rPr>
                <w:rFonts w:ascii="Times New Roman" w:hAnsi="Times New Roman" w:cs="Times New Roman"/>
                <w:color w:val="231F20"/>
                <w:w w:val="120"/>
                <w:sz w:val="24"/>
                <w:szCs w:val="24"/>
                <w:lang w:val="ru-RU"/>
              </w:rPr>
              <w:t>по</w:t>
            </w:r>
            <w:r w:rsidRPr="00B6747C">
              <w:rPr>
                <w:rFonts w:ascii="Times New Roman" w:hAnsi="Times New Roman" w:cs="Times New Roman"/>
                <w:color w:val="231F20"/>
                <w:spacing w:val="15"/>
                <w:w w:val="120"/>
                <w:sz w:val="24"/>
                <w:szCs w:val="24"/>
                <w:lang w:val="ru-RU"/>
              </w:rPr>
              <w:t xml:space="preserve"> </w:t>
            </w:r>
            <w:r w:rsidRPr="00B6747C">
              <w:rPr>
                <w:rFonts w:ascii="Times New Roman" w:hAnsi="Times New Roman" w:cs="Times New Roman"/>
                <w:color w:val="231F20"/>
                <w:w w:val="120"/>
                <w:sz w:val="24"/>
                <w:szCs w:val="24"/>
                <w:lang w:val="ru-RU"/>
              </w:rPr>
              <w:t>мотивам</w:t>
            </w:r>
            <w:r w:rsidRPr="00B6747C">
              <w:rPr>
                <w:rFonts w:ascii="Times New Roman" w:hAnsi="Times New Roman" w:cs="Times New Roman"/>
                <w:color w:val="231F20"/>
                <w:spacing w:val="15"/>
                <w:w w:val="120"/>
                <w:sz w:val="24"/>
                <w:szCs w:val="24"/>
                <w:lang w:val="ru-RU"/>
              </w:rPr>
              <w:t xml:space="preserve"> </w:t>
            </w:r>
            <w:r w:rsidRPr="00B6747C">
              <w:rPr>
                <w:rFonts w:ascii="Times New Roman" w:hAnsi="Times New Roman" w:cs="Times New Roman"/>
                <w:color w:val="231F20"/>
                <w:w w:val="120"/>
                <w:sz w:val="24"/>
                <w:szCs w:val="24"/>
                <w:lang w:val="ru-RU"/>
              </w:rPr>
              <w:t>изученных</w:t>
            </w:r>
            <w:r w:rsidRPr="00B6747C">
              <w:rPr>
                <w:rFonts w:ascii="Times New Roman" w:hAnsi="Times New Roman" w:cs="Times New Roman"/>
                <w:color w:val="231F20"/>
                <w:spacing w:val="16"/>
                <w:w w:val="120"/>
                <w:sz w:val="24"/>
                <w:szCs w:val="24"/>
                <w:lang w:val="ru-RU"/>
              </w:rPr>
              <w:t xml:space="preserve"> </w:t>
            </w:r>
            <w:r w:rsidRPr="00B6747C">
              <w:rPr>
                <w:rFonts w:ascii="Times New Roman" w:hAnsi="Times New Roman" w:cs="Times New Roman"/>
                <w:color w:val="231F20"/>
                <w:w w:val="120"/>
                <w:sz w:val="24"/>
                <w:szCs w:val="24"/>
                <w:lang w:val="ru-RU"/>
              </w:rPr>
              <w:t>традиций</w:t>
            </w:r>
            <w:r w:rsidRPr="00B6747C">
              <w:rPr>
                <w:rFonts w:ascii="Times New Roman" w:hAnsi="Times New Roman" w:cs="Times New Roman"/>
                <w:color w:val="231F20"/>
                <w:spacing w:val="15"/>
                <w:w w:val="120"/>
                <w:sz w:val="24"/>
                <w:szCs w:val="24"/>
                <w:lang w:val="ru-RU"/>
              </w:rPr>
              <w:t xml:space="preserve"> </w:t>
            </w:r>
            <w:r w:rsidRPr="00B6747C">
              <w:rPr>
                <w:rFonts w:ascii="Times New Roman" w:hAnsi="Times New Roman" w:cs="Times New Roman"/>
                <w:color w:val="231F20"/>
                <w:w w:val="120"/>
                <w:sz w:val="24"/>
                <w:szCs w:val="24"/>
                <w:lang w:val="ru-RU"/>
              </w:rPr>
              <w:t>народов</w:t>
            </w:r>
            <w:r w:rsidRPr="00B6747C">
              <w:rPr>
                <w:rFonts w:ascii="Times New Roman" w:hAnsi="Times New Roman" w:cs="Times New Roman"/>
                <w:color w:val="231F20"/>
                <w:spacing w:val="15"/>
                <w:w w:val="120"/>
                <w:sz w:val="24"/>
                <w:szCs w:val="24"/>
                <w:lang w:val="ru-RU"/>
              </w:rPr>
              <w:t xml:space="preserve"> </w:t>
            </w:r>
            <w:r w:rsidRPr="00B6747C">
              <w:rPr>
                <w:rFonts w:ascii="Times New Roman" w:hAnsi="Times New Roman" w:cs="Times New Roman"/>
                <w:color w:val="231F20"/>
                <w:w w:val="120"/>
                <w:sz w:val="24"/>
                <w:szCs w:val="24"/>
                <w:lang w:val="ru-RU"/>
              </w:rPr>
              <w:t>Европы</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(в</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том</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числе</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в</w:t>
            </w:r>
            <w:r w:rsidRPr="00B6747C">
              <w:rPr>
                <w:rFonts w:ascii="Times New Roman" w:hAnsi="Times New Roman" w:cs="Times New Roman"/>
                <w:color w:val="231F20"/>
                <w:spacing w:val="28"/>
                <w:w w:val="120"/>
                <w:sz w:val="24"/>
                <w:szCs w:val="24"/>
                <w:lang w:val="ru-RU"/>
              </w:rPr>
              <w:t xml:space="preserve"> </w:t>
            </w:r>
            <w:r w:rsidRPr="00B6747C">
              <w:rPr>
                <w:rFonts w:ascii="Times New Roman" w:hAnsi="Times New Roman" w:cs="Times New Roman"/>
                <w:color w:val="231F20"/>
                <w:w w:val="120"/>
                <w:sz w:val="24"/>
                <w:szCs w:val="24"/>
                <w:lang w:val="ru-RU"/>
              </w:rPr>
              <w:t>форме</w:t>
            </w:r>
            <w:r w:rsidRPr="00B6747C">
              <w:rPr>
                <w:rFonts w:ascii="Times New Roman" w:hAnsi="Times New Roman" w:cs="Times New Roman"/>
                <w:color w:val="231F20"/>
                <w:spacing w:val="29"/>
                <w:w w:val="120"/>
                <w:sz w:val="24"/>
                <w:szCs w:val="24"/>
                <w:lang w:val="ru-RU"/>
              </w:rPr>
              <w:t xml:space="preserve"> </w:t>
            </w:r>
            <w:r w:rsidRPr="00B6747C">
              <w:rPr>
                <w:rFonts w:ascii="Times New Roman" w:hAnsi="Times New Roman" w:cs="Times New Roman"/>
                <w:color w:val="231F20"/>
                <w:w w:val="120"/>
                <w:sz w:val="24"/>
                <w:szCs w:val="24"/>
                <w:lang w:val="ru-RU"/>
              </w:rPr>
              <w:t>рондо)</w:t>
            </w:r>
          </w:p>
        </w:tc>
      </w:tr>
      <w:tr w:rsidR="007C507B" w:rsidRPr="008D09D2" w:rsidTr="00B6747C">
        <w:trPr>
          <w:trHeight w:val="1138"/>
        </w:trPr>
        <w:tc>
          <w:tcPr>
            <w:tcW w:w="1267" w:type="dxa"/>
            <w:tcBorders>
              <w:top w:val="single" w:sz="6" w:space="0" w:color="231F20"/>
              <w:bottom w:val="single" w:sz="6" w:space="0" w:color="231F20"/>
            </w:tcBorders>
          </w:tcPr>
          <w:p w:rsidR="007C507B" w:rsidRPr="00B6747C" w:rsidRDefault="007C507B" w:rsidP="00B6747C">
            <w:pPr>
              <w:pStyle w:val="TableParagraph"/>
              <w:spacing w:before="81"/>
              <w:ind w:left="167"/>
              <w:jc w:val="both"/>
              <w:rPr>
                <w:rFonts w:ascii="Times New Roman" w:hAnsi="Times New Roman" w:cs="Times New Roman"/>
                <w:sz w:val="24"/>
                <w:szCs w:val="24"/>
              </w:rPr>
            </w:pPr>
            <w:r w:rsidRPr="00B6747C">
              <w:rPr>
                <w:rFonts w:ascii="Times New Roman" w:hAnsi="Times New Roman" w:cs="Times New Roman"/>
                <w:color w:val="231F20"/>
                <w:w w:val="110"/>
                <w:sz w:val="24"/>
                <w:szCs w:val="24"/>
              </w:rPr>
              <w:t>В)</w:t>
            </w:r>
          </w:p>
          <w:p w:rsidR="007C507B" w:rsidRPr="00B6747C" w:rsidRDefault="007C507B" w:rsidP="00B6747C">
            <w:pPr>
              <w:pStyle w:val="TableParagraph"/>
              <w:spacing w:before="13"/>
              <w:ind w:left="167"/>
              <w:jc w:val="both"/>
              <w:rPr>
                <w:rFonts w:ascii="Times New Roman" w:hAnsi="Times New Roman" w:cs="Times New Roman"/>
                <w:sz w:val="24"/>
                <w:szCs w:val="24"/>
              </w:rPr>
            </w:pPr>
            <w:r w:rsidRPr="00B6747C">
              <w:rPr>
                <w:rFonts w:ascii="Times New Roman" w:hAnsi="Times New Roman" w:cs="Times New Roman"/>
                <w:color w:val="231F20"/>
                <w:w w:val="115"/>
                <w:sz w:val="24"/>
                <w:szCs w:val="24"/>
              </w:rPr>
              <w:t>3—4</w:t>
            </w:r>
          </w:p>
          <w:p w:rsidR="007C507B" w:rsidRPr="00B6747C" w:rsidRDefault="007C507B" w:rsidP="00BA1BF9">
            <w:pPr>
              <w:pStyle w:val="TableParagraph"/>
              <w:spacing w:before="13"/>
              <w:ind w:left="167" w:right="38"/>
              <w:jc w:val="both"/>
              <w:rPr>
                <w:rFonts w:ascii="Times New Roman" w:hAnsi="Times New Roman" w:cs="Times New Roman"/>
                <w:sz w:val="24"/>
                <w:szCs w:val="24"/>
              </w:rPr>
            </w:pPr>
            <w:proofErr w:type="spellStart"/>
            <w:r w:rsidRPr="00B6747C">
              <w:rPr>
                <w:rFonts w:ascii="Times New Roman" w:hAnsi="Times New Roman" w:cs="Times New Roman"/>
                <w:color w:val="231F20"/>
                <w:w w:val="115"/>
                <w:sz w:val="24"/>
                <w:szCs w:val="24"/>
              </w:rPr>
              <w:t>учебных</w:t>
            </w:r>
            <w:proofErr w:type="spellEnd"/>
            <w:r w:rsidRPr="00B6747C">
              <w:rPr>
                <w:rFonts w:ascii="Times New Roman" w:hAnsi="Times New Roman" w:cs="Times New Roman"/>
                <w:color w:val="231F20"/>
                <w:spacing w:val="-49"/>
                <w:w w:val="115"/>
                <w:sz w:val="24"/>
                <w:szCs w:val="24"/>
              </w:rPr>
              <w:t xml:space="preserve"> </w:t>
            </w:r>
            <w:proofErr w:type="spellStart"/>
            <w:r w:rsidRPr="00B6747C">
              <w:rPr>
                <w:rFonts w:ascii="Times New Roman" w:hAnsi="Times New Roman" w:cs="Times New Roman"/>
                <w:color w:val="231F20"/>
                <w:w w:val="115"/>
                <w:sz w:val="24"/>
                <w:szCs w:val="24"/>
              </w:rPr>
              <w:t>часа</w:t>
            </w:r>
            <w:proofErr w:type="spellEnd"/>
          </w:p>
        </w:tc>
        <w:tc>
          <w:tcPr>
            <w:tcW w:w="1302" w:type="dxa"/>
            <w:tcBorders>
              <w:top w:val="single" w:sz="6" w:space="0" w:color="231F20"/>
              <w:bottom w:val="single" w:sz="6" w:space="0" w:color="231F20"/>
            </w:tcBorders>
          </w:tcPr>
          <w:p w:rsidR="007C507B" w:rsidRPr="00B6747C" w:rsidRDefault="007C507B" w:rsidP="00B6747C">
            <w:pPr>
              <w:pStyle w:val="TableParagraph"/>
              <w:spacing w:before="81"/>
              <w:ind w:left="167"/>
              <w:jc w:val="both"/>
              <w:rPr>
                <w:rFonts w:ascii="Times New Roman" w:hAnsi="Times New Roman" w:cs="Times New Roman"/>
                <w:sz w:val="24"/>
                <w:szCs w:val="24"/>
                <w:lang w:val="ru-RU"/>
              </w:rPr>
            </w:pPr>
            <w:r w:rsidRPr="00B6747C">
              <w:rPr>
                <w:rFonts w:ascii="Times New Roman" w:hAnsi="Times New Roman" w:cs="Times New Roman"/>
                <w:color w:val="231F20"/>
                <w:w w:val="120"/>
                <w:sz w:val="24"/>
                <w:szCs w:val="24"/>
                <w:lang w:val="ru-RU"/>
              </w:rPr>
              <w:t>Музыкальный</w:t>
            </w:r>
            <w:r w:rsidRPr="00B6747C">
              <w:rPr>
                <w:rFonts w:ascii="Times New Roman" w:hAnsi="Times New Roman" w:cs="Times New Roman"/>
                <w:color w:val="231F20"/>
                <w:spacing w:val="1"/>
                <w:w w:val="120"/>
                <w:sz w:val="24"/>
                <w:szCs w:val="24"/>
                <w:lang w:val="ru-RU"/>
              </w:rPr>
              <w:t xml:space="preserve"> </w:t>
            </w:r>
            <w:r w:rsidR="00BA1BF9">
              <w:rPr>
                <w:rFonts w:ascii="Times New Roman" w:hAnsi="Times New Roman" w:cs="Times New Roman"/>
                <w:color w:val="231F20"/>
                <w:w w:val="115"/>
                <w:sz w:val="24"/>
                <w:szCs w:val="24"/>
                <w:lang w:val="ru-RU"/>
              </w:rPr>
              <w:t>фолькло</w:t>
            </w:r>
            <w:r w:rsidRPr="00B6747C">
              <w:rPr>
                <w:rFonts w:ascii="Times New Roman" w:hAnsi="Times New Roman" w:cs="Times New Roman"/>
                <w:color w:val="231F20"/>
                <w:w w:val="115"/>
                <w:sz w:val="24"/>
                <w:szCs w:val="24"/>
                <w:lang w:val="ru-RU"/>
              </w:rPr>
              <w:t>р</w:t>
            </w:r>
            <w:r w:rsidRPr="00B6747C">
              <w:rPr>
                <w:rFonts w:ascii="Times New Roman" w:hAnsi="Times New Roman" w:cs="Times New Roman"/>
                <w:color w:val="231F20"/>
                <w:spacing w:val="-49"/>
                <w:w w:val="115"/>
                <w:sz w:val="24"/>
                <w:szCs w:val="24"/>
                <w:lang w:val="ru-RU"/>
              </w:rPr>
              <w:t xml:space="preserve"> </w:t>
            </w:r>
            <w:r w:rsidRPr="00B6747C">
              <w:rPr>
                <w:rFonts w:ascii="Times New Roman" w:hAnsi="Times New Roman" w:cs="Times New Roman"/>
                <w:color w:val="231F20"/>
                <w:w w:val="120"/>
                <w:sz w:val="24"/>
                <w:szCs w:val="24"/>
                <w:lang w:val="ru-RU"/>
              </w:rPr>
              <w:t>народов</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Азии</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и</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Африки</w:t>
            </w:r>
          </w:p>
        </w:tc>
        <w:tc>
          <w:tcPr>
            <w:tcW w:w="2030" w:type="dxa"/>
            <w:tcBorders>
              <w:top w:val="single" w:sz="6" w:space="0" w:color="231F20"/>
              <w:bottom w:val="single" w:sz="6" w:space="0" w:color="231F20"/>
            </w:tcBorders>
          </w:tcPr>
          <w:p w:rsidR="007C507B" w:rsidRPr="00B6747C" w:rsidRDefault="007C507B" w:rsidP="00B6747C">
            <w:pPr>
              <w:pStyle w:val="TableParagraph"/>
              <w:spacing w:before="81"/>
              <w:ind w:right="211"/>
              <w:jc w:val="both"/>
              <w:rPr>
                <w:rFonts w:ascii="Times New Roman" w:hAnsi="Times New Roman" w:cs="Times New Roman"/>
                <w:sz w:val="24"/>
                <w:szCs w:val="24"/>
                <w:lang w:val="ru-RU"/>
              </w:rPr>
            </w:pPr>
            <w:r w:rsidRPr="00B6747C">
              <w:rPr>
                <w:rFonts w:ascii="Times New Roman" w:hAnsi="Times New Roman" w:cs="Times New Roman"/>
                <w:color w:val="231F20"/>
                <w:w w:val="120"/>
                <w:sz w:val="24"/>
                <w:szCs w:val="24"/>
                <w:lang w:val="ru-RU"/>
              </w:rPr>
              <w:t>Африканская</w:t>
            </w:r>
            <w:r w:rsidRPr="00B6747C">
              <w:rPr>
                <w:rFonts w:ascii="Times New Roman" w:hAnsi="Times New Roman" w:cs="Times New Roman"/>
                <w:color w:val="231F20"/>
                <w:spacing w:val="17"/>
                <w:w w:val="120"/>
                <w:sz w:val="24"/>
                <w:szCs w:val="24"/>
                <w:lang w:val="ru-RU"/>
              </w:rPr>
              <w:t xml:space="preserve"> </w:t>
            </w:r>
            <w:r w:rsidRPr="00B6747C">
              <w:rPr>
                <w:rFonts w:ascii="Times New Roman" w:hAnsi="Times New Roman" w:cs="Times New Roman"/>
                <w:color w:val="231F20"/>
                <w:w w:val="120"/>
                <w:sz w:val="24"/>
                <w:szCs w:val="24"/>
                <w:lang w:val="ru-RU"/>
              </w:rPr>
              <w:t>музыка</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стихия</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ритма.</w:t>
            </w:r>
          </w:p>
          <w:p w:rsidR="007C507B" w:rsidRPr="00B6747C" w:rsidRDefault="00BA1BF9" w:rsidP="00B6747C">
            <w:pPr>
              <w:pStyle w:val="TableParagraph"/>
              <w:spacing w:before="2"/>
              <w:jc w:val="both"/>
              <w:rPr>
                <w:rFonts w:ascii="Times New Roman" w:hAnsi="Times New Roman" w:cs="Times New Roman"/>
                <w:sz w:val="24"/>
                <w:szCs w:val="24"/>
                <w:lang w:val="ru-RU"/>
              </w:rPr>
            </w:pPr>
            <w:proofErr w:type="spellStart"/>
            <w:r>
              <w:rPr>
                <w:rFonts w:ascii="Times New Roman" w:hAnsi="Times New Roman" w:cs="Times New Roman"/>
                <w:color w:val="231F20"/>
                <w:w w:val="120"/>
                <w:sz w:val="24"/>
                <w:szCs w:val="24"/>
                <w:lang w:val="ru-RU"/>
              </w:rPr>
              <w:t>Интонационн</w:t>
            </w:r>
            <w:proofErr w:type="spellEnd"/>
            <w:r>
              <w:rPr>
                <w:rFonts w:ascii="Times New Roman" w:hAnsi="Times New Roman" w:cs="Times New Roman"/>
                <w:color w:val="231F20"/>
                <w:w w:val="120"/>
                <w:sz w:val="24"/>
                <w:szCs w:val="24"/>
                <w:lang w:val="ru-RU"/>
              </w:rPr>
              <w:t>-</w:t>
            </w:r>
            <w:r w:rsidR="007C507B" w:rsidRPr="00B6747C">
              <w:rPr>
                <w:rFonts w:ascii="Times New Roman" w:hAnsi="Times New Roman" w:cs="Times New Roman"/>
                <w:color w:val="231F20"/>
                <w:w w:val="120"/>
                <w:sz w:val="24"/>
                <w:szCs w:val="24"/>
                <w:lang w:val="ru-RU"/>
              </w:rPr>
              <w:t>ладовая</w:t>
            </w:r>
            <w:r w:rsidR="007C507B" w:rsidRPr="00B6747C">
              <w:rPr>
                <w:rFonts w:ascii="Times New Roman" w:hAnsi="Times New Roman" w:cs="Times New Roman"/>
                <w:color w:val="231F20"/>
                <w:spacing w:val="1"/>
                <w:w w:val="120"/>
                <w:sz w:val="24"/>
                <w:szCs w:val="24"/>
                <w:lang w:val="ru-RU"/>
              </w:rPr>
              <w:t xml:space="preserve"> </w:t>
            </w:r>
            <w:r w:rsidR="007C507B" w:rsidRPr="00B6747C">
              <w:rPr>
                <w:rFonts w:ascii="Times New Roman" w:hAnsi="Times New Roman" w:cs="Times New Roman"/>
                <w:color w:val="231F20"/>
                <w:w w:val="120"/>
                <w:sz w:val="24"/>
                <w:szCs w:val="24"/>
                <w:lang w:val="ru-RU"/>
              </w:rPr>
              <w:t>основа</w:t>
            </w:r>
            <w:r w:rsidR="007C507B" w:rsidRPr="00B6747C">
              <w:rPr>
                <w:rFonts w:ascii="Times New Roman" w:hAnsi="Times New Roman" w:cs="Times New Roman"/>
                <w:color w:val="231F20"/>
                <w:spacing w:val="1"/>
                <w:w w:val="120"/>
                <w:sz w:val="24"/>
                <w:szCs w:val="24"/>
                <w:lang w:val="ru-RU"/>
              </w:rPr>
              <w:t xml:space="preserve"> </w:t>
            </w:r>
            <w:r w:rsidR="007C507B" w:rsidRPr="00B6747C">
              <w:rPr>
                <w:rFonts w:ascii="Times New Roman" w:hAnsi="Times New Roman" w:cs="Times New Roman"/>
                <w:color w:val="231F20"/>
                <w:w w:val="120"/>
                <w:sz w:val="24"/>
                <w:szCs w:val="24"/>
                <w:lang w:val="ru-RU"/>
              </w:rPr>
              <w:t>музыки</w:t>
            </w:r>
            <w:r w:rsidR="007C507B" w:rsidRPr="00B6747C">
              <w:rPr>
                <w:rFonts w:ascii="Times New Roman" w:hAnsi="Times New Roman" w:cs="Times New Roman"/>
                <w:color w:val="231F20"/>
                <w:spacing w:val="32"/>
                <w:w w:val="120"/>
                <w:sz w:val="24"/>
                <w:szCs w:val="24"/>
                <w:lang w:val="ru-RU"/>
              </w:rPr>
              <w:t xml:space="preserve"> </w:t>
            </w:r>
            <w:r w:rsidR="007C507B" w:rsidRPr="00B6747C">
              <w:rPr>
                <w:rFonts w:ascii="Times New Roman" w:hAnsi="Times New Roman" w:cs="Times New Roman"/>
                <w:color w:val="231F20"/>
                <w:w w:val="120"/>
                <w:sz w:val="24"/>
                <w:szCs w:val="24"/>
                <w:lang w:val="ru-RU"/>
              </w:rPr>
              <w:t>стран</w:t>
            </w:r>
            <w:r w:rsidR="007C507B" w:rsidRPr="00B6747C">
              <w:rPr>
                <w:rFonts w:ascii="Times New Roman" w:hAnsi="Times New Roman" w:cs="Times New Roman"/>
                <w:color w:val="231F20"/>
                <w:spacing w:val="33"/>
                <w:w w:val="120"/>
                <w:sz w:val="24"/>
                <w:szCs w:val="24"/>
                <w:lang w:val="ru-RU"/>
              </w:rPr>
              <w:t xml:space="preserve"> </w:t>
            </w:r>
            <w:r w:rsidR="007C507B" w:rsidRPr="00B6747C">
              <w:rPr>
                <w:rFonts w:ascii="Times New Roman" w:hAnsi="Times New Roman" w:cs="Times New Roman"/>
                <w:color w:val="231F20"/>
                <w:w w:val="120"/>
                <w:sz w:val="24"/>
                <w:szCs w:val="24"/>
                <w:lang w:val="ru-RU"/>
              </w:rPr>
              <w:t>Азии,</w:t>
            </w:r>
            <w:r w:rsidR="007C507B" w:rsidRPr="00B6747C">
              <w:rPr>
                <w:rFonts w:ascii="Times New Roman" w:hAnsi="Times New Roman" w:cs="Times New Roman"/>
                <w:color w:val="231F20"/>
                <w:spacing w:val="-51"/>
                <w:w w:val="120"/>
                <w:sz w:val="24"/>
                <w:szCs w:val="24"/>
                <w:lang w:val="ru-RU"/>
              </w:rPr>
              <w:t xml:space="preserve"> </w:t>
            </w:r>
            <w:r w:rsidR="007C507B" w:rsidRPr="00B6747C">
              <w:rPr>
                <w:rFonts w:ascii="Times New Roman" w:hAnsi="Times New Roman" w:cs="Times New Roman"/>
                <w:color w:val="231F20"/>
                <w:w w:val="120"/>
                <w:sz w:val="24"/>
                <w:szCs w:val="24"/>
                <w:lang w:val="ru-RU"/>
              </w:rPr>
              <w:t>уникальные</w:t>
            </w:r>
            <w:r w:rsidR="007C507B" w:rsidRPr="00B6747C">
              <w:rPr>
                <w:rFonts w:ascii="Times New Roman" w:hAnsi="Times New Roman" w:cs="Times New Roman"/>
                <w:color w:val="231F20"/>
                <w:spacing w:val="19"/>
                <w:w w:val="120"/>
                <w:sz w:val="24"/>
                <w:szCs w:val="24"/>
                <w:lang w:val="ru-RU"/>
              </w:rPr>
              <w:t xml:space="preserve"> </w:t>
            </w:r>
            <w:r w:rsidR="007C507B" w:rsidRPr="00B6747C">
              <w:rPr>
                <w:rFonts w:ascii="Times New Roman" w:hAnsi="Times New Roman" w:cs="Times New Roman"/>
                <w:color w:val="231F20"/>
                <w:w w:val="120"/>
                <w:sz w:val="24"/>
                <w:szCs w:val="24"/>
                <w:lang w:val="ru-RU"/>
              </w:rPr>
              <w:t>традиции,</w:t>
            </w:r>
            <w:r w:rsidR="007C507B" w:rsidRPr="00B6747C">
              <w:rPr>
                <w:rFonts w:ascii="Times New Roman" w:hAnsi="Times New Roman" w:cs="Times New Roman"/>
                <w:color w:val="231F20"/>
                <w:spacing w:val="1"/>
                <w:w w:val="120"/>
                <w:sz w:val="24"/>
                <w:szCs w:val="24"/>
                <w:lang w:val="ru-RU"/>
              </w:rPr>
              <w:t xml:space="preserve"> </w:t>
            </w:r>
            <w:r w:rsidR="007C507B" w:rsidRPr="00B6747C">
              <w:rPr>
                <w:rFonts w:ascii="Times New Roman" w:hAnsi="Times New Roman" w:cs="Times New Roman"/>
                <w:color w:val="231F20"/>
                <w:w w:val="120"/>
                <w:sz w:val="24"/>
                <w:szCs w:val="24"/>
                <w:lang w:val="ru-RU"/>
              </w:rPr>
              <w:t>музыкальные</w:t>
            </w:r>
            <w:r w:rsidR="007C507B" w:rsidRPr="00B6747C">
              <w:rPr>
                <w:rFonts w:ascii="Times New Roman" w:hAnsi="Times New Roman" w:cs="Times New Roman"/>
                <w:color w:val="231F20"/>
                <w:spacing w:val="-51"/>
                <w:w w:val="120"/>
                <w:sz w:val="24"/>
                <w:szCs w:val="24"/>
                <w:lang w:val="ru-RU"/>
              </w:rPr>
              <w:t xml:space="preserve"> </w:t>
            </w:r>
            <w:r w:rsidR="007C507B" w:rsidRPr="00B6747C">
              <w:rPr>
                <w:rFonts w:ascii="Times New Roman" w:hAnsi="Times New Roman" w:cs="Times New Roman"/>
                <w:color w:val="231F20"/>
                <w:w w:val="120"/>
                <w:sz w:val="24"/>
                <w:szCs w:val="24"/>
                <w:lang w:val="ru-RU"/>
              </w:rPr>
              <w:t>инструменты.</w:t>
            </w:r>
          </w:p>
          <w:p w:rsidR="007C507B" w:rsidRPr="00B6747C" w:rsidRDefault="007C507B" w:rsidP="00BA1BF9">
            <w:pPr>
              <w:pStyle w:val="TableParagraph"/>
              <w:spacing w:before="3"/>
              <w:jc w:val="both"/>
              <w:rPr>
                <w:rFonts w:ascii="Times New Roman" w:hAnsi="Times New Roman" w:cs="Times New Roman"/>
                <w:sz w:val="24"/>
                <w:szCs w:val="24"/>
                <w:lang w:val="ru-RU"/>
              </w:rPr>
            </w:pPr>
            <w:r w:rsidRPr="00B6747C">
              <w:rPr>
                <w:rFonts w:ascii="Times New Roman" w:hAnsi="Times New Roman" w:cs="Times New Roman"/>
                <w:color w:val="231F20"/>
                <w:w w:val="115"/>
                <w:sz w:val="24"/>
                <w:szCs w:val="24"/>
                <w:lang w:val="ru-RU"/>
              </w:rPr>
              <w:t>Представления</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о</w:t>
            </w:r>
            <w:r w:rsidRPr="00B6747C">
              <w:rPr>
                <w:rFonts w:ascii="Times New Roman" w:hAnsi="Times New Roman" w:cs="Times New Roman"/>
                <w:color w:val="231F20"/>
                <w:spacing w:val="-49"/>
                <w:w w:val="115"/>
                <w:sz w:val="24"/>
                <w:szCs w:val="24"/>
                <w:lang w:val="ru-RU"/>
              </w:rPr>
              <w:t xml:space="preserve"> </w:t>
            </w:r>
            <w:r w:rsidRPr="00B6747C">
              <w:rPr>
                <w:rFonts w:ascii="Times New Roman" w:hAnsi="Times New Roman" w:cs="Times New Roman"/>
                <w:color w:val="231F20"/>
                <w:w w:val="115"/>
                <w:sz w:val="24"/>
                <w:szCs w:val="24"/>
                <w:lang w:val="ru-RU"/>
              </w:rPr>
              <w:t>роли</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музыки</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в</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жизни</w:t>
            </w:r>
            <w:r w:rsidRPr="00B6747C">
              <w:rPr>
                <w:rFonts w:ascii="Times New Roman" w:hAnsi="Times New Roman" w:cs="Times New Roman"/>
                <w:color w:val="231F20"/>
                <w:spacing w:val="41"/>
                <w:w w:val="115"/>
                <w:sz w:val="24"/>
                <w:szCs w:val="24"/>
                <w:lang w:val="ru-RU"/>
              </w:rPr>
              <w:t xml:space="preserve"> </w:t>
            </w:r>
            <w:r w:rsidRPr="00B6747C">
              <w:rPr>
                <w:rFonts w:ascii="Times New Roman" w:hAnsi="Times New Roman" w:cs="Times New Roman"/>
                <w:color w:val="231F20"/>
                <w:w w:val="115"/>
                <w:sz w:val="24"/>
                <w:szCs w:val="24"/>
                <w:lang w:val="ru-RU"/>
              </w:rPr>
              <w:t>людей</w:t>
            </w:r>
          </w:p>
        </w:tc>
        <w:tc>
          <w:tcPr>
            <w:tcW w:w="5540" w:type="dxa"/>
            <w:tcBorders>
              <w:top w:val="single" w:sz="6" w:space="0" w:color="231F20"/>
              <w:bottom w:val="single" w:sz="6" w:space="0" w:color="231F20"/>
            </w:tcBorders>
          </w:tcPr>
          <w:p w:rsidR="007C507B" w:rsidRPr="00B6747C" w:rsidRDefault="007C507B" w:rsidP="00B6747C">
            <w:pPr>
              <w:pStyle w:val="TableParagraph"/>
              <w:spacing w:before="81"/>
              <w:ind w:right="169"/>
              <w:jc w:val="both"/>
              <w:rPr>
                <w:rFonts w:ascii="Times New Roman" w:hAnsi="Times New Roman" w:cs="Times New Roman"/>
                <w:sz w:val="24"/>
                <w:szCs w:val="24"/>
                <w:lang w:val="ru-RU"/>
              </w:rPr>
            </w:pPr>
            <w:r w:rsidRPr="00B6747C">
              <w:rPr>
                <w:rFonts w:ascii="Times New Roman" w:hAnsi="Times New Roman" w:cs="Times New Roman"/>
                <w:color w:val="231F20"/>
                <w:w w:val="115"/>
                <w:sz w:val="24"/>
                <w:szCs w:val="24"/>
                <w:lang w:val="ru-RU"/>
              </w:rPr>
              <w:t>Выявление</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характерных</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интонаций</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и</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ритмов  в  звучании</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традиционной</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музыки</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народов</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Африки</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и</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Азии.</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Выявление</w:t>
            </w:r>
            <w:r w:rsidRPr="00B6747C">
              <w:rPr>
                <w:rFonts w:ascii="Times New Roman" w:hAnsi="Times New Roman" w:cs="Times New Roman"/>
                <w:color w:val="231F20"/>
                <w:spacing w:val="35"/>
                <w:w w:val="115"/>
                <w:sz w:val="24"/>
                <w:szCs w:val="24"/>
                <w:lang w:val="ru-RU"/>
              </w:rPr>
              <w:t xml:space="preserve"> </w:t>
            </w:r>
            <w:r w:rsidRPr="00B6747C">
              <w:rPr>
                <w:rFonts w:ascii="Times New Roman" w:hAnsi="Times New Roman" w:cs="Times New Roman"/>
                <w:color w:val="231F20"/>
                <w:w w:val="115"/>
                <w:sz w:val="24"/>
                <w:szCs w:val="24"/>
                <w:lang w:val="ru-RU"/>
              </w:rPr>
              <w:t>общего</w:t>
            </w:r>
            <w:r w:rsidRPr="00B6747C">
              <w:rPr>
                <w:rFonts w:ascii="Times New Roman" w:hAnsi="Times New Roman" w:cs="Times New Roman"/>
                <w:color w:val="231F20"/>
                <w:spacing w:val="36"/>
                <w:w w:val="115"/>
                <w:sz w:val="24"/>
                <w:szCs w:val="24"/>
                <w:lang w:val="ru-RU"/>
              </w:rPr>
              <w:t xml:space="preserve"> </w:t>
            </w:r>
            <w:r w:rsidRPr="00B6747C">
              <w:rPr>
                <w:rFonts w:ascii="Times New Roman" w:hAnsi="Times New Roman" w:cs="Times New Roman"/>
                <w:color w:val="231F20"/>
                <w:w w:val="115"/>
                <w:sz w:val="24"/>
                <w:szCs w:val="24"/>
                <w:lang w:val="ru-RU"/>
              </w:rPr>
              <w:t>и</w:t>
            </w:r>
            <w:r w:rsidRPr="00B6747C">
              <w:rPr>
                <w:rFonts w:ascii="Times New Roman" w:hAnsi="Times New Roman" w:cs="Times New Roman"/>
                <w:color w:val="231F20"/>
                <w:spacing w:val="36"/>
                <w:w w:val="115"/>
                <w:sz w:val="24"/>
                <w:szCs w:val="24"/>
                <w:lang w:val="ru-RU"/>
              </w:rPr>
              <w:t xml:space="preserve"> </w:t>
            </w:r>
            <w:r w:rsidRPr="00B6747C">
              <w:rPr>
                <w:rFonts w:ascii="Times New Roman" w:hAnsi="Times New Roman" w:cs="Times New Roman"/>
                <w:color w:val="231F20"/>
                <w:w w:val="115"/>
                <w:sz w:val="24"/>
                <w:szCs w:val="24"/>
                <w:lang w:val="ru-RU"/>
              </w:rPr>
              <w:t>особенного</w:t>
            </w:r>
            <w:r w:rsidRPr="00B6747C">
              <w:rPr>
                <w:rFonts w:ascii="Times New Roman" w:hAnsi="Times New Roman" w:cs="Times New Roman"/>
                <w:color w:val="231F20"/>
                <w:spacing w:val="36"/>
                <w:w w:val="115"/>
                <w:sz w:val="24"/>
                <w:szCs w:val="24"/>
                <w:lang w:val="ru-RU"/>
              </w:rPr>
              <w:t xml:space="preserve"> </w:t>
            </w:r>
            <w:r w:rsidRPr="00B6747C">
              <w:rPr>
                <w:rFonts w:ascii="Times New Roman" w:hAnsi="Times New Roman" w:cs="Times New Roman"/>
                <w:color w:val="231F20"/>
                <w:w w:val="115"/>
                <w:sz w:val="24"/>
                <w:szCs w:val="24"/>
                <w:lang w:val="ru-RU"/>
              </w:rPr>
              <w:t>при</w:t>
            </w:r>
            <w:r w:rsidRPr="00B6747C">
              <w:rPr>
                <w:rFonts w:ascii="Times New Roman" w:hAnsi="Times New Roman" w:cs="Times New Roman"/>
                <w:color w:val="231F20"/>
                <w:spacing w:val="36"/>
                <w:w w:val="115"/>
                <w:sz w:val="24"/>
                <w:szCs w:val="24"/>
                <w:lang w:val="ru-RU"/>
              </w:rPr>
              <w:t xml:space="preserve"> </w:t>
            </w:r>
            <w:r w:rsidRPr="00B6747C">
              <w:rPr>
                <w:rFonts w:ascii="Times New Roman" w:hAnsi="Times New Roman" w:cs="Times New Roman"/>
                <w:color w:val="231F20"/>
                <w:w w:val="115"/>
                <w:sz w:val="24"/>
                <w:szCs w:val="24"/>
                <w:lang w:val="ru-RU"/>
              </w:rPr>
              <w:t>сравнении</w:t>
            </w:r>
            <w:r w:rsidRPr="00B6747C">
              <w:rPr>
                <w:rFonts w:ascii="Times New Roman" w:hAnsi="Times New Roman" w:cs="Times New Roman"/>
                <w:color w:val="231F20"/>
                <w:spacing w:val="36"/>
                <w:w w:val="115"/>
                <w:sz w:val="24"/>
                <w:szCs w:val="24"/>
                <w:lang w:val="ru-RU"/>
              </w:rPr>
              <w:t xml:space="preserve"> </w:t>
            </w:r>
            <w:r w:rsidRPr="00B6747C">
              <w:rPr>
                <w:rFonts w:ascii="Times New Roman" w:hAnsi="Times New Roman" w:cs="Times New Roman"/>
                <w:color w:val="231F20"/>
                <w:w w:val="115"/>
                <w:sz w:val="24"/>
                <w:szCs w:val="24"/>
                <w:lang w:val="ru-RU"/>
              </w:rPr>
              <w:t>изучаемых</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образцов</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азиатского</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фольклора</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и</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фольклора</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15"/>
                <w:sz w:val="24"/>
                <w:szCs w:val="24"/>
                <w:lang w:val="ru-RU"/>
              </w:rPr>
              <w:t>народов</w:t>
            </w:r>
            <w:r w:rsidRPr="00B6747C">
              <w:rPr>
                <w:rFonts w:ascii="Times New Roman" w:hAnsi="Times New Roman" w:cs="Times New Roman"/>
                <w:color w:val="231F20"/>
                <w:spacing w:val="34"/>
                <w:w w:val="115"/>
                <w:sz w:val="24"/>
                <w:szCs w:val="24"/>
                <w:lang w:val="ru-RU"/>
              </w:rPr>
              <w:t xml:space="preserve"> </w:t>
            </w:r>
            <w:r w:rsidRPr="00B6747C">
              <w:rPr>
                <w:rFonts w:ascii="Times New Roman" w:hAnsi="Times New Roman" w:cs="Times New Roman"/>
                <w:color w:val="231F20"/>
                <w:w w:val="115"/>
                <w:sz w:val="24"/>
                <w:szCs w:val="24"/>
                <w:lang w:val="ru-RU"/>
              </w:rPr>
              <w:t>России.</w:t>
            </w:r>
          </w:p>
          <w:p w:rsidR="007C507B" w:rsidRPr="00B6747C" w:rsidRDefault="007C507B" w:rsidP="00B6747C">
            <w:pPr>
              <w:pStyle w:val="TableParagraph"/>
              <w:spacing w:before="3"/>
              <w:ind w:right="433"/>
              <w:jc w:val="both"/>
              <w:rPr>
                <w:rFonts w:ascii="Times New Roman" w:hAnsi="Times New Roman" w:cs="Times New Roman"/>
                <w:sz w:val="24"/>
                <w:szCs w:val="24"/>
                <w:lang w:val="ru-RU"/>
              </w:rPr>
            </w:pPr>
            <w:r w:rsidRPr="00B6747C">
              <w:rPr>
                <w:rFonts w:ascii="Times New Roman" w:hAnsi="Times New Roman" w:cs="Times New Roman"/>
                <w:color w:val="231F20"/>
                <w:w w:val="120"/>
                <w:sz w:val="24"/>
                <w:szCs w:val="24"/>
                <w:lang w:val="ru-RU"/>
              </w:rPr>
              <w:t>Разучивание</w:t>
            </w:r>
            <w:r w:rsidRPr="00B6747C">
              <w:rPr>
                <w:rFonts w:ascii="Times New Roman" w:hAnsi="Times New Roman" w:cs="Times New Roman"/>
                <w:color w:val="231F20"/>
                <w:spacing w:val="17"/>
                <w:w w:val="120"/>
                <w:sz w:val="24"/>
                <w:szCs w:val="24"/>
                <w:lang w:val="ru-RU"/>
              </w:rPr>
              <w:t xml:space="preserve"> </w:t>
            </w:r>
            <w:r w:rsidRPr="00B6747C">
              <w:rPr>
                <w:rFonts w:ascii="Times New Roman" w:hAnsi="Times New Roman" w:cs="Times New Roman"/>
                <w:color w:val="231F20"/>
                <w:w w:val="120"/>
                <w:sz w:val="24"/>
                <w:szCs w:val="24"/>
                <w:lang w:val="ru-RU"/>
              </w:rPr>
              <w:t>и</w:t>
            </w:r>
            <w:r w:rsidRPr="00B6747C">
              <w:rPr>
                <w:rFonts w:ascii="Times New Roman" w:hAnsi="Times New Roman" w:cs="Times New Roman"/>
                <w:color w:val="231F20"/>
                <w:spacing w:val="17"/>
                <w:w w:val="120"/>
                <w:sz w:val="24"/>
                <w:szCs w:val="24"/>
                <w:lang w:val="ru-RU"/>
              </w:rPr>
              <w:t xml:space="preserve"> </w:t>
            </w:r>
            <w:r w:rsidRPr="00B6747C">
              <w:rPr>
                <w:rFonts w:ascii="Times New Roman" w:hAnsi="Times New Roman" w:cs="Times New Roman"/>
                <w:color w:val="231F20"/>
                <w:w w:val="120"/>
                <w:sz w:val="24"/>
                <w:szCs w:val="24"/>
                <w:lang w:val="ru-RU"/>
              </w:rPr>
              <w:t>исполнение</w:t>
            </w:r>
            <w:r w:rsidRPr="00B6747C">
              <w:rPr>
                <w:rFonts w:ascii="Times New Roman" w:hAnsi="Times New Roman" w:cs="Times New Roman"/>
                <w:color w:val="231F20"/>
                <w:spacing w:val="18"/>
                <w:w w:val="120"/>
                <w:sz w:val="24"/>
                <w:szCs w:val="24"/>
                <w:lang w:val="ru-RU"/>
              </w:rPr>
              <w:t xml:space="preserve"> </w:t>
            </w:r>
            <w:r w:rsidRPr="00B6747C">
              <w:rPr>
                <w:rFonts w:ascii="Times New Roman" w:hAnsi="Times New Roman" w:cs="Times New Roman"/>
                <w:color w:val="231F20"/>
                <w:w w:val="120"/>
                <w:sz w:val="24"/>
                <w:szCs w:val="24"/>
                <w:lang w:val="ru-RU"/>
              </w:rPr>
              <w:t>народных</w:t>
            </w:r>
            <w:r w:rsidRPr="00B6747C">
              <w:rPr>
                <w:rFonts w:ascii="Times New Roman" w:hAnsi="Times New Roman" w:cs="Times New Roman"/>
                <w:color w:val="231F20"/>
                <w:spacing w:val="17"/>
                <w:w w:val="120"/>
                <w:sz w:val="24"/>
                <w:szCs w:val="24"/>
                <w:lang w:val="ru-RU"/>
              </w:rPr>
              <w:t xml:space="preserve"> </w:t>
            </w:r>
            <w:r w:rsidRPr="00B6747C">
              <w:rPr>
                <w:rFonts w:ascii="Times New Roman" w:hAnsi="Times New Roman" w:cs="Times New Roman"/>
                <w:color w:val="231F20"/>
                <w:w w:val="120"/>
                <w:sz w:val="24"/>
                <w:szCs w:val="24"/>
                <w:lang w:val="ru-RU"/>
              </w:rPr>
              <w:t>песен,</w:t>
            </w:r>
            <w:r w:rsidRPr="00B6747C">
              <w:rPr>
                <w:rFonts w:ascii="Times New Roman" w:hAnsi="Times New Roman" w:cs="Times New Roman"/>
                <w:color w:val="231F20"/>
                <w:spacing w:val="18"/>
                <w:w w:val="120"/>
                <w:sz w:val="24"/>
                <w:szCs w:val="24"/>
                <w:lang w:val="ru-RU"/>
              </w:rPr>
              <w:t xml:space="preserve"> </w:t>
            </w:r>
            <w:r w:rsidRPr="00B6747C">
              <w:rPr>
                <w:rFonts w:ascii="Times New Roman" w:hAnsi="Times New Roman" w:cs="Times New Roman"/>
                <w:color w:val="231F20"/>
                <w:w w:val="120"/>
                <w:sz w:val="24"/>
                <w:szCs w:val="24"/>
                <w:lang w:val="ru-RU"/>
              </w:rPr>
              <w:t>танцев.</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Коллективные</w:t>
            </w:r>
            <w:r w:rsidRPr="00B6747C">
              <w:rPr>
                <w:rFonts w:ascii="Times New Roman" w:hAnsi="Times New Roman" w:cs="Times New Roman"/>
                <w:color w:val="231F20"/>
                <w:spacing w:val="9"/>
                <w:w w:val="120"/>
                <w:sz w:val="24"/>
                <w:szCs w:val="24"/>
                <w:lang w:val="ru-RU"/>
              </w:rPr>
              <w:t xml:space="preserve"> </w:t>
            </w:r>
            <w:r w:rsidRPr="00B6747C">
              <w:rPr>
                <w:rFonts w:ascii="Times New Roman" w:hAnsi="Times New Roman" w:cs="Times New Roman"/>
                <w:color w:val="231F20"/>
                <w:w w:val="120"/>
                <w:sz w:val="24"/>
                <w:szCs w:val="24"/>
                <w:lang w:val="ru-RU"/>
              </w:rPr>
              <w:t>ритмические</w:t>
            </w:r>
            <w:r w:rsidRPr="00B6747C">
              <w:rPr>
                <w:rFonts w:ascii="Times New Roman" w:hAnsi="Times New Roman" w:cs="Times New Roman"/>
                <w:color w:val="231F20"/>
                <w:spacing w:val="9"/>
                <w:w w:val="120"/>
                <w:sz w:val="24"/>
                <w:szCs w:val="24"/>
                <w:lang w:val="ru-RU"/>
              </w:rPr>
              <w:t xml:space="preserve"> </w:t>
            </w:r>
            <w:r w:rsidRPr="00B6747C">
              <w:rPr>
                <w:rFonts w:ascii="Times New Roman" w:hAnsi="Times New Roman" w:cs="Times New Roman"/>
                <w:color w:val="231F20"/>
                <w:w w:val="120"/>
                <w:sz w:val="24"/>
                <w:szCs w:val="24"/>
                <w:lang w:val="ru-RU"/>
              </w:rPr>
              <w:t>импровизации</w:t>
            </w:r>
            <w:r w:rsidRPr="00B6747C">
              <w:rPr>
                <w:rFonts w:ascii="Times New Roman" w:hAnsi="Times New Roman" w:cs="Times New Roman"/>
                <w:color w:val="231F20"/>
                <w:spacing w:val="9"/>
                <w:w w:val="120"/>
                <w:sz w:val="24"/>
                <w:szCs w:val="24"/>
                <w:lang w:val="ru-RU"/>
              </w:rPr>
              <w:t xml:space="preserve"> </w:t>
            </w:r>
            <w:r w:rsidRPr="00B6747C">
              <w:rPr>
                <w:rFonts w:ascii="Times New Roman" w:hAnsi="Times New Roman" w:cs="Times New Roman"/>
                <w:color w:val="231F20"/>
                <w:w w:val="120"/>
                <w:sz w:val="24"/>
                <w:szCs w:val="24"/>
                <w:lang w:val="ru-RU"/>
              </w:rPr>
              <w:t>на</w:t>
            </w:r>
            <w:r w:rsidRPr="00B6747C">
              <w:rPr>
                <w:rFonts w:ascii="Times New Roman" w:hAnsi="Times New Roman" w:cs="Times New Roman"/>
                <w:color w:val="231F20"/>
                <w:spacing w:val="9"/>
                <w:w w:val="120"/>
                <w:sz w:val="24"/>
                <w:szCs w:val="24"/>
                <w:lang w:val="ru-RU"/>
              </w:rPr>
              <w:t xml:space="preserve"> </w:t>
            </w:r>
            <w:r w:rsidRPr="00B6747C">
              <w:rPr>
                <w:rFonts w:ascii="Times New Roman" w:hAnsi="Times New Roman" w:cs="Times New Roman"/>
                <w:color w:val="231F20"/>
                <w:w w:val="120"/>
                <w:sz w:val="24"/>
                <w:szCs w:val="24"/>
                <w:lang w:val="ru-RU"/>
              </w:rPr>
              <w:t>шумовых</w:t>
            </w:r>
            <w:r w:rsidRPr="00B6747C">
              <w:rPr>
                <w:rFonts w:ascii="Times New Roman" w:hAnsi="Times New Roman" w:cs="Times New Roman"/>
                <w:color w:val="231F20"/>
                <w:spacing w:val="30"/>
                <w:w w:val="120"/>
                <w:sz w:val="24"/>
                <w:szCs w:val="24"/>
                <w:lang w:val="ru-RU"/>
              </w:rPr>
              <w:t xml:space="preserve"> </w:t>
            </w:r>
            <w:r w:rsidRPr="00B6747C">
              <w:rPr>
                <w:rFonts w:ascii="Times New Roman" w:hAnsi="Times New Roman" w:cs="Times New Roman"/>
                <w:color w:val="231F20"/>
                <w:w w:val="120"/>
                <w:sz w:val="24"/>
                <w:szCs w:val="24"/>
                <w:lang w:val="ru-RU"/>
              </w:rPr>
              <w:t>и</w:t>
            </w:r>
            <w:r w:rsidRPr="00B6747C">
              <w:rPr>
                <w:rFonts w:ascii="Times New Roman" w:hAnsi="Times New Roman" w:cs="Times New Roman"/>
                <w:color w:val="231F20"/>
                <w:spacing w:val="31"/>
                <w:w w:val="120"/>
                <w:sz w:val="24"/>
                <w:szCs w:val="24"/>
                <w:lang w:val="ru-RU"/>
              </w:rPr>
              <w:t xml:space="preserve"> </w:t>
            </w:r>
            <w:r w:rsidRPr="00B6747C">
              <w:rPr>
                <w:rFonts w:ascii="Times New Roman" w:hAnsi="Times New Roman" w:cs="Times New Roman"/>
                <w:color w:val="231F20"/>
                <w:w w:val="120"/>
                <w:sz w:val="24"/>
                <w:szCs w:val="24"/>
                <w:lang w:val="ru-RU"/>
              </w:rPr>
              <w:t>ударных</w:t>
            </w:r>
            <w:r w:rsidRPr="00B6747C">
              <w:rPr>
                <w:rFonts w:ascii="Times New Roman" w:hAnsi="Times New Roman" w:cs="Times New Roman"/>
                <w:color w:val="231F20"/>
                <w:spacing w:val="31"/>
                <w:w w:val="120"/>
                <w:sz w:val="24"/>
                <w:szCs w:val="24"/>
                <w:lang w:val="ru-RU"/>
              </w:rPr>
              <w:t xml:space="preserve"> </w:t>
            </w:r>
            <w:r w:rsidRPr="00B6747C">
              <w:rPr>
                <w:rFonts w:ascii="Times New Roman" w:hAnsi="Times New Roman" w:cs="Times New Roman"/>
                <w:color w:val="231F20"/>
                <w:w w:val="120"/>
                <w:sz w:val="24"/>
                <w:szCs w:val="24"/>
                <w:lang w:val="ru-RU"/>
              </w:rPr>
              <w:t>инструментах.</w:t>
            </w:r>
          </w:p>
          <w:p w:rsidR="007C507B" w:rsidRPr="00B6747C" w:rsidRDefault="007C507B" w:rsidP="00B6747C">
            <w:pPr>
              <w:pStyle w:val="TableParagraph"/>
              <w:spacing w:before="2"/>
              <w:jc w:val="both"/>
              <w:rPr>
                <w:rFonts w:ascii="Times New Roman" w:hAnsi="Times New Roman" w:cs="Times New Roman"/>
                <w:i/>
                <w:sz w:val="24"/>
                <w:szCs w:val="24"/>
                <w:lang w:val="ru-RU"/>
              </w:rPr>
            </w:pPr>
            <w:r w:rsidRPr="00B6747C">
              <w:rPr>
                <w:rFonts w:ascii="Times New Roman" w:hAnsi="Times New Roman" w:cs="Times New Roman"/>
                <w:i/>
                <w:color w:val="231F20"/>
                <w:w w:val="125"/>
                <w:sz w:val="24"/>
                <w:szCs w:val="24"/>
                <w:lang w:val="ru-RU"/>
              </w:rPr>
              <w:t>На</w:t>
            </w:r>
            <w:r w:rsidRPr="00B6747C">
              <w:rPr>
                <w:rFonts w:ascii="Times New Roman" w:hAnsi="Times New Roman" w:cs="Times New Roman"/>
                <w:i/>
                <w:color w:val="231F20"/>
                <w:spacing w:val="12"/>
                <w:w w:val="125"/>
                <w:sz w:val="24"/>
                <w:szCs w:val="24"/>
                <w:lang w:val="ru-RU"/>
              </w:rPr>
              <w:t xml:space="preserve"> </w:t>
            </w:r>
            <w:r w:rsidRPr="00B6747C">
              <w:rPr>
                <w:rFonts w:ascii="Times New Roman" w:hAnsi="Times New Roman" w:cs="Times New Roman"/>
                <w:i/>
                <w:color w:val="231F20"/>
                <w:w w:val="125"/>
                <w:sz w:val="24"/>
                <w:szCs w:val="24"/>
                <w:lang w:val="ru-RU"/>
              </w:rPr>
              <w:t>выбор</w:t>
            </w:r>
            <w:r w:rsidRPr="00B6747C">
              <w:rPr>
                <w:rFonts w:ascii="Times New Roman" w:hAnsi="Times New Roman" w:cs="Times New Roman"/>
                <w:i/>
                <w:color w:val="231F20"/>
                <w:spacing w:val="13"/>
                <w:w w:val="125"/>
                <w:sz w:val="24"/>
                <w:szCs w:val="24"/>
                <w:lang w:val="ru-RU"/>
              </w:rPr>
              <w:t xml:space="preserve"> </w:t>
            </w:r>
            <w:r w:rsidRPr="00B6747C">
              <w:rPr>
                <w:rFonts w:ascii="Times New Roman" w:hAnsi="Times New Roman" w:cs="Times New Roman"/>
                <w:i/>
                <w:color w:val="231F20"/>
                <w:w w:val="125"/>
                <w:sz w:val="24"/>
                <w:szCs w:val="24"/>
                <w:lang w:val="ru-RU"/>
              </w:rPr>
              <w:t>или</w:t>
            </w:r>
            <w:r w:rsidRPr="00B6747C">
              <w:rPr>
                <w:rFonts w:ascii="Times New Roman" w:hAnsi="Times New Roman" w:cs="Times New Roman"/>
                <w:i/>
                <w:color w:val="231F20"/>
                <w:spacing w:val="13"/>
                <w:w w:val="125"/>
                <w:sz w:val="24"/>
                <w:szCs w:val="24"/>
                <w:lang w:val="ru-RU"/>
              </w:rPr>
              <w:t xml:space="preserve"> </w:t>
            </w:r>
            <w:r w:rsidRPr="00B6747C">
              <w:rPr>
                <w:rFonts w:ascii="Times New Roman" w:hAnsi="Times New Roman" w:cs="Times New Roman"/>
                <w:i/>
                <w:color w:val="231F20"/>
                <w:w w:val="125"/>
                <w:sz w:val="24"/>
                <w:szCs w:val="24"/>
                <w:lang w:val="ru-RU"/>
              </w:rPr>
              <w:t>факультативно</w:t>
            </w:r>
          </w:p>
          <w:p w:rsidR="007C507B" w:rsidRPr="00B6747C" w:rsidRDefault="007C507B" w:rsidP="00B6747C">
            <w:pPr>
              <w:pStyle w:val="TableParagraph"/>
              <w:spacing w:before="13"/>
              <w:ind w:right="266"/>
              <w:jc w:val="both"/>
              <w:rPr>
                <w:rFonts w:ascii="Times New Roman" w:hAnsi="Times New Roman" w:cs="Times New Roman"/>
                <w:sz w:val="24"/>
                <w:szCs w:val="24"/>
                <w:lang w:val="ru-RU"/>
              </w:rPr>
            </w:pPr>
            <w:r w:rsidRPr="00B6747C">
              <w:rPr>
                <w:rFonts w:ascii="Times New Roman" w:hAnsi="Times New Roman" w:cs="Times New Roman"/>
                <w:color w:val="231F20"/>
                <w:w w:val="115"/>
                <w:sz w:val="24"/>
                <w:szCs w:val="24"/>
                <w:lang w:val="ru-RU"/>
              </w:rPr>
              <w:t>Исследовательские</w:t>
            </w:r>
            <w:r w:rsidRPr="00B6747C">
              <w:rPr>
                <w:rFonts w:ascii="Times New Roman" w:hAnsi="Times New Roman" w:cs="Times New Roman"/>
                <w:color w:val="231F20"/>
                <w:spacing w:val="45"/>
                <w:w w:val="115"/>
                <w:sz w:val="24"/>
                <w:szCs w:val="24"/>
                <w:lang w:val="ru-RU"/>
              </w:rPr>
              <w:t xml:space="preserve"> </w:t>
            </w:r>
            <w:r w:rsidRPr="00B6747C">
              <w:rPr>
                <w:rFonts w:ascii="Times New Roman" w:hAnsi="Times New Roman" w:cs="Times New Roman"/>
                <w:color w:val="231F20"/>
                <w:w w:val="115"/>
                <w:sz w:val="24"/>
                <w:szCs w:val="24"/>
                <w:lang w:val="ru-RU"/>
              </w:rPr>
              <w:t>проекты</w:t>
            </w:r>
            <w:r w:rsidRPr="00B6747C">
              <w:rPr>
                <w:rFonts w:ascii="Times New Roman" w:hAnsi="Times New Roman" w:cs="Times New Roman"/>
                <w:color w:val="231F20"/>
                <w:spacing w:val="45"/>
                <w:w w:val="115"/>
                <w:sz w:val="24"/>
                <w:szCs w:val="24"/>
                <w:lang w:val="ru-RU"/>
              </w:rPr>
              <w:t xml:space="preserve"> </w:t>
            </w:r>
            <w:r w:rsidRPr="00B6747C">
              <w:rPr>
                <w:rFonts w:ascii="Times New Roman" w:hAnsi="Times New Roman" w:cs="Times New Roman"/>
                <w:color w:val="231F20"/>
                <w:w w:val="115"/>
                <w:sz w:val="24"/>
                <w:szCs w:val="24"/>
                <w:lang w:val="ru-RU"/>
              </w:rPr>
              <w:t>по</w:t>
            </w:r>
            <w:r w:rsidRPr="00B6747C">
              <w:rPr>
                <w:rFonts w:ascii="Times New Roman" w:hAnsi="Times New Roman" w:cs="Times New Roman"/>
                <w:color w:val="231F20"/>
                <w:spacing w:val="45"/>
                <w:w w:val="115"/>
                <w:sz w:val="24"/>
                <w:szCs w:val="24"/>
                <w:lang w:val="ru-RU"/>
              </w:rPr>
              <w:t xml:space="preserve"> </w:t>
            </w:r>
            <w:r w:rsidRPr="00B6747C">
              <w:rPr>
                <w:rFonts w:ascii="Times New Roman" w:hAnsi="Times New Roman" w:cs="Times New Roman"/>
                <w:color w:val="231F20"/>
                <w:w w:val="115"/>
                <w:sz w:val="24"/>
                <w:szCs w:val="24"/>
                <w:lang w:val="ru-RU"/>
              </w:rPr>
              <w:t>теме</w:t>
            </w:r>
            <w:r w:rsidRPr="00B6747C">
              <w:rPr>
                <w:rFonts w:ascii="Times New Roman" w:hAnsi="Times New Roman" w:cs="Times New Roman"/>
                <w:color w:val="231F20"/>
                <w:spacing w:val="45"/>
                <w:w w:val="115"/>
                <w:sz w:val="24"/>
                <w:szCs w:val="24"/>
                <w:lang w:val="ru-RU"/>
              </w:rPr>
              <w:t xml:space="preserve"> </w:t>
            </w:r>
            <w:r w:rsidRPr="00B6747C">
              <w:rPr>
                <w:rFonts w:ascii="Times New Roman" w:hAnsi="Times New Roman" w:cs="Times New Roman"/>
                <w:color w:val="231F20"/>
                <w:w w:val="115"/>
                <w:sz w:val="24"/>
                <w:szCs w:val="24"/>
                <w:lang w:val="ru-RU"/>
              </w:rPr>
              <w:t>«Музыка</w:t>
            </w:r>
            <w:r w:rsidRPr="00B6747C">
              <w:rPr>
                <w:rFonts w:ascii="Times New Roman" w:hAnsi="Times New Roman" w:cs="Times New Roman"/>
                <w:color w:val="231F20"/>
                <w:spacing w:val="45"/>
                <w:w w:val="115"/>
                <w:sz w:val="24"/>
                <w:szCs w:val="24"/>
                <w:lang w:val="ru-RU"/>
              </w:rPr>
              <w:t xml:space="preserve"> </w:t>
            </w:r>
            <w:r w:rsidRPr="00B6747C">
              <w:rPr>
                <w:rFonts w:ascii="Times New Roman" w:hAnsi="Times New Roman" w:cs="Times New Roman"/>
                <w:color w:val="231F20"/>
                <w:w w:val="115"/>
                <w:sz w:val="24"/>
                <w:szCs w:val="24"/>
                <w:lang w:val="ru-RU"/>
              </w:rPr>
              <w:t>стран</w:t>
            </w:r>
            <w:r w:rsidRPr="00B6747C">
              <w:rPr>
                <w:rFonts w:ascii="Times New Roman" w:hAnsi="Times New Roman" w:cs="Times New Roman"/>
                <w:color w:val="231F20"/>
                <w:spacing w:val="-49"/>
                <w:w w:val="115"/>
                <w:sz w:val="24"/>
                <w:szCs w:val="24"/>
                <w:lang w:val="ru-RU"/>
              </w:rPr>
              <w:t xml:space="preserve"> </w:t>
            </w:r>
            <w:r w:rsidRPr="00B6747C">
              <w:rPr>
                <w:rFonts w:ascii="Times New Roman" w:hAnsi="Times New Roman" w:cs="Times New Roman"/>
                <w:color w:val="231F20"/>
                <w:w w:val="115"/>
                <w:sz w:val="24"/>
                <w:szCs w:val="24"/>
                <w:lang w:val="ru-RU"/>
              </w:rPr>
              <w:t>Азии</w:t>
            </w:r>
            <w:r w:rsidRPr="00B6747C">
              <w:rPr>
                <w:rFonts w:ascii="Times New Roman" w:hAnsi="Times New Roman" w:cs="Times New Roman"/>
                <w:color w:val="231F20"/>
                <w:spacing w:val="35"/>
                <w:w w:val="115"/>
                <w:sz w:val="24"/>
                <w:szCs w:val="24"/>
                <w:lang w:val="ru-RU"/>
              </w:rPr>
              <w:t xml:space="preserve"> </w:t>
            </w:r>
            <w:r w:rsidRPr="00B6747C">
              <w:rPr>
                <w:rFonts w:ascii="Times New Roman" w:hAnsi="Times New Roman" w:cs="Times New Roman"/>
                <w:color w:val="231F20"/>
                <w:w w:val="115"/>
                <w:sz w:val="24"/>
                <w:szCs w:val="24"/>
                <w:lang w:val="ru-RU"/>
              </w:rPr>
              <w:t>и</w:t>
            </w:r>
            <w:r w:rsidRPr="00B6747C">
              <w:rPr>
                <w:rFonts w:ascii="Times New Roman" w:hAnsi="Times New Roman" w:cs="Times New Roman"/>
                <w:color w:val="231F20"/>
                <w:spacing w:val="36"/>
                <w:w w:val="115"/>
                <w:sz w:val="24"/>
                <w:szCs w:val="24"/>
                <w:lang w:val="ru-RU"/>
              </w:rPr>
              <w:t xml:space="preserve"> </w:t>
            </w:r>
            <w:r w:rsidRPr="00B6747C">
              <w:rPr>
                <w:rFonts w:ascii="Times New Roman" w:hAnsi="Times New Roman" w:cs="Times New Roman"/>
                <w:color w:val="231F20"/>
                <w:w w:val="115"/>
                <w:sz w:val="24"/>
                <w:szCs w:val="24"/>
                <w:lang w:val="ru-RU"/>
              </w:rPr>
              <w:t>Африки»</w:t>
            </w:r>
          </w:p>
        </w:tc>
      </w:tr>
      <w:tr w:rsidR="007C507B" w:rsidRPr="008D09D2" w:rsidTr="00B6747C">
        <w:trPr>
          <w:trHeight w:val="1138"/>
        </w:trPr>
        <w:tc>
          <w:tcPr>
            <w:tcW w:w="1267" w:type="dxa"/>
            <w:tcBorders>
              <w:top w:val="single" w:sz="6" w:space="0" w:color="231F20"/>
            </w:tcBorders>
          </w:tcPr>
          <w:p w:rsidR="007C507B" w:rsidRPr="00B6747C" w:rsidRDefault="007C507B" w:rsidP="00B6747C">
            <w:pPr>
              <w:pStyle w:val="TableParagraph"/>
              <w:spacing w:before="81"/>
              <w:ind w:left="170"/>
              <w:jc w:val="both"/>
              <w:rPr>
                <w:rFonts w:ascii="Times New Roman" w:hAnsi="Times New Roman" w:cs="Times New Roman"/>
                <w:sz w:val="24"/>
                <w:szCs w:val="24"/>
              </w:rPr>
            </w:pPr>
            <w:r w:rsidRPr="00B6747C">
              <w:rPr>
                <w:rFonts w:ascii="Times New Roman" w:hAnsi="Times New Roman" w:cs="Times New Roman"/>
                <w:color w:val="231F20"/>
                <w:w w:val="110"/>
                <w:sz w:val="24"/>
                <w:szCs w:val="24"/>
              </w:rPr>
              <w:t>Г)</w:t>
            </w:r>
          </w:p>
          <w:p w:rsidR="007C507B" w:rsidRPr="00B6747C" w:rsidRDefault="007C507B" w:rsidP="00B6747C">
            <w:pPr>
              <w:pStyle w:val="TableParagraph"/>
              <w:spacing w:before="13"/>
              <w:ind w:left="170"/>
              <w:jc w:val="both"/>
              <w:rPr>
                <w:rFonts w:ascii="Times New Roman" w:hAnsi="Times New Roman" w:cs="Times New Roman"/>
                <w:sz w:val="24"/>
                <w:szCs w:val="24"/>
              </w:rPr>
            </w:pPr>
            <w:r w:rsidRPr="00B6747C">
              <w:rPr>
                <w:rFonts w:ascii="Times New Roman" w:hAnsi="Times New Roman" w:cs="Times New Roman"/>
                <w:color w:val="231F20"/>
                <w:w w:val="115"/>
                <w:sz w:val="24"/>
                <w:szCs w:val="24"/>
              </w:rPr>
              <w:t>3—4</w:t>
            </w:r>
          </w:p>
          <w:p w:rsidR="007C507B" w:rsidRPr="00B6747C" w:rsidRDefault="007C507B" w:rsidP="00B6747C">
            <w:pPr>
              <w:pStyle w:val="TableParagraph"/>
              <w:spacing w:before="13"/>
              <w:ind w:left="170"/>
              <w:jc w:val="both"/>
              <w:rPr>
                <w:rFonts w:ascii="Times New Roman" w:hAnsi="Times New Roman" w:cs="Times New Roman"/>
                <w:sz w:val="24"/>
                <w:szCs w:val="24"/>
              </w:rPr>
            </w:pPr>
            <w:proofErr w:type="spellStart"/>
            <w:r w:rsidRPr="00B6747C">
              <w:rPr>
                <w:rFonts w:ascii="Times New Roman" w:hAnsi="Times New Roman" w:cs="Times New Roman"/>
                <w:color w:val="231F20"/>
                <w:w w:val="115"/>
                <w:sz w:val="24"/>
                <w:szCs w:val="24"/>
              </w:rPr>
              <w:t>учебных</w:t>
            </w:r>
            <w:proofErr w:type="spellEnd"/>
            <w:r w:rsidRPr="00B6747C">
              <w:rPr>
                <w:rFonts w:ascii="Times New Roman" w:hAnsi="Times New Roman" w:cs="Times New Roman"/>
                <w:color w:val="231F20"/>
                <w:w w:val="120"/>
                <w:sz w:val="24"/>
                <w:szCs w:val="24"/>
              </w:rPr>
              <w:t xml:space="preserve"> </w:t>
            </w:r>
            <w:proofErr w:type="spellStart"/>
            <w:r w:rsidRPr="00B6747C">
              <w:rPr>
                <w:rFonts w:ascii="Times New Roman" w:hAnsi="Times New Roman" w:cs="Times New Roman"/>
                <w:color w:val="231F20"/>
                <w:w w:val="120"/>
                <w:sz w:val="24"/>
                <w:szCs w:val="24"/>
              </w:rPr>
              <w:lastRenderedPageBreak/>
              <w:t>часа</w:t>
            </w:r>
            <w:proofErr w:type="spellEnd"/>
          </w:p>
        </w:tc>
        <w:tc>
          <w:tcPr>
            <w:tcW w:w="1302" w:type="dxa"/>
            <w:tcBorders>
              <w:top w:val="single" w:sz="6" w:space="0" w:color="231F20"/>
            </w:tcBorders>
          </w:tcPr>
          <w:p w:rsidR="007C507B" w:rsidRPr="00B6747C" w:rsidRDefault="007C507B" w:rsidP="00A72E20">
            <w:pPr>
              <w:pStyle w:val="TableParagraph"/>
              <w:spacing w:before="81"/>
              <w:ind w:left="170"/>
              <w:jc w:val="both"/>
              <w:rPr>
                <w:rFonts w:ascii="Times New Roman" w:hAnsi="Times New Roman" w:cs="Times New Roman"/>
                <w:sz w:val="24"/>
                <w:szCs w:val="24"/>
                <w:lang w:val="ru-RU"/>
              </w:rPr>
            </w:pPr>
            <w:r w:rsidRPr="00B6747C">
              <w:rPr>
                <w:rFonts w:ascii="Times New Roman" w:hAnsi="Times New Roman" w:cs="Times New Roman"/>
                <w:color w:val="231F20"/>
                <w:w w:val="115"/>
                <w:sz w:val="24"/>
                <w:szCs w:val="24"/>
                <w:lang w:val="ru-RU"/>
              </w:rPr>
              <w:lastRenderedPageBreak/>
              <w:t>Народная</w:t>
            </w:r>
            <w:r w:rsidRPr="00B6747C">
              <w:rPr>
                <w:rFonts w:ascii="Times New Roman" w:hAnsi="Times New Roman" w:cs="Times New Roman"/>
                <w:color w:val="231F20"/>
                <w:spacing w:val="-49"/>
                <w:w w:val="115"/>
                <w:sz w:val="24"/>
                <w:szCs w:val="24"/>
                <w:lang w:val="ru-RU"/>
              </w:rPr>
              <w:t xml:space="preserve"> </w:t>
            </w:r>
            <w:r w:rsidRPr="00B6747C">
              <w:rPr>
                <w:rFonts w:ascii="Times New Roman" w:hAnsi="Times New Roman" w:cs="Times New Roman"/>
                <w:color w:val="231F20"/>
                <w:w w:val="120"/>
                <w:sz w:val="24"/>
                <w:szCs w:val="24"/>
                <w:lang w:val="ru-RU"/>
              </w:rPr>
              <w:t>музыка</w:t>
            </w:r>
            <w:r w:rsidRPr="00B6747C">
              <w:rPr>
                <w:rFonts w:ascii="Times New Roman" w:hAnsi="Times New Roman" w:cs="Times New Roman"/>
                <w:color w:val="231F20"/>
                <w:spacing w:val="1"/>
                <w:w w:val="120"/>
                <w:sz w:val="24"/>
                <w:szCs w:val="24"/>
                <w:lang w:val="ru-RU"/>
              </w:rPr>
              <w:t xml:space="preserve"> </w:t>
            </w:r>
            <w:proofErr w:type="spellStart"/>
            <w:r w:rsidRPr="00B6747C">
              <w:rPr>
                <w:rFonts w:ascii="Times New Roman" w:hAnsi="Times New Roman" w:cs="Times New Roman"/>
                <w:color w:val="231F20"/>
                <w:w w:val="120"/>
                <w:sz w:val="24"/>
                <w:szCs w:val="24"/>
                <w:lang w:val="ru-RU"/>
              </w:rPr>
              <w:t>Амер</w:t>
            </w:r>
            <w:proofErr w:type="gramStart"/>
            <w:r w:rsidRPr="00B6747C">
              <w:rPr>
                <w:rFonts w:ascii="Times New Roman" w:hAnsi="Times New Roman" w:cs="Times New Roman"/>
                <w:color w:val="231F20"/>
                <w:w w:val="120"/>
                <w:sz w:val="24"/>
                <w:szCs w:val="24"/>
                <w:lang w:val="ru-RU"/>
              </w:rPr>
              <w:t>и</w:t>
            </w:r>
            <w:proofErr w:type="spellEnd"/>
            <w:r w:rsidRPr="00B6747C">
              <w:rPr>
                <w:rFonts w:ascii="Times New Roman" w:hAnsi="Times New Roman" w:cs="Times New Roman"/>
                <w:color w:val="231F20"/>
                <w:w w:val="120"/>
                <w:sz w:val="24"/>
                <w:szCs w:val="24"/>
                <w:lang w:val="ru-RU"/>
              </w:rPr>
              <w:t>-</w:t>
            </w:r>
            <w:proofErr w:type="gramEnd"/>
            <w:r w:rsidRPr="00B6747C">
              <w:rPr>
                <w:rFonts w:ascii="Times New Roman" w:hAnsi="Times New Roman" w:cs="Times New Roman"/>
                <w:color w:val="231F20"/>
                <w:w w:val="120"/>
                <w:sz w:val="24"/>
                <w:szCs w:val="24"/>
                <w:lang w:val="ru-RU"/>
              </w:rPr>
              <w:t xml:space="preserve"> </w:t>
            </w:r>
            <w:proofErr w:type="spellStart"/>
            <w:r w:rsidRPr="00B6747C">
              <w:rPr>
                <w:rFonts w:ascii="Times New Roman" w:hAnsi="Times New Roman" w:cs="Times New Roman"/>
                <w:color w:val="231F20"/>
                <w:w w:val="120"/>
                <w:sz w:val="24"/>
                <w:szCs w:val="24"/>
                <w:lang w:val="ru-RU"/>
              </w:rPr>
              <w:lastRenderedPageBreak/>
              <w:t>канского</w:t>
            </w:r>
            <w:proofErr w:type="spellEnd"/>
            <w:r w:rsidRPr="00B6747C">
              <w:rPr>
                <w:rFonts w:ascii="Times New Roman" w:hAnsi="Times New Roman" w:cs="Times New Roman"/>
                <w:color w:val="231F20"/>
                <w:spacing w:val="1"/>
                <w:w w:val="120"/>
                <w:sz w:val="24"/>
                <w:szCs w:val="24"/>
                <w:lang w:val="ru-RU"/>
              </w:rPr>
              <w:t xml:space="preserve"> </w:t>
            </w:r>
            <w:proofErr w:type="spellStart"/>
            <w:r w:rsidRPr="00B6747C">
              <w:rPr>
                <w:rFonts w:ascii="Times New Roman" w:hAnsi="Times New Roman" w:cs="Times New Roman"/>
                <w:color w:val="231F20"/>
                <w:w w:val="115"/>
                <w:sz w:val="24"/>
                <w:szCs w:val="24"/>
                <w:lang w:val="ru-RU"/>
              </w:rPr>
              <w:t>континен</w:t>
            </w:r>
            <w:proofErr w:type="spellEnd"/>
            <w:r w:rsidRPr="00B6747C">
              <w:rPr>
                <w:rFonts w:ascii="Times New Roman" w:hAnsi="Times New Roman" w:cs="Times New Roman"/>
                <w:color w:val="231F20"/>
                <w:w w:val="115"/>
                <w:sz w:val="24"/>
                <w:szCs w:val="24"/>
                <w:lang w:val="ru-RU"/>
              </w:rPr>
              <w:t>-</w:t>
            </w:r>
            <w:r w:rsidRPr="00B6747C">
              <w:rPr>
                <w:rFonts w:ascii="Times New Roman" w:hAnsi="Times New Roman" w:cs="Times New Roman"/>
                <w:color w:val="231F20"/>
                <w:spacing w:val="-49"/>
                <w:w w:val="115"/>
                <w:sz w:val="24"/>
                <w:szCs w:val="24"/>
                <w:lang w:val="ru-RU"/>
              </w:rPr>
              <w:t xml:space="preserve"> </w:t>
            </w:r>
            <w:r w:rsidRPr="00B6747C">
              <w:rPr>
                <w:rFonts w:ascii="Times New Roman" w:hAnsi="Times New Roman" w:cs="Times New Roman"/>
                <w:color w:val="231F20"/>
                <w:w w:val="120"/>
                <w:sz w:val="24"/>
                <w:szCs w:val="24"/>
                <w:lang w:val="ru-RU"/>
              </w:rPr>
              <w:t>та</w:t>
            </w:r>
          </w:p>
        </w:tc>
        <w:tc>
          <w:tcPr>
            <w:tcW w:w="2030" w:type="dxa"/>
            <w:tcBorders>
              <w:top w:val="single" w:sz="6" w:space="0" w:color="231F20"/>
            </w:tcBorders>
          </w:tcPr>
          <w:p w:rsidR="007C507B" w:rsidRPr="00B6747C" w:rsidRDefault="007C507B" w:rsidP="00B6747C">
            <w:pPr>
              <w:pStyle w:val="TableParagraph"/>
              <w:spacing w:before="81"/>
              <w:ind w:right="170"/>
              <w:jc w:val="both"/>
              <w:rPr>
                <w:rFonts w:ascii="Times New Roman" w:hAnsi="Times New Roman" w:cs="Times New Roman"/>
                <w:sz w:val="24"/>
                <w:szCs w:val="24"/>
                <w:lang w:val="ru-RU"/>
              </w:rPr>
            </w:pPr>
            <w:r w:rsidRPr="00B6747C">
              <w:rPr>
                <w:rFonts w:ascii="Times New Roman" w:hAnsi="Times New Roman" w:cs="Times New Roman"/>
                <w:color w:val="231F20"/>
                <w:w w:val="120"/>
                <w:sz w:val="24"/>
                <w:szCs w:val="24"/>
                <w:lang w:val="ru-RU"/>
              </w:rPr>
              <w:lastRenderedPageBreak/>
              <w:t>Стили</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и</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жанры</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spacing w:val="-1"/>
                <w:w w:val="120"/>
                <w:sz w:val="24"/>
                <w:szCs w:val="24"/>
                <w:lang w:val="ru-RU"/>
              </w:rPr>
              <w:t>американской</w:t>
            </w:r>
            <w:r w:rsidRPr="00B6747C">
              <w:rPr>
                <w:rFonts w:ascii="Times New Roman" w:hAnsi="Times New Roman" w:cs="Times New Roman"/>
                <w:color w:val="231F20"/>
                <w:spacing w:val="9"/>
                <w:w w:val="120"/>
                <w:sz w:val="24"/>
                <w:szCs w:val="24"/>
                <w:lang w:val="ru-RU"/>
              </w:rPr>
              <w:t xml:space="preserve"> </w:t>
            </w:r>
            <w:r w:rsidRPr="00B6747C">
              <w:rPr>
                <w:rFonts w:ascii="Times New Roman" w:hAnsi="Times New Roman" w:cs="Times New Roman"/>
                <w:color w:val="231F20"/>
                <w:w w:val="120"/>
                <w:sz w:val="24"/>
                <w:szCs w:val="24"/>
                <w:lang w:val="ru-RU"/>
              </w:rPr>
              <w:lastRenderedPageBreak/>
              <w:t>музыки</w:t>
            </w:r>
            <w:r w:rsidRPr="00B6747C">
              <w:rPr>
                <w:rFonts w:ascii="Times New Roman" w:hAnsi="Times New Roman" w:cs="Times New Roman"/>
                <w:color w:val="231F20"/>
                <w:spacing w:val="36"/>
                <w:w w:val="120"/>
                <w:sz w:val="24"/>
                <w:szCs w:val="24"/>
                <w:lang w:val="ru-RU"/>
              </w:rPr>
              <w:t xml:space="preserve"> </w:t>
            </w:r>
            <w:r w:rsidRPr="00B6747C">
              <w:rPr>
                <w:rFonts w:ascii="Times New Roman" w:hAnsi="Times New Roman" w:cs="Times New Roman"/>
                <w:color w:val="231F20"/>
                <w:w w:val="120"/>
                <w:sz w:val="24"/>
                <w:szCs w:val="24"/>
                <w:lang w:val="ru-RU"/>
              </w:rPr>
              <w:t>(</w:t>
            </w:r>
            <w:proofErr w:type="spellStart"/>
            <w:r w:rsidRPr="00B6747C">
              <w:rPr>
                <w:rFonts w:ascii="Times New Roman" w:hAnsi="Times New Roman" w:cs="Times New Roman"/>
                <w:color w:val="231F20"/>
                <w:w w:val="120"/>
                <w:sz w:val="24"/>
                <w:szCs w:val="24"/>
                <w:lang w:val="ru-RU"/>
              </w:rPr>
              <w:t>кантри</w:t>
            </w:r>
            <w:proofErr w:type="gramStart"/>
            <w:r w:rsidRPr="00B6747C">
              <w:rPr>
                <w:rFonts w:ascii="Times New Roman" w:hAnsi="Times New Roman" w:cs="Times New Roman"/>
                <w:color w:val="231F20"/>
                <w:w w:val="120"/>
                <w:sz w:val="24"/>
                <w:szCs w:val="24"/>
                <w:lang w:val="ru-RU"/>
              </w:rPr>
              <w:t>,</w:t>
            </w:r>
            <w:r w:rsidRPr="00B6747C">
              <w:rPr>
                <w:rFonts w:ascii="Times New Roman" w:hAnsi="Times New Roman" w:cs="Times New Roman"/>
                <w:color w:val="231F20"/>
                <w:spacing w:val="-1"/>
                <w:w w:val="120"/>
                <w:sz w:val="24"/>
                <w:szCs w:val="24"/>
                <w:lang w:val="ru-RU"/>
              </w:rPr>
              <w:t>б</w:t>
            </w:r>
            <w:proofErr w:type="gramEnd"/>
            <w:r w:rsidRPr="00B6747C">
              <w:rPr>
                <w:rFonts w:ascii="Times New Roman" w:hAnsi="Times New Roman" w:cs="Times New Roman"/>
                <w:color w:val="231F20"/>
                <w:spacing w:val="-1"/>
                <w:w w:val="120"/>
                <w:sz w:val="24"/>
                <w:szCs w:val="24"/>
                <w:lang w:val="ru-RU"/>
              </w:rPr>
              <w:t>люз</w:t>
            </w:r>
            <w:proofErr w:type="spellEnd"/>
            <w:r w:rsidRPr="00B6747C">
              <w:rPr>
                <w:rFonts w:ascii="Times New Roman" w:hAnsi="Times New Roman" w:cs="Times New Roman"/>
                <w:color w:val="231F20"/>
                <w:spacing w:val="-1"/>
                <w:w w:val="120"/>
                <w:sz w:val="24"/>
                <w:szCs w:val="24"/>
                <w:lang w:val="ru-RU"/>
              </w:rPr>
              <w:t>,</w:t>
            </w:r>
            <w:r w:rsidRPr="00B6747C">
              <w:rPr>
                <w:rFonts w:ascii="Times New Roman" w:hAnsi="Times New Roman" w:cs="Times New Roman"/>
                <w:color w:val="231F20"/>
                <w:spacing w:val="3"/>
                <w:w w:val="120"/>
                <w:sz w:val="24"/>
                <w:szCs w:val="24"/>
                <w:lang w:val="ru-RU"/>
              </w:rPr>
              <w:t xml:space="preserve"> </w:t>
            </w:r>
            <w:proofErr w:type="spellStart"/>
            <w:r w:rsidRPr="00B6747C">
              <w:rPr>
                <w:rFonts w:ascii="Times New Roman" w:hAnsi="Times New Roman" w:cs="Times New Roman"/>
                <w:color w:val="231F20"/>
                <w:spacing w:val="-1"/>
                <w:w w:val="120"/>
                <w:sz w:val="24"/>
                <w:szCs w:val="24"/>
                <w:lang w:val="ru-RU"/>
              </w:rPr>
              <w:t>спиричуэлс</w:t>
            </w:r>
            <w:proofErr w:type="spellEnd"/>
            <w:r w:rsidRPr="00B6747C">
              <w:rPr>
                <w:rFonts w:ascii="Times New Roman" w:hAnsi="Times New Roman" w:cs="Times New Roman"/>
                <w:color w:val="231F20"/>
                <w:spacing w:val="-1"/>
                <w:w w:val="120"/>
                <w:sz w:val="24"/>
                <w:szCs w:val="24"/>
                <w:lang w:val="ru-RU"/>
              </w:rPr>
              <w:t>,</w:t>
            </w:r>
            <w:r w:rsidRPr="00B6747C">
              <w:rPr>
                <w:rFonts w:ascii="Times New Roman" w:hAnsi="Times New Roman" w:cs="Times New Roman"/>
                <w:color w:val="231F20"/>
                <w:spacing w:val="-51"/>
                <w:w w:val="120"/>
                <w:sz w:val="24"/>
                <w:szCs w:val="24"/>
                <w:lang w:val="ru-RU"/>
              </w:rPr>
              <w:t xml:space="preserve"> </w:t>
            </w:r>
            <w:r w:rsidRPr="00B6747C">
              <w:rPr>
                <w:rFonts w:ascii="Times New Roman" w:hAnsi="Times New Roman" w:cs="Times New Roman"/>
                <w:color w:val="231F20"/>
                <w:w w:val="115"/>
                <w:sz w:val="24"/>
                <w:szCs w:val="24"/>
                <w:lang w:val="ru-RU"/>
              </w:rPr>
              <w:t>самба,  босса-нова</w:t>
            </w:r>
            <w:r w:rsidRPr="00B6747C">
              <w:rPr>
                <w:rFonts w:ascii="Times New Roman" w:hAnsi="Times New Roman" w:cs="Times New Roman"/>
                <w:color w:val="231F20"/>
                <w:spacing w:val="1"/>
                <w:w w:val="115"/>
                <w:sz w:val="24"/>
                <w:szCs w:val="24"/>
                <w:lang w:val="ru-RU"/>
              </w:rPr>
              <w:t xml:space="preserve"> </w:t>
            </w:r>
            <w:r w:rsidRPr="00B6747C">
              <w:rPr>
                <w:rFonts w:ascii="Times New Roman" w:hAnsi="Times New Roman" w:cs="Times New Roman"/>
                <w:color w:val="231F20"/>
                <w:w w:val="120"/>
                <w:sz w:val="24"/>
                <w:szCs w:val="24"/>
                <w:lang w:val="ru-RU"/>
              </w:rPr>
              <w:t>и</w:t>
            </w:r>
            <w:r w:rsidRPr="00B6747C">
              <w:rPr>
                <w:rFonts w:ascii="Times New Roman" w:hAnsi="Times New Roman" w:cs="Times New Roman"/>
                <w:color w:val="231F20"/>
                <w:spacing w:val="17"/>
                <w:w w:val="120"/>
                <w:sz w:val="24"/>
                <w:szCs w:val="24"/>
                <w:lang w:val="ru-RU"/>
              </w:rPr>
              <w:t xml:space="preserve"> </w:t>
            </w:r>
            <w:r w:rsidRPr="00B6747C">
              <w:rPr>
                <w:rFonts w:ascii="Times New Roman" w:hAnsi="Times New Roman" w:cs="Times New Roman"/>
                <w:color w:val="231F20"/>
                <w:w w:val="120"/>
                <w:sz w:val="24"/>
                <w:szCs w:val="24"/>
                <w:lang w:val="ru-RU"/>
              </w:rPr>
              <w:t>др.).</w:t>
            </w:r>
            <w:r w:rsidRPr="00B6747C">
              <w:rPr>
                <w:rFonts w:ascii="Times New Roman" w:hAnsi="Times New Roman" w:cs="Times New Roman"/>
                <w:color w:val="231F20"/>
                <w:spacing w:val="18"/>
                <w:w w:val="120"/>
                <w:sz w:val="24"/>
                <w:szCs w:val="24"/>
                <w:lang w:val="ru-RU"/>
              </w:rPr>
              <w:t xml:space="preserve"> </w:t>
            </w:r>
            <w:r w:rsidRPr="00A72E20">
              <w:rPr>
                <w:rFonts w:ascii="Times New Roman" w:hAnsi="Times New Roman" w:cs="Times New Roman"/>
                <w:color w:val="231F20"/>
                <w:w w:val="120"/>
                <w:sz w:val="24"/>
                <w:szCs w:val="24"/>
                <w:lang w:val="ru-RU"/>
              </w:rPr>
              <w:t>Смешение</w:t>
            </w:r>
            <w:r w:rsidRPr="00A72E20">
              <w:rPr>
                <w:rFonts w:ascii="Times New Roman" w:hAnsi="Times New Roman" w:cs="Times New Roman"/>
                <w:color w:val="231F20"/>
                <w:spacing w:val="1"/>
                <w:w w:val="120"/>
                <w:sz w:val="24"/>
                <w:szCs w:val="24"/>
                <w:lang w:val="ru-RU"/>
              </w:rPr>
              <w:t xml:space="preserve"> </w:t>
            </w:r>
            <w:r w:rsidRPr="00A72E20">
              <w:rPr>
                <w:rFonts w:ascii="Times New Roman" w:hAnsi="Times New Roman" w:cs="Times New Roman"/>
                <w:color w:val="231F20"/>
                <w:w w:val="120"/>
                <w:sz w:val="24"/>
                <w:szCs w:val="24"/>
                <w:lang w:val="ru-RU"/>
              </w:rPr>
              <w:t>интонаций</w:t>
            </w:r>
            <w:r w:rsidRPr="00A72E20">
              <w:rPr>
                <w:rFonts w:ascii="Times New Roman" w:hAnsi="Times New Roman" w:cs="Times New Roman"/>
                <w:color w:val="231F20"/>
                <w:spacing w:val="22"/>
                <w:w w:val="120"/>
                <w:sz w:val="24"/>
                <w:szCs w:val="24"/>
                <w:lang w:val="ru-RU"/>
              </w:rPr>
              <w:t xml:space="preserve"> </w:t>
            </w:r>
            <w:r w:rsidRPr="00A72E20">
              <w:rPr>
                <w:rFonts w:ascii="Times New Roman" w:hAnsi="Times New Roman" w:cs="Times New Roman"/>
                <w:color w:val="231F20"/>
                <w:w w:val="120"/>
                <w:sz w:val="24"/>
                <w:szCs w:val="24"/>
                <w:lang w:val="ru-RU"/>
              </w:rPr>
              <w:t>и</w:t>
            </w:r>
            <w:r w:rsidRPr="00A72E20">
              <w:rPr>
                <w:rFonts w:ascii="Times New Roman" w:hAnsi="Times New Roman" w:cs="Times New Roman"/>
                <w:color w:val="231F20"/>
                <w:spacing w:val="23"/>
                <w:w w:val="120"/>
                <w:sz w:val="24"/>
                <w:szCs w:val="24"/>
                <w:lang w:val="ru-RU"/>
              </w:rPr>
              <w:t xml:space="preserve"> </w:t>
            </w:r>
            <w:r w:rsidRPr="00A72E20">
              <w:rPr>
                <w:rFonts w:ascii="Times New Roman" w:hAnsi="Times New Roman" w:cs="Times New Roman"/>
                <w:color w:val="231F20"/>
                <w:w w:val="120"/>
                <w:sz w:val="24"/>
                <w:szCs w:val="24"/>
                <w:lang w:val="ru-RU"/>
              </w:rPr>
              <w:t>ритмов</w:t>
            </w:r>
            <w:r w:rsidRPr="00A72E20">
              <w:rPr>
                <w:rFonts w:ascii="Times New Roman" w:hAnsi="Times New Roman" w:cs="Times New Roman"/>
                <w:color w:val="231F20"/>
                <w:spacing w:val="1"/>
                <w:w w:val="120"/>
                <w:sz w:val="24"/>
                <w:szCs w:val="24"/>
                <w:lang w:val="ru-RU"/>
              </w:rPr>
              <w:t xml:space="preserve"> </w:t>
            </w:r>
            <w:r w:rsidRPr="00A72E20">
              <w:rPr>
                <w:rFonts w:ascii="Times New Roman" w:hAnsi="Times New Roman" w:cs="Times New Roman"/>
                <w:color w:val="231F20"/>
                <w:w w:val="120"/>
                <w:sz w:val="24"/>
                <w:szCs w:val="24"/>
                <w:lang w:val="ru-RU"/>
              </w:rPr>
              <w:t>различного</w:t>
            </w:r>
            <w:r w:rsidRPr="00A72E20">
              <w:rPr>
                <w:rFonts w:ascii="Times New Roman" w:hAnsi="Times New Roman" w:cs="Times New Roman"/>
                <w:color w:val="231F20"/>
                <w:spacing w:val="1"/>
                <w:w w:val="120"/>
                <w:sz w:val="24"/>
                <w:szCs w:val="24"/>
                <w:lang w:val="ru-RU"/>
              </w:rPr>
              <w:t xml:space="preserve"> </w:t>
            </w:r>
            <w:r w:rsidRPr="00A72E20">
              <w:rPr>
                <w:rFonts w:ascii="Times New Roman" w:hAnsi="Times New Roman" w:cs="Times New Roman"/>
                <w:color w:val="231F20"/>
                <w:w w:val="120"/>
                <w:sz w:val="24"/>
                <w:szCs w:val="24"/>
                <w:lang w:val="ru-RU"/>
              </w:rPr>
              <w:t>происхождения</w:t>
            </w:r>
          </w:p>
        </w:tc>
        <w:tc>
          <w:tcPr>
            <w:tcW w:w="5540" w:type="dxa"/>
            <w:tcBorders>
              <w:top w:val="single" w:sz="6" w:space="0" w:color="231F20"/>
              <w:bottom w:val="single" w:sz="6" w:space="0" w:color="231F20"/>
            </w:tcBorders>
          </w:tcPr>
          <w:p w:rsidR="007C507B" w:rsidRPr="00B6747C" w:rsidRDefault="007C507B" w:rsidP="00B6747C">
            <w:pPr>
              <w:pStyle w:val="TableParagraph"/>
              <w:spacing w:before="81"/>
              <w:ind w:right="261"/>
              <w:jc w:val="both"/>
              <w:rPr>
                <w:rFonts w:ascii="Times New Roman" w:hAnsi="Times New Roman" w:cs="Times New Roman"/>
                <w:sz w:val="24"/>
                <w:szCs w:val="24"/>
                <w:lang w:val="ru-RU"/>
              </w:rPr>
            </w:pPr>
            <w:r w:rsidRPr="00B6747C">
              <w:rPr>
                <w:rFonts w:ascii="Times New Roman" w:hAnsi="Times New Roman" w:cs="Times New Roman"/>
                <w:color w:val="231F20"/>
                <w:w w:val="120"/>
                <w:sz w:val="24"/>
                <w:szCs w:val="24"/>
                <w:lang w:val="ru-RU"/>
              </w:rPr>
              <w:lastRenderedPageBreak/>
              <w:t xml:space="preserve">Выявление характерных интонаций и ритмов в звучании американского, </w:t>
            </w:r>
            <w:r w:rsidR="00A72E20" w:rsidRPr="00B6747C">
              <w:rPr>
                <w:rFonts w:ascii="Times New Roman" w:hAnsi="Times New Roman" w:cs="Times New Roman"/>
                <w:color w:val="231F20"/>
                <w:w w:val="120"/>
                <w:sz w:val="24"/>
                <w:szCs w:val="24"/>
                <w:lang w:val="ru-RU"/>
              </w:rPr>
              <w:t>латино</w:t>
            </w:r>
            <w:r w:rsidR="00A72E20">
              <w:rPr>
                <w:rFonts w:ascii="Times New Roman" w:hAnsi="Times New Roman" w:cs="Times New Roman"/>
                <w:color w:val="231F20"/>
                <w:w w:val="120"/>
                <w:sz w:val="24"/>
                <w:szCs w:val="24"/>
                <w:lang w:val="ru-RU"/>
              </w:rPr>
              <w:t>американского</w:t>
            </w:r>
            <w:r w:rsidRPr="00B6747C">
              <w:rPr>
                <w:rFonts w:ascii="Times New Roman" w:hAnsi="Times New Roman" w:cs="Times New Roman"/>
                <w:color w:val="231F20"/>
                <w:w w:val="120"/>
                <w:sz w:val="24"/>
                <w:szCs w:val="24"/>
                <w:lang w:val="ru-RU"/>
              </w:rPr>
              <w:t xml:space="preserve"> фольклора,</w:t>
            </w:r>
            <w:r w:rsidRPr="00B6747C">
              <w:rPr>
                <w:rFonts w:ascii="Times New Roman" w:hAnsi="Times New Roman" w:cs="Times New Roman"/>
                <w:color w:val="231F20"/>
                <w:spacing w:val="-51"/>
                <w:w w:val="120"/>
                <w:sz w:val="24"/>
                <w:szCs w:val="24"/>
                <w:lang w:val="ru-RU"/>
              </w:rPr>
              <w:t xml:space="preserve"> </w:t>
            </w:r>
            <w:r w:rsidRPr="00B6747C">
              <w:rPr>
                <w:rFonts w:ascii="Times New Roman" w:hAnsi="Times New Roman" w:cs="Times New Roman"/>
                <w:color w:val="231F20"/>
                <w:w w:val="120"/>
                <w:sz w:val="24"/>
                <w:szCs w:val="24"/>
                <w:lang w:val="ru-RU"/>
              </w:rPr>
              <w:lastRenderedPageBreak/>
              <w:t>прослеживание</w:t>
            </w:r>
            <w:r w:rsidRPr="00B6747C">
              <w:rPr>
                <w:rFonts w:ascii="Times New Roman" w:hAnsi="Times New Roman" w:cs="Times New Roman"/>
                <w:color w:val="231F20"/>
                <w:spacing w:val="29"/>
                <w:w w:val="120"/>
                <w:sz w:val="24"/>
                <w:szCs w:val="24"/>
                <w:lang w:val="ru-RU"/>
              </w:rPr>
              <w:t xml:space="preserve"> </w:t>
            </w:r>
            <w:r w:rsidRPr="00B6747C">
              <w:rPr>
                <w:rFonts w:ascii="Times New Roman" w:hAnsi="Times New Roman" w:cs="Times New Roman"/>
                <w:color w:val="231F20"/>
                <w:w w:val="120"/>
                <w:sz w:val="24"/>
                <w:szCs w:val="24"/>
                <w:lang w:val="ru-RU"/>
              </w:rPr>
              <w:t>их</w:t>
            </w:r>
            <w:r w:rsidRPr="00B6747C">
              <w:rPr>
                <w:rFonts w:ascii="Times New Roman" w:hAnsi="Times New Roman" w:cs="Times New Roman"/>
                <w:color w:val="231F20"/>
                <w:spacing w:val="29"/>
                <w:w w:val="120"/>
                <w:sz w:val="24"/>
                <w:szCs w:val="24"/>
                <w:lang w:val="ru-RU"/>
              </w:rPr>
              <w:t xml:space="preserve"> </w:t>
            </w:r>
            <w:r w:rsidRPr="00B6747C">
              <w:rPr>
                <w:rFonts w:ascii="Times New Roman" w:hAnsi="Times New Roman" w:cs="Times New Roman"/>
                <w:color w:val="231F20"/>
                <w:w w:val="120"/>
                <w:sz w:val="24"/>
                <w:szCs w:val="24"/>
                <w:lang w:val="ru-RU"/>
              </w:rPr>
              <w:t>национальных</w:t>
            </w:r>
            <w:r w:rsidRPr="00B6747C">
              <w:rPr>
                <w:rFonts w:ascii="Times New Roman" w:hAnsi="Times New Roman" w:cs="Times New Roman"/>
                <w:color w:val="231F20"/>
                <w:spacing w:val="29"/>
                <w:w w:val="120"/>
                <w:sz w:val="24"/>
                <w:szCs w:val="24"/>
                <w:lang w:val="ru-RU"/>
              </w:rPr>
              <w:t xml:space="preserve"> </w:t>
            </w:r>
            <w:r w:rsidRPr="00B6747C">
              <w:rPr>
                <w:rFonts w:ascii="Times New Roman" w:hAnsi="Times New Roman" w:cs="Times New Roman"/>
                <w:color w:val="231F20"/>
                <w:w w:val="120"/>
                <w:sz w:val="24"/>
                <w:szCs w:val="24"/>
                <w:lang w:val="ru-RU"/>
              </w:rPr>
              <w:t>истоков. Разучивание</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и</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исполнение</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народных</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песен,</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танцев.</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Индивидуальные</w:t>
            </w:r>
            <w:r w:rsidRPr="00B6747C">
              <w:rPr>
                <w:rFonts w:ascii="Times New Roman" w:hAnsi="Times New Roman" w:cs="Times New Roman"/>
                <w:color w:val="231F20"/>
                <w:spacing w:val="12"/>
                <w:w w:val="120"/>
                <w:sz w:val="24"/>
                <w:szCs w:val="24"/>
                <w:lang w:val="ru-RU"/>
              </w:rPr>
              <w:t xml:space="preserve"> </w:t>
            </w:r>
            <w:r w:rsidRPr="00B6747C">
              <w:rPr>
                <w:rFonts w:ascii="Times New Roman" w:hAnsi="Times New Roman" w:cs="Times New Roman"/>
                <w:color w:val="231F20"/>
                <w:w w:val="120"/>
                <w:sz w:val="24"/>
                <w:szCs w:val="24"/>
                <w:lang w:val="ru-RU"/>
              </w:rPr>
              <w:t>и</w:t>
            </w:r>
            <w:r w:rsidRPr="00B6747C">
              <w:rPr>
                <w:rFonts w:ascii="Times New Roman" w:hAnsi="Times New Roman" w:cs="Times New Roman"/>
                <w:color w:val="231F20"/>
                <w:spacing w:val="12"/>
                <w:w w:val="120"/>
                <w:sz w:val="24"/>
                <w:szCs w:val="24"/>
                <w:lang w:val="ru-RU"/>
              </w:rPr>
              <w:t xml:space="preserve"> </w:t>
            </w:r>
            <w:r w:rsidRPr="00B6747C">
              <w:rPr>
                <w:rFonts w:ascii="Times New Roman" w:hAnsi="Times New Roman" w:cs="Times New Roman"/>
                <w:color w:val="231F20"/>
                <w:w w:val="120"/>
                <w:sz w:val="24"/>
                <w:szCs w:val="24"/>
                <w:lang w:val="ru-RU"/>
              </w:rPr>
              <w:t>коллективные</w:t>
            </w:r>
            <w:r w:rsidRPr="00B6747C">
              <w:rPr>
                <w:rFonts w:ascii="Times New Roman" w:hAnsi="Times New Roman" w:cs="Times New Roman"/>
                <w:color w:val="231F20"/>
                <w:spacing w:val="13"/>
                <w:w w:val="120"/>
                <w:sz w:val="24"/>
                <w:szCs w:val="24"/>
                <w:lang w:val="ru-RU"/>
              </w:rPr>
              <w:t xml:space="preserve"> </w:t>
            </w:r>
            <w:r w:rsidRPr="00B6747C">
              <w:rPr>
                <w:rFonts w:ascii="Times New Roman" w:hAnsi="Times New Roman" w:cs="Times New Roman"/>
                <w:color w:val="231F20"/>
                <w:w w:val="120"/>
                <w:sz w:val="24"/>
                <w:szCs w:val="24"/>
                <w:lang w:val="ru-RU"/>
              </w:rPr>
              <w:t>ритмические</w:t>
            </w:r>
            <w:r w:rsidRPr="00B6747C">
              <w:rPr>
                <w:rFonts w:ascii="Times New Roman" w:hAnsi="Times New Roman" w:cs="Times New Roman"/>
                <w:color w:val="231F20"/>
                <w:spacing w:val="12"/>
                <w:w w:val="120"/>
                <w:sz w:val="24"/>
                <w:szCs w:val="24"/>
                <w:lang w:val="ru-RU"/>
              </w:rPr>
              <w:t xml:space="preserve"> </w:t>
            </w:r>
            <w:r w:rsidRPr="00B6747C">
              <w:rPr>
                <w:rFonts w:ascii="Times New Roman" w:hAnsi="Times New Roman" w:cs="Times New Roman"/>
                <w:color w:val="231F20"/>
                <w:w w:val="120"/>
                <w:sz w:val="24"/>
                <w:szCs w:val="24"/>
                <w:lang w:val="ru-RU"/>
              </w:rPr>
              <w:t>и</w:t>
            </w:r>
            <w:r w:rsidRPr="00B6747C">
              <w:rPr>
                <w:rFonts w:ascii="Times New Roman" w:hAnsi="Times New Roman" w:cs="Times New Roman"/>
                <w:color w:val="231F20"/>
                <w:spacing w:val="12"/>
                <w:w w:val="120"/>
                <w:sz w:val="24"/>
                <w:szCs w:val="24"/>
                <w:lang w:val="ru-RU"/>
              </w:rPr>
              <w:t xml:space="preserve"> </w:t>
            </w:r>
            <w:r w:rsidRPr="00B6747C">
              <w:rPr>
                <w:rFonts w:ascii="Times New Roman" w:hAnsi="Times New Roman" w:cs="Times New Roman"/>
                <w:color w:val="231F20"/>
                <w:w w:val="120"/>
                <w:sz w:val="24"/>
                <w:szCs w:val="24"/>
                <w:lang w:val="ru-RU"/>
              </w:rPr>
              <w:t>мелодические</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импровизации</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в</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стиле</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(жанре)</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изучаемой</w:t>
            </w:r>
            <w:r w:rsidRPr="00B6747C">
              <w:rPr>
                <w:rFonts w:ascii="Times New Roman" w:hAnsi="Times New Roman" w:cs="Times New Roman"/>
                <w:color w:val="231F20"/>
                <w:spacing w:val="1"/>
                <w:w w:val="120"/>
                <w:sz w:val="24"/>
                <w:szCs w:val="24"/>
                <w:lang w:val="ru-RU"/>
              </w:rPr>
              <w:t xml:space="preserve"> </w:t>
            </w:r>
            <w:r w:rsidRPr="00B6747C">
              <w:rPr>
                <w:rFonts w:ascii="Times New Roman" w:hAnsi="Times New Roman" w:cs="Times New Roman"/>
                <w:color w:val="231F20"/>
                <w:w w:val="120"/>
                <w:sz w:val="24"/>
                <w:szCs w:val="24"/>
                <w:lang w:val="ru-RU"/>
              </w:rPr>
              <w:t>традиции</w:t>
            </w:r>
          </w:p>
        </w:tc>
      </w:tr>
    </w:tbl>
    <w:p w:rsidR="007C507B" w:rsidRDefault="007C507B">
      <w:pPr>
        <w:pStyle w:val="a5"/>
        <w:spacing w:before="7"/>
        <w:ind w:left="0"/>
        <w:jc w:val="left"/>
        <w:rPr>
          <w:rFonts w:ascii="Times New Roman" w:hAnsi="Times New Roman" w:cs="Times New Roman"/>
          <w:sz w:val="30"/>
          <w:lang w:val="ru-RU"/>
        </w:rPr>
      </w:pPr>
    </w:p>
    <w:p w:rsidR="00611F80" w:rsidRPr="00E25606" w:rsidRDefault="00611F80">
      <w:pPr>
        <w:pStyle w:val="a5"/>
        <w:spacing w:before="7"/>
        <w:ind w:left="0"/>
        <w:jc w:val="left"/>
        <w:rPr>
          <w:rFonts w:ascii="Times New Roman" w:hAnsi="Times New Roman" w:cs="Times New Roman"/>
          <w:b/>
          <w:color w:val="231F20"/>
          <w:sz w:val="24"/>
          <w:szCs w:val="24"/>
          <w:lang w:val="ru-RU"/>
        </w:rPr>
      </w:pPr>
      <w:proofErr w:type="spellStart"/>
      <w:r w:rsidRPr="00E25606">
        <w:rPr>
          <w:rFonts w:ascii="Times New Roman" w:hAnsi="Times New Roman" w:cs="Times New Roman"/>
          <w:b/>
          <w:color w:val="231F20"/>
          <w:sz w:val="24"/>
          <w:szCs w:val="24"/>
        </w:rPr>
        <w:t>Модуль</w:t>
      </w:r>
      <w:proofErr w:type="spellEnd"/>
      <w:r w:rsidRPr="00E25606">
        <w:rPr>
          <w:rFonts w:ascii="Times New Roman" w:hAnsi="Times New Roman" w:cs="Times New Roman"/>
          <w:b/>
          <w:color w:val="231F20"/>
          <w:spacing w:val="-2"/>
          <w:sz w:val="24"/>
          <w:szCs w:val="24"/>
        </w:rPr>
        <w:t xml:space="preserve"> </w:t>
      </w:r>
      <w:r w:rsidRPr="00E25606">
        <w:rPr>
          <w:rFonts w:ascii="Times New Roman" w:hAnsi="Times New Roman" w:cs="Times New Roman"/>
          <w:b/>
          <w:color w:val="231F20"/>
          <w:sz w:val="24"/>
          <w:szCs w:val="24"/>
        </w:rPr>
        <w:t>№</w:t>
      </w:r>
      <w:r w:rsidRPr="00E25606">
        <w:rPr>
          <w:rFonts w:ascii="Times New Roman" w:hAnsi="Times New Roman" w:cs="Times New Roman"/>
          <w:b/>
          <w:color w:val="231F20"/>
          <w:spacing w:val="-2"/>
          <w:sz w:val="24"/>
          <w:szCs w:val="24"/>
        </w:rPr>
        <w:t xml:space="preserve"> </w:t>
      </w:r>
      <w:r w:rsidRPr="00E25606">
        <w:rPr>
          <w:rFonts w:ascii="Times New Roman" w:hAnsi="Times New Roman" w:cs="Times New Roman"/>
          <w:b/>
          <w:color w:val="231F20"/>
          <w:sz w:val="24"/>
          <w:szCs w:val="24"/>
        </w:rPr>
        <w:t>4</w:t>
      </w:r>
      <w:r w:rsidRPr="00E25606">
        <w:rPr>
          <w:rFonts w:ascii="Times New Roman" w:hAnsi="Times New Roman" w:cs="Times New Roman"/>
          <w:b/>
          <w:color w:val="231F20"/>
          <w:spacing w:val="-2"/>
          <w:sz w:val="24"/>
          <w:szCs w:val="24"/>
        </w:rPr>
        <w:t xml:space="preserve"> </w:t>
      </w:r>
      <w:r w:rsidRPr="00E25606">
        <w:rPr>
          <w:rFonts w:ascii="Times New Roman" w:hAnsi="Times New Roman" w:cs="Times New Roman"/>
          <w:b/>
          <w:color w:val="231F20"/>
          <w:sz w:val="24"/>
          <w:szCs w:val="24"/>
        </w:rPr>
        <w:t>«</w:t>
      </w:r>
      <w:proofErr w:type="spellStart"/>
      <w:r w:rsidRPr="00E25606">
        <w:rPr>
          <w:rFonts w:ascii="Times New Roman" w:hAnsi="Times New Roman" w:cs="Times New Roman"/>
          <w:b/>
          <w:color w:val="231F20"/>
          <w:sz w:val="24"/>
          <w:szCs w:val="24"/>
        </w:rPr>
        <w:t>Европейская</w:t>
      </w:r>
      <w:proofErr w:type="spellEnd"/>
      <w:r w:rsidRPr="00E25606">
        <w:rPr>
          <w:rFonts w:ascii="Times New Roman" w:hAnsi="Times New Roman" w:cs="Times New Roman"/>
          <w:b/>
          <w:color w:val="231F20"/>
          <w:spacing w:val="-1"/>
          <w:sz w:val="24"/>
          <w:szCs w:val="24"/>
        </w:rPr>
        <w:t xml:space="preserve"> </w:t>
      </w:r>
      <w:proofErr w:type="spellStart"/>
      <w:r w:rsidRPr="00E25606">
        <w:rPr>
          <w:rFonts w:ascii="Times New Roman" w:hAnsi="Times New Roman" w:cs="Times New Roman"/>
          <w:b/>
          <w:color w:val="231F20"/>
          <w:sz w:val="24"/>
          <w:szCs w:val="24"/>
        </w:rPr>
        <w:t>классическая</w:t>
      </w:r>
      <w:proofErr w:type="spellEnd"/>
      <w:r w:rsidRPr="00E25606">
        <w:rPr>
          <w:rFonts w:ascii="Times New Roman" w:hAnsi="Times New Roman" w:cs="Times New Roman"/>
          <w:b/>
          <w:color w:val="231F20"/>
          <w:spacing w:val="-2"/>
          <w:sz w:val="24"/>
          <w:szCs w:val="24"/>
        </w:rPr>
        <w:t xml:space="preserve"> </w:t>
      </w:r>
      <w:r w:rsidRPr="00E25606">
        <w:rPr>
          <w:rFonts w:ascii="Times New Roman" w:hAnsi="Times New Roman" w:cs="Times New Roman"/>
          <w:b/>
          <w:color w:val="231F20"/>
          <w:sz w:val="24"/>
          <w:szCs w:val="24"/>
        </w:rPr>
        <w:t>музыка»</w:t>
      </w:r>
    </w:p>
    <w:p w:rsidR="00611F80" w:rsidRDefault="00611F80">
      <w:pPr>
        <w:pStyle w:val="a5"/>
        <w:spacing w:before="7"/>
        <w:ind w:left="0"/>
        <w:jc w:val="left"/>
        <w:rPr>
          <w:color w:val="231F20"/>
          <w:lang w:val="ru-RU"/>
        </w:rPr>
      </w:pPr>
    </w:p>
    <w:tbl>
      <w:tblPr>
        <w:tblStyle w:val="TableNormal"/>
        <w:tblW w:w="10137" w:type="dxa"/>
        <w:tblInd w:w="-7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67"/>
        <w:gridCol w:w="1313"/>
        <w:gridCol w:w="2029"/>
        <w:gridCol w:w="5528"/>
      </w:tblGrid>
      <w:tr w:rsidR="00611F80" w:rsidRPr="00E25606" w:rsidTr="008E38A6">
        <w:trPr>
          <w:trHeight w:val="597"/>
        </w:trPr>
        <w:tc>
          <w:tcPr>
            <w:tcW w:w="1267" w:type="dxa"/>
            <w:tcBorders>
              <w:bottom w:val="single" w:sz="6" w:space="0" w:color="231F20"/>
            </w:tcBorders>
          </w:tcPr>
          <w:p w:rsidR="00611F80" w:rsidRPr="00E25606" w:rsidRDefault="00611F80" w:rsidP="00B17FD7">
            <w:pPr>
              <w:pStyle w:val="TableParagraph"/>
              <w:spacing w:before="71" w:line="235" w:lineRule="auto"/>
              <w:ind w:left="64" w:right="55" w:firstLine="141"/>
              <w:rPr>
                <w:rFonts w:ascii="Times New Roman" w:hAnsi="Times New Roman" w:cs="Times New Roman"/>
                <w:b/>
                <w:sz w:val="24"/>
                <w:szCs w:val="24"/>
              </w:rPr>
            </w:pPr>
            <w:r w:rsidRPr="00E25606">
              <w:rPr>
                <w:rFonts w:ascii="Times New Roman" w:hAnsi="Times New Roman" w:cs="Times New Roman"/>
                <w:b/>
                <w:color w:val="231F20"/>
                <w:w w:val="105"/>
                <w:sz w:val="24"/>
                <w:szCs w:val="24"/>
              </w:rPr>
              <w:t>№</w:t>
            </w:r>
            <w:r w:rsidRPr="00E25606">
              <w:rPr>
                <w:rFonts w:ascii="Times New Roman" w:hAnsi="Times New Roman" w:cs="Times New Roman"/>
                <w:b/>
                <w:color w:val="231F20"/>
                <w:spacing w:val="1"/>
                <w:w w:val="105"/>
                <w:sz w:val="24"/>
                <w:szCs w:val="24"/>
              </w:rPr>
              <w:t xml:space="preserve"> </w:t>
            </w:r>
            <w:proofErr w:type="spellStart"/>
            <w:r w:rsidRPr="00E25606">
              <w:rPr>
                <w:rFonts w:ascii="Times New Roman" w:hAnsi="Times New Roman" w:cs="Times New Roman"/>
                <w:b/>
                <w:color w:val="231F20"/>
                <w:w w:val="105"/>
                <w:sz w:val="24"/>
                <w:szCs w:val="24"/>
              </w:rPr>
              <w:t>блока</w:t>
            </w:r>
            <w:proofErr w:type="spellEnd"/>
            <w:r w:rsidRPr="00E25606">
              <w:rPr>
                <w:rFonts w:ascii="Times New Roman" w:hAnsi="Times New Roman" w:cs="Times New Roman"/>
                <w:b/>
                <w:color w:val="231F20"/>
                <w:w w:val="105"/>
                <w:sz w:val="24"/>
                <w:szCs w:val="24"/>
              </w:rPr>
              <w:t>,</w:t>
            </w:r>
            <w:r w:rsidRPr="00E25606">
              <w:rPr>
                <w:rFonts w:ascii="Times New Roman" w:hAnsi="Times New Roman" w:cs="Times New Roman"/>
                <w:b/>
                <w:color w:val="231F20"/>
                <w:spacing w:val="1"/>
                <w:w w:val="105"/>
                <w:sz w:val="24"/>
                <w:szCs w:val="24"/>
              </w:rPr>
              <w:t xml:space="preserve"> </w:t>
            </w:r>
            <w:proofErr w:type="spellStart"/>
            <w:r w:rsidRPr="00E25606">
              <w:rPr>
                <w:rFonts w:ascii="Times New Roman" w:hAnsi="Times New Roman" w:cs="Times New Roman"/>
                <w:b/>
                <w:color w:val="231F20"/>
                <w:spacing w:val="-4"/>
                <w:w w:val="105"/>
                <w:sz w:val="24"/>
                <w:szCs w:val="24"/>
              </w:rPr>
              <w:t>кол</w:t>
            </w:r>
            <w:proofErr w:type="spellEnd"/>
            <w:r w:rsidRPr="00E25606">
              <w:rPr>
                <w:rFonts w:ascii="Times New Roman" w:hAnsi="Times New Roman" w:cs="Times New Roman"/>
                <w:b/>
                <w:color w:val="231F20"/>
                <w:spacing w:val="-4"/>
                <w:w w:val="105"/>
                <w:sz w:val="24"/>
                <w:szCs w:val="24"/>
              </w:rPr>
              <w:t>-во</w:t>
            </w:r>
            <w:r w:rsidRPr="00E25606">
              <w:rPr>
                <w:rFonts w:ascii="Times New Roman" w:hAnsi="Times New Roman" w:cs="Times New Roman"/>
                <w:b/>
                <w:color w:val="231F20"/>
                <w:spacing w:val="1"/>
                <w:w w:val="105"/>
                <w:sz w:val="24"/>
                <w:szCs w:val="24"/>
              </w:rPr>
              <w:t xml:space="preserve"> </w:t>
            </w:r>
            <w:proofErr w:type="spellStart"/>
            <w:r w:rsidRPr="00E25606">
              <w:rPr>
                <w:rFonts w:ascii="Times New Roman" w:hAnsi="Times New Roman" w:cs="Times New Roman"/>
                <w:b/>
                <w:color w:val="231F20"/>
                <w:spacing w:val="-3"/>
                <w:w w:val="105"/>
                <w:sz w:val="24"/>
                <w:szCs w:val="24"/>
              </w:rPr>
              <w:t>часов</w:t>
            </w:r>
            <w:proofErr w:type="spellEnd"/>
          </w:p>
        </w:tc>
        <w:tc>
          <w:tcPr>
            <w:tcW w:w="1313" w:type="dxa"/>
            <w:tcBorders>
              <w:bottom w:val="single" w:sz="6" w:space="0" w:color="231F20"/>
            </w:tcBorders>
          </w:tcPr>
          <w:p w:rsidR="00611F80" w:rsidRPr="00E25606" w:rsidRDefault="00611F80" w:rsidP="00B17FD7">
            <w:pPr>
              <w:pStyle w:val="TableParagraph"/>
              <w:spacing w:before="68"/>
              <w:ind w:left="412"/>
              <w:rPr>
                <w:rFonts w:ascii="Times New Roman" w:hAnsi="Times New Roman" w:cs="Times New Roman"/>
                <w:b/>
                <w:sz w:val="24"/>
                <w:szCs w:val="24"/>
              </w:rPr>
            </w:pPr>
            <w:proofErr w:type="spellStart"/>
            <w:r w:rsidRPr="00E25606">
              <w:rPr>
                <w:rFonts w:ascii="Times New Roman" w:hAnsi="Times New Roman" w:cs="Times New Roman"/>
                <w:b/>
                <w:color w:val="231F20"/>
                <w:w w:val="105"/>
                <w:sz w:val="24"/>
                <w:szCs w:val="24"/>
              </w:rPr>
              <w:t>Темы</w:t>
            </w:r>
            <w:proofErr w:type="spellEnd"/>
          </w:p>
        </w:tc>
        <w:tc>
          <w:tcPr>
            <w:tcW w:w="2029" w:type="dxa"/>
            <w:tcBorders>
              <w:bottom w:val="single" w:sz="6" w:space="0" w:color="231F20"/>
            </w:tcBorders>
          </w:tcPr>
          <w:p w:rsidR="00611F80" w:rsidRPr="00E25606" w:rsidRDefault="00611F80" w:rsidP="00B17FD7">
            <w:pPr>
              <w:pStyle w:val="TableParagraph"/>
              <w:spacing w:before="68"/>
              <w:ind w:left="462"/>
              <w:rPr>
                <w:rFonts w:ascii="Times New Roman" w:hAnsi="Times New Roman" w:cs="Times New Roman"/>
                <w:b/>
                <w:sz w:val="24"/>
                <w:szCs w:val="24"/>
              </w:rPr>
            </w:pPr>
            <w:proofErr w:type="spellStart"/>
            <w:r w:rsidRPr="00E25606">
              <w:rPr>
                <w:rFonts w:ascii="Times New Roman" w:hAnsi="Times New Roman" w:cs="Times New Roman"/>
                <w:b/>
                <w:color w:val="231F20"/>
                <w:w w:val="105"/>
                <w:sz w:val="24"/>
                <w:szCs w:val="24"/>
              </w:rPr>
              <w:t>Содержание</w:t>
            </w:r>
            <w:proofErr w:type="spellEnd"/>
          </w:p>
        </w:tc>
        <w:tc>
          <w:tcPr>
            <w:tcW w:w="5528" w:type="dxa"/>
            <w:tcBorders>
              <w:top w:val="single" w:sz="6" w:space="0" w:color="231F20"/>
              <w:bottom w:val="single" w:sz="6" w:space="0" w:color="231F20"/>
            </w:tcBorders>
          </w:tcPr>
          <w:p w:rsidR="00611F80" w:rsidRPr="00E25606" w:rsidRDefault="00611F80" w:rsidP="00B17FD7">
            <w:pPr>
              <w:pStyle w:val="TableParagraph"/>
              <w:spacing w:before="68"/>
              <w:ind w:left="1199"/>
              <w:rPr>
                <w:rFonts w:ascii="Times New Roman" w:hAnsi="Times New Roman" w:cs="Times New Roman"/>
                <w:b/>
                <w:sz w:val="24"/>
                <w:szCs w:val="24"/>
              </w:rPr>
            </w:pPr>
            <w:proofErr w:type="spellStart"/>
            <w:r w:rsidRPr="00E25606">
              <w:rPr>
                <w:rFonts w:ascii="Times New Roman" w:hAnsi="Times New Roman" w:cs="Times New Roman"/>
                <w:b/>
                <w:color w:val="231F20"/>
                <w:sz w:val="24"/>
                <w:szCs w:val="24"/>
              </w:rPr>
              <w:t>Виды</w:t>
            </w:r>
            <w:proofErr w:type="spellEnd"/>
            <w:r w:rsidRPr="00E25606">
              <w:rPr>
                <w:rFonts w:ascii="Times New Roman" w:hAnsi="Times New Roman" w:cs="Times New Roman"/>
                <w:b/>
                <w:color w:val="231F20"/>
                <w:spacing w:val="57"/>
                <w:sz w:val="24"/>
                <w:szCs w:val="24"/>
              </w:rPr>
              <w:t xml:space="preserve"> </w:t>
            </w:r>
            <w:r w:rsidRPr="00E25606">
              <w:rPr>
                <w:rFonts w:ascii="Times New Roman" w:hAnsi="Times New Roman" w:cs="Times New Roman"/>
                <w:b/>
                <w:color w:val="231F20"/>
                <w:sz w:val="24"/>
                <w:szCs w:val="24"/>
              </w:rPr>
              <w:t>деятельности</w:t>
            </w:r>
            <w:r w:rsidRPr="00E25606">
              <w:rPr>
                <w:rFonts w:ascii="Times New Roman" w:hAnsi="Times New Roman" w:cs="Times New Roman"/>
                <w:b/>
                <w:color w:val="231F20"/>
                <w:spacing w:val="57"/>
                <w:sz w:val="24"/>
                <w:szCs w:val="24"/>
              </w:rPr>
              <w:t xml:space="preserve"> </w:t>
            </w:r>
            <w:r w:rsidRPr="00E25606">
              <w:rPr>
                <w:rFonts w:ascii="Times New Roman" w:hAnsi="Times New Roman" w:cs="Times New Roman"/>
                <w:b/>
                <w:color w:val="231F20"/>
                <w:sz w:val="24"/>
                <w:szCs w:val="24"/>
              </w:rPr>
              <w:t>обучающихся</w:t>
            </w:r>
          </w:p>
        </w:tc>
      </w:tr>
      <w:tr w:rsidR="00611F80" w:rsidRPr="008D09D2" w:rsidTr="008E38A6">
        <w:trPr>
          <w:trHeight w:val="1726"/>
        </w:trPr>
        <w:tc>
          <w:tcPr>
            <w:tcW w:w="1267" w:type="dxa"/>
            <w:tcBorders>
              <w:top w:val="single" w:sz="6" w:space="0" w:color="231F20"/>
              <w:left w:val="single" w:sz="6" w:space="0" w:color="231F20"/>
              <w:bottom w:val="single" w:sz="6" w:space="0" w:color="231F20"/>
            </w:tcBorders>
          </w:tcPr>
          <w:p w:rsidR="00611F80" w:rsidRPr="00E25606" w:rsidRDefault="00611F80" w:rsidP="00E25606">
            <w:pPr>
              <w:pStyle w:val="TableParagraph"/>
              <w:spacing w:before="81"/>
              <w:ind w:left="167"/>
              <w:jc w:val="both"/>
              <w:rPr>
                <w:rFonts w:ascii="Times New Roman" w:hAnsi="Times New Roman" w:cs="Times New Roman"/>
                <w:sz w:val="24"/>
                <w:szCs w:val="24"/>
              </w:rPr>
            </w:pPr>
            <w:r w:rsidRPr="00E25606">
              <w:rPr>
                <w:rFonts w:ascii="Times New Roman" w:hAnsi="Times New Roman" w:cs="Times New Roman"/>
                <w:color w:val="231F20"/>
                <w:w w:val="115"/>
                <w:sz w:val="24"/>
                <w:szCs w:val="24"/>
              </w:rPr>
              <w:t>А)</w:t>
            </w:r>
          </w:p>
          <w:p w:rsidR="00611F80" w:rsidRPr="00E25606" w:rsidRDefault="00611F80" w:rsidP="00E25606">
            <w:pPr>
              <w:pStyle w:val="TableParagraph"/>
              <w:spacing w:before="13"/>
              <w:ind w:left="167"/>
              <w:jc w:val="both"/>
              <w:rPr>
                <w:rFonts w:ascii="Times New Roman" w:hAnsi="Times New Roman" w:cs="Times New Roman"/>
                <w:sz w:val="24"/>
                <w:szCs w:val="24"/>
              </w:rPr>
            </w:pPr>
            <w:r w:rsidRPr="00E25606">
              <w:rPr>
                <w:rFonts w:ascii="Times New Roman" w:hAnsi="Times New Roman" w:cs="Times New Roman"/>
                <w:color w:val="231F20"/>
                <w:w w:val="115"/>
                <w:sz w:val="24"/>
                <w:szCs w:val="24"/>
              </w:rPr>
              <w:t>2—3</w:t>
            </w:r>
          </w:p>
          <w:p w:rsidR="00611F80" w:rsidRPr="00E25606" w:rsidRDefault="00611F80" w:rsidP="00776979">
            <w:pPr>
              <w:pStyle w:val="TableParagraph"/>
              <w:spacing w:before="13"/>
              <w:ind w:left="167"/>
              <w:jc w:val="both"/>
              <w:rPr>
                <w:rFonts w:ascii="Times New Roman" w:hAnsi="Times New Roman" w:cs="Times New Roman"/>
                <w:sz w:val="24"/>
                <w:szCs w:val="24"/>
              </w:rPr>
            </w:pPr>
            <w:proofErr w:type="spellStart"/>
            <w:r w:rsidRPr="00E25606">
              <w:rPr>
                <w:rFonts w:ascii="Times New Roman" w:hAnsi="Times New Roman" w:cs="Times New Roman"/>
                <w:color w:val="231F20"/>
                <w:w w:val="115"/>
                <w:sz w:val="24"/>
                <w:szCs w:val="24"/>
              </w:rPr>
              <w:t>учебных</w:t>
            </w:r>
            <w:proofErr w:type="spellEnd"/>
            <w:r w:rsidRPr="00E25606">
              <w:rPr>
                <w:rFonts w:ascii="Times New Roman" w:hAnsi="Times New Roman" w:cs="Times New Roman"/>
                <w:color w:val="231F20"/>
                <w:spacing w:val="-49"/>
                <w:w w:val="115"/>
                <w:sz w:val="24"/>
                <w:szCs w:val="24"/>
              </w:rPr>
              <w:t xml:space="preserve"> </w:t>
            </w:r>
            <w:proofErr w:type="spellStart"/>
            <w:r w:rsidRPr="00E25606">
              <w:rPr>
                <w:rFonts w:ascii="Times New Roman" w:hAnsi="Times New Roman" w:cs="Times New Roman"/>
                <w:color w:val="231F20"/>
                <w:w w:val="115"/>
                <w:sz w:val="24"/>
                <w:szCs w:val="24"/>
              </w:rPr>
              <w:t>часа</w:t>
            </w:r>
            <w:proofErr w:type="spellEnd"/>
          </w:p>
        </w:tc>
        <w:tc>
          <w:tcPr>
            <w:tcW w:w="1313" w:type="dxa"/>
            <w:tcBorders>
              <w:top w:val="single" w:sz="6" w:space="0" w:color="231F20"/>
              <w:bottom w:val="single" w:sz="6" w:space="0" w:color="231F20"/>
            </w:tcBorders>
          </w:tcPr>
          <w:p w:rsidR="00611F80" w:rsidRPr="00E25606" w:rsidRDefault="00776979" w:rsidP="00776979">
            <w:pPr>
              <w:pStyle w:val="TableParagraph"/>
              <w:spacing w:before="81"/>
              <w:ind w:left="170"/>
              <w:jc w:val="both"/>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Нац</w:t>
            </w:r>
            <w:proofErr w:type="gramStart"/>
            <w:r>
              <w:rPr>
                <w:rFonts w:ascii="Times New Roman" w:hAnsi="Times New Roman" w:cs="Times New Roman"/>
                <w:color w:val="231F20"/>
                <w:w w:val="120"/>
                <w:sz w:val="24"/>
                <w:szCs w:val="24"/>
                <w:lang w:val="ru-RU"/>
              </w:rPr>
              <w:t>и</w:t>
            </w:r>
            <w:r w:rsidR="00611F80" w:rsidRPr="00E25606">
              <w:rPr>
                <w:rFonts w:ascii="Times New Roman" w:hAnsi="Times New Roman" w:cs="Times New Roman"/>
                <w:color w:val="231F20"/>
                <w:w w:val="120"/>
                <w:sz w:val="24"/>
                <w:szCs w:val="24"/>
                <w:lang w:val="ru-RU"/>
              </w:rPr>
              <w:t>-</w:t>
            </w:r>
            <w:proofErr w:type="gramEnd"/>
            <w:r w:rsidR="00611F80" w:rsidRPr="00E25606">
              <w:rPr>
                <w:rFonts w:ascii="Times New Roman" w:hAnsi="Times New Roman" w:cs="Times New Roman"/>
                <w:color w:val="231F20"/>
                <w:spacing w:val="1"/>
                <w:w w:val="120"/>
                <w:sz w:val="24"/>
                <w:szCs w:val="24"/>
                <w:lang w:val="ru-RU"/>
              </w:rPr>
              <w:t xml:space="preserve"> </w:t>
            </w:r>
            <w:proofErr w:type="spellStart"/>
            <w:r w:rsidR="00611F80" w:rsidRPr="00E25606">
              <w:rPr>
                <w:rFonts w:ascii="Times New Roman" w:hAnsi="Times New Roman" w:cs="Times New Roman"/>
                <w:color w:val="231F20"/>
                <w:w w:val="120"/>
                <w:sz w:val="24"/>
                <w:szCs w:val="24"/>
                <w:lang w:val="ru-RU"/>
              </w:rPr>
              <w:t>нальные</w:t>
            </w:r>
            <w:proofErr w:type="spellEnd"/>
            <w:r w:rsidR="00611F80" w:rsidRPr="00E25606">
              <w:rPr>
                <w:rFonts w:ascii="Times New Roman" w:hAnsi="Times New Roman" w:cs="Times New Roman"/>
                <w:color w:val="231F20"/>
                <w:spacing w:val="1"/>
                <w:w w:val="120"/>
                <w:sz w:val="24"/>
                <w:szCs w:val="24"/>
                <w:lang w:val="ru-RU"/>
              </w:rPr>
              <w:t xml:space="preserve"> </w:t>
            </w:r>
            <w:r w:rsidR="00611F80" w:rsidRPr="00E25606">
              <w:rPr>
                <w:rFonts w:ascii="Times New Roman" w:hAnsi="Times New Roman" w:cs="Times New Roman"/>
                <w:color w:val="231F20"/>
                <w:w w:val="120"/>
                <w:sz w:val="24"/>
                <w:szCs w:val="24"/>
                <w:lang w:val="ru-RU"/>
              </w:rPr>
              <w:t>истоки</w:t>
            </w:r>
            <w:r w:rsidR="00611F80" w:rsidRPr="00E25606">
              <w:rPr>
                <w:rFonts w:ascii="Times New Roman" w:hAnsi="Times New Roman" w:cs="Times New Roman"/>
                <w:color w:val="231F20"/>
                <w:spacing w:val="1"/>
                <w:w w:val="120"/>
                <w:sz w:val="24"/>
                <w:szCs w:val="24"/>
                <w:lang w:val="ru-RU"/>
              </w:rPr>
              <w:t xml:space="preserve"> </w:t>
            </w:r>
            <w:r w:rsidR="00611F80" w:rsidRPr="00E25606">
              <w:rPr>
                <w:rFonts w:ascii="Times New Roman" w:hAnsi="Times New Roman" w:cs="Times New Roman"/>
                <w:color w:val="231F20"/>
                <w:w w:val="115"/>
                <w:sz w:val="24"/>
                <w:szCs w:val="24"/>
                <w:lang w:val="ru-RU"/>
              </w:rPr>
              <w:t>классиче</w:t>
            </w:r>
            <w:r w:rsidR="00611F80" w:rsidRPr="00E25606">
              <w:rPr>
                <w:rFonts w:ascii="Times New Roman" w:hAnsi="Times New Roman" w:cs="Times New Roman"/>
                <w:color w:val="231F20"/>
                <w:w w:val="120"/>
                <w:sz w:val="24"/>
                <w:szCs w:val="24"/>
                <w:lang w:val="ru-RU"/>
              </w:rPr>
              <w:t>ской</w:t>
            </w:r>
            <w:r w:rsidR="00611F80" w:rsidRPr="00E25606">
              <w:rPr>
                <w:rFonts w:ascii="Times New Roman" w:hAnsi="Times New Roman" w:cs="Times New Roman"/>
                <w:color w:val="231F20"/>
                <w:spacing w:val="1"/>
                <w:w w:val="120"/>
                <w:sz w:val="24"/>
                <w:szCs w:val="24"/>
                <w:lang w:val="ru-RU"/>
              </w:rPr>
              <w:t xml:space="preserve"> </w:t>
            </w:r>
            <w:r w:rsidR="00611F80" w:rsidRPr="00E25606">
              <w:rPr>
                <w:rFonts w:ascii="Times New Roman" w:hAnsi="Times New Roman" w:cs="Times New Roman"/>
                <w:color w:val="231F20"/>
                <w:w w:val="120"/>
                <w:sz w:val="24"/>
                <w:szCs w:val="24"/>
                <w:lang w:val="ru-RU"/>
              </w:rPr>
              <w:t>музыки</w:t>
            </w:r>
          </w:p>
        </w:tc>
        <w:tc>
          <w:tcPr>
            <w:tcW w:w="2029" w:type="dxa"/>
            <w:tcBorders>
              <w:top w:val="single" w:sz="6" w:space="0" w:color="231F20"/>
              <w:bottom w:val="single" w:sz="6" w:space="0" w:color="231F20"/>
            </w:tcBorders>
          </w:tcPr>
          <w:p w:rsidR="00611F80" w:rsidRPr="00E25606" w:rsidRDefault="00611F80" w:rsidP="00E25606">
            <w:pPr>
              <w:pStyle w:val="TableParagraph"/>
              <w:spacing w:before="81"/>
              <w:ind w:left="170" w:right="200"/>
              <w:jc w:val="both"/>
              <w:rPr>
                <w:rFonts w:ascii="Times New Roman" w:hAnsi="Times New Roman" w:cs="Times New Roman"/>
                <w:sz w:val="24"/>
                <w:szCs w:val="24"/>
                <w:lang w:val="ru-RU"/>
              </w:rPr>
            </w:pPr>
            <w:r w:rsidRPr="00E25606">
              <w:rPr>
                <w:rFonts w:ascii="Times New Roman" w:hAnsi="Times New Roman" w:cs="Times New Roman"/>
                <w:color w:val="231F20"/>
                <w:w w:val="120"/>
                <w:sz w:val="24"/>
                <w:szCs w:val="24"/>
                <w:lang w:val="ru-RU"/>
              </w:rPr>
              <w:t>Национальный</w:t>
            </w:r>
            <w:r w:rsidRPr="00E25606">
              <w:rPr>
                <w:rFonts w:ascii="Times New Roman" w:hAnsi="Times New Roman" w:cs="Times New Roman"/>
                <w:color w:val="231F20"/>
                <w:spacing w:val="1"/>
                <w:w w:val="120"/>
                <w:sz w:val="24"/>
                <w:szCs w:val="24"/>
                <w:lang w:val="ru-RU"/>
              </w:rPr>
              <w:t xml:space="preserve"> </w:t>
            </w:r>
            <w:r w:rsidRPr="00E25606">
              <w:rPr>
                <w:rFonts w:ascii="Times New Roman" w:hAnsi="Times New Roman" w:cs="Times New Roman"/>
                <w:color w:val="231F20"/>
                <w:w w:val="120"/>
                <w:sz w:val="24"/>
                <w:szCs w:val="24"/>
                <w:lang w:val="ru-RU"/>
              </w:rPr>
              <w:t>музыкальный</w:t>
            </w:r>
            <w:r w:rsidRPr="00E25606">
              <w:rPr>
                <w:rFonts w:ascii="Times New Roman" w:hAnsi="Times New Roman" w:cs="Times New Roman"/>
                <w:color w:val="231F20"/>
                <w:spacing w:val="1"/>
                <w:w w:val="120"/>
                <w:sz w:val="24"/>
                <w:szCs w:val="24"/>
                <w:lang w:val="ru-RU"/>
              </w:rPr>
              <w:t xml:space="preserve"> </w:t>
            </w:r>
            <w:r w:rsidRPr="00E25606">
              <w:rPr>
                <w:rFonts w:ascii="Times New Roman" w:hAnsi="Times New Roman" w:cs="Times New Roman"/>
                <w:color w:val="231F20"/>
                <w:w w:val="120"/>
                <w:sz w:val="24"/>
                <w:szCs w:val="24"/>
                <w:lang w:val="ru-RU"/>
              </w:rPr>
              <w:t>стиль</w:t>
            </w:r>
            <w:r w:rsidRPr="00E25606">
              <w:rPr>
                <w:rFonts w:ascii="Times New Roman" w:hAnsi="Times New Roman" w:cs="Times New Roman"/>
                <w:color w:val="231F20"/>
                <w:spacing w:val="10"/>
                <w:w w:val="120"/>
                <w:sz w:val="24"/>
                <w:szCs w:val="24"/>
                <w:lang w:val="ru-RU"/>
              </w:rPr>
              <w:t xml:space="preserve"> </w:t>
            </w:r>
            <w:r w:rsidRPr="00E25606">
              <w:rPr>
                <w:rFonts w:ascii="Times New Roman" w:hAnsi="Times New Roman" w:cs="Times New Roman"/>
                <w:color w:val="231F20"/>
                <w:w w:val="120"/>
                <w:sz w:val="24"/>
                <w:szCs w:val="24"/>
                <w:lang w:val="ru-RU"/>
              </w:rPr>
              <w:t>на</w:t>
            </w:r>
            <w:r w:rsidRPr="00E25606">
              <w:rPr>
                <w:rFonts w:ascii="Times New Roman" w:hAnsi="Times New Roman" w:cs="Times New Roman"/>
                <w:color w:val="231F20"/>
                <w:spacing w:val="11"/>
                <w:w w:val="120"/>
                <w:sz w:val="24"/>
                <w:szCs w:val="24"/>
                <w:lang w:val="ru-RU"/>
              </w:rPr>
              <w:t xml:space="preserve"> </w:t>
            </w:r>
            <w:r w:rsidRPr="00E25606">
              <w:rPr>
                <w:rFonts w:ascii="Times New Roman" w:hAnsi="Times New Roman" w:cs="Times New Roman"/>
                <w:color w:val="231F20"/>
                <w:w w:val="120"/>
                <w:sz w:val="24"/>
                <w:szCs w:val="24"/>
                <w:lang w:val="ru-RU"/>
              </w:rPr>
              <w:t>примере</w:t>
            </w:r>
            <w:r w:rsidRPr="00E25606">
              <w:rPr>
                <w:rFonts w:ascii="Times New Roman" w:hAnsi="Times New Roman" w:cs="Times New Roman"/>
                <w:color w:val="231F20"/>
                <w:spacing w:val="-51"/>
                <w:w w:val="120"/>
                <w:sz w:val="24"/>
                <w:szCs w:val="24"/>
                <w:lang w:val="ru-RU"/>
              </w:rPr>
              <w:t xml:space="preserve"> </w:t>
            </w:r>
            <w:r w:rsidRPr="00E25606">
              <w:rPr>
                <w:rFonts w:ascii="Times New Roman" w:hAnsi="Times New Roman" w:cs="Times New Roman"/>
                <w:color w:val="231F20"/>
                <w:w w:val="120"/>
                <w:sz w:val="24"/>
                <w:szCs w:val="24"/>
                <w:lang w:val="ru-RU"/>
              </w:rPr>
              <w:t>творчества</w:t>
            </w:r>
          </w:p>
          <w:p w:rsidR="00611F80" w:rsidRPr="00E25606" w:rsidRDefault="00611F80" w:rsidP="00E25606">
            <w:pPr>
              <w:pStyle w:val="TableParagraph"/>
              <w:spacing w:before="2"/>
              <w:ind w:left="170"/>
              <w:jc w:val="both"/>
              <w:rPr>
                <w:rFonts w:ascii="Times New Roman" w:hAnsi="Times New Roman" w:cs="Times New Roman"/>
                <w:sz w:val="24"/>
                <w:szCs w:val="24"/>
                <w:lang w:val="ru-RU"/>
              </w:rPr>
            </w:pPr>
            <w:r w:rsidRPr="00E25606">
              <w:rPr>
                <w:rFonts w:ascii="Times New Roman" w:hAnsi="Times New Roman" w:cs="Times New Roman"/>
                <w:color w:val="231F20"/>
                <w:w w:val="120"/>
                <w:sz w:val="24"/>
                <w:szCs w:val="24"/>
                <w:lang w:val="ru-RU"/>
              </w:rPr>
              <w:t>Ф.</w:t>
            </w:r>
            <w:r w:rsidRPr="00E25606">
              <w:rPr>
                <w:rFonts w:ascii="Times New Roman" w:hAnsi="Times New Roman" w:cs="Times New Roman"/>
                <w:color w:val="231F20"/>
                <w:spacing w:val="24"/>
                <w:w w:val="120"/>
                <w:sz w:val="24"/>
                <w:szCs w:val="24"/>
                <w:lang w:val="ru-RU"/>
              </w:rPr>
              <w:t xml:space="preserve"> </w:t>
            </w:r>
            <w:r w:rsidRPr="00E25606">
              <w:rPr>
                <w:rFonts w:ascii="Times New Roman" w:hAnsi="Times New Roman" w:cs="Times New Roman"/>
                <w:color w:val="231F20"/>
                <w:w w:val="120"/>
                <w:sz w:val="24"/>
                <w:szCs w:val="24"/>
                <w:lang w:val="ru-RU"/>
              </w:rPr>
              <w:t>Шопена,</w:t>
            </w:r>
          </w:p>
          <w:p w:rsidR="00611F80" w:rsidRPr="00E25606" w:rsidRDefault="00611F80" w:rsidP="00E25606">
            <w:pPr>
              <w:pStyle w:val="TableParagraph"/>
              <w:spacing w:before="13"/>
              <w:ind w:left="170"/>
              <w:jc w:val="both"/>
              <w:rPr>
                <w:rFonts w:ascii="Times New Roman" w:hAnsi="Times New Roman" w:cs="Times New Roman"/>
                <w:color w:val="231F20"/>
                <w:w w:val="115"/>
                <w:sz w:val="24"/>
                <w:szCs w:val="24"/>
                <w:lang w:val="ru-RU"/>
              </w:rPr>
            </w:pPr>
            <w:r w:rsidRPr="00E25606">
              <w:rPr>
                <w:rFonts w:ascii="Times New Roman" w:hAnsi="Times New Roman" w:cs="Times New Roman"/>
                <w:color w:val="231F20"/>
                <w:w w:val="115"/>
                <w:sz w:val="24"/>
                <w:szCs w:val="24"/>
                <w:lang w:val="ru-RU"/>
              </w:rPr>
              <w:t>Э.</w:t>
            </w:r>
            <w:r w:rsidRPr="00E25606">
              <w:rPr>
                <w:rFonts w:ascii="Times New Roman" w:hAnsi="Times New Roman" w:cs="Times New Roman"/>
                <w:color w:val="231F20"/>
                <w:spacing w:val="38"/>
                <w:w w:val="115"/>
                <w:sz w:val="24"/>
                <w:szCs w:val="24"/>
                <w:lang w:val="ru-RU"/>
              </w:rPr>
              <w:t xml:space="preserve"> </w:t>
            </w:r>
            <w:r w:rsidRPr="00E25606">
              <w:rPr>
                <w:rFonts w:ascii="Times New Roman" w:hAnsi="Times New Roman" w:cs="Times New Roman"/>
                <w:color w:val="231F20"/>
                <w:w w:val="115"/>
                <w:sz w:val="24"/>
                <w:szCs w:val="24"/>
                <w:lang w:val="ru-RU"/>
              </w:rPr>
              <w:t>Грига</w:t>
            </w:r>
            <w:r w:rsidRPr="00E25606">
              <w:rPr>
                <w:rFonts w:ascii="Times New Roman" w:hAnsi="Times New Roman" w:cs="Times New Roman"/>
                <w:color w:val="231F20"/>
                <w:spacing w:val="38"/>
                <w:w w:val="115"/>
                <w:sz w:val="24"/>
                <w:szCs w:val="24"/>
                <w:lang w:val="ru-RU"/>
              </w:rPr>
              <w:t xml:space="preserve"> </w:t>
            </w:r>
            <w:r w:rsidRPr="00E25606">
              <w:rPr>
                <w:rFonts w:ascii="Times New Roman" w:hAnsi="Times New Roman" w:cs="Times New Roman"/>
                <w:color w:val="231F20"/>
                <w:w w:val="115"/>
                <w:sz w:val="24"/>
                <w:szCs w:val="24"/>
                <w:lang w:val="ru-RU"/>
              </w:rPr>
              <w:t>и</w:t>
            </w:r>
            <w:r w:rsidRPr="00E25606">
              <w:rPr>
                <w:rFonts w:ascii="Times New Roman" w:hAnsi="Times New Roman" w:cs="Times New Roman"/>
                <w:color w:val="231F20"/>
                <w:spacing w:val="39"/>
                <w:w w:val="115"/>
                <w:sz w:val="24"/>
                <w:szCs w:val="24"/>
                <w:lang w:val="ru-RU"/>
              </w:rPr>
              <w:t xml:space="preserve"> </w:t>
            </w:r>
            <w:r w:rsidRPr="00E25606">
              <w:rPr>
                <w:rFonts w:ascii="Times New Roman" w:hAnsi="Times New Roman" w:cs="Times New Roman"/>
                <w:color w:val="231F20"/>
                <w:w w:val="115"/>
                <w:sz w:val="24"/>
                <w:szCs w:val="24"/>
                <w:lang w:val="ru-RU"/>
              </w:rPr>
              <w:t>др.</w:t>
            </w:r>
          </w:p>
          <w:p w:rsidR="00611F80" w:rsidRPr="00E25606" w:rsidRDefault="00611F80" w:rsidP="00E25606">
            <w:pPr>
              <w:pStyle w:val="TableParagraph"/>
              <w:spacing w:before="13"/>
              <w:ind w:left="170"/>
              <w:jc w:val="both"/>
              <w:rPr>
                <w:rFonts w:ascii="Times New Roman" w:hAnsi="Times New Roman" w:cs="Times New Roman"/>
                <w:color w:val="231F20"/>
                <w:w w:val="120"/>
                <w:sz w:val="24"/>
                <w:szCs w:val="24"/>
                <w:lang w:val="ru-RU"/>
              </w:rPr>
            </w:pPr>
            <w:proofErr w:type="spellStart"/>
            <w:r w:rsidRPr="00E25606">
              <w:rPr>
                <w:rFonts w:ascii="Times New Roman" w:hAnsi="Times New Roman" w:cs="Times New Roman"/>
                <w:color w:val="231F20"/>
                <w:w w:val="120"/>
                <w:sz w:val="24"/>
                <w:szCs w:val="24"/>
              </w:rPr>
              <w:t>Значение</w:t>
            </w:r>
            <w:proofErr w:type="spellEnd"/>
            <w:r w:rsidRPr="00E25606">
              <w:rPr>
                <w:rFonts w:ascii="Times New Roman" w:hAnsi="Times New Roman" w:cs="Times New Roman"/>
                <w:color w:val="231F20"/>
                <w:spacing w:val="22"/>
                <w:w w:val="120"/>
                <w:sz w:val="24"/>
                <w:szCs w:val="24"/>
              </w:rPr>
              <w:t xml:space="preserve"> </w:t>
            </w:r>
            <w:r w:rsidRPr="00E25606">
              <w:rPr>
                <w:rFonts w:ascii="Times New Roman" w:hAnsi="Times New Roman" w:cs="Times New Roman"/>
                <w:color w:val="231F20"/>
                <w:w w:val="120"/>
                <w:sz w:val="24"/>
                <w:szCs w:val="24"/>
              </w:rPr>
              <w:t>и</w:t>
            </w:r>
            <w:r w:rsidRPr="00E25606">
              <w:rPr>
                <w:rFonts w:ascii="Times New Roman" w:hAnsi="Times New Roman" w:cs="Times New Roman"/>
                <w:color w:val="231F20"/>
                <w:spacing w:val="23"/>
                <w:w w:val="120"/>
                <w:sz w:val="24"/>
                <w:szCs w:val="24"/>
              </w:rPr>
              <w:t xml:space="preserve"> </w:t>
            </w:r>
            <w:proofErr w:type="spellStart"/>
            <w:r w:rsidRPr="00E25606">
              <w:rPr>
                <w:rFonts w:ascii="Times New Roman" w:hAnsi="Times New Roman" w:cs="Times New Roman"/>
                <w:color w:val="231F20"/>
                <w:w w:val="120"/>
                <w:sz w:val="24"/>
                <w:szCs w:val="24"/>
              </w:rPr>
              <w:t>роль</w:t>
            </w:r>
            <w:proofErr w:type="spellEnd"/>
          </w:p>
          <w:p w:rsidR="00611F80" w:rsidRPr="007121DE" w:rsidRDefault="00611F80" w:rsidP="007121DE">
            <w:pPr>
              <w:pStyle w:val="TableParagraph"/>
              <w:spacing w:before="13"/>
              <w:ind w:left="170"/>
              <w:jc w:val="both"/>
              <w:rPr>
                <w:rFonts w:ascii="Times New Roman" w:hAnsi="Times New Roman" w:cs="Times New Roman"/>
                <w:color w:val="231F20"/>
                <w:w w:val="115"/>
                <w:sz w:val="24"/>
                <w:szCs w:val="24"/>
                <w:lang w:val="ru-RU"/>
              </w:rPr>
            </w:pPr>
            <w:r w:rsidRPr="007121DE">
              <w:rPr>
                <w:rFonts w:ascii="Times New Roman" w:hAnsi="Times New Roman" w:cs="Times New Roman"/>
                <w:color w:val="231F20"/>
                <w:w w:val="115"/>
                <w:sz w:val="24"/>
                <w:szCs w:val="24"/>
                <w:lang w:val="ru-RU"/>
              </w:rPr>
              <w:t>композитора</w:t>
            </w:r>
            <w:r w:rsidRPr="007121DE">
              <w:rPr>
                <w:rFonts w:ascii="Times New Roman" w:hAnsi="Times New Roman" w:cs="Times New Roman"/>
                <w:color w:val="231F20"/>
                <w:spacing w:val="39"/>
                <w:w w:val="115"/>
                <w:sz w:val="24"/>
                <w:szCs w:val="24"/>
                <w:lang w:val="ru-RU"/>
              </w:rPr>
              <w:t xml:space="preserve"> </w:t>
            </w:r>
            <w:proofErr w:type="gramStart"/>
            <w:r w:rsidRPr="007121DE">
              <w:rPr>
                <w:rFonts w:ascii="Times New Roman" w:hAnsi="Times New Roman" w:cs="Times New Roman"/>
                <w:color w:val="231F20"/>
                <w:w w:val="115"/>
                <w:sz w:val="24"/>
                <w:szCs w:val="24"/>
                <w:lang w:val="ru-RU"/>
              </w:rPr>
              <w:t>—</w:t>
            </w:r>
            <w:r w:rsidRPr="00E25606">
              <w:rPr>
                <w:rFonts w:ascii="Times New Roman" w:hAnsi="Times New Roman" w:cs="Times New Roman"/>
                <w:color w:val="231F20"/>
                <w:w w:val="115"/>
                <w:sz w:val="24"/>
                <w:szCs w:val="24"/>
                <w:lang w:val="ru-RU"/>
              </w:rPr>
              <w:t>о</w:t>
            </w:r>
            <w:proofErr w:type="gramEnd"/>
            <w:r w:rsidRPr="00E25606">
              <w:rPr>
                <w:rFonts w:ascii="Times New Roman" w:hAnsi="Times New Roman" w:cs="Times New Roman"/>
                <w:color w:val="231F20"/>
                <w:w w:val="115"/>
                <w:sz w:val="24"/>
                <w:szCs w:val="24"/>
                <w:lang w:val="ru-RU"/>
              </w:rPr>
              <w:t xml:space="preserve">сновоположника </w:t>
            </w:r>
            <w:r w:rsidRPr="00E25606">
              <w:rPr>
                <w:rFonts w:ascii="Times New Roman" w:hAnsi="Times New Roman" w:cs="Times New Roman"/>
                <w:color w:val="231F20"/>
                <w:w w:val="120"/>
                <w:sz w:val="24"/>
                <w:szCs w:val="24"/>
                <w:lang w:val="ru-RU"/>
              </w:rPr>
              <w:t>национальной</w:t>
            </w:r>
            <w:r w:rsidRPr="00E25606">
              <w:rPr>
                <w:rFonts w:ascii="Times New Roman" w:hAnsi="Times New Roman" w:cs="Times New Roman"/>
                <w:color w:val="231F20"/>
                <w:w w:val="115"/>
                <w:sz w:val="24"/>
                <w:szCs w:val="24"/>
                <w:lang w:val="ru-RU"/>
              </w:rPr>
              <w:t xml:space="preserve"> классической  </w:t>
            </w:r>
            <w:proofErr w:type="spellStart"/>
            <w:r w:rsidRPr="00E25606">
              <w:rPr>
                <w:rFonts w:ascii="Times New Roman" w:hAnsi="Times New Roman" w:cs="Times New Roman"/>
                <w:color w:val="231F20"/>
                <w:w w:val="115"/>
                <w:sz w:val="24"/>
                <w:szCs w:val="24"/>
                <w:lang w:val="ru-RU"/>
              </w:rPr>
              <w:t>му</w:t>
            </w:r>
            <w:proofErr w:type="spellEnd"/>
            <w:r w:rsidRPr="00E25606">
              <w:rPr>
                <w:rFonts w:ascii="Times New Roman" w:hAnsi="Times New Roman" w:cs="Times New Roman"/>
                <w:color w:val="231F20"/>
                <w:w w:val="125"/>
                <w:sz w:val="24"/>
                <w:szCs w:val="24"/>
                <w:lang w:val="ru-RU"/>
              </w:rPr>
              <w:t xml:space="preserve"> зыки.</w:t>
            </w:r>
          </w:p>
          <w:p w:rsidR="00611F80" w:rsidRPr="00E25606" w:rsidRDefault="00611F80" w:rsidP="00E25606">
            <w:pPr>
              <w:pStyle w:val="TableParagraph"/>
              <w:spacing w:before="13"/>
              <w:ind w:left="170"/>
              <w:jc w:val="both"/>
              <w:rPr>
                <w:rFonts w:ascii="Times New Roman" w:hAnsi="Times New Roman" w:cs="Times New Roman"/>
                <w:sz w:val="24"/>
                <w:szCs w:val="24"/>
                <w:lang w:val="ru-RU"/>
              </w:rPr>
            </w:pPr>
            <w:r w:rsidRPr="00E25606">
              <w:rPr>
                <w:rFonts w:ascii="Times New Roman" w:hAnsi="Times New Roman" w:cs="Times New Roman"/>
                <w:color w:val="231F20"/>
                <w:w w:val="120"/>
                <w:sz w:val="24"/>
                <w:szCs w:val="24"/>
                <w:lang w:val="ru-RU"/>
              </w:rPr>
              <w:t xml:space="preserve">Характерные </w:t>
            </w:r>
            <w:proofErr w:type="spellStart"/>
            <w:r w:rsidRPr="00E25606">
              <w:rPr>
                <w:rFonts w:ascii="Times New Roman" w:hAnsi="Times New Roman" w:cs="Times New Roman"/>
                <w:color w:val="231F20"/>
                <w:w w:val="120"/>
                <w:sz w:val="24"/>
                <w:szCs w:val="24"/>
                <w:lang w:val="ru-RU"/>
              </w:rPr>
              <w:t>жанры</w:t>
            </w:r>
            <w:proofErr w:type="gramStart"/>
            <w:r w:rsidRPr="00E25606">
              <w:rPr>
                <w:rFonts w:ascii="Times New Roman" w:hAnsi="Times New Roman" w:cs="Times New Roman"/>
                <w:color w:val="231F20"/>
                <w:w w:val="120"/>
                <w:sz w:val="24"/>
                <w:szCs w:val="24"/>
                <w:lang w:val="ru-RU"/>
              </w:rPr>
              <w:t>,о</w:t>
            </w:r>
            <w:proofErr w:type="gramEnd"/>
            <w:r w:rsidRPr="00E25606">
              <w:rPr>
                <w:rFonts w:ascii="Times New Roman" w:hAnsi="Times New Roman" w:cs="Times New Roman"/>
                <w:color w:val="231F20"/>
                <w:w w:val="120"/>
                <w:sz w:val="24"/>
                <w:szCs w:val="24"/>
                <w:lang w:val="ru-RU"/>
              </w:rPr>
              <w:t>бразы</w:t>
            </w:r>
            <w:proofErr w:type="spellEnd"/>
            <w:r w:rsidRPr="00E25606">
              <w:rPr>
                <w:rFonts w:ascii="Times New Roman" w:hAnsi="Times New Roman" w:cs="Times New Roman"/>
                <w:color w:val="231F20"/>
                <w:w w:val="120"/>
                <w:sz w:val="24"/>
                <w:szCs w:val="24"/>
                <w:lang w:val="ru-RU"/>
              </w:rPr>
              <w:t>,</w:t>
            </w:r>
            <w:r w:rsidRPr="00E25606">
              <w:rPr>
                <w:rFonts w:ascii="Times New Roman" w:hAnsi="Times New Roman" w:cs="Times New Roman"/>
                <w:color w:val="231F20"/>
                <w:w w:val="115"/>
                <w:sz w:val="24"/>
                <w:szCs w:val="24"/>
                <w:lang w:val="ru-RU"/>
              </w:rPr>
              <w:t xml:space="preserve"> элементы</w:t>
            </w:r>
            <w:r w:rsidR="007121DE">
              <w:rPr>
                <w:rFonts w:ascii="Times New Roman" w:hAnsi="Times New Roman" w:cs="Times New Roman"/>
                <w:color w:val="231F20"/>
                <w:spacing w:val="46"/>
                <w:w w:val="115"/>
                <w:sz w:val="24"/>
                <w:szCs w:val="24"/>
                <w:lang w:val="ru-RU"/>
              </w:rPr>
              <w:t xml:space="preserve">  </w:t>
            </w:r>
            <w:r w:rsidRPr="00E25606">
              <w:rPr>
                <w:rFonts w:ascii="Times New Roman" w:hAnsi="Times New Roman" w:cs="Times New Roman"/>
                <w:color w:val="231F20"/>
                <w:w w:val="115"/>
                <w:sz w:val="24"/>
                <w:szCs w:val="24"/>
                <w:lang w:val="ru-RU"/>
              </w:rPr>
              <w:t>музы</w:t>
            </w:r>
            <w:r w:rsidRPr="00E25606">
              <w:rPr>
                <w:rFonts w:ascii="Times New Roman" w:hAnsi="Times New Roman" w:cs="Times New Roman"/>
                <w:color w:val="231F20"/>
                <w:w w:val="120"/>
                <w:sz w:val="24"/>
                <w:szCs w:val="24"/>
                <w:lang w:val="ru-RU"/>
              </w:rPr>
              <w:t>кального</w:t>
            </w:r>
            <w:r w:rsidRPr="00E25606">
              <w:rPr>
                <w:rFonts w:ascii="Times New Roman" w:hAnsi="Times New Roman" w:cs="Times New Roman"/>
                <w:color w:val="231F20"/>
                <w:spacing w:val="39"/>
                <w:w w:val="120"/>
                <w:sz w:val="24"/>
                <w:szCs w:val="24"/>
                <w:lang w:val="ru-RU"/>
              </w:rPr>
              <w:t xml:space="preserve"> </w:t>
            </w:r>
            <w:r w:rsidRPr="00E25606">
              <w:rPr>
                <w:rFonts w:ascii="Times New Roman" w:hAnsi="Times New Roman" w:cs="Times New Roman"/>
                <w:color w:val="231F20"/>
                <w:w w:val="120"/>
                <w:sz w:val="24"/>
                <w:szCs w:val="24"/>
                <w:lang w:val="ru-RU"/>
              </w:rPr>
              <w:t>языка.</w:t>
            </w:r>
          </w:p>
        </w:tc>
        <w:tc>
          <w:tcPr>
            <w:tcW w:w="5528" w:type="dxa"/>
            <w:tcBorders>
              <w:top w:val="single" w:sz="6" w:space="0" w:color="231F20"/>
              <w:bottom w:val="single" w:sz="6" w:space="0" w:color="231F20"/>
            </w:tcBorders>
          </w:tcPr>
          <w:p w:rsidR="00611F80" w:rsidRPr="00E25606" w:rsidRDefault="00611F80" w:rsidP="00E25606">
            <w:pPr>
              <w:pStyle w:val="TableParagraph"/>
              <w:spacing w:before="81"/>
              <w:ind w:left="170" w:right="367"/>
              <w:jc w:val="both"/>
              <w:rPr>
                <w:rFonts w:ascii="Times New Roman" w:hAnsi="Times New Roman" w:cs="Times New Roman"/>
                <w:sz w:val="24"/>
                <w:szCs w:val="24"/>
                <w:lang w:val="ru-RU"/>
              </w:rPr>
            </w:pPr>
            <w:r w:rsidRPr="00E25606">
              <w:rPr>
                <w:rFonts w:ascii="Times New Roman" w:hAnsi="Times New Roman" w:cs="Times New Roman"/>
                <w:color w:val="231F20"/>
                <w:w w:val="120"/>
                <w:sz w:val="24"/>
                <w:szCs w:val="24"/>
                <w:lang w:val="ru-RU"/>
              </w:rPr>
              <w:t>Знакомство с образцами музыки разных жанров, типичных для рассматриваемых национальных стилей,</w:t>
            </w:r>
            <w:r w:rsidRPr="00E25606">
              <w:rPr>
                <w:rFonts w:ascii="Times New Roman" w:hAnsi="Times New Roman" w:cs="Times New Roman"/>
                <w:color w:val="231F20"/>
                <w:spacing w:val="1"/>
                <w:w w:val="120"/>
                <w:sz w:val="24"/>
                <w:szCs w:val="24"/>
                <w:lang w:val="ru-RU"/>
              </w:rPr>
              <w:t xml:space="preserve"> </w:t>
            </w:r>
            <w:r w:rsidRPr="00E25606">
              <w:rPr>
                <w:rFonts w:ascii="Times New Roman" w:hAnsi="Times New Roman" w:cs="Times New Roman"/>
                <w:color w:val="231F20"/>
                <w:w w:val="120"/>
                <w:sz w:val="24"/>
                <w:szCs w:val="24"/>
                <w:lang w:val="ru-RU"/>
              </w:rPr>
              <w:t>творчества</w:t>
            </w:r>
            <w:r w:rsidRPr="00E25606">
              <w:rPr>
                <w:rFonts w:ascii="Times New Roman" w:hAnsi="Times New Roman" w:cs="Times New Roman"/>
                <w:color w:val="231F20"/>
                <w:spacing w:val="27"/>
                <w:w w:val="120"/>
                <w:sz w:val="24"/>
                <w:szCs w:val="24"/>
                <w:lang w:val="ru-RU"/>
              </w:rPr>
              <w:t xml:space="preserve"> </w:t>
            </w:r>
            <w:r w:rsidRPr="00E25606">
              <w:rPr>
                <w:rFonts w:ascii="Times New Roman" w:hAnsi="Times New Roman" w:cs="Times New Roman"/>
                <w:color w:val="231F20"/>
                <w:w w:val="120"/>
                <w:sz w:val="24"/>
                <w:szCs w:val="24"/>
                <w:lang w:val="ru-RU"/>
              </w:rPr>
              <w:t>изучаемых</w:t>
            </w:r>
            <w:r w:rsidRPr="00E25606">
              <w:rPr>
                <w:rFonts w:ascii="Times New Roman" w:hAnsi="Times New Roman" w:cs="Times New Roman"/>
                <w:color w:val="231F20"/>
                <w:spacing w:val="28"/>
                <w:w w:val="120"/>
                <w:sz w:val="24"/>
                <w:szCs w:val="24"/>
                <w:lang w:val="ru-RU"/>
              </w:rPr>
              <w:t xml:space="preserve"> </w:t>
            </w:r>
            <w:r w:rsidRPr="00E25606">
              <w:rPr>
                <w:rFonts w:ascii="Times New Roman" w:hAnsi="Times New Roman" w:cs="Times New Roman"/>
                <w:color w:val="231F20"/>
                <w:w w:val="120"/>
                <w:sz w:val="24"/>
                <w:szCs w:val="24"/>
                <w:lang w:val="ru-RU"/>
              </w:rPr>
              <w:t>композиторов.</w:t>
            </w:r>
          </w:p>
          <w:p w:rsidR="00611F80" w:rsidRPr="00E25606" w:rsidRDefault="00611F80" w:rsidP="00E25606">
            <w:pPr>
              <w:pStyle w:val="TableParagraph"/>
              <w:spacing w:before="2"/>
              <w:ind w:left="170" w:right="198"/>
              <w:jc w:val="both"/>
              <w:rPr>
                <w:rFonts w:ascii="Times New Roman" w:hAnsi="Times New Roman" w:cs="Times New Roman"/>
                <w:color w:val="231F20"/>
                <w:w w:val="120"/>
                <w:sz w:val="24"/>
                <w:szCs w:val="24"/>
                <w:lang w:val="ru-RU"/>
              </w:rPr>
            </w:pPr>
            <w:r w:rsidRPr="00E25606">
              <w:rPr>
                <w:rFonts w:ascii="Times New Roman" w:hAnsi="Times New Roman" w:cs="Times New Roman"/>
                <w:color w:val="231F20"/>
                <w:w w:val="120"/>
                <w:sz w:val="24"/>
                <w:szCs w:val="24"/>
                <w:lang w:val="ru-RU"/>
              </w:rPr>
              <w:t>Определение</w:t>
            </w:r>
            <w:r w:rsidRPr="00E25606">
              <w:rPr>
                <w:rFonts w:ascii="Times New Roman" w:hAnsi="Times New Roman" w:cs="Times New Roman"/>
                <w:color w:val="231F20"/>
                <w:spacing w:val="14"/>
                <w:w w:val="120"/>
                <w:sz w:val="24"/>
                <w:szCs w:val="24"/>
                <w:lang w:val="ru-RU"/>
              </w:rPr>
              <w:t xml:space="preserve"> </w:t>
            </w:r>
            <w:r w:rsidRPr="00E25606">
              <w:rPr>
                <w:rFonts w:ascii="Times New Roman" w:hAnsi="Times New Roman" w:cs="Times New Roman"/>
                <w:color w:val="231F20"/>
                <w:w w:val="120"/>
                <w:sz w:val="24"/>
                <w:szCs w:val="24"/>
                <w:lang w:val="ru-RU"/>
              </w:rPr>
              <w:t>на</w:t>
            </w:r>
            <w:r w:rsidRPr="00E25606">
              <w:rPr>
                <w:rFonts w:ascii="Times New Roman" w:hAnsi="Times New Roman" w:cs="Times New Roman"/>
                <w:color w:val="231F20"/>
                <w:spacing w:val="15"/>
                <w:w w:val="120"/>
                <w:sz w:val="24"/>
                <w:szCs w:val="24"/>
                <w:lang w:val="ru-RU"/>
              </w:rPr>
              <w:t xml:space="preserve"> </w:t>
            </w:r>
            <w:r w:rsidRPr="00E25606">
              <w:rPr>
                <w:rFonts w:ascii="Times New Roman" w:hAnsi="Times New Roman" w:cs="Times New Roman"/>
                <w:color w:val="231F20"/>
                <w:w w:val="120"/>
                <w:sz w:val="24"/>
                <w:szCs w:val="24"/>
                <w:lang w:val="ru-RU"/>
              </w:rPr>
              <w:t>слух</w:t>
            </w:r>
            <w:r w:rsidRPr="00E25606">
              <w:rPr>
                <w:rFonts w:ascii="Times New Roman" w:hAnsi="Times New Roman" w:cs="Times New Roman"/>
                <w:color w:val="231F20"/>
                <w:spacing w:val="14"/>
                <w:w w:val="120"/>
                <w:sz w:val="24"/>
                <w:szCs w:val="24"/>
                <w:lang w:val="ru-RU"/>
              </w:rPr>
              <w:t xml:space="preserve"> </w:t>
            </w:r>
            <w:r w:rsidRPr="00E25606">
              <w:rPr>
                <w:rFonts w:ascii="Times New Roman" w:hAnsi="Times New Roman" w:cs="Times New Roman"/>
                <w:color w:val="231F20"/>
                <w:w w:val="120"/>
                <w:sz w:val="24"/>
                <w:szCs w:val="24"/>
                <w:lang w:val="ru-RU"/>
              </w:rPr>
              <w:t>характерных</w:t>
            </w:r>
            <w:r w:rsidRPr="00E25606">
              <w:rPr>
                <w:rFonts w:ascii="Times New Roman" w:hAnsi="Times New Roman" w:cs="Times New Roman"/>
                <w:color w:val="231F20"/>
                <w:spacing w:val="15"/>
                <w:w w:val="120"/>
                <w:sz w:val="24"/>
                <w:szCs w:val="24"/>
                <w:lang w:val="ru-RU"/>
              </w:rPr>
              <w:t xml:space="preserve"> </w:t>
            </w:r>
            <w:r w:rsidRPr="00E25606">
              <w:rPr>
                <w:rFonts w:ascii="Times New Roman" w:hAnsi="Times New Roman" w:cs="Times New Roman"/>
                <w:color w:val="231F20"/>
                <w:w w:val="120"/>
                <w:sz w:val="24"/>
                <w:szCs w:val="24"/>
                <w:lang w:val="ru-RU"/>
              </w:rPr>
              <w:t>интонаций,</w:t>
            </w:r>
            <w:r w:rsidRPr="00E25606">
              <w:rPr>
                <w:rFonts w:ascii="Times New Roman" w:hAnsi="Times New Roman" w:cs="Times New Roman"/>
                <w:color w:val="231F20"/>
                <w:spacing w:val="14"/>
                <w:w w:val="120"/>
                <w:sz w:val="24"/>
                <w:szCs w:val="24"/>
                <w:lang w:val="ru-RU"/>
              </w:rPr>
              <w:t xml:space="preserve"> </w:t>
            </w:r>
            <w:r w:rsidRPr="00E25606">
              <w:rPr>
                <w:rFonts w:ascii="Times New Roman" w:hAnsi="Times New Roman" w:cs="Times New Roman"/>
                <w:color w:val="231F20"/>
                <w:w w:val="120"/>
                <w:sz w:val="24"/>
                <w:szCs w:val="24"/>
                <w:lang w:val="ru-RU"/>
              </w:rPr>
              <w:t>ритмов,</w:t>
            </w:r>
            <w:r w:rsidRPr="00E25606">
              <w:rPr>
                <w:rFonts w:ascii="Times New Roman" w:hAnsi="Times New Roman" w:cs="Times New Roman"/>
                <w:color w:val="231F20"/>
                <w:spacing w:val="-51"/>
                <w:w w:val="120"/>
                <w:sz w:val="24"/>
                <w:szCs w:val="24"/>
                <w:lang w:val="ru-RU"/>
              </w:rPr>
              <w:t xml:space="preserve"> </w:t>
            </w:r>
            <w:r w:rsidRPr="00E25606">
              <w:rPr>
                <w:rFonts w:ascii="Times New Roman" w:hAnsi="Times New Roman" w:cs="Times New Roman"/>
                <w:color w:val="231F20"/>
                <w:w w:val="120"/>
                <w:sz w:val="24"/>
                <w:szCs w:val="24"/>
                <w:lang w:val="ru-RU"/>
              </w:rPr>
              <w:t>элементов</w:t>
            </w:r>
            <w:r w:rsidRPr="00E25606">
              <w:rPr>
                <w:rFonts w:ascii="Times New Roman" w:hAnsi="Times New Roman" w:cs="Times New Roman"/>
                <w:color w:val="231F20"/>
                <w:spacing w:val="16"/>
                <w:w w:val="120"/>
                <w:sz w:val="24"/>
                <w:szCs w:val="24"/>
                <w:lang w:val="ru-RU"/>
              </w:rPr>
              <w:t xml:space="preserve"> </w:t>
            </w:r>
            <w:r w:rsidRPr="00E25606">
              <w:rPr>
                <w:rFonts w:ascii="Times New Roman" w:hAnsi="Times New Roman" w:cs="Times New Roman"/>
                <w:color w:val="231F20"/>
                <w:w w:val="120"/>
                <w:sz w:val="24"/>
                <w:szCs w:val="24"/>
                <w:lang w:val="ru-RU"/>
              </w:rPr>
              <w:t>музыкального</w:t>
            </w:r>
            <w:r w:rsidRPr="00E25606">
              <w:rPr>
                <w:rFonts w:ascii="Times New Roman" w:hAnsi="Times New Roman" w:cs="Times New Roman"/>
                <w:color w:val="231F20"/>
                <w:spacing w:val="17"/>
                <w:w w:val="120"/>
                <w:sz w:val="24"/>
                <w:szCs w:val="24"/>
                <w:lang w:val="ru-RU"/>
              </w:rPr>
              <w:t xml:space="preserve"> </w:t>
            </w:r>
            <w:r w:rsidRPr="00E25606">
              <w:rPr>
                <w:rFonts w:ascii="Times New Roman" w:hAnsi="Times New Roman" w:cs="Times New Roman"/>
                <w:color w:val="231F20"/>
                <w:w w:val="120"/>
                <w:sz w:val="24"/>
                <w:szCs w:val="24"/>
                <w:lang w:val="ru-RU"/>
              </w:rPr>
              <w:t>языка,</w:t>
            </w:r>
            <w:r w:rsidRPr="00E25606">
              <w:rPr>
                <w:rFonts w:ascii="Times New Roman" w:hAnsi="Times New Roman" w:cs="Times New Roman"/>
                <w:color w:val="231F20"/>
                <w:spacing w:val="16"/>
                <w:w w:val="120"/>
                <w:sz w:val="24"/>
                <w:szCs w:val="24"/>
                <w:lang w:val="ru-RU"/>
              </w:rPr>
              <w:t xml:space="preserve"> </w:t>
            </w:r>
            <w:r w:rsidRPr="00E25606">
              <w:rPr>
                <w:rFonts w:ascii="Times New Roman" w:hAnsi="Times New Roman" w:cs="Times New Roman"/>
                <w:color w:val="231F20"/>
                <w:w w:val="120"/>
                <w:sz w:val="24"/>
                <w:szCs w:val="24"/>
                <w:lang w:val="ru-RU"/>
              </w:rPr>
              <w:t>умение</w:t>
            </w:r>
            <w:r w:rsidRPr="00E25606">
              <w:rPr>
                <w:rFonts w:ascii="Times New Roman" w:hAnsi="Times New Roman" w:cs="Times New Roman"/>
                <w:color w:val="231F20"/>
                <w:spacing w:val="17"/>
                <w:w w:val="120"/>
                <w:sz w:val="24"/>
                <w:szCs w:val="24"/>
                <w:lang w:val="ru-RU"/>
              </w:rPr>
              <w:t xml:space="preserve"> </w:t>
            </w:r>
            <w:r w:rsidRPr="00E25606">
              <w:rPr>
                <w:rFonts w:ascii="Times New Roman" w:hAnsi="Times New Roman" w:cs="Times New Roman"/>
                <w:color w:val="231F20"/>
                <w:w w:val="120"/>
                <w:sz w:val="24"/>
                <w:szCs w:val="24"/>
                <w:lang w:val="ru-RU"/>
              </w:rPr>
              <w:t>напеть</w:t>
            </w:r>
            <w:r w:rsidRPr="00E25606">
              <w:rPr>
                <w:rFonts w:ascii="Times New Roman" w:hAnsi="Times New Roman" w:cs="Times New Roman"/>
                <w:color w:val="231F20"/>
                <w:spacing w:val="16"/>
                <w:w w:val="120"/>
                <w:sz w:val="24"/>
                <w:szCs w:val="24"/>
                <w:lang w:val="ru-RU"/>
              </w:rPr>
              <w:t xml:space="preserve"> </w:t>
            </w:r>
            <w:r w:rsidRPr="00E25606">
              <w:rPr>
                <w:rFonts w:ascii="Times New Roman" w:hAnsi="Times New Roman" w:cs="Times New Roman"/>
                <w:color w:val="231F20"/>
                <w:w w:val="120"/>
                <w:sz w:val="24"/>
                <w:szCs w:val="24"/>
                <w:lang w:val="ru-RU"/>
              </w:rPr>
              <w:t>наиболее</w:t>
            </w:r>
            <w:r w:rsidRPr="00E25606">
              <w:rPr>
                <w:rFonts w:ascii="Times New Roman" w:hAnsi="Times New Roman" w:cs="Times New Roman"/>
                <w:color w:val="231F20"/>
                <w:spacing w:val="19"/>
                <w:w w:val="120"/>
                <w:sz w:val="24"/>
                <w:szCs w:val="24"/>
                <w:lang w:val="ru-RU"/>
              </w:rPr>
              <w:t xml:space="preserve"> </w:t>
            </w:r>
            <w:r w:rsidRPr="00E25606">
              <w:rPr>
                <w:rFonts w:ascii="Times New Roman" w:hAnsi="Times New Roman" w:cs="Times New Roman"/>
                <w:color w:val="231F20"/>
                <w:w w:val="120"/>
                <w:sz w:val="24"/>
                <w:szCs w:val="24"/>
                <w:lang w:val="ru-RU"/>
              </w:rPr>
              <w:t>яркие</w:t>
            </w:r>
            <w:r w:rsidRPr="00E25606">
              <w:rPr>
                <w:rFonts w:ascii="Times New Roman" w:hAnsi="Times New Roman" w:cs="Times New Roman"/>
                <w:color w:val="231F20"/>
                <w:spacing w:val="20"/>
                <w:w w:val="120"/>
                <w:sz w:val="24"/>
                <w:szCs w:val="24"/>
                <w:lang w:val="ru-RU"/>
              </w:rPr>
              <w:t xml:space="preserve"> </w:t>
            </w:r>
            <w:r w:rsidRPr="00E25606">
              <w:rPr>
                <w:rFonts w:ascii="Times New Roman" w:hAnsi="Times New Roman" w:cs="Times New Roman"/>
                <w:color w:val="231F20"/>
                <w:w w:val="120"/>
                <w:sz w:val="24"/>
                <w:szCs w:val="24"/>
                <w:lang w:val="ru-RU"/>
              </w:rPr>
              <w:t>интонации,</w:t>
            </w:r>
            <w:r w:rsidRPr="00E25606">
              <w:rPr>
                <w:rFonts w:ascii="Times New Roman" w:hAnsi="Times New Roman" w:cs="Times New Roman"/>
                <w:color w:val="231F20"/>
                <w:spacing w:val="20"/>
                <w:w w:val="120"/>
                <w:sz w:val="24"/>
                <w:szCs w:val="24"/>
                <w:lang w:val="ru-RU"/>
              </w:rPr>
              <w:t xml:space="preserve"> </w:t>
            </w:r>
            <w:proofErr w:type="gramStart"/>
            <w:r w:rsidRPr="00E25606">
              <w:rPr>
                <w:rFonts w:ascii="Times New Roman" w:hAnsi="Times New Roman" w:cs="Times New Roman"/>
                <w:color w:val="231F20"/>
                <w:w w:val="120"/>
                <w:sz w:val="24"/>
                <w:szCs w:val="24"/>
                <w:lang w:val="ru-RU"/>
              </w:rPr>
              <w:t>прохлопать</w:t>
            </w:r>
            <w:proofErr w:type="gramEnd"/>
            <w:r w:rsidRPr="00E25606">
              <w:rPr>
                <w:rFonts w:ascii="Times New Roman" w:hAnsi="Times New Roman" w:cs="Times New Roman"/>
                <w:color w:val="231F20"/>
                <w:spacing w:val="20"/>
                <w:w w:val="120"/>
                <w:sz w:val="24"/>
                <w:szCs w:val="24"/>
                <w:lang w:val="ru-RU"/>
              </w:rPr>
              <w:t xml:space="preserve"> </w:t>
            </w:r>
            <w:r w:rsidRPr="00E25606">
              <w:rPr>
                <w:rFonts w:ascii="Times New Roman" w:hAnsi="Times New Roman" w:cs="Times New Roman"/>
                <w:color w:val="231F20"/>
                <w:w w:val="120"/>
                <w:sz w:val="24"/>
                <w:szCs w:val="24"/>
                <w:lang w:val="ru-RU"/>
              </w:rPr>
              <w:t>ритмические</w:t>
            </w:r>
            <w:r w:rsidRPr="00E25606">
              <w:rPr>
                <w:rFonts w:ascii="Times New Roman" w:hAnsi="Times New Roman" w:cs="Times New Roman"/>
                <w:color w:val="231F20"/>
                <w:spacing w:val="20"/>
                <w:w w:val="120"/>
                <w:sz w:val="24"/>
                <w:szCs w:val="24"/>
                <w:lang w:val="ru-RU"/>
              </w:rPr>
              <w:t xml:space="preserve"> </w:t>
            </w:r>
            <w:r w:rsidRPr="00E25606">
              <w:rPr>
                <w:rFonts w:ascii="Times New Roman" w:hAnsi="Times New Roman" w:cs="Times New Roman"/>
                <w:color w:val="231F20"/>
                <w:w w:val="120"/>
                <w:sz w:val="24"/>
                <w:szCs w:val="24"/>
                <w:lang w:val="ru-RU"/>
              </w:rPr>
              <w:t>примеры</w:t>
            </w:r>
            <w:r w:rsidRPr="00E25606">
              <w:rPr>
                <w:rFonts w:ascii="Times New Roman" w:hAnsi="Times New Roman" w:cs="Times New Roman"/>
                <w:color w:val="231F20"/>
                <w:spacing w:val="25"/>
                <w:w w:val="120"/>
                <w:sz w:val="24"/>
                <w:szCs w:val="24"/>
                <w:lang w:val="ru-RU"/>
              </w:rPr>
              <w:t xml:space="preserve"> </w:t>
            </w:r>
            <w:r w:rsidRPr="00E25606">
              <w:rPr>
                <w:rFonts w:ascii="Times New Roman" w:hAnsi="Times New Roman" w:cs="Times New Roman"/>
                <w:color w:val="231F20"/>
                <w:w w:val="120"/>
                <w:sz w:val="24"/>
                <w:szCs w:val="24"/>
                <w:lang w:val="ru-RU"/>
              </w:rPr>
              <w:t>из</w:t>
            </w:r>
            <w:r w:rsidRPr="00E25606">
              <w:rPr>
                <w:rFonts w:ascii="Times New Roman" w:hAnsi="Times New Roman" w:cs="Times New Roman"/>
                <w:color w:val="231F20"/>
                <w:spacing w:val="25"/>
                <w:w w:val="120"/>
                <w:sz w:val="24"/>
                <w:szCs w:val="24"/>
                <w:lang w:val="ru-RU"/>
              </w:rPr>
              <w:t xml:space="preserve"> </w:t>
            </w:r>
            <w:r w:rsidRPr="00E25606">
              <w:rPr>
                <w:rFonts w:ascii="Times New Roman" w:hAnsi="Times New Roman" w:cs="Times New Roman"/>
                <w:color w:val="231F20"/>
                <w:w w:val="120"/>
                <w:sz w:val="24"/>
                <w:szCs w:val="24"/>
                <w:lang w:val="ru-RU"/>
              </w:rPr>
              <w:t>числа</w:t>
            </w:r>
            <w:r w:rsidRPr="00E25606">
              <w:rPr>
                <w:rFonts w:ascii="Times New Roman" w:hAnsi="Times New Roman" w:cs="Times New Roman"/>
                <w:color w:val="231F20"/>
                <w:spacing w:val="25"/>
                <w:w w:val="120"/>
                <w:sz w:val="24"/>
                <w:szCs w:val="24"/>
                <w:lang w:val="ru-RU"/>
              </w:rPr>
              <w:t xml:space="preserve"> </w:t>
            </w:r>
            <w:r w:rsidRPr="00E25606">
              <w:rPr>
                <w:rFonts w:ascii="Times New Roman" w:hAnsi="Times New Roman" w:cs="Times New Roman"/>
                <w:color w:val="231F20"/>
                <w:w w:val="120"/>
                <w:sz w:val="24"/>
                <w:szCs w:val="24"/>
                <w:lang w:val="ru-RU"/>
              </w:rPr>
              <w:t>изучаемых</w:t>
            </w:r>
            <w:r w:rsidRPr="00E25606">
              <w:rPr>
                <w:rFonts w:ascii="Times New Roman" w:hAnsi="Times New Roman" w:cs="Times New Roman"/>
                <w:color w:val="231F20"/>
                <w:spacing w:val="26"/>
                <w:w w:val="120"/>
                <w:sz w:val="24"/>
                <w:szCs w:val="24"/>
                <w:lang w:val="ru-RU"/>
              </w:rPr>
              <w:t xml:space="preserve"> </w:t>
            </w:r>
            <w:r w:rsidRPr="00E25606">
              <w:rPr>
                <w:rFonts w:ascii="Times New Roman" w:hAnsi="Times New Roman" w:cs="Times New Roman"/>
                <w:color w:val="231F20"/>
                <w:w w:val="120"/>
                <w:sz w:val="24"/>
                <w:szCs w:val="24"/>
                <w:lang w:val="ru-RU"/>
              </w:rPr>
              <w:t>классических</w:t>
            </w:r>
            <w:r w:rsidRPr="00E25606">
              <w:rPr>
                <w:rFonts w:ascii="Times New Roman" w:hAnsi="Times New Roman" w:cs="Times New Roman"/>
                <w:color w:val="231F20"/>
                <w:spacing w:val="25"/>
                <w:w w:val="120"/>
                <w:sz w:val="24"/>
                <w:szCs w:val="24"/>
                <w:lang w:val="ru-RU"/>
              </w:rPr>
              <w:t xml:space="preserve"> </w:t>
            </w:r>
            <w:r w:rsidRPr="00E25606">
              <w:rPr>
                <w:rFonts w:ascii="Times New Roman" w:hAnsi="Times New Roman" w:cs="Times New Roman"/>
                <w:color w:val="231F20"/>
                <w:w w:val="120"/>
                <w:sz w:val="24"/>
                <w:szCs w:val="24"/>
                <w:lang w:val="ru-RU"/>
              </w:rPr>
              <w:t>произведений.</w:t>
            </w:r>
          </w:p>
          <w:p w:rsidR="00611F80" w:rsidRPr="006F0AA1" w:rsidRDefault="00611F80" w:rsidP="006F0AA1">
            <w:pPr>
              <w:pStyle w:val="TableParagraph"/>
              <w:spacing w:before="2"/>
              <w:ind w:left="170" w:right="198"/>
              <w:jc w:val="both"/>
              <w:rPr>
                <w:rFonts w:ascii="Times New Roman" w:hAnsi="Times New Roman" w:cs="Times New Roman"/>
                <w:color w:val="231F20"/>
                <w:w w:val="120"/>
                <w:sz w:val="24"/>
                <w:szCs w:val="24"/>
                <w:lang w:val="ru-RU"/>
              </w:rPr>
            </w:pPr>
            <w:r w:rsidRPr="00E25606">
              <w:rPr>
                <w:rFonts w:ascii="Times New Roman" w:hAnsi="Times New Roman" w:cs="Times New Roman"/>
                <w:color w:val="231F20"/>
                <w:w w:val="115"/>
                <w:sz w:val="24"/>
                <w:szCs w:val="24"/>
                <w:lang w:val="ru-RU"/>
              </w:rPr>
              <w:t>Разучивание,</w:t>
            </w:r>
            <w:r w:rsidRPr="00E25606">
              <w:rPr>
                <w:rFonts w:ascii="Times New Roman" w:hAnsi="Times New Roman" w:cs="Times New Roman"/>
                <w:color w:val="231F20"/>
                <w:spacing w:val="44"/>
                <w:w w:val="115"/>
                <w:sz w:val="24"/>
                <w:szCs w:val="24"/>
                <w:lang w:val="ru-RU"/>
              </w:rPr>
              <w:t xml:space="preserve"> </w:t>
            </w:r>
            <w:r w:rsidRPr="00E25606">
              <w:rPr>
                <w:rFonts w:ascii="Times New Roman" w:hAnsi="Times New Roman" w:cs="Times New Roman"/>
                <w:color w:val="231F20"/>
                <w:w w:val="115"/>
                <w:sz w:val="24"/>
                <w:szCs w:val="24"/>
                <w:lang w:val="ru-RU"/>
              </w:rPr>
              <w:t>исполнение</w:t>
            </w:r>
            <w:r w:rsidRPr="00E25606">
              <w:rPr>
                <w:rFonts w:ascii="Times New Roman" w:hAnsi="Times New Roman" w:cs="Times New Roman"/>
                <w:color w:val="231F20"/>
                <w:spacing w:val="45"/>
                <w:w w:val="115"/>
                <w:sz w:val="24"/>
                <w:szCs w:val="24"/>
                <w:lang w:val="ru-RU"/>
              </w:rPr>
              <w:t xml:space="preserve"> </w:t>
            </w:r>
            <w:r w:rsidRPr="00E25606">
              <w:rPr>
                <w:rFonts w:ascii="Times New Roman" w:hAnsi="Times New Roman" w:cs="Times New Roman"/>
                <w:color w:val="231F20"/>
                <w:w w:val="115"/>
                <w:sz w:val="24"/>
                <w:szCs w:val="24"/>
                <w:lang w:val="ru-RU"/>
              </w:rPr>
              <w:t>не</w:t>
            </w:r>
            <w:r w:rsidRPr="00E25606">
              <w:rPr>
                <w:rFonts w:ascii="Times New Roman" w:hAnsi="Times New Roman" w:cs="Times New Roman"/>
                <w:color w:val="231F20"/>
                <w:spacing w:val="44"/>
                <w:w w:val="115"/>
                <w:sz w:val="24"/>
                <w:szCs w:val="24"/>
                <w:lang w:val="ru-RU"/>
              </w:rPr>
              <w:t xml:space="preserve"> </w:t>
            </w:r>
            <w:r w:rsidRPr="00E25606">
              <w:rPr>
                <w:rFonts w:ascii="Times New Roman" w:hAnsi="Times New Roman" w:cs="Times New Roman"/>
                <w:color w:val="231F20"/>
                <w:w w:val="115"/>
                <w:sz w:val="24"/>
                <w:szCs w:val="24"/>
                <w:lang w:val="ru-RU"/>
              </w:rPr>
              <w:t>менее</w:t>
            </w:r>
            <w:r w:rsidRPr="00E25606">
              <w:rPr>
                <w:rFonts w:ascii="Times New Roman" w:hAnsi="Times New Roman" w:cs="Times New Roman"/>
                <w:color w:val="231F20"/>
                <w:spacing w:val="45"/>
                <w:w w:val="115"/>
                <w:sz w:val="24"/>
                <w:szCs w:val="24"/>
                <w:lang w:val="ru-RU"/>
              </w:rPr>
              <w:t xml:space="preserve"> </w:t>
            </w:r>
            <w:r w:rsidRPr="00E25606">
              <w:rPr>
                <w:rFonts w:ascii="Times New Roman" w:hAnsi="Times New Roman" w:cs="Times New Roman"/>
                <w:color w:val="231F20"/>
                <w:w w:val="115"/>
                <w:sz w:val="24"/>
                <w:szCs w:val="24"/>
                <w:lang w:val="ru-RU"/>
              </w:rPr>
              <w:t>одного</w:t>
            </w:r>
            <w:r w:rsidRPr="00E25606">
              <w:rPr>
                <w:rFonts w:ascii="Times New Roman" w:hAnsi="Times New Roman" w:cs="Times New Roman"/>
                <w:color w:val="231F20"/>
                <w:spacing w:val="45"/>
                <w:w w:val="115"/>
                <w:sz w:val="24"/>
                <w:szCs w:val="24"/>
                <w:lang w:val="ru-RU"/>
              </w:rPr>
              <w:t xml:space="preserve"> </w:t>
            </w:r>
            <w:r w:rsidRPr="00E25606">
              <w:rPr>
                <w:rFonts w:ascii="Times New Roman" w:hAnsi="Times New Roman" w:cs="Times New Roman"/>
                <w:color w:val="231F20"/>
                <w:w w:val="115"/>
                <w:sz w:val="24"/>
                <w:szCs w:val="24"/>
                <w:lang w:val="ru-RU"/>
              </w:rPr>
              <w:t>вокального</w:t>
            </w:r>
            <w:r w:rsidR="006F0AA1">
              <w:rPr>
                <w:rFonts w:ascii="Times New Roman" w:hAnsi="Times New Roman" w:cs="Times New Roman"/>
                <w:color w:val="231F20"/>
                <w:w w:val="120"/>
                <w:sz w:val="24"/>
                <w:szCs w:val="24"/>
                <w:lang w:val="ru-RU"/>
              </w:rPr>
              <w:t xml:space="preserve"> </w:t>
            </w:r>
            <w:r w:rsidRPr="00E25606">
              <w:rPr>
                <w:rFonts w:ascii="Times New Roman" w:hAnsi="Times New Roman" w:cs="Times New Roman"/>
                <w:color w:val="231F20"/>
                <w:w w:val="115"/>
                <w:sz w:val="24"/>
                <w:szCs w:val="24"/>
                <w:lang w:val="ru-RU"/>
              </w:rPr>
              <w:t xml:space="preserve">произведения, </w:t>
            </w:r>
            <w:r w:rsidRPr="00E25606">
              <w:rPr>
                <w:rFonts w:ascii="Times New Roman" w:hAnsi="Times New Roman" w:cs="Times New Roman"/>
                <w:color w:val="231F20"/>
                <w:spacing w:val="10"/>
                <w:w w:val="115"/>
                <w:sz w:val="24"/>
                <w:szCs w:val="24"/>
                <w:lang w:val="ru-RU"/>
              </w:rPr>
              <w:t xml:space="preserve"> </w:t>
            </w:r>
            <w:r w:rsidRPr="00E25606">
              <w:rPr>
                <w:rFonts w:ascii="Times New Roman" w:hAnsi="Times New Roman" w:cs="Times New Roman"/>
                <w:color w:val="231F20"/>
                <w:w w:val="115"/>
                <w:sz w:val="24"/>
                <w:szCs w:val="24"/>
                <w:lang w:val="ru-RU"/>
              </w:rPr>
              <w:t xml:space="preserve">сочинённого </w:t>
            </w:r>
            <w:r w:rsidRPr="00E25606">
              <w:rPr>
                <w:rFonts w:ascii="Times New Roman" w:hAnsi="Times New Roman" w:cs="Times New Roman"/>
                <w:color w:val="231F20"/>
                <w:spacing w:val="11"/>
                <w:w w:val="115"/>
                <w:sz w:val="24"/>
                <w:szCs w:val="24"/>
                <w:lang w:val="ru-RU"/>
              </w:rPr>
              <w:t xml:space="preserve"> </w:t>
            </w:r>
            <w:r w:rsidRPr="00E25606">
              <w:rPr>
                <w:rFonts w:ascii="Times New Roman" w:hAnsi="Times New Roman" w:cs="Times New Roman"/>
                <w:color w:val="231F20"/>
                <w:w w:val="115"/>
                <w:sz w:val="24"/>
                <w:szCs w:val="24"/>
                <w:lang w:val="ru-RU"/>
              </w:rPr>
              <w:t>композитором-классиком</w:t>
            </w:r>
            <w:r w:rsidR="006F0AA1">
              <w:rPr>
                <w:rFonts w:ascii="Times New Roman" w:hAnsi="Times New Roman" w:cs="Times New Roman"/>
                <w:color w:val="231F20"/>
                <w:w w:val="115"/>
                <w:sz w:val="24"/>
                <w:szCs w:val="24"/>
                <w:lang w:val="ru-RU"/>
              </w:rPr>
              <w:t xml:space="preserve"> </w:t>
            </w:r>
            <w:r w:rsidRPr="00E25606">
              <w:rPr>
                <w:rFonts w:ascii="Times New Roman" w:hAnsi="Times New Roman" w:cs="Times New Roman"/>
                <w:color w:val="231F20"/>
                <w:w w:val="115"/>
                <w:sz w:val="24"/>
                <w:szCs w:val="24"/>
                <w:lang w:val="ru-RU"/>
              </w:rPr>
              <w:t>(из</w:t>
            </w:r>
            <w:r w:rsidRPr="00E25606">
              <w:rPr>
                <w:rFonts w:ascii="Times New Roman" w:hAnsi="Times New Roman" w:cs="Times New Roman"/>
                <w:color w:val="231F20"/>
                <w:spacing w:val="47"/>
                <w:w w:val="115"/>
                <w:sz w:val="24"/>
                <w:szCs w:val="24"/>
                <w:lang w:val="ru-RU"/>
              </w:rPr>
              <w:t xml:space="preserve"> </w:t>
            </w:r>
            <w:r w:rsidRPr="00E25606">
              <w:rPr>
                <w:rFonts w:ascii="Times New Roman" w:hAnsi="Times New Roman" w:cs="Times New Roman"/>
                <w:color w:val="231F20"/>
                <w:w w:val="115"/>
                <w:sz w:val="24"/>
                <w:szCs w:val="24"/>
                <w:lang w:val="ru-RU"/>
              </w:rPr>
              <w:t>числа</w:t>
            </w:r>
            <w:r w:rsidRPr="00E25606">
              <w:rPr>
                <w:rFonts w:ascii="Times New Roman" w:hAnsi="Times New Roman" w:cs="Times New Roman"/>
                <w:color w:val="231F20"/>
                <w:spacing w:val="47"/>
                <w:w w:val="115"/>
                <w:sz w:val="24"/>
                <w:szCs w:val="24"/>
                <w:lang w:val="ru-RU"/>
              </w:rPr>
              <w:t xml:space="preserve"> </w:t>
            </w:r>
            <w:proofErr w:type="gramStart"/>
            <w:r w:rsidRPr="00E25606">
              <w:rPr>
                <w:rFonts w:ascii="Times New Roman" w:hAnsi="Times New Roman" w:cs="Times New Roman"/>
                <w:color w:val="231F20"/>
                <w:w w:val="115"/>
                <w:sz w:val="24"/>
                <w:szCs w:val="24"/>
                <w:lang w:val="ru-RU"/>
              </w:rPr>
              <w:t>изучаемых</w:t>
            </w:r>
            <w:proofErr w:type="gramEnd"/>
            <w:r w:rsidRPr="00E25606">
              <w:rPr>
                <w:rFonts w:ascii="Times New Roman" w:hAnsi="Times New Roman" w:cs="Times New Roman"/>
                <w:color w:val="231F20"/>
                <w:spacing w:val="47"/>
                <w:w w:val="115"/>
                <w:sz w:val="24"/>
                <w:szCs w:val="24"/>
                <w:lang w:val="ru-RU"/>
              </w:rPr>
              <w:t xml:space="preserve"> </w:t>
            </w:r>
            <w:r w:rsidRPr="00E25606">
              <w:rPr>
                <w:rFonts w:ascii="Times New Roman" w:hAnsi="Times New Roman" w:cs="Times New Roman"/>
                <w:color w:val="231F20"/>
                <w:w w:val="115"/>
                <w:sz w:val="24"/>
                <w:szCs w:val="24"/>
                <w:lang w:val="ru-RU"/>
              </w:rPr>
              <w:t>в</w:t>
            </w:r>
            <w:r w:rsidRPr="00E25606">
              <w:rPr>
                <w:rFonts w:ascii="Times New Roman" w:hAnsi="Times New Roman" w:cs="Times New Roman"/>
                <w:color w:val="231F20"/>
                <w:spacing w:val="47"/>
                <w:w w:val="115"/>
                <w:sz w:val="24"/>
                <w:szCs w:val="24"/>
                <w:lang w:val="ru-RU"/>
              </w:rPr>
              <w:t xml:space="preserve"> </w:t>
            </w:r>
            <w:r w:rsidRPr="00E25606">
              <w:rPr>
                <w:rFonts w:ascii="Times New Roman" w:hAnsi="Times New Roman" w:cs="Times New Roman"/>
                <w:color w:val="231F20"/>
                <w:w w:val="115"/>
                <w:sz w:val="24"/>
                <w:szCs w:val="24"/>
                <w:lang w:val="ru-RU"/>
              </w:rPr>
              <w:t>данном</w:t>
            </w:r>
            <w:r w:rsidRPr="00E25606">
              <w:rPr>
                <w:rFonts w:ascii="Times New Roman" w:hAnsi="Times New Roman" w:cs="Times New Roman"/>
                <w:color w:val="231F20"/>
                <w:spacing w:val="48"/>
                <w:w w:val="115"/>
                <w:sz w:val="24"/>
                <w:szCs w:val="24"/>
                <w:lang w:val="ru-RU"/>
              </w:rPr>
              <w:t xml:space="preserve"> </w:t>
            </w:r>
            <w:r w:rsidRPr="00E25606">
              <w:rPr>
                <w:rFonts w:ascii="Times New Roman" w:hAnsi="Times New Roman" w:cs="Times New Roman"/>
                <w:color w:val="231F20"/>
                <w:w w:val="115"/>
                <w:sz w:val="24"/>
                <w:szCs w:val="24"/>
                <w:lang w:val="ru-RU"/>
              </w:rPr>
              <w:t>разделе).</w:t>
            </w:r>
            <w:r w:rsidRPr="00E25606">
              <w:rPr>
                <w:rFonts w:ascii="Times New Roman" w:hAnsi="Times New Roman" w:cs="Times New Roman"/>
                <w:color w:val="231F20"/>
                <w:w w:val="120"/>
                <w:sz w:val="24"/>
                <w:szCs w:val="24"/>
                <w:lang w:val="ru-RU"/>
              </w:rPr>
              <w:t xml:space="preserve"> Музыкальная</w:t>
            </w:r>
            <w:r w:rsidRPr="00E25606">
              <w:rPr>
                <w:rFonts w:ascii="Times New Roman" w:hAnsi="Times New Roman" w:cs="Times New Roman"/>
                <w:color w:val="231F20"/>
                <w:spacing w:val="30"/>
                <w:w w:val="120"/>
                <w:sz w:val="24"/>
                <w:szCs w:val="24"/>
                <w:lang w:val="ru-RU"/>
              </w:rPr>
              <w:t xml:space="preserve"> </w:t>
            </w:r>
            <w:r w:rsidRPr="00E25606">
              <w:rPr>
                <w:rFonts w:ascii="Times New Roman" w:hAnsi="Times New Roman" w:cs="Times New Roman"/>
                <w:color w:val="231F20"/>
                <w:w w:val="120"/>
                <w:sz w:val="24"/>
                <w:szCs w:val="24"/>
                <w:lang w:val="ru-RU"/>
              </w:rPr>
              <w:t>викторина</w:t>
            </w:r>
            <w:r w:rsidRPr="00E25606">
              <w:rPr>
                <w:rFonts w:ascii="Times New Roman" w:hAnsi="Times New Roman" w:cs="Times New Roman"/>
                <w:color w:val="231F20"/>
                <w:spacing w:val="30"/>
                <w:w w:val="120"/>
                <w:sz w:val="24"/>
                <w:szCs w:val="24"/>
                <w:lang w:val="ru-RU"/>
              </w:rPr>
              <w:t xml:space="preserve"> </w:t>
            </w:r>
            <w:r w:rsidRPr="00E25606">
              <w:rPr>
                <w:rFonts w:ascii="Times New Roman" w:hAnsi="Times New Roman" w:cs="Times New Roman"/>
                <w:color w:val="231F20"/>
                <w:w w:val="120"/>
                <w:sz w:val="24"/>
                <w:szCs w:val="24"/>
                <w:lang w:val="ru-RU"/>
              </w:rPr>
              <w:t>на</w:t>
            </w:r>
            <w:r w:rsidRPr="00E25606">
              <w:rPr>
                <w:rFonts w:ascii="Times New Roman" w:hAnsi="Times New Roman" w:cs="Times New Roman"/>
                <w:color w:val="231F20"/>
                <w:spacing w:val="31"/>
                <w:w w:val="120"/>
                <w:sz w:val="24"/>
                <w:szCs w:val="24"/>
                <w:lang w:val="ru-RU"/>
              </w:rPr>
              <w:t xml:space="preserve"> </w:t>
            </w:r>
            <w:r w:rsidRPr="00E25606">
              <w:rPr>
                <w:rFonts w:ascii="Times New Roman" w:hAnsi="Times New Roman" w:cs="Times New Roman"/>
                <w:color w:val="231F20"/>
                <w:w w:val="120"/>
                <w:sz w:val="24"/>
                <w:szCs w:val="24"/>
                <w:lang w:val="ru-RU"/>
              </w:rPr>
              <w:t>знание</w:t>
            </w:r>
            <w:r w:rsidRPr="00E25606">
              <w:rPr>
                <w:rFonts w:ascii="Times New Roman" w:hAnsi="Times New Roman" w:cs="Times New Roman"/>
                <w:color w:val="231F20"/>
                <w:spacing w:val="30"/>
                <w:w w:val="120"/>
                <w:sz w:val="24"/>
                <w:szCs w:val="24"/>
                <w:lang w:val="ru-RU"/>
              </w:rPr>
              <w:t xml:space="preserve"> </w:t>
            </w:r>
            <w:r w:rsidRPr="00E25606">
              <w:rPr>
                <w:rFonts w:ascii="Times New Roman" w:hAnsi="Times New Roman" w:cs="Times New Roman"/>
                <w:color w:val="231F20"/>
                <w:w w:val="120"/>
                <w:sz w:val="24"/>
                <w:szCs w:val="24"/>
                <w:lang w:val="ru-RU"/>
              </w:rPr>
              <w:t>музыки,</w:t>
            </w:r>
            <w:r w:rsidRPr="00E25606">
              <w:rPr>
                <w:rFonts w:ascii="Times New Roman" w:hAnsi="Times New Roman" w:cs="Times New Roman"/>
                <w:color w:val="231F20"/>
                <w:spacing w:val="31"/>
                <w:w w:val="120"/>
                <w:sz w:val="24"/>
                <w:szCs w:val="24"/>
                <w:lang w:val="ru-RU"/>
              </w:rPr>
              <w:t xml:space="preserve"> </w:t>
            </w:r>
            <w:r w:rsidRPr="00E25606">
              <w:rPr>
                <w:rFonts w:ascii="Times New Roman" w:hAnsi="Times New Roman" w:cs="Times New Roman"/>
                <w:color w:val="231F20"/>
                <w:w w:val="120"/>
                <w:sz w:val="24"/>
                <w:szCs w:val="24"/>
                <w:lang w:val="ru-RU"/>
              </w:rPr>
              <w:t>названий и</w:t>
            </w:r>
            <w:r w:rsidRPr="00E25606">
              <w:rPr>
                <w:rFonts w:ascii="Times New Roman" w:hAnsi="Times New Roman" w:cs="Times New Roman"/>
                <w:color w:val="231F20"/>
                <w:spacing w:val="12"/>
                <w:w w:val="120"/>
                <w:sz w:val="24"/>
                <w:szCs w:val="24"/>
                <w:lang w:val="ru-RU"/>
              </w:rPr>
              <w:t xml:space="preserve"> </w:t>
            </w:r>
            <w:r w:rsidRPr="00E25606">
              <w:rPr>
                <w:rFonts w:ascii="Times New Roman" w:hAnsi="Times New Roman" w:cs="Times New Roman"/>
                <w:color w:val="231F20"/>
                <w:w w:val="120"/>
                <w:sz w:val="24"/>
                <w:szCs w:val="24"/>
                <w:lang w:val="ru-RU"/>
              </w:rPr>
              <w:t>авторов</w:t>
            </w:r>
            <w:r w:rsidRPr="00E25606">
              <w:rPr>
                <w:rFonts w:ascii="Times New Roman" w:hAnsi="Times New Roman" w:cs="Times New Roman"/>
                <w:color w:val="231F20"/>
                <w:spacing w:val="13"/>
                <w:w w:val="120"/>
                <w:sz w:val="24"/>
                <w:szCs w:val="24"/>
                <w:lang w:val="ru-RU"/>
              </w:rPr>
              <w:t xml:space="preserve"> </w:t>
            </w:r>
            <w:r w:rsidRPr="00E25606">
              <w:rPr>
                <w:rFonts w:ascii="Times New Roman" w:hAnsi="Times New Roman" w:cs="Times New Roman"/>
                <w:color w:val="231F20"/>
                <w:w w:val="120"/>
                <w:sz w:val="24"/>
                <w:szCs w:val="24"/>
                <w:lang w:val="ru-RU"/>
              </w:rPr>
              <w:t>изученных</w:t>
            </w:r>
            <w:r w:rsidRPr="00E25606">
              <w:rPr>
                <w:rFonts w:ascii="Times New Roman" w:hAnsi="Times New Roman" w:cs="Times New Roman"/>
                <w:color w:val="231F20"/>
                <w:spacing w:val="13"/>
                <w:w w:val="120"/>
                <w:sz w:val="24"/>
                <w:szCs w:val="24"/>
                <w:lang w:val="ru-RU"/>
              </w:rPr>
              <w:t xml:space="preserve"> </w:t>
            </w:r>
            <w:r w:rsidRPr="00E25606">
              <w:rPr>
                <w:rFonts w:ascii="Times New Roman" w:hAnsi="Times New Roman" w:cs="Times New Roman"/>
                <w:color w:val="231F20"/>
                <w:w w:val="120"/>
                <w:sz w:val="24"/>
                <w:szCs w:val="24"/>
                <w:lang w:val="ru-RU"/>
              </w:rPr>
              <w:t>произведений.</w:t>
            </w:r>
            <w:r w:rsidRPr="00E25606">
              <w:rPr>
                <w:rFonts w:ascii="Times New Roman" w:hAnsi="Times New Roman" w:cs="Times New Roman"/>
                <w:i/>
                <w:color w:val="231F20"/>
                <w:w w:val="125"/>
                <w:sz w:val="24"/>
                <w:szCs w:val="24"/>
                <w:lang w:val="ru-RU"/>
              </w:rPr>
              <w:t xml:space="preserve"> </w:t>
            </w:r>
          </w:p>
          <w:p w:rsidR="00611F80" w:rsidRPr="00E25606" w:rsidRDefault="00611F80" w:rsidP="00E25606">
            <w:pPr>
              <w:pStyle w:val="TableParagraph"/>
              <w:spacing w:before="2"/>
              <w:ind w:left="170" w:right="198"/>
              <w:jc w:val="both"/>
              <w:rPr>
                <w:rFonts w:ascii="Times New Roman" w:hAnsi="Times New Roman" w:cs="Times New Roman"/>
                <w:i/>
                <w:color w:val="231F20"/>
                <w:w w:val="125"/>
                <w:sz w:val="24"/>
                <w:szCs w:val="24"/>
                <w:lang w:val="ru-RU"/>
              </w:rPr>
            </w:pPr>
            <w:r w:rsidRPr="00E25606">
              <w:rPr>
                <w:rFonts w:ascii="Times New Roman" w:hAnsi="Times New Roman" w:cs="Times New Roman"/>
                <w:i/>
                <w:color w:val="231F20"/>
                <w:w w:val="125"/>
                <w:sz w:val="24"/>
                <w:szCs w:val="24"/>
                <w:lang w:val="ru-RU"/>
              </w:rPr>
              <w:t>На</w:t>
            </w:r>
            <w:r w:rsidRPr="00E25606">
              <w:rPr>
                <w:rFonts w:ascii="Times New Roman" w:hAnsi="Times New Roman" w:cs="Times New Roman"/>
                <w:i/>
                <w:color w:val="231F20"/>
                <w:spacing w:val="12"/>
                <w:w w:val="125"/>
                <w:sz w:val="24"/>
                <w:szCs w:val="24"/>
                <w:lang w:val="ru-RU"/>
              </w:rPr>
              <w:t xml:space="preserve"> </w:t>
            </w:r>
            <w:r w:rsidRPr="00E25606">
              <w:rPr>
                <w:rFonts w:ascii="Times New Roman" w:hAnsi="Times New Roman" w:cs="Times New Roman"/>
                <w:i/>
                <w:color w:val="231F20"/>
                <w:w w:val="125"/>
                <w:sz w:val="24"/>
                <w:szCs w:val="24"/>
                <w:lang w:val="ru-RU"/>
              </w:rPr>
              <w:t>выбор</w:t>
            </w:r>
            <w:r w:rsidRPr="00E25606">
              <w:rPr>
                <w:rFonts w:ascii="Times New Roman" w:hAnsi="Times New Roman" w:cs="Times New Roman"/>
                <w:i/>
                <w:color w:val="231F20"/>
                <w:spacing w:val="13"/>
                <w:w w:val="125"/>
                <w:sz w:val="24"/>
                <w:szCs w:val="24"/>
                <w:lang w:val="ru-RU"/>
              </w:rPr>
              <w:t xml:space="preserve"> </w:t>
            </w:r>
            <w:r w:rsidRPr="00E25606">
              <w:rPr>
                <w:rFonts w:ascii="Times New Roman" w:hAnsi="Times New Roman" w:cs="Times New Roman"/>
                <w:i/>
                <w:color w:val="231F20"/>
                <w:w w:val="125"/>
                <w:sz w:val="24"/>
                <w:szCs w:val="24"/>
                <w:lang w:val="ru-RU"/>
              </w:rPr>
              <w:t>или</w:t>
            </w:r>
            <w:r w:rsidRPr="00E25606">
              <w:rPr>
                <w:rFonts w:ascii="Times New Roman" w:hAnsi="Times New Roman" w:cs="Times New Roman"/>
                <w:i/>
                <w:color w:val="231F20"/>
                <w:spacing w:val="13"/>
                <w:w w:val="125"/>
                <w:sz w:val="24"/>
                <w:szCs w:val="24"/>
                <w:lang w:val="ru-RU"/>
              </w:rPr>
              <w:t xml:space="preserve"> </w:t>
            </w:r>
            <w:r w:rsidRPr="00E25606">
              <w:rPr>
                <w:rFonts w:ascii="Times New Roman" w:hAnsi="Times New Roman" w:cs="Times New Roman"/>
                <w:i/>
                <w:color w:val="231F20"/>
                <w:w w:val="125"/>
                <w:sz w:val="24"/>
                <w:szCs w:val="24"/>
                <w:lang w:val="ru-RU"/>
              </w:rPr>
              <w:t>факультативно</w:t>
            </w:r>
          </w:p>
          <w:p w:rsidR="00611F80" w:rsidRPr="00E25606" w:rsidRDefault="00611F80" w:rsidP="00E25606">
            <w:pPr>
              <w:pStyle w:val="TableParagraph"/>
              <w:spacing w:before="2"/>
              <w:ind w:left="170" w:right="198"/>
              <w:jc w:val="both"/>
              <w:rPr>
                <w:rFonts w:ascii="Times New Roman" w:hAnsi="Times New Roman" w:cs="Times New Roman"/>
                <w:color w:val="231F20"/>
                <w:w w:val="120"/>
                <w:sz w:val="24"/>
                <w:szCs w:val="24"/>
                <w:lang w:val="ru-RU"/>
              </w:rPr>
            </w:pPr>
            <w:r w:rsidRPr="00E25606">
              <w:rPr>
                <w:rFonts w:ascii="Times New Roman" w:hAnsi="Times New Roman" w:cs="Times New Roman"/>
                <w:color w:val="231F20"/>
                <w:w w:val="115"/>
                <w:sz w:val="24"/>
                <w:szCs w:val="24"/>
                <w:lang w:val="ru-RU"/>
              </w:rPr>
              <w:t>Исследовательские</w:t>
            </w:r>
            <w:r w:rsidRPr="00E25606">
              <w:rPr>
                <w:rFonts w:ascii="Times New Roman" w:hAnsi="Times New Roman" w:cs="Times New Roman"/>
                <w:color w:val="231F20"/>
                <w:spacing w:val="46"/>
                <w:w w:val="115"/>
                <w:sz w:val="24"/>
                <w:szCs w:val="24"/>
                <w:lang w:val="ru-RU"/>
              </w:rPr>
              <w:t xml:space="preserve"> </w:t>
            </w:r>
            <w:r w:rsidRPr="00E25606">
              <w:rPr>
                <w:rFonts w:ascii="Times New Roman" w:hAnsi="Times New Roman" w:cs="Times New Roman"/>
                <w:color w:val="231F20"/>
                <w:w w:val="115"/>
                <w:sz w:val="24"/>
                <w:szCs w:val="24"/>
                <w:lang w:val="ru-RU"/>
              </w:rPr>
              <w:t>проекты</w:t>
            </w:r>
            <w:r w:rsidRPr="00E25606">
              <w:rPr>
                <w:rFonts w:ascii="Times New Roman" w:hAnsi="Times New Roman" w:cs="Times New Roman"/>
                <w:color w:val="231F20"/>
                <w:spacing w:val="46"/>
                <w:w w:val="115"/>
                <w:sz w:val="24"/>
                <w:szCs w:val="24"/>
                <w:lang w:val="ru-RU"/>
              </w:rPr>
              <w:t xml:space="preserve"> </w:t>
            </w:r>
            <w:r w:rsidRPr="00E25606">
              <w:rPr>
                <w:rFonts w:ascii="Times New Roman" w:hAnsi="Times New Roman" w:cs="Times New Roman"/>
                <w:color w:val="231F20"/>
                <w:w w:val="115"/>
                <w:sz w:val="24"/>
                <w:szCs w:val="24"/>
                <w:lang w:val="ru-RU"/>
              </w:rPr>
              <w:t>о</w:t>
            </w:r>
            <w:r w:rsidRPr="00E25606">
              <w:rPr>
                <w:rFonts w:ascii="Times New Roman" w:hAnsi="Times New Roman" w:cs="Times New Roman"/>
                <w:color w:val="231F20"/>
                <w:spacing w:val="46"/>
                <w:w w:val="115"/>
                <w:sz w:val="24"/>
                <w:szCs w:val="24"/>
                <w:lang w:val="ru-RU"/>
              </w:rPr>
              <w:t xml:space="preserve"> </w:t>
            </w:r>
            <w:r w:rsidRPr="00E25606">
              <w:rPr>
                <w:rFonts w:ascii="Times New Roman" w:hAnsi="Times New Roman" w:cs="Times New Roman"/>
                <w:color w:val="231F20"/>
                <w:w w:val="115"/>
                <w:sz w:val="24"/>
                <w:szCs w:val="24"/>
                <w:lang w:val="ru-RU"/>
              </w:rPr>
              <w:t>творчестве</w:t>
            </w:r>
            <w:r w:rsidRPr="00E25606">
              <w:rPr>
                <w:rFonts w:ascii="Times New Roman" w:hAnsi="Times New Roman" w:cs="Times New Roman"/>
                <w:color w:val="231F20"/>
                <w:spacing w:val="46"/>
                <w:w w:val="115"/>
                <w:sz w:val="24"/>
                <w:szCs w:val="24"/>
                <w:lang w:val="ru-RU"/>
              </w:rPr>
              <w:t xml:space="preserve"> </w:t>
            </w:r>
            <w:r w:rsidRPr="00E25606">
              <w:rPr>
                <w:rFonts w:ascii="Times New Roman" w:hAnsi="Times New Roman" w:cs="Times New Roman"/>
                <w:color w:val="231F20"/>
                <w:w w:val="115"/>
                <w:sz w:val="24"/>
                <w:szCs w:val="24"/>
                <w:lang w:val="ru-RU"/>
              </w:rPr>
              <w:t xml:space="preserve">европейских композиторов-классиков, </w:t>
            </w:r>
            <w:r w:rsidRPr="00E25606">
              <w:rPr>
                <w:rFonts w:ascii="Times New Roman" w:hAnsi="Times New Roman" w:cs="Times New Roman"/>
                <w:color w:val="231F20"/>
                <w:spacing w:val="18"/>
                <w:w w:val="115"/>
                <w:sz w:val="24"/>
                <w:szCs w:val="24"/>
                <w:lang w:val="ru-RU"/>
              </w:rPr>
              <w:t xml:space="preserve"> </w:t>
            </w:r>
            <w:r w:rsidRPr="00E25606">
              <w:rPr>
                <w:rFonts w:ascii="Times New Roman" w:hAnsi="Times New Roman" w:cs="Times New Roman"/>
                <w:color w:val="231F20"/>
                <w:w w:val="115"/>
                <w:sz w:val="24"/>
                <w:szCs w:val="24"/>
                <w:lang w:val="ru-RU"/>
              </w:rPr>
              <w:t xml:space="preserve">представителей </w:t>
            </w:r>
            <w:r w:rsidRPr="00E25606">
              <w:rPr>
                <w:rFonts w:ascii="Times New Roman" w:hAnsi="Times New Roman" w:cs="Times New Roman"/>
                <w:color w:val="231F20"/>
                <w:spacing w:val="18"/>
                <w:w w:val="115"/>
                <w:sz w:val="24"/>
                <w:szCs w:val="24"/>
                <w:lang w:val="ru-RU"/>
              </w:rPr>
              <w:t xml:space="preserve"> </w:t>
            </w:r>
            <w:r w:rsidRPr="00E25606">
              <w:rPr>
                <w:rFonts w:ascii="Times New Roman" w:hAnsi="Times New Roman" w:cs="Times New Roman"/>
                <w:color w:val="231F20"/>
                <w:w w:val="115"/>
                <w:sz w:val="24"/>
                <w:szCs w:val="24"/>
                <w:lang w:val="ru-RU"/>
              </w:rPr>
              <w:t>националь</w:t>
            </w:r>
            <w:r w:rsidRPr="00E25606">
              <w:rPr>
                <w:rFonts w:ascii="Times New Roman" w:hAnsi="Times New Roman" w:cs="Times New Roman"/>
                <w:color w:val="231F20"/>
                <w:w w:val="120"/>
                <w:sz w:val="24"/>
                <w:szCs w:val="24"/>
                <w:lang w:val="ru-RU"/>
              </w:rPr>
              <w:t>ных</w:t>
            </w:r>
            <w:r w:rsidRPr="00E25606">
              <w:rPr>
                <w:rFonts w:ascii="Times New Roman" w:hAnsi="Times New Roman" w:cs="Times New Roman"/>
                <w:color w:val="231F20"/>
                <w:spacing w:val="38"/>
                <w:w w:val="120"/>
                <w:sz w:val="24"/>
                <w:szCs w:val="24"/>
                <w:lang w:val="ru-RU"/>
              </w:rPr>
              <w:t xml:space="preserve"> </w:t>
            </w:r>
            <w:r w:rsidRPr="00E25606">
              <w:rPr>
                <w:rFonts w:ascii="Times New Roman" w:hAnsi="Times New Roman" w:cs="Times New Roman"/>
                <w:color w:val="231F20"/>
                <w:w w:val="120"/>
                <w:sz w:val="24"/>
                <w:szCs w:val="24"/>
                <w:lang w:val="ru-RU"/>
              </w:rPr>
              <w:t>школ</w:t>
            </w:r>
            <w:r w:rsidRPr="00E25606">
              <w:rPr>
                <w:rFonts w:ascii="Times New Roman" w:hAnsi="Times New Roman" w:cs="Times New Roman"/>
                <w:color w:val="231F20"/>
                <w:w w:val="115"/>
                <w:sz w:val="24"/>
                <w:szCs w:val="24"/>
                <w:lang w:val="ru-RU"/>
              </w:rPr>
              <w:t xml:space="preserve"> Просмотр</w:t>
            </w:r>
            <w:r w:rsidRPr="00E25606">
              <w:rPr>
                <w:rFonts w:ascii="Times New Roman" w:hAnsi="Times New Roman" w:cs="Times New Roman"/>
                <w:color w:val="231F20"/>
                <w:spacing w:val="51"/>
                <w:w w:val="115"/>
                <w:sz w:val="24"/>
                <w:szCs w:val="24"/>
                <w:lang w:val="ru-RU"/>
              </w:rPr>
              <w:t xml:space="preserve"> </w:t>
            </w:r>
            <w:r w:rsidRPr="00E25606">
              <w:rPr>
                <w:rFonts w:ascii="Times New Roman" w:hAnsi="Times New Roman" w:cs="Times New Roman"/>
                <w:color w:val="231F20"/>
                <w:w w:val="115"/>
                <w:sz w:val="24"/>
                <w:szCs w:val="24"/>
                <w:lang w:val="ru-RU"/>
              </w:rPr>
              <w:t>художественных</w:t>
            </w:r>
            <w:r w:rsidRPr="00E25606">
              <w:rPr>
                <w:rFonts w:ascii="Times New Roman" w:hAnsi="Times New Roman" w:cs="Times New Roman"/>
                <w:color w:val="231F20"/>
                <w:spacing w:val="51"/>
                <w:w w:val="115"/>
                <w:sz w:val="24"/>
                <w:szCs w:val="24"/>
                <w:lang w:val="ru-RU"/>
              </w:rPr>
              <w:t xml:space="preserve"> </w:t>
            </w:r>
            <w:r w:rsidRPr="00E25606">
              <w:rPr>
                <w:rFonts w:ascii="Times New Roman" w:hAnsi="Times New Roman" w:cs="Times New Roman"/>
                <w:color w:val="231F20"/>
                <w:w w:val="115"/>
                <w:sz w:val="24"/>
                <w:szCs w:val="24"/>
                <w:lang w:val="ru-RU"/>
              </w:rPr>
              <w:t>и  документальных</w:t>
            </w:r>
            <w:r w:rsidRPr="00E25606">
              <w:rPr>
                <w:rFonts w:ascii="Times New Roman" w:hAnsi="Times New Roman" w:cs="Times New Roman"/>
                <w:color w:val="231F20"/>
                <w:spacing w:val="51"/>
                <w:w w:val="115"/>
                <w:sz w:val="24"/>
                <w:szCs w:val="24"/>
                <w:lang w:val="ru-RU"/>
              </w:rPr>
              <w:t xml:space="preserve"> </w:t>
            </w:r>
            <w:r w:rsidRPr="00E25606">
              <w:rPr>
                <w:rFonts w:ascii="Times New Roman" w:hAnsi="Times New Roman" w:cs="Times New Roman"/>
                <w:color w:val="231F20"/>
                <w:w w:val="115"/>
                <w:sz w:val="24"/>
                <w:szCs w:val="24"/>
                <w:lang w:val="ru-RU"/>
              </w:rPr>
              <w:t>фильмов о</w:t>
            </w:r>
            <w:r w:rsidRPr="00E25606">
              <w:rPr>
                <w:rFonts w:ascii="Times New Roman" w:hAnsi="Times New Roman" w:cs="Times New Roman"/>
                <w:color w:val="231F20"/>
                <w:spacing w:val="44"/>
                <w:w w:val="115"/>
                <w:sz w:val="24"/>
                <w:szCs w:val="24"/>
                <w:lang w:val="ru-RU"/>
              </w:rPr>
              <w:t xml:space="preserve"> </w:t>
            </w:r>
            <w:r w:rsidRPr="00E25606">
              <w:rPr>
                <w:rFonts w:ascii="Times New Roman" w:hAnsi="Times New Roman" w:cs="Times New Roman"/>
                <w:color w:val="231F20"/>
                <w:w w:val="115"/>
                <w:sz w:val="24"/>
                <w:szCs w:val="24"/>
                <w:lang w:val="ru-RU"/>
              </w:rPr>
              <w:t>творчестве</w:t>
            </w:r>
            <w:r w:rsidRPr="00E25606">
              <w:rPr>
                <w:rFonts w:ascii="Times New Roman" w:hAnsi="Times New Roman" w:cs="Times New Roman"/>
                <w:color w:val="231F20"/>
                <w:spacing w:val="45"/>
                <w:w w:val="115"/>
                <w:sz w:val="24"/>
                <w:szCs w:val="24"/>
                <w:lang w:val="ru-RU"/>
              </w:rPr>
              <w:t xml:space="preserve"> </w:t>
            </w:r>
            <w:r w:rsidRPr="00E25606">
              <w:rPr>
                <w:rFonts w:ascii="Times New Roman" w:hAnsi="Times New Roman" w:cs="Times New Roman"/>
                <w:color w:val="231F20"/>
                <w:w w:val="115"/>
                <w:sz w:val="24"/>
                <w:szCs w:val="24"/>
                <w:lang w:val="ru-RU"/>
              </w:rPr>
              <w:t>выдающих</w:t>
            </w:r>
            <w:r w:rsidRPr="00E25606">
              <w:rPr>
                <w:rFonts w:ascii="Times New Roman" w:hAnsi="Times New Roman" w:cs="Times New Roman"/>
                <w:color w:val="231F20"/>
                <w:spacing w:val="44"/>
                <w:w w:val="115"/>
                <w:sz w:val="24"/>
                <w:szCs w:val="24"/>
                <w:lang w:val="ru-RU"/>
              </w:rPr>
              <w:t xml:space="preserve"> </w:t>
            </w:r>
            <w:r w:rsidRPr="00E25606">
              <w:rPr>
                <w:rFonts w:ascii="Times New Roman" w:hAnsi="Times New Roman" w:cs="Times New Roman"/>
                <w:color w:val="231F20"/>
                <w:w w:val="115"/>
                <w:sz w:val="24"/>
                <w:szCs w:val="24"/>
                <w:lang w:val="ru-RU"/>
              </w:rPr>
              <w:t>европейских</w:t>
            </w:r>
            <w:r w:rsidRPr="00E25606">
              <w:rPr>
                <w:rFonts w:ascii="Times New Roman" w:hAnsi="Times New Roman" w:cs="Times New Roman"/>
                <w:color w:val="231F20"/>
                <w:spacing w:val="45"/>
                <w:w w:val="115"/>
                <w:sz w:val="24"/>
                <w:szCs w:val="24"/>
                <w:lang w:val="ru-RU"/>
              </w:rPr>
              <w:t xml:space="preserve"> </w:t>
            </w:r>
            <w:r w:rsidRPr="00E25606">
              <w:rPr>
                <w:rFonts w:ascii="Times New Roman" w:hAnsi="Times New Roman" w:cs="Times New Roman"/>
                <w:color w:val="231F20"/>
                <w:w w:val="115"/>
                <w:sz w:val="24"/>
                <w:szCs w:val="24"/>
                <w:lang w:val="ru-RU"/>
              </w:rPr>
              <w:t>композиторов с</w:t>
            </w:r>
            <w:r w:rsidRPr="00E25606">
              <w:rPr>
                <w:rFonts w:ascii="Times New Roman" w:hAnsi="Times New Roman" w:cs="Times New Roman"/>
                <w:color w:val="231F20"/>
                <w:spacing w:val="40"/>
                <w:w w:val="115"/>
                <w:sz w:val="24"/>
                <w:szCs w:val="24"/>
                <w:lang w:val="ru-RU"/>
              </w:rPr>
              <w:t xml:space="preserve"> </w:t>
            </w:r>
            <w:r w:rsidRPr="00E25606">
              <w:rPr>
                <w:rFonts w:ascii="Times New Roman" w:hAnsi="Times New Roman" w:cs="Times New Roman"/>
                <w:color w:val="231F20"/>
                <w:w w:val="115"/>
                <w:sz w:val="24"/>
                <w:szCs w:val="24"/>
                <w:lang w:val="ru-RU"/>
              </w:rPr>
              <w:t>последующим</w:t>
            </w:r>
            <w:r w:rsidRPr="00E25606">
              <w:rPr>
                <w:rFonts w:ascii="Times New Roman" w:hAnsi="Times New Roman" w:cs="Times New Roman"/>
                <w:color w:val="231F20"/>
                <w:spacing w:val="40"/>
                <w:w w:val="115"/>
                <w:sz w:val="24"/>
                <w:szCs w:val="24"/>
                <w:lang w:val="ru-RU"/>
              </w:rPr>
              <w:t xml:space="preserve"> </w:t>
            </w:r>
            <w:r w:rsidRPr="00E25606">
              <w:rPr>
                <w:rFonts w:ascii="Times New Roman" w:hAnsi="Times New Roman" w:cs="Times New Roman"/>
                <w:color w:val="231F20"/>
                <w:w w:val="115"/>
                <w:sz w:val="24"/>
                <w:szCs w:val="24"/>
                <w:lang w:val="ru-RU"/>
              </w:rPr>
              <w:t>обсуждением</w:t>
            </w:r>
            <w:r w:rsidRPr="00E25606">
              <w:rPr>
                <w:rFonts w:ascii="Times New Roman" w:hAnsi="Times New Roman" w:cs="Times New Roman"/>
                <w:color w:val="231F20"/>
                <w:spacing w:val="41"/>
                <w:w w:val="115"/>
                <w:sz w:val="24"/>
                <w:szCs w:val="24"/>
                <w:lang w:val="ru-RU"/>
              </w:rPr>
              <w:t xml:space="preserve"> </w:t>
            </w:r>
            <w:r w:rsidRPr="00E25606">
              <w:rPr>
                <w:rFonts w:ascii="Times New Roman" w:hAnsi="Times New Roman" w:cs="Times New Roman"/>
                <w:color w:val="231F20"/>
                <w:w w:val="115"/>
                <w:sz w:val="24"/>
                <w:szCs w:val="24"/>
                <w:lang w:val="ru-RU"/>
              </w:rPr>
              <w:t>в</w:t>
            </w:r>
            <w:r w:rsidRPr="00E25606">
              <w:rPr>
                <w:rFonts w:ascii="Times New Roman" w:hAnsi="Times New Roman" w:cs="Times New Roman"/>
                <w:color w:val="231F20"/>
                <w:spacing w:val="40"/>
                <w:w w:val="115"/>
                <w:sz w:val="24"/>
                <w:szCs w:val="24"/>
                <w:lang w:val="ru-RU"/>
              </w:rPr>
              <w:t xml:space="preserve"> </w:t>
            </w:r>
            <w:r w:rsidRPr="00E25606">
              <w:rPr>
                <w:rFonts w:ascii="Times New Roman" w:hAnsi="Times New Roman" w:cs="Times New Roman"/>
                <w:color w:val="231F20"/>
                <w:w w:val="115"/>
                <w:sz w:val="24"/>
                <w:szCs w:val="24"/>
                <w:lang w:val="ru-RU"/>
              </w:rPr>
              <w:t>классе</w:t>
            </w:r>
            <w:r w:rsidRPr="00E25606">
              <w:rPr>
                <w:rFonts w:ascii="Times New Roman" w:hAnsi="Times New Roman" w:cs="Times New Roman"/>
                <w:color w:val="231F20"/>
                <w:w w:val="120"/>
                <w:sz w:val="24"/>
                <w:szCs w:val="24"/>
                <w:lang w:val="ru-RU"/>
              </w:rPr>
              <w:t xml:space="preserve"> Посещение</w:t>
            </w:r>
            <w:r w:rsidRPr="00E25606">
              <w:rPr>
                <w:rFonts w:ascii="Times New Roman" w:hAnsi="Times New Roman" w:cs="Times New Roman"/>
                <w:color w:val="231F20"/>
                <w:spacing w:val="18"/>
                <w:w w:val="120"/>
                <w:sz w:val="24"/>
                <w:szCs w:val="24"/>
                <w:lang w:val="ru-RU"/>
              </w:rPr>
              <w:t xml:space="preserve"> </w:t>
            </w:r>
            <w:r w:rsidRPr="00E25606">
              <w:rPr>
                <w:rFonts w:ascii="Times New Roman" w:hAnsi="Times New Roman" w:cs="Times New Roman"/>
                <w:color w:val="231F20"/>
                <w:w w:val="120"/>
                <w:sz w:val="24"/>
                <w:szCs w:val="24"/>
                <w:lang w:val="ru-RU"/>
              </w:rPr>
              <w:t>концерта</w:t>
            </w:r>
            <w:r w:rsidRPr="00E25606">
              <w:rPr>
                <w:rFonts w:ascii="Times New Roman" w:hAnsi="Times New Roman" w:cs="Times New Roman"/>
                <w:color w:val="231F20"/>
                <w:spacing w:val="18"/>
                <w:w w:val="120"/>
                <w:sz w:val="24"/>
                <w:szCs w:val="24"/>
                <w:lang w:val="ru-RU"/>
              </w:rPr>
              <w:t xml:space="preserve"> </w:t>
            </w:r>
            <w:r w:rsidRPr="00E25606">
              <w:rPr>
                <w:rFonts w:ascii="Times New Roman" w:hAnsi="Times New Roman" w:cs="Times New Roman"/>
                <w:color w:val="231F20"/>
                <w:w w:val="120"/>
                <w:sz w:val="24"/>
                <w:szCs w:val="24"/>
                <w:lang w:val="ru-RU"/>
              </w:rPr>
              <w:t>классической</w:t>
            </w:r>
            <w:r w:rsidRPr="00E25606">
              <w:rPr>
                <w:rFonts w:ascii="Times New Roman" w:hAnsi="Times New Roman" w:cs="Times New Roman"/>
                <w:color w:val="231F20"/>
                <w:spacing w:val="18"/>
                <w:w w:val="120"/>
                <w:sz w:val="24"/>
                <w:szCs w:val="24"/>
                <w:lang w:val="ru-RU"/>
              </w:rPr>
              <w:t xml:space="preserve"> </w:t>
            </w:r>
            <w:r w:rsidRPr="00E25606">
              <w:rPr>
                <w:rFonts w:ascii="Times New Roman" w:hAnsi="Times New Roman" w:cs="Times New Roman"/>
                <w:color w:val="231F20"/>
                <w:w w:val="120"/>
                <w:sz w:val="24"/>
                <w:szCs w:val="24"/>
                <w:lang w:val="ru-RU"/>
              </w:rPr>
              <w:t>музыки,</w:t>
            </w:r>
            <w:r w:rsidRPr="00E25606">
              <w:rPr>
                <w:rFonts w:ascii="Times New Roman" w:hAnsi="Times New Roman" w:cs="Times New Roman"/>
                <w:color w:val="231F20"/>
                <w:spacing w:val="19"/>
                <w:w w:val="120"/>
                <w:sz w:val="24"/>
                <w:szCs w:val="24"/>
                <w:lang w:val="ru-RU"/>
              </w:rPr>
              <w:t xml:space="preserve"> </w:t>
            </w:r>
            <w:r w:rsidRPr="00E25606">
              <w:rPr>
                <w:rFonts w:ascii="Times New Roman" w:hAnsi="Times New Roman" w:cs="Times New Roman"/>
                <w:color w:val="231F20"/>
                <w:w w:val="120"/>
                <w:sz w:val="24"/>
                <w:szCs w:val="24"/>
                <w:lang w:val="ru-RU"/>
              </w:rPr>
              <w:t>балета, драматического</w:t>
            </w:r>
            <w:r w:rsidRPr="00E25606">
              <w:rPr>
                <w:rFonts w:ascii="Times New Roman" w:hAnsi="Times New Roman" w:cs="Times New Roman"/>
                <w:color w:val="231F20"/>
                <w:spacing w:val="16"/>
                <w:w w:val="120"/>
                <w:sz w:val="24"/>
                <w:szCs w:val="24"/>
                <w:lang w:val="ru-RU"/>
              </w:rPr>
              <w:t xml:space="preserve"> </w:t>
            </w:r>
            <w:r w:rsidRPr="00E25606">
              <w:rPr>
                <w:rFonts w:ascii="Times New Roman" w:hAnsi="Times New Roman" w:cs="Times New Roman"/>
                <w:color w:val="231F20"/>
                <w:w w:val="120"/>
                <w:sz w:val="24"/>
                <w:szCs w:val="24"/>
                <w:lang w:val="ru-RU"/>
              </w:rPr>
              <w:t>спектакля.</w:t>
            </w:r>
          </w:p>
        </w:tc>
      </w:tr>
      <w:tr w:rsidR="00E25606" w:rsidRPr="008D09D2" w:rsidTr="008E38A6">
        <w:trPr>
          <w:trHeight w:val="1726"/>
        </w:trPr>
        <w:tc>
          <w:tcPr>
            <w:tcW w:w="1267" w:type="dxa"/>
            <w:tcBorders>
              <w:top w:val="single" w:sz="6" w:space="0" w:color="231F20"/>
              <w:left w:val="single" w:sz="6" w:space="0" w:color="231F20"/>
              <w:bottom w:val="single" w:sz="4" w:space="0" w:color="auto"/>
            </w:tcBorders>
          </w:tcPr>
          <w:p w:rsidR="00E25606" w:rsidRPr="00E25606" w:rsidRDefault="00E25606" w:rsidP="00E25606">
            <w:pPr>
              <w:pStyle w:val="TableParagraph"/>
              <w:spacing w:before="81"/>
              <w:ind w:left="167"/>
              <w:jc w:val="both"/>
              <w:rPr>
                <w:rFonts w:ascii="Times New Roman" w:hAnsi="Times New Roman" w:cs="Times New Roman"/>
                <w:color w:val="231F20"/>
                <w:w w:val="115"/>
                <w:sz w:val="24"/>
                <w:szCs w:val="24"/>
                <w:lang w:val="ru-RU"/>
              </w:rPr>
            </w:pPr>
            <w:r w:rsidRPr="00E25606">
              <w:rPr>
                <w:rFonts w:ascii="Times New Roman" w:hAnsi="Times New Roman" w:cs="Times New Roman"/>
                <w:color w:val="231F20"/>
                <w:w w:val="120"/>
                <w:sz w:val="24"/>
                <w:szCs w:val="24"/>
              </w:rPr>
              <w:t>Б)</w:t>
            </w:r>
            <w:r w:rsidRPr="00E25606">
              <w:rPr>
                <w:rFonts w:ascii="Times New Roman" w:hAnsi="Times New Roman" w:cs="Times New Roman"/>
                <w:color w:val="231F20"/>
                <w:w w:val="115"/>
                <w:sz w:val="24"/>
                <w:szCs w:val="24"/>
              </w:rPr>
              <w:t xml:space="preserve"> 2—3 </w:t>
            </w:r>
            <w:proofErr w:type="spellStart"/>
            <w:r w:rsidRPr="00E25606">
              <w:rPr>
                <w:rFonts w:ascii="Times New Roman" w:hAnsi="Times New Roman" w:cs="Times New Roman"/>
                <w:color w:val="231F20"/>
                <w:w w:val="115"/>
                <w:sz w:val="24"/>
                <w:szCs w:val="24"/>
              </w:rPr>
              <w:t>учебных</w:t>
            </w:r>
            <w:proofErr w:type="spellEnd"/>
            <w:r w:rsidRPr="00E25606">
              <w:rPr>
                <w:rFonts w:ascii="Times New Roman" w:hAnsi="Times New Roman" w:cs="Times New Roman"/>
                <w:color w:val="231F20"/>
                <w:w w:val="120"/>
                <w:sz w:val="24"/>
                <w:szCs w:val="24"/>
              </w:rPr>
              <w:t xml:space="preserve"> </w:t>
            </w:r>
            <w:proofErr w:type="spellStart"/>
            <w:r w:rsidRPr="00E25606">
              <w:rPr>
                <w:rFonts w:ascii="Times New Roman" w:hAnsi="Times New Roman" w:cs="Times New Roman"/>
                <w:color w:val="231F20"/>
                <w:w w:val="120"/>
                <w:sz w:val="24"/>
                <w:szCs w:val="24"/>
              </w:rPr>
              <w:t>часа</w:t>
            </w:r>
            <w:proofErr w:type="spellEnd"/>
          </w:p>
        </w:tc>
        <w:tc>
          <w:tcPr>
            <w:tcW w:w="1313" w:type="dxa"/>
            <w:tcBorders>
              <w:top w:val="single" w:sz="6" w:space="0" w:color="231F20"/>
              <w:bottom w:val="single" w:sz="4" w:space="0" w:color="auto"/>
            </w:tcBorders>
          </w:tcPr>
          <w:p w:rsidR="00E25606" w:rsidRPr="00E25606" w:rsidRDefault="00E25606" w:rsidP="00E25606">
            <w:pPr>
              <w:pStyle w:val="TableParagraph"/>
              <w:spacing w:before="81"/>
              <w:ind w:left="125" w:right="158"/>
              <w:jc w:val="both"/>
              <w:rPr>
                <w:rFonts w:ascii="Times New Roman" w:hAnsi="Times New Roman" w:cs="Times New Roman"/>
                <w:sz w:val="24"/>
                <w:szCs w:val="24"/>
              </w:rPr>
            </w:pPr>
            <w:proofErr w:type="spellStart"/>
            <w:r w:rsidRPr="00E25606">
              <w:rPr>
                <w:rFonts w:ascii="Times New Roman" w:hAnsi="Times New Roman" w:cs="Times New Roman"/>
                <w:color w:val="231F20"/>
                <w:w w:val="120"/>
                <w:sz w:val="24"/>
                <w:szCs w:val="24"/>
              </w:rPr>
              <w:t>Музыкант</w:t>
            </w:r>
            <w:proofErr w:type="spellEnd"/>
            <w:r w:rsidRPr="00E25606">
              <w:rPr>
                <w:rFonts w:ascii="Times New Roman" w:hAnsi="Times New Roman" w:cs="Times New Roman"/>
                <w:color w:val="231F20"/>
                <w:w w:val="120"/>
                <w:sz w:val="24"/>
                <w:szCs w:val="24"/>
              </w:rPr>
              <w:t xml:space="preserve"> и</w:t>
            </w:r>
            <w:r w:rsidRPr="00E25606">
              <w:rPr>
                <w:rFonts w:ascii="Times New Roman" w:hAnsi="Times New Roman" w:cs="Times New Roman"/>
                <w:color w:val="231F20"/>
                <w:spacing w:val="27"/>
                <w:w w:val="120"/>
                <w:sz w:val="24"/>
                <w:szCs w:val="24"/>
              </w:rPr>
              <w:t xml:space="preserve"> </w:t>
            </w:r>
            <w:proofErr w:type="spellStart"/>
            <w:r w:rsidRPr="00E25606">
              <w:rPr>
                <w:rFonts w:ascii="Times New Roman" w:hAnsi="Times New Roman" w:cs="Times New Roman"/>
                <w:color w:val="231F20"/>
                <w:w w:val="120"/>
                <w:sz w:val="24"/>
                <w:szCs w:val="24"/>
              </w:rPr>
              <w:t>публика</w:t>
            </w:r>
            <w:proofErr w:type="spellEnd"/>
          </w:p>
        </w:tc>
        <w:tc>
          <w:tcPr>
            <w:tcW w:w="2029" w:type="dxa"/>
            <w:tcBorders>
              <w:top w:val="single" w:sz="6" w:space="0" w:color="231F20"/>
              <w:bottom w:val="single" w:sz="4" w:space="0" w:color="auto"/>
            </w:tcBorders>
          </w:tcPr>
          <w:p w:rsidR="00E25606" w:rsidRPr="0033509A" w:rsidRDefault="00E25606" w:rsidP="0033509A">
            <w:pPr>
              <w:pStyle w:val="TableParagraph"/>
              <w:tabs>
                <w:tab w:val="left" w:pos="2029"/>
              </w:tabs>
              <w:spacing w:before="81"/>
              <w:ind w:left="170"/>
              <w:jc w:val="both"/>
              <w:rPr>
                <w:rFonts w:ascii="Times New Roman" w:hAnsi="Times New Roman" w:cs="Times New Roman"/>
                <w:color w:val="231F20"/>
                <w:w w:val="120"/>
                <w:sz w:val="24"/>
                <w:szCs w:val="24"/>
                <w:lang w:val="ru-RU"/>
              </w:rPr>
            </w:pPr>
            <w:r w:rsidRPr="00E25606">
              <w:rPr>
                <w:rFonts w:ascii="Times New Roman" w:hAnsi="Times New Roman" w:cs="Times New Roman"/>
                <w:color w:val="231F20"/>
                <w:w w:val="120"/>
                <w:sz w:val="24"/>
                <w:szCs w:val="24"/>
                <w:lang w:val="ru-RU"/>
              </w:rPr>
              <w:t>Кумиры</w:t>
            </w:r>
            <w:r w:rsidRPr="00E25606">
              <w:rPr>
                <w:rFonts w:ascii="Times New Roman" w:hAnsi="Times New Roman" w:cs="Times New Roman"/>
                <w:color w:val="231F20"/>
                <w:spacing w:val="17"/>
                <w:w w:val="120"/>
                <w:sz w:val="24"/>
                <w:szCs w:val="24"/>
                <w:lang w:val="ru-RU"/>
              </w:rPr>
              <w:t xml:space="preserve"> </w:t>
            </w:r>
            <w:r w:rsidRPr="00E25606">
              <w:rPr>
                <w:rFonts w:ascii="Times New Roman" w:hAnsi="Times New Roman" w:cs="Times New Roman"/>
                <w:color w:val="231F20"/>
                <w:w w:val="120"/>
                <w:sz w:val="24"/>
                <w:szCs w:val="24"/>
                <w:lang w:val="ru-RU"/>
              </w:rPr>
              <w:t>публики</w:t>
            </w:r>
            <w:r w:rsidR="0033509A">
              <w:rPr>
                <w:rFonts w:ascii="Times New Roman" w:hAnsi="Times New Roman" w:cs="Times New Roman"/>
                <w:color w:val="231F20"/>
                <w:w w:val="120"/>
                <w:sz w:val="24"/>
                <w:szCs w:val="24"/>
                <w:lang w:val="ru-RU"/>
              </w:rPr>
              <w:t xml:space="preserve"> </w:t>
            </w:r>
            <w:r w:rsidRPr="00E25606">
              <w:rPr>
                <w:rFonts w:ascii="Times New Roman" w:hAnsi="Times New Roman" w:cs="Times New Roman"/>
                <w:color w:val="231F20"/>
                <w:w w:val="115"/>
                <w:sz w:val="24"/>
                <w:szCs w:val="24"/>
                <w:lang w:val="ru-RU"/>
              </w:rPr>
              <w:t>(на</w:t>
            </w:r>
            <w:r w:rsidRPr="00E25606">
              <w:rPr>
                <w:rFonts w:ascii="Times New Roman" w:hAnsi="Times New Roman" w:cs="Times New Roman"/>
                <w:color w:val="231F20"/>
                <w:spacing w:val="37"/>
                <w:w w:val="115"/>
                <w:sz w:val="24"/>
                <w:szCs w:val="24"/>
                <w:lang w:val="ru-RU"/>
              </w:rPr>
              <w:t xml:space="preserve"> </w:t>
            </w:r>
            <w:r w:rsidRPr="00E25606">
              <w:rPr>
                <w:rFonts w:ascii="Times New Roman" w:hAnsi="Times New Roman" w:cs="Times New Roman"/>
                <w:color w:val="231F20"/>
                <w:w w:val="115"/>
                <w:sz w:val="24"/>
                <w:szCs w:val="24"/>
                <w:lang w:val="ru-RU"/>
              </w:rPr>
              <w:t>примере</w:t>
            </w:r>
            <w:r w:rsidRPr="00E25606">
              <w:rPr>
                <w:rFonts w:ascii="Times New Roman" w:hAnsi="Times New Roman" w:cs="Times New Roman"/>
                <w:color w:val="231F20"/>
                <w:spacing w:val="38"/>
                <w:w w:val="115"/>
                <w:sz w:val="24"/>
                <w:szCs w:val="24"/>
                <w:lang w:val="ru-RU"/>
              </w:rPr>
              <w:t xml:space="preserve"> </w:t>
            </w:r>
            <w:proofErr w:type="spellStart"/>
            <w:r w:rsidRPr="00E25606">
              <w:rPr>
                <w:rFonts w:ascii="Times New Roman" w:hAnsi="Times New Roman" w:cs="Times New Roman"/>
                <w:color w:val="231F20"/>
                <w:w w:val="115"/>
                <w:sz w:val="24"/>
                <w:szCs w:val="24"/>
                <w:lang w:val="ru-RU"/>
              </w:rPr>
              <w:t>твор</w:t>
            </w:r>
            <w:proofErr w:type="spellEnd"/>
            <w:r w:rsidRPr="00E25606">
              <w:rPr>
                <w:rFonts w:ascii="Times New Roman" w:hAnsi="Times New Roman" w:cs="Times New Roman"/>
                <w:color w:val="231F20"/>
                <w:w w:val="115"/>
                <w:sz w:val="24"/>
                <w:szCs w:val="24"/>
                <w:lang w:val="ru-RU"/>
              </w:rPr>
              <w:t xml:space="preserve"> </w:t>
            </w:r>
            <w:proofErr w:type="spellStart"/>
            <w:r w:rsidRPr="00E25606">
              <w:rPr>
                <w:rFonts w:ascii="Times New Roman" w:hAnsi="Times New Roman" w:cs="Times New Roman"/>
                <w:color w:val="231F20"/>
                <w:w w:val="115"/>
                <w:sz w:val="24"/>
                <w:szCs w:val="24"/>
                <w:lang w:val="ru-RU"/>
              </w:rPr>
              <w:t>чества</w:t>
            </w:r>
            <w:proofErr w:type="spellEnd"/>
            <w:r w:rsidRPr="00E25606">
              <w:rPr>
                <w:rFonts w:ascii="Times New Roman" w:hAnsi="Times New Roman" w:cs="Times New Roman"/>
                <w:color w:val="231F20"/>
                <w:spacing w:val="35"/>
                <w:w w:val="115"/>
                <w:sz w:val="24"/>
                <w:szCs w:val="24"/>
                <w:lang w:val="ru-RU"/>
              </w:rPr>
              <w:t xml:space="preserve"> </w:t>
            </w:r>
            <w:r w:rsidRPr="00E25606">
              <w:rPr>
                <w:rFonts w:ascii="Times New Roman" w:hAnsi="Times New Roman" w:cs="Times New Roman"/>
                <w:color w:val="231F20"/>
                <w:w w:val="115"/>
                <w:sz w:val="24"/>
                <w:szCs w:val="24"/>
                <w:lang w:val="ru-RU"/>
              </w:rPr>
              <w:t>В.</w:t>
            </w:r>
            <w:r w:rsidRPr="00E25606">
              <w:rPr>
                <w:rFonts w:ascii="Times New Roman" w:hAnsi="Times New Roman" w:cs="Times New Roman"/>
                <w:color w:val="231F20"/>
                <w:spacing w:val="-6"/>
                <w:w w:val="115"/>
                <w:sz w:val="24"/>
                <w:szCs w:val="24"/>
                <w:lang w:val="ru-RU"/>
              </w:rPr>
              <w:t xml:space="preserve"> </w:t>
            </w:r>
            <w:r w:rsidRPr="00E25606">
              <w:rPr>
                <w:rFonts w:ascii="Times New Roman" w:hAnsi="Times New Roman" w:cs="Times New Roman"/>
                <w:color w:val="231F20"/>
                <w:w w:val="115"/>
                <w:sz w:val="24"/>
                <w:szCs w:val="24"/>
                <w:lang w:val="ru-RU"/>
              </w:rPr>
              <w:t>А.</w:t>
            </w:r>
            <w:r w:rsidRPr="00E25606">
              <w:rPr>
                <w:rFonts w:ascii="Times New Roman" w:hAnsi="Times New Roman" w:cs="Times New Roman"/>
                <w:color w:val="231F20"/>
                <w:spacing w:val="35"/>
                <w:w w:val="115"/>
                <w:sz w:val="24"/>
                <w:szCs w:val="24"/>
                <w:lang w:val="ru-RU"/>
              </w:rPr>
              <w:t xml:space="preserve"> </w:t>
            </w:r>
            <w:r w:rsidRPr="00E25606">
              <w:rPr>
                <w:rFonts w:ascii="Times New Roman" w:hAnsi="Times New Roman" w:cs="Times New Roman"/>
                <w:color w:val="231F20"/>
                <w:w w:val="115"/>
                <w:sz w:val="24"/>
                <w:szCs w:val="24"/>
                <w:lang w:val="ru-RU"/>
              </w:rPr>
              <w:t>М</w:t>
            </w:r>
            <w:proofErr w:type="gramStart"/>
            <w:r w:rsidRPr="00E25606">
              <w:rPr>
                <w:rFonts w:ascii="Times New Roman" w:hAnsi="Times New Roman" w:cs="Times New Roman"/>
                <w:color w:val="231F20"/>
                <w:w w:val="115"/>
                <w:sz w:val="24"/>
                <w:szCs w:val="24"/>
                <w:lang w:val="ru-RU"/>
              </w:rPr>
              <w:t>о-</w:t>
            </w:r>
            <w:proofErr w:type="gramEnd"/>
            <w:r w:rsidRPr="00E25606">
              <w:rPr>
                <w:rFonts w:ascii="Times New Roman" w:hAnsi="Times New Roman" w:cs="Times New Roman"/>
                <w:color w:val="231F20"/>
                <w:w w:val="120"/>
                <w:sz w:val="24"/>
                <w:szCs w:val="24"/>
                <w:lang w:val="ru-RU"/>
              </w:rPr>
              <w:t xml:space="preserve"> </w:t>
            </w:r>
            <w:proofErr w:type="spellStart"/>
            <w:r w:rsidRPr="00E25606">
              <w:rPr>
                <w:rFonts w:ascii="Times New Roman" w:hAnsi="Times New Roman" w:cs="Times New Roman"/>
                <w:color w:val="231F20"/>
                <w:w w:val="120"/>
                <w:sz w:val="24"/>
                <w:szCs w:val="24"/>
                <w:lang w:val="ru-RU"/>
              </w:rPr>
              <w:t>царта</w:t>
            </w:r>
            <w:proofErr w:type="spellEnd"/>
            <w:r w:rsidRPr="00E25606">
              <w:rPr>
                <w:rFonts w:ascii="Times New Roman" w:hAnsi="Times New Roman" w:cs="Times New Roman"/>
                <w:color w:val="231F20"/>
                <w:w w:val="120"/>
                <w:sz w:val="24"/>
                <w:szCs w:val="24"/>
                <w:lang w:val="ru-RU"/>
              </w:rPr>
              <w:t>,</w:t>
            </w:r>
            <w:r w:rsidRPr="00E25606">
              <w:rPr>
                <w:rFonts w:ascii="Times New Roman" w:hAnsi="Times New Roman" w:cs="Times New Roman"/>
                <w:color w:val="231F20"/>
                <w:spacing w:val="33"/>
                <w:w w:val="120"/>
                <w:sz w:val="24"/>
                <w:szCs w:val="24"/>
                <w:lang w:val="ru-RU"/>
              </w:rPr>
              <w:t xml:space="preserve"> </w:t>
            </w:r>
            <w:r w:rsidRPr="00E25606">
              <w:rPr>
                <w:rFonts w:ascii="Times New Roman" w:hAnsi="Times New Roman" w:cs="Times New Roman"/>
                <w:color w:val="231F20"/>
                <w:w w:val="120"/>
                <w:sz w:val="24"/>
                <w:szCs w:val="24"/>
                <w:lang w:val="ru-RU"/>
              </w:rPr>
              <w:t>Н.</w:t>
            </w:r>
            <w:r w:rsidRPr="00E25606">
              <w:rPr>
                <w:rFonts w:ascii="Times New Roman" w:hAnsi="Times New Roman" w:cs="Times New Roman"/>
                <w:color w:val="231F20"/>
                <w:spacing w:val="33"/>
                <w:w w:val="120"/>
                <w:sz w:val="24"/>
                <w:szCs w:val="24"/>
                <w:lang w:val="ru-RU"/>
              </w:rPr>
              <w:t xml:space="preserve"> </w:t>
            </w:r>
            <w:proofErr w:type="spellStart"/>
            <w:r w:rsidRPr="00E25606">
              <w:rPr>
                <w:rFonts w:ascii="Times New Roman" w:hAnsi="Times New Roman" w:cs="Times New Roman"/>
                <w:color w:val="231F20"/>
                <w:w w:val="120"/>
                <w:sz w:val="24"/>
                <w:szCs w:val="24"/>
                <w:lang w:val="ru-RU"/>
              </w:rPr>
              <w:t>Пагани</w:t>
            </w:r>
            <w:proofErr w:type="spellEnd"/>
            <w:r w:rsidRPr="00E25606">
              <w:rPr>
                <w:rFonts w:ascii="Times New Roman" w:hAnsi="Times New Roman" w:cs="Times New Roman"/>
                <w:color w:val="231F20"/>
                <w:w w:val="120"/>
                <w:sz w:val="24"/>
                <w:szCs w:val="24"/>
                <w:lang w:val="ru-RU"/>
              </w:rPr>
              <w:t xml:space="preserve"> ни,</w:t>
            </w:r>
            <w:r w:rsidRPr="00E25606">
              <w:rPr>
                <w:rFonts w:ascii="Times New Roman" w:hAnsi="Times New Roman" w:cs="Times New Roman"/>
                <w:color w:val="231F20"/>
                <w:spacing w:val="33"/>
                <w:w w:val="120"/>
                <w:sz w:val="24"/>
                <w:szCs w:val="24"/>
                <w:lang w:val="ru-RU"/>
              </w:rPr>
              <w:t xml:space="preserve"> </w:t>
            </w:r>
            <w:r w:rsidRPr="00E25606">
              <w:rPr>
                <w:rFonts w:ascii="Times New Roman" w:hAnsi="Times New Roman" w:cs="Times New Roman"/>
                <w:color w:val="231F20"/>
                <w:w w:val="120"/>
                <w:sz w:val="24"/>
                <w:szCs w:val="24"/>
                <w:lang w:val="ru-RU"/>
              </w:rPr>
              <w:t>Ф.</w:t>
            </w:r>
            <w:r w:rsidRPr="00E25606">
              <w:rPr>
                <w:rFonts w:ascii="Times New Roman" w:hAnsi="Times New Roman" w:cs="Times New Roman"/>
                <w:color w:val="231F20"/>
                <w:spacing w:val="33"/>
                <w:w w:val="120"/>
                <w:sz w:val="24"/>
                <w:szCs w:val="24"/>
                <w:lang w:val="ru-RU"/>
              </w:rPr>
              <w:t xml:space="preserve"> </w:t>
            </w:r>
            <w:r w:rsidRPr="00E25606">
              <w:rPr>
                <w:rFonts w:ascii="Times New Roman" w:hAnsi="Times New Roman" w:cs="Times New Roman"/>
                <w:color w:val="231F20"/>
                <w:w w:val="120"/>
                <w:sz w:val="24"/>
                <w:szCs w:val="24"/>
                <w:lang w:val="ru-RU"/>
              </w:rPr>
              <w:lastRenderedPageBreak/>
              <w:t>Листа и</w:t>
            </w:r>
            <w:r w:rsidRPr="00E25606">
              <w:rPr>
                <w:rFonts w:ascii="Times New Roman" w:hAnsi="Times New Roman" w:cs="Times New Roman"/>
                <w:color w:val="231F20"/>
                <w:spacing w:val="19"/>
                <w:w w:val="120"/>
                <w:sz w:val="24"/>
                <w:szCs w:val="24"/>
                <w:lang w:val="ru-RU"/>
              </w:rPr>
              <w:t xml:space="preserve"> </w:t>
            </w:r>
            <w:r w:rsidRPr="00E25606">
              <w:rPr>
                <w:rFonts w:ascii="Times New Roman" w:hAnsi="Times New Roman" w:cs="Times New Roman"/>
                <w:color w:val="231F20"/>
                <w:w w:val="120"/>
                <w:sz w:val="24"/>
                <w:szCs w:val="24"/>
                <w:lang w:val="ru-RU"/>
              </w:rPr>
              <w:t>др.).</w:t>
            </w:r>
            <w:r w:rsidRPr="00E25606">
              <w:rPr>
                <w:rFonts w:ascii="Times New Roman" w:hAnsi="Times New Roman" w:cs="Times New Roman"/>
                <w:color w:val="231F20"/>
                <w:spacing w:val="19"/>
                <w:w w:val="120"/>
                <w:sz w:val="24"/>
                <w:szCs w:val="24"/>
                <w:lang w:val="ru-RU"/>
              </w:rPr>
              <w:t xml:space="preserve"> </w:t>
            </w:r>
            <w:r w:rsidR="0033509A">
              <w:rPr>
                <w:rFonts w:ascii="Times New Roman" w:hAnsi="Times New Roman" w:cs="Times New Roman"/>
                <w:color w:val="231F20"/>
                <w:w w:val="120"/>
                <w:sz w:val="24"/>
                <w:szCs w:val="24"/>
                <w:lang w:val="ru-RU"/>
              </w:rPr>
              <w:t>Виртуоз</w:t>
            </w:r>
            <w:r w:rsidRPr="0033509A">
              <w:rPr>
                <w:rFonts w:ascii="Times New Roman" w:hAnsi="Times New Roman" w:cs="Times New Roman"/>
                <w:color w:val="231F20"/>
                <w:w w:val="120"/>
                <w:sz w:val="24"/>
                <w:szCs w:val="24"/>
                <w:lang w:val="ru-RU"/>
              </w:rPr>
              <w:t>ность.</w:t>
            </w:r>
            <w:r w:rsidRPr="0033509A">
              <w:rPr>
                <w:rFonts w:ascii="Times New Roman" w:hAnsi="Times New Roman" w:cs="Times New Roman"/>
                <w:color w:val="231F20"/>
                <w:spacing w:val="19"/>
                <w:w w:val="120"/>
                <w:sz w:val="24"/>
                <w:szCs w:val="24"/>
                <w:lang w:val="ru-RU"/>
              </w:rPr>
              <w:t xml:space="preserve"> </w:t>
            </w:r>
            <w:r w:rsidRPr="0033509A">
              <w:rPr>
                <w:rFonts w:ascii="Times New Roman" w:hAnsi="Times New Roman" w:cs="Times New Roman"/>
                <w:color w:val="231F20"/>
                <w:w w:val="120"/>
                <w:sz w:val="24"/>
                <w:szCs w:val="24"/>
                <w:lang w:val="ru-RU"/>
              </w:rPr>
              <w:t>Талант труд,</w:t>
            </w:r>
            <w:r w:rsidRPr="0033509A">
              <w:rPr>
                <w:rFonts w:ascii="Times New Roman" w:hAnsi="Times New Roman" w:cs="Times New Roman"/>
                <w:color w:val="231F20"/>
                <w:spacing w:val="23"/>
                <w:w w:val="120"/>
                <w:sz w:val="24"/>
                <w:szCs w:val="24"/>
                <w:lang w:val="ru-RU"/>
              </w:rPr>
              <w:t xml:space="preserve"> </w:t>
            </w:r>
            <w:r w:rsidRPr="0033509A">
              <w:rPr>
                <w:rFonts w:ascii="Times New Roman" w:hAnsi="Times New Roman" w:cs="Times New Roman"/>
                <w:color w:val="231F20"/>
                <w:w w:val="120"/>
                <w:sz w:val="24"/>
                <w:szCs w:val="24"/>
                <w:lang w:val="ru-RU"/>
              </w:rPr>
              <w:t>миссия</w:t>
            </w:r>
            <w:r w:rsidRPr="0033509A">
              <w:rPr>
                <w:rFonts w:ascii="Times New Roman" w:hAnsi="Times New Roman" w:cs="Times New Roman"/>
                <w:color w:val="231F20"/>
                <w:w w:val="115"/>
                <w:sz w:val="24"/>
                <w:szCs w:val="24"/>
                <w:lang w:val="ru-RU"/>
              </w:rPr>
              <w:t xml:space="preserve"> композитора, </w:t>
            </w:r>
            <w:r w:rsidRPr="0033509A">
              <w:rPr>
                <w:rFonts w:ascii="Times New Roman" w:hAnsi="Times New Roman" w:cs="Times New Roman"/>
                <w:color w:val="231F20"/>
                <w:spacing w:val="1"/>
                <w:w w:val="115"/>
                <w:sz w:val="24"/>
                <w:szCs w:val="24"/>
                <w:lang w:val="ru-RU"/>
              </w:rPr>
              <w:t xml:space="preserve"> </w:t>
            </w:r>
            <w:r w:rsidRPr="0033509A">
              <w:rPr>
                <w:rFonts w:ascii="Times New Roman" w:hAnsi="Times New Roman" w:cs="Times New Roman"/>
                <w:color w:val="231F20"/>
                <w:w w:val="115"/>
                <w:sz w:val="24"/>
                <w:szCs w:val="24"/>
                <w:lang w:val="ru-RU"/>
              </w:rPr>
              <w:t>ис</w:t>
            </w:r>
            <w:r w:rsidRPr="0033509A">
              <w:rPr>
                <w:rFonts w:ascii="Times New Roman" w:hAnsi="Times New Roman" w:cs="Times New Roman"/>
                <w:color w:val="231F20"/>
                <w:w w:val="120"/>
                <w:sz w:val="24"/>
                <w:szCs w:val="24"/>
                <w:lang w:val="ru-RU"/>
              </w:rPr>
              <w:t>полнителя.</w:t>
            </w:r>
            <w:r w:rsidRPr="0033509A">
              <w:rPr>
                <w:rFonts w:ascii="Times New Roman" w:hAnsi="Times New Roman" w:cs="Times New Roman"/>
                <w:color w:val="231F20"/>
                <w:spacing w:val="25"/>
                <w:w w:val="120"/>
                <w:sz w:val="24"/>
                <w:szCs w:val="24"/>
                <w:lang w:val="ru-RU"/>
              </w:rPr>
              <w:t xml:space="preserve"> </w:t>
            </w:r>
            <w:r w:rsidR="0033509A">
              <w:rPr>
                <w:rFonts w:ascii="Times New Roman" w:hAnsi="Times New Roman" w:cs="Times New Roman"/>
                <w:color w:val="231F20"/>
                <w:w w:val="120"/>
                <w:sz w:val="24"/>
                <w:szCs w:val="24"/>
                <w:lang w:val="ru-RU"/>
              </w:rPr>
              <w:t>При</w:t>
            </w:r>
            <w:r w:rsidR="0033509A" w:rsidRPr="0033509A">
              <w:rPr>
                <w:rFonts w:ascii="Times New Roman" w:hAnsi="Times New Roman" w:cs="Times New Roman"/>
                <w:color w:val="231F20"/>
                <w:w w:val="120"/>
                <w:sz w:val="24"/>
                <w:szCs w:val="24"/>
                <w:lang w:val="ru-RU"/>
              </w:rPr>
              <w:t>знание</w:t>
            </w:r>
            <w:r w:rsidR="0033509A" w:rsidRPr="0033509A">
              <w:rPr>
                <w:rFonts w:ascii="Times New Roman" w:hAnsi="Times New Roman" w:cs="Times New Roman"/>
                <w:color w:val="231F20"/>
                <w:spacing w:val="1"/>
                <w:w w:val="120"/>
                <w:sz w:val="24"/>
                <w:szCs w:val="24"/>
                <w:lang w:val="ru-RU"/>
              </w:rPr>
              <w:t xml:space="preserve"> </w:t>
            </w:r>
            <w:r w:rsidR="0033509A" w:rsidRPr="0033509A">
              <w:rPr>
                <w:rFonts w:ascii="Times New Roman" w:hAnsi="Times New Roman" w:cs="Times New Roman"/>
                <w:color w:val="231F20"/>
                <w:w w:val="120"/>
                <w:sz w:val="24"/>
                <w:szCs w:val="24"/>
                <w:lang w:val="ru-RU"/>
              </w:rPr>
              <w:t>публики</w:t>
            </w:r>
            <w:r w:rsidR="0033509A">
              <w:rPr>
                <w:rFonts w:ascii="Times New Roman" w:hAnsi="Times New Roman" w:cs="Times New Roman"/>
                <w:color w:val="231F20"/>
                <w:w w:val="120"/>
                <w:sz w:val="24"/>
                <w:szCs w:val="24"/>
                <w:lang w:val="ru-RU"/>
              </w:rPr>
              <w:t>.</w:t>
            </w:r>
            <w:r w:rsidR="0033509A" w:rsidRPr="0033509A">
              <w:rPr>
                <w:rFonts w:ascii="Times New Roman" w:hAnsi="Times New Roman" w:cs="Times New Roman"/>
                <w:color w:val="231F20"/>
                <w:spacing w:val="-2"/>
                <w:w w:val="120"/>
                <w:sz w:val="24"/>
                <w:szCs w:val="24"/>
                <w:lang w:val="ru-RU"/>
              </w:rPr>
              <w:t xml:space="preserve"> Культура</w:t>
            </w:r>
            <w:r w:rsidR="0033509A" w:rsidRPr="0033509A">
              <w:rPr>
                <w:rFonts w:ascii="Times New Roman" w:hAnsi="Times New Roman" w:cs="Times New Roman"/>
                <w:color w:val="231F20"/>
                <w:spacing w:val="4"/>
                <w:w w:val="120"/>
                <w:sz w:val="24"/>
                <w:szCs w:val="24"/>
                <w:lang w:val="ru-RU"/>
              </w:rPr>
              <w:t xml:space="preserve"> </w:t>
            </w:r>
            <w:r w:rsidR="0033509A" w:rsidRPr="0033509A">
              <w:rPr>
                <w:rFonts w:ascii="Times New Roman" w:hAnsi="Times New Roman" w:cs="Times New Roman"/>
                <w:color w:val="231F20"/>
                <w:spacing w:val="-1"/>
                <w:w w:val="120"/>
                <w:sz w:val="24"/>
                <w:szCs w:val="24"/>
                <w:lang w:val="ru-RU"/>
              </w:rPr>
              <w:t>слушате</w:t>
            </w:r>
            <w:r w:rsidR="0033509A" w:rsidRPr="0033509A">
              <w:rPr>
                <w:rFonts w:ascii="Times New Roman" w:hAnsi="Times New Roman" w:cs="Times New Roman"/>
                <w:color w:val="231F20"/>
                <w:w w:val="120"/>
                <w:sz w:val="24"/>
                <w:szCs w:val="24"/>
                <w:lang w:val="ru-RU"/>
              </w:rPr>
              <w:t>ля.</w:t>
            </w:r>
            <w:r w:rsidR="0033509A" w:rsidRPr="0033509A">
              <w:rPr>
                <w:rFonts w:ascii="Times New Roman" w:hAnsi="Times New Roman" w:cs="Times New Roman"/>
                <w:color w:val="231F20"/>
                <w:spacing w:val="27"/>
                <w:w w:val="120"/>
                <w:sz w:val="24"/>
                <w:szCs w:val="24"/>
                <w:lang w:val="ru-RU"/>
              </w:rPr>
              <w:t xml:space="preserve"> </w:t>
            </w:r>
            <w:r w:rsidR="0033509A" w:rsidRPr="0033509A">
              <w:rPr>
                <w:rFonts w:ascii="Times New Roman" w:hAnsi="Times New Roman" w:cs="Times New Roman"/>
                <w:color w:val="231F20"/>
                <w:w w:val="120"/>
                <w:sz w:val="24"/>
                <w:szCs w:val="24"/>
                <w:lang w:val="ru-RU"/>
              </w:rPr>
              <w:t>Традиции</w:t>
            </w:r>
            <w:r w:rsidR="0033509A" w:rsidRPr="0033509A">
              <w:rPr>
                <w:rFonts w:ascii="Times New Roman" w:hAnsi="Times New Roman" w:cs="Times New Roman"/>
                <w:color w:val="231F20"/>
                <w:spacing w:val="28"/>
                <w:w w:val="120"/>
                <w:sz w:val="24"/>
                <w:szCs w:val="24"/>
                <w:lang w:val="ru-RU"/>
              </w:rPr>
              <w:t xml:space="preserve"> </w:t>
            </w:r>
            <w:proofErr w:type="spellStart"/>
            <w:proofErr w:type="gramStart"/>
            <w:r w:rsidR="0033509A" w:rsidRPr="0033509A">
              <w:rPr>
                <w:rFonts w:ascii="Times New Roman" w:hAnsi="Times New Roman" w:cs="Times New Roman"/>
                <w:color w:val="231F20"/>
                <w:w w:val="120"/>
                <w:sz w:val="24"/>
                <w:szCs w:val="24"/>
                <w:lang w:val="ru-RU"/>
              </w:rPr>
              <w:t>слу</w:t>
            </w:r>
            <w:proofErr w:type="spellEnd"/>
            <w:r w:rsidR="0033509A" w:rsidRPr="0033509A">
              <w:rPr>
                <w:rFonts w:ascii="Times New Roman" w:hAnsi="Times New Roman" w:cs="Times New Roman"/>
                <w:color w:val="231F20"/>
                <w:w w:val="120"/>
                <w:sz w:val="24"/>
                <w:szCs w:val="24"/>
                <w:lang w:val="ru-RU"/>
              </w:rPr>
              <w:t xml:space="preserve"> </w:t>
            </w:r>
            <w:proofErr w:type="spellStart"/>
            <w:r w:rsidR="0033509A" w:rsidRPr="0033509A">
              <w:rPr>
                <w:rFonts w:ascii="Times New Roman" w:hAnsi="Times New Roman" w:cs="Times New Roman"/>
                <w:color w:val="231F20"/>
                <w:w w:val="120"/>
                <w:sz w:val="24"/>
                <w:szCs w:val="24"/>
                <w:lang w:val="ru-RU"/>
              </w:rPr>
              <w:t>шания</w:t>
            </w:r>
            <w:proofErr w:type="spellEnd"/>
            <w:proofErr w:type="gramEnd"/>
            <w:r w:rsidR="0033509A" w:rsidRPr="0033509A">
              <w:rPr>
                <w:rFonts w:ascii="Times New Roman" w:hAnsi="Times New Roman" w:cs="Times New Roman"/>
                <w:color w:val="231F20"/>
                <w:spacing w:val="1"/>
                <w:w w:val="120"/>
                <w:sz w:val="24"/>
                <w:szCs w:val="24"/>
                <w:lang w:val="ru-RU"/>
              </w:rPr>
              <w:t xml:space="preserve"> </w:t>
            </w:r>
            <w:r w:rsidR="0033509A" w:rsidRPr="0033509A">
              <w:rPr>
                <w:rFonts w:ascii="Times New Roman" w:hAnsi="Times New Roman" w:cs="Times New Roman"/>
                <w:color w:val="231F20"/>
                <w:w w:val="120"/>
                <w:sz w:val="24"/>
                <w:szCs w:val="24"/>
                <w:lang w:val="ru-RU"/>
              </w:rPr>
              <w:t>музыки</w:t>
            </w:r>
            <w:r w:rsidR="0033509A" w:rsidRPr="0033509A">
              <w:rPr>
                <w:rFonts w:ascii="Times New Roman" w:hAnsi="Times New Roman" w:cs="Times New Roman"/>
                <w:color w:val="231F20"/>
                <w:spacing w:val="1"/>
                <w:w w:val="120"/>
                <w:sz w:val="24"/>
                <w:szCs w:val="24"/>
                <w:lang w:val="ru-RU"/>
              </w:rPr>
              <w:t xml:space="preserve"> </w:t>
            </w:r>
            <w:r w:rsidR="0033509A" w:rsidRPr="0033509A">
              <w:rPr>
                <w:rFonts w:ascii="Times New Roman" w:hAnsi="Times New Roman" w:cs="Times New Roman"/>
                <w:color w:val="231F20"/>
                <w:w w:val="120"/>
                <w:sz w:val="24"/>
                <w:szCs w:val="24"/>
                <w:lang w:val="ru-RU"/>
              </w:rPr>
              <w:t>в прошлые</w:t>
            </w:r>
            <w:r w:rsidR="0033509A" w:rsidRPr="0033509A">
              <w:rPr>
                <w:rFonts w:ascii="Times New Roman" w:hAnsi="Times New Roman" w:cs="Times New Roman"/>
                <w:color w:val="231F20"/>
                <w:spacing w:val="1"/>
                <w:w w:val="120"/>
                <w:sz w:val="24"/>
                <w:szCs w:val="24"/>
                <w:lang w:val="ru-RU"/>
              </w:rPr>
              <w:t xml:space="preserve"> </w:t>
            </w:r>
            <w:r w:rsidR="0033509A" w:rsidRPr="0033509A">
              <w:rPr>
                <w:rFonts w:ascii="Times New Roman" w:hAnsi="Times New Roman" w:cs="Times New Roman"/>
                <w:color w:val="231F20"/>
                <w:w w:val="120"/>
                <w:sz w:val="24"/>
                <w:szCs w:val="24"/>
                <w:lang w:val="ru-RU"/>
              </w:rPr>
              <w:t>века</w:t>
            </w:r>
            <w:r w:rsidR="0033509A" w:rsidRPr="0033509A">
              <w:rPr>
                <w:rFonts w:ascii="Times New Roman" w:hAnsi="Times New Roman" w:cs="Times New Roman"/>
                <w:color w:val="231F20"/>
                <w:spacing w:val="1"/>
                <w:w w:val="120"/>
                <w:sz w:val="24"/>
                <w:szCs w:val="24"/>
                <w:lang w:val="ru-RU"/>
              </w:rPr>
              <w:t xml:space="preserve"> </w:t>
            </w:r>
            <w:r w:rsidR="0033509A" w:rsidRPr="0033509A">
              <w:rPr>
                <w:rFonts w:ascii="Times New Roman" w:hAnsi="Times New Roman" w:cs="Times New Roman"/>
                <w:color w:val="231F20"/>
                <w:w w:val="120"/>
                <w:sz w:val="24"/>
                <w:szCs w:val="24"/>
                <w:lang w:val="ru-RU"/>
              </w:rPr>
              <w:t>и сегодня</w:t>
            </w:r>
            <w:r w:rsidR="0033509A">
              <w:rPr>
                <w:rFonts w:ascii="Times New Roman" w:hAnsi="Times New Roman" w:cs="Times New Roman"/>
                <w:color w:val="231F20"/>
                <w:w w:val="120"/>
                <w:sz w:val="24"/>
                <w:szCs w:val="24"/>
                <w:lang w:val="ru-RU"/>
              </w:rPr>
              <w:t>.</w:t>
            </w:r>
          </w:p>
        </w:tc>
        <w:tc>
          <w:tcPr>
            <w:tcW w:w="5528" w:type="dxa"/>
            <w:tcBorders>
              <w:top w:val="single" w:sz="6" w:space="0" w:color="231F20"/>
              <w:bottom w:val="single" w:sz="4" w:space="0" w:color="auto"/>
            </w:tcBorders>
          </w:tcPr>
          <w:p w:rsidR="00E25606" w:rsidRPr="00E25606" w:rsidRDefault="00E25606" w:rsidP="00E25606">
            <w:pPr>
              <w:pStyle w:val="TableParagraph"/>
              <w:spacing w:before="81"/>
              <w:ind w:left="170" w:right="367"/>
              <w:jc w:val="both"/>
              <w:rPr>
                <w:rFonts w:ascii="Times New Roman" w:hAnsi="Times New Roman" w:cs="Times New Roman"/>
                <w:color w:val="231F20"/>
                <w:w w:val="120"/>
                <w:sz w:val="24"/>
                <w:szCs w:val="24"/>
                <w:lang w:val="ru-RU"/>
              </w:rPr>
            </w:pPr>
            <w:r w:rsidRPr="00E25606">
              <w:rPr>
                <w:rFonts w:ascii="Times New Roman" w:hAnsi="Times New Roman" w:cs="Times New Roman"/>
                <w:color w:val="231F20"/>
                <w:w w:val="115"/>
                <w:sz w:val="24"/>
                <w:szCs w:val="24"/>
                <w:lang w:val="ru-RU"/>
              </w:rPr>
              <w:lastRenderedPageBreak/>
              <w:t xml:space="preserve">Знакомство </w:t>
            </w:r>
            <w:r w:rsidRPr="00E25606">
              <w:rPr>
                <w:rFonts w:ascii="Times New Roman" w:hAnsi="Times New Roman" w:cs="Times New Roman"/>
                <w:color w:val="231F20"/>
                <w:spacing w:val="3"/>
                <w:w w:val="115"/>
                <w:sz w:val="24"/>
                <w:szCs w:val="24"/>
                <w:lang w:val="ru-RU"/>
              </w:rPr>
              <w:t xml:space="preserve"> </w:t>
            </w:r>
            <w:r w:rsidRPr="00E25606">
              <w:rPr>
                <w:rFonts w:ascii="Times New Roman" w:hAnsi="Times New Roman" w:cs="Times New Roman"/>
                <w:color w:val="231F20"/>
                <w:w w:val="115"/>
                <w:sz w:val="24"/>
                <w:szCs w:val="24"/>
                <w:lang w:val="ru-RU"/>
              </w:rPr>
              <w:t xml:space="preserve">с </w:t>
            </w:r>
            <w:r w:rsidRPr="00E25606">
              <w:rPr>
                <w:rFonts w:ascii="Times New Roman" w:hAnsi="Times New Roman" w:cs="Times New Roman"/>
                <w:color w:val="231F20"/>
                <w:spacing w:val="4"/>
                <w:w w:val="115"/>
                <w:sz w:val="24"/>
                <w:szCs w:val="24"/>
                <w:lang w:val="ru-RU"/>
              </w:rPr>
              <w:t xml:space="preserve"> </w:t>
            </w:r>
            <w:r w:rsidRPr="00E25606">
              <w:rPr>
                <w:rFonts w:ascii="Times New Roman" w:hAnsi="Times New Roman" w:cs="Times New Roman"/>
                <w:color w:val="231F20"/>
                <w:w w:val="115"/>
                <w:sz w:val="24"/>
                <w:szCs w:val="24"/>
                <w:lang w:val="ru-RU"/>
              </w:rPr>
              <w:t xml:space="preserve">образцами </w:t>
            </w:r>
            <w:r w:rsidRPr="00E25606">
              <w:rPr>
                <w:rFonts w:ascii="Times New Roman" w:hAnsi="Times New Roman" w:cs="Times New Roman"/>
                <w:color w:val="231F20"/>
                <w:spacing w:val="4"/>
                <w:w w:val="115"/>
                <w:sz w:val="24"/>
                <w:szCs w:val="24"/>
                <w:lang w:val="ru-RU"/>
              </w:rPr>
              <w:t xml:space="preserve"> </w:t>
            </w:r>
            <w:r w:rsidRPr="00E25606">
              <w:rPr>
                <w:rFonts w:ascii="Times New Roman" w:hAnsi="Times New Roman" w:cs="Times New Roman"/>
                <w:color w:val="231F20"/>
                <w:w w:val="115"/>
                <w:sz w:val="24"/>
                <w:szCs w:val="24"/>
                <w:lang w:val="ru-RU"/>
              </w:rPr>
              <w:t xml:space="preserve">виртуозной </w:t>
            </w:r>
            <w:r w:rsidRPr="00E25606">
              <w:rPr>
                <w:rFonts w:ascii="Times New Roman" w:hAnsi="Times New Roman" w:cs="Times New Roman"/>
                <w:color w:val="231F20"/>
                <w:spacing w:val="4"/>
                <w:w w:val="115"/>
                <w:sz w:val="24"/>
                <w:szCs w:val="24"/>
                <w:lang w:val="ru-RU"/>
              </w:rPr>
              <w:t xml:space="preserve"> </w:t>
            </w:r>
            <w:r w:rsidRPr="00E25606">
              <w:rPr>
                <w:rFonts w:ascii="Times New Roman" w:hAnsi="Times New Roman" w:cs="Times New Roman"/>
                <w:color w:val="231F20"/>
                <w:w w:val="115"/>
                <w:sz w:val="24"/>
                <w:szCs w:val="24"/>
                <w:lang w:val="ru-RU"/>
              </w:rPr>
              <w:t xml:space="preserve">музыки. </w:t>
            </w:r>
            <w:r w:rsidRPr="00E25606">
              <w:rPr>
                <w:rFonts w:ascii="Times New Roman" w:hAnsi="Times New Roman" w:cs="Times New Roman"/>
                <w:color w:val="231F20"/>
                <w:spacing w:val="4"/>
                <w:w w:val="115"/>
                <w:sz w:val="24"/>
                <w:szCs w:val="24"/>
                <w:lang w:val="ru-RU"/>
              </w:rPr>
              <w:t xml:space="preserve"> </w:t>
            </w:r>
            <w:proofErr w:type="spellStart"/>
            <w:r w:rsidRPr="00E25606">
              <w:rPr>
                <w:rFonts w:ascii="Times New Roman" w:hAnsi="Times New Roman" w:cs="Times New Roman"/>
                <w:color w:val="231F20"/>
                <w:w w:val="115"/>
                <w:sz w:val="24"/>
                <w:szCs w:val="24"/>
                <w:lang w:val="ru-RU"/>
              </w:rPr>
              <w:t>Размыш</w:t>
            </w:r>
            <w:proofErr w:type="spellEnd"/>
            <w:r w:rsidRPr="00E25606">
              <w:rPr>
                <w:rFonts w:ascii="Times New Roman" w:hAnsi="Times New Roman" w:cs="Times New Roman"/>
                <w:color w:val="231F20"/>
                <w:w w:val="120"/>
                <w:sz w:val="24"/>
                <w:szCs w:val="24"/>
                <w:lang w:val="ru-RU"/>
              </w:rPr>
              <w:t xml:space="preserve"> </w:t>
            </w:r>
            <w:proofErr w:type="spellStart"/>
            <w:r w:rsidRPr="00E25606">
              <w:rPr>
                <w:rFonts w:ascii="Times New Roman" w:hAnsi="Times New Roman" w:cs="Times New Roman"/>
                <w:color w:val="231F20"/>
                <w:w w:val="120"/>
                <w:sz w:val="24"/>
                <w:szCs w:val="24"/>
                <w:lang w:val="ru-RU"/>
              </w:rPr>
              <w:t>ление</w:t>
            </w:r>
            <w:proofErr w:type="spellEnd"/>
            <w:r w:rsidRPr="00E25606">
              <w:rPr>
                <w:rFonts w:ascii="Times New Roman" w:hAnsi="Times New Roman" w:cs="Times New Roman"/>
                <w:color w:val="231F20"/>
                <w:spacing w:val="20"/>
                <w:w w:val="120"/>
                <w:sz w:val="24"/>
                <w:szCs w:val="24"/>
                <w:lang w:val="ru-RU"/>
              </w:rPr>
              <w:t xml:space="preserve"> </w:t>
            </w:r>
            <w:r w:rsidRPr="00E25606">
              <w:rPr>
                <w:rFonts w:ascii="Times New Roman" w:hAnsi="Times New Roman" w:cs="Times New Roman"/>
                <w:color w:val="231F20"/>
                <w:w w:val="120"/>
                <w:sz w:val="24"/>
                <w:szCs w:val="24"/>
                <w:lang w:val="ru-RU"/>
              </w:rPr>
              <w:t>над</w:t>
            </w:r>
            <w:r w:rsidRPr="00E25606">
              <w:rPr>
                <w:rFonts w:ascii="Times New Roman" w:hAnsi="Times New Roman" w:cs="Times New Roman"/>
                <w:color w:val="231F20"/>
                <w:spacing w:val="20"/>
                <w:w w:val="120"/>
                <w:sz w:val="24"/>
                <w:szCs w:val="24"/>
                <w:lang w:val="ru-RU"/>
              </w:rPr>
              <w:t xml:space="preserve"> </w:t>
            </w:r>
            <w:r w:rsidRPr="00E25606">
              <w:rPr>
                <w:rFonts w:ascii="Times New Roman" w:hAnsi="Times New Roman" w:cs="Times New Roman"/>
                <w:color w:val="231F20"/>
                <w:w w:val="120"/>
                <w:sz w:val="24"/>
                <w:szCs w:val="24"/>
                <w:lang w:val="ru-RU"/>
              </w:rPr>
              <w:t>фактами</w:t>
            </w:r>
            <w:r w:rsidRPr="00E25606">
              <w:rPr>
                <w:rFonts w:ascii="Times New Roman" w:hAnsi="Times New Roman" w:cs="Times New Roman"/>
                <w:color w:val="231F20"/>
                <w:spacing w:val="20"/>
                <w:w w:val="120"/>
                <w:sz w:val="24"/>
                <w:szCs w:val="24"/>
                <w:lang w:val="ru-RU"/>
              </w:rPr>
              <w:t xml:space="preserve"> </w:t>
            </w:r>
            <w:r w:rsidRPr="00E25606">
              <w:rPr>
                <w:rFonts w:ascii="Times New Roman" w:hAnsi="Times New Roman" w:cs="Times New Roman"/>
                <w:color w:val="231F20"/>
                <w:w w:val="120"/>
                <w:sz w:val="24"/>
                <w:szCs w:val="24"/>
                <w:lang w:val="ru-RU"/>
              </w:rPr>
              <w:t>биографий</w:t>
            </w:r>
            <w:r w:rsidRPr="00E25606">
              <w:rPr>
                <w:rFonts w:ascii="Times New Roman" w:hAnsi="Times New Roman" w:cs="Times New Roman"/>
                <w:color w:val="231F20"/>
                <w:spacing w:val="20"/>
                <w:w w:val="120"/>
                <w:sz w:val="24"/>
                <w:szCs w:val="24"/>
                <w:lang w:val="ru-RU"/>
              </w:rPr>
              <w:t xml:space="preserve"> </w:t>
            </w:r>
            <w:r w:rsidRPr="00E25606">
              <w:rPr>
                <w:rFonts w:ascii="Times New Roman" w:hAnsi="Times New Roman" w:cs="Times New Roman"/>
                <w:color w:val="231F20"/>
                <w:w w:val="120"/>
                <w:sz w:val="24"/>
                <w:szCs w:val="24"/>
                <w:lang w:val="ru-RU"/>
              </w:rPr>
              <w:t>великих</w:t>
            </w:r>
            <w:r w:rsidRPr="00E25606">
              <w:rPr>
                <w:rFonts w:ascii="Times New Roman" w:hAnsi="Times New Roman" w:cs="Times New Roman"/>
                <w:color w:val="231F20"/>
                <w:spacing w:val="20"/>
                <w:w w:val="120"/>
                <w:sz w:val="24"/>
                <w:szCs w:val="24"/>
                <w:lang w:val="ru-RU"/>
              </w:rPr>
              <w:t xml:space="preserve"> </w:t>
            </w:r>
            <w:r w:rsidRPr="00E25606">
              <w:rPr>
                <w:rFonts w:ascii="Times New Roman" w:hAnsi="Times New Roman" w:cs="Times New Roman"/>
                <w:color w:val="231F20"/>
                <w:w w:val="120"/>
                <w:sz w:val="24"/>
                <w:szCs w:val="24"/>
                <w:lang w:val="ru-RU"/>
              </w:rPr>
              <w:t>музыкантов - как</w:t>
            </w:r>
            <w:r w:rsidRPr="00E25606">
              <w:rPr>
                <w:rFonts w:ascii="Times New Roman" w:hAnsi="Times New Roman" w:cs="Times New Roman"/>
                <w:color w:val="231F20"/>
                <w:spacing w:val="21"/>
                <w:w w:val="120"/>
                <w:sz w:val="24"/>
                <w:szCs w:val="24"/>
                <w:lang w:val="ru-RU"/>
              </w:rPr>
              <w:t xml:space="preserve"> </w:t>
            </w:r>
            <w:r w:rsidRPr="00E25606">
              <w:rPr>
                <w:rFonts w:ascii="Times New Roman" w:hAnsi="Times New Roman" w:cs="Times New Roman"/>
                <w:color w:val="231F20"/>
                <w:w w:val="120"/>
                <w:sz w:val="24"/>
                <w:szCs w:val="24"/>
                <w:lang w:val="ru-RU"/>
              </w:rPr>
              <w:t>любимцев</w:t>
            </w:r>
            <w:r w:rsidRPr="00E25606">
              <w:rPr>
                <w:rFonts w:ascii="Times New Roman" w:hAnsi="Times New Roman" w:cs="Times New Roman"/>
                <w:color w:val="231F20"/>
                <w:spacing w:val="22"/>
                <w:w w:val="120"/>
                <w:sz w:val="24"/>
                <w:szCs w:val="24"/>
                <w:lang w:val="ru-RU"/>
              </w:rPr>
              <w:t xml:space="preserve"> </w:t>
            </w:r>
            <w:r w:rsidRPr="00E25606">
              <w:rPr>
                <w:rFonts w:ascii="Times New Roman" w:hAnsi="Times New Roman" w:cs="Times New Roman"/>
                <w:color w:val="231F20"/>
                <w:w w:val="120"/>
                <w:sz w:val="24"/>
                <w:szCs w:val="24"/>
                <w:lang w:val="ru-RU"/>
              </w:rPr>
              <w:t>публики,</w:t>
            </w:r>
            <w:r w:rsidRPr="00E25606">
              <w:rPr>
                <w:rFonts w:ascii="Times New Roman" w:hAnsi="Times New Roman" w:cs="Times New Roman"/>
                <w:color w:val="231F20"/>
                <w:spacing w:val="22"/>
                <w:w w:val="120"/>
                <w:sz w:val="24"/>
                <w:szCs w:val="24"/>
                <w:lang w:val="ru-RU"/>
              </w:rPr>
              <w:t xml:space="preserve"> </w:t>
            </w:r>
            <w:r w:rsidRPr="00E25606">
              <w:rPr>
                <w:rFonts w:ascii="Times New Roman" w:hAnsi="Times New Roman" w:cs="Times New Roman"/>
                <w:color w:val="231F20"/>
                <w:w w:val="120"/>
                <w:sz w:val="24"/>
                <w:szCs w:val="24"/>
                <w:lang w:val="ru-RU"/>
              </w:rPr>
              <w:t>так</w:t>
            </w:r>
            <w:r w:rsidRPr="00E25606">
              <w:rPr>
                <w:rFonts w:ascii="Times New Roman" w:hAnsi="Times New Roman" w:cs="Times New Roman"/>
                <w:color w:val="231F20"/>
                <w:spacing w:val="21"/>
                <w:w w:val="120"/>
                <w:sz w:val="24"/>
                <w:szCs w:val="24"/>
                <w:lang w:val="ru-RU"/>
              </w:rPr>
              <w:t xml:space="preserve"> </w:t>
            </w:r>
            <w:r w:rsidRPr="00E25606">
              <w:rPr>
                <w:rFonts w:ascii="Times New Roman" w:hAnsi="Times New Roman" w:cs="Times New Roman"/>
                <w:color w:val="231F20"/>
                <w:w w:val="120"/>
                <w:sz w:val="24"/>
                <w:szCs w:val="24"/>
                <w:lang w:val="ru-RU"/>
              </w:rPr>
              <w:t>и</w:t>
            </w:r>
            <w:r w:rsidRPr="00E25606">
              <w:rPr>
                <w:rFonts w:ascii="Times New Roman" w:hAnsi="Times New Roman" w:cs="Times New Roman"/>
                <w:color w:val="231F20"/>
                <w:spacing w:val="22"/>
                <w:w w:val="120"/>
                <w:sz w:val="24"/>
                <w:szCs w:val="24"/>
                <w:lang w:val="ru-RU"/>
              </w:rPr>
              <w:t xml:space="preserve"> </w:t>
            </w:r>
            <w:proofErr w:type="spellStart"/>
            <w:r w:rsidRPr="00E25606">
              <w:rPr>
                <w:rFonts w:ascii="Times New Roman" w:hAnsi="Times New Roman" w:cs="Times New Roman"/>
                <w:color w:val="231F20"/>
                <w:w w:val="120"/>
                <w:sz w:val="24"/>
                <w:szCs w:val="24"/>
                <w:lang w:val="ru-RU"/>
              </w:rPr>
              <w:t>непóнятых</w:t>
            </w:r>
            <w:proofErr w:type="spellEnd"/>
            <w:r w:rsidRPr="00E25606">
              <w:rPr>
                <w:rFonts w:ascii="Times New Roman" w:hAnsi="Times New Roman" w:cs="Times New Roman"/>
                <w:color w:val="231F20"/>
                <w:spacing w:val="22"/>
                <w:w w:val="120"/>
                <w:sz w:val="24"/>
                <w:szCs w:val="24"/>
                <w:lang w:val="ru-RU"/>
              </w:rPr>
              <w:t xml:space="preserve"> </w:t>
            </w:r>
            <w:proofErr w:type="spellStart"/>
            <w:r w:rsidRPr="00E25606">
              <w:rPr>
                <w:rFonts w:ascii="Times New Roman" w:hAnsi="Times New Roman" w:cs="Times New Roman"/>
                <w:color w:val="231F20"/>
                <w:w w:val="120"/>
                <w:sz w:val="24"/>
                <w:szCs w:val="24"/>
                <w:lang w:val="ru-RU"/>
              </w:rPr>
              <w:t>современни</w:t>
            </w:r>
            <w:proofErr w:type="spellEnd"/>
            <w:r w:rsidRPr="00E25606">
              <w:rPr>
                <w:rFonts w:ascii="Times New Roman" w:hAnsi="Times New Roman" w:cs="Times New Roman"/>
                <w:color w:val="231F20"/>
                <w:w w:val="125"/>
                <w:sz w:val="24"/>
                <w:szCs w:val="24"/>
                <w:lang w:val="ru-RU"/>
              </w:rPr>
              <w:t xml:space="preserve"> </w:t>
            </w:r>
            <w:proofErr w:type="spellStart"/>
            <w:r w:rsidRPr="00E25606">
              <w:rPr>
                <w:rFonts w:ascii="Times New Roman" w:hAnsi="Times New Roman" w:cs="Times New Roman"/>
                <w:color w:val="231F20"/>
                <w:w w:val="125"/>
                <w:sz w:val="24"/>
                <w:szCs w:val="24"/>
                <w:lang w:val="ru-RU"/>
              </w:rPr>
              <w:t>ками</w:t>
            </w:r>
            <w:proofErr w:type="spellEnd"/>
            <w:r w:rsidRPr="00E25606">
              <w:rPr>
                <w:rFonts w:ascii="Times New Roman" w:hAnsi="Times New Roman" w:cs="Times New Roman"/>
                <w:color w:val="231F20"/>
                <w:w w:val="120"/>
                <w:sz w:val="24"/>
                <w:szCs w:val="24"/>
                <w:lang w:val="ru-RU"/>
              </w:rPr>
              <w:t xml:space="preserve"> Определение</w:t>
            </w:r>
            <w:r w:rsidRPr="00E25606">
              <w:rPr>
                <w:rFonts w:ascii="Times New Roman" w:hAnsi="Times New Roman" w:cs="Times New Roman"/>
                <w:color w:val="231F20"/>
                <w:spacing w:val="14"/>
                <w:w w:val="120"/>
                <w:sz w:val="24"/>
                <w:szCs w:val="24"/>
                <w:lang w:val="ru-RU"/>
              </w:rPr>
              <w:t xml:space="preserve"> </w:t>
            </w:r>
            <w:r w:rsidRPr="00E25606">
              <w:rPr>
                <w:rFonts w:ascii="Times New Roman" w:hAnsi="Times New Roman" w:cs="Times New Roman"/>
                <w:color w:val="231F20"/>
                <w:w w:val="120"/>
                <w:sz w:val="24"/>
                <w:szCs w:val="24"/>
                <w:lang w:val="ru-RU"/>
              </w:rPr>
              <w:t>на</w:t>
            </w:r>
            <w:r w:rsidRPr="00E25606">
              <w:rPr>
                <w:rFonts w:ascii="Times New Roman" w:hAnsi="Times New Roman" w:cs="Times New Roman"/>
                <w:color w:val="231F20"/>
                <w:spacing w:val="15"/>
                <w:w w:val="120"/>
                <w:sz w:val="24"/>
                <w:szCs w:val="24"/>
                <w:lang w:val="ru-RU"/>
              </w:rPr>
              <w:t xml:space="preserve"> </w:t>
            </w:r>
            <w:r w:rsidRPr="00E25606">
              <w:rPr>
                <w:rFonts w:ascii="Times New Roman" w:hAnsi="Times New Roman" w:cs="Times New Roman"/>
                <w:color w:val="231F20"/>
                <w:w w:val="120"/>
                <w:sz w:val="24"/>
                <w:szCs w:val="24"/>
                <w:lang w:val="ru-RU"/>
              </w:rPr>
              <w:t>слух</w:t>
            </w:r>
            <w:r w:rsidRPr="00E25606">
              <w:rPr>
                <w:rFonts w:ascii="Times New Roman" w:hAnsi="Times New Roman" w:cs="Times New Roman"/>
                <w:color w:val="231F20"/>
                <w:spacing w:val="15"/>
                <w:w w:val="120"/>
                <w:sz w:val="24"/>
                <w:szCs w:val="24"/>
                <w:lang w:val="ru-RU"/>
              </w:rPr>
              <w:t xml:space="preserve"> </w:t>
            </w:r>
            <w:r w:rsidRPr="00E25606">
              <w:rPr>
                <w:rFonts w:ascii="Times New Roman" w:hAnsi="Times New Roman" w:cs="Times New Roman"/>
                <w:color w:val="231F20"/>
                <w:w w:val="120"/>
                <w:sz w:val="24"/>
                <w:szCs w:val="24"/>
                <w:lang w:val="ru-RU"/>
              </w:rPr>
              <w:t>мелодий,</w:t>
            </w:r>
            <w:r w:rsidRPr="00E25606">
              <w:rPr>
                <w:rFonts w:ascii="Times New Roman" w:hAnsi="Times New Roman" w:cs="Times New Roman"/>
                <w:color w:val="231F20"/>
                <w:spacing w:val="15"/>
                <w:w w:val="120"/>
                <w:sz w:val="24"/>
                <w:szCs w:val="24"/>
                <w:lang w:val="ru-RU"/>
              </w:rPr>
              <w:t xml:space="preserve"> </w:t>
            </w:r>
            <w:r w:rsidRPr="00E25606">
              <w:rPr>
                <w:rFonts w:ascii="Times New Roman" w:hAnsi="Times New Roman" w:cs="Times New Roman"/>
                <w:color w:val="231F20"/>
                <w:w w:val="120"/>
                <w:sz w:val="24"/>
                <w:szCs w:val="24"/>
                <w:lang w:val="ru-RU"/>
              </w:rPr>
              <w:t>интонаций,</w:t>
            </w:r>
            <w:r w:rsidRPr="00E25606">
              <w:rPr>
                <w:rFonts w:ascii="Times New Roman" w:hAnsi="Times New Roman" w:cs="Times New Roman"/>
                <w:color w:val="231F20"/>
                <w:spacing w:val="15"/>
                <w:w w:val="120"/>
                <w:sz w:val="24"/>
                <w:szCs w:val="24"/>
                <w:lang w:val="ru-RU"/>
              </w:rPr>
              <w:t xml:space="preserve"> </w:t>
            </w:r>
            <w:r w:rsidRPr="00E25606">
              <w:rPr>
                <w:rFonts w:ascii="Times New Roman" w:hAnsi="Times New Roman" w:cs="Times New Roman"/>
                <w:color w:val="231F20"/>
                <w:w w:val="120"/>
                <w:sz w:val="24"/>
                <w:szCs w:val="24"/>
                <w:lang w:val="ru-RU"/>
              </w:rPr>
              <w:t>ритмов элементов</w:t>
            </w:r>
            <w:r w:rsidRPr="00E25606">
              <w:rPr>
                <w:rFonts w:ascii="Times New Roman" w:hAnsi="Times New Roman" w:cs="Times New Roman"/>
                <w:color w:val="231F20"/>
                <w:spacing w:val="18"/>
                <w:w w:val="120"/>
                <w:sz w:val="24"/>
                <w:szCs w:val="24"/>
                <w:lang w:val="ru-RU"/>
              </w:rPr>
              <w:t xml:space="preserve"> </w:t>
            </w:r>
            <w:r w:rsidRPr="00E25606">
              <w:rPr>
                <w:rFonts w:ascii="Times New Roman" w:hAnsi="Times New Roman" w:cs="Times New Roman"/>
                <w:color w:val="231F20"/>
                <w:w w:val="120"/>
                <w:sz w:val="24"/>
                <w:szCs w:val="24"/>
                <w:lang w:val="ru-RU"/>
              </w:rPr>
              <w:lastRenderedPageBreak/>
              <w:t>музыкального</w:t>
            </w:r>
            <w:r w:rsidRPr="00E25606">
              <w:rPr>
                <w:rFonts w:ascii="Times New Roman" w:hAnsi="Times New Roman" w:cs="Times New Roman"/>
                <w:color w:val="231F20"/>
                <w:spacing w:val="19"/>
                <w:w w:val="120"/>
                <w:sz w:val="24"/>
                <w:szCs w:val="24"/>
                <w:lang w:val="ru-RU"/>
              </w:rPr>
              <w:t xml:space="preserve"> </w:t>
            </w:r>
            <w:r w:rsidRPr="00E25606">
              <w:rPr>
                <w:rFonts w:ascii="Times New Roman" w:hAnsi="Times New Roman" w:cs="Times New Roman"/>
                <w:color w:val="231F20"/>
                <w:w w:val="120"/>
                <w:sz w:val="24"/>
                <w:szCs w:val="24"/>
                <w:lang w:val="ru-RU"/>
              </w:rPr>
              <w:t>языка</w:t>
            </w:r>
            <w:r w:rsidRPr="00E25606">
              <w:rPr>
                <w:rFonts w:ascii="Times New Roman" w:hAnsi="Times New Roman" w:cs="Times New Roman"/>
                <w:color w:val="231F20"/>
                <w:spacing w:val="18"/>
                <w:w w:val="120"/>
                <w:sz w:val="24"/>
                <w:szCs w:val="24"/>
                <w:lang w:val="ru-RU"/>
              </w:rPr>
              <w:t xml:space="preserve"> </w:t>
            </w:r>
            <w:r w:rsidRPr="00E25606">
              <w:rPr>
                <w:rFonts w:ascii="Times New Roman" w:hAnsi="Times New Roman" w:cs="Times New Roman"/>
                <w:color w:val="231F20"/>
                <w:w w:val="120"/>
                <w:sz w:val="24"/>
                <w:szCs w:val="24"/>
                <w:lang w:val="ru-RU"/>
              </w:rPr>
              <w:t>изучаемых</w:t>
            </w:r>
            <w:r w:rsidRPr="00E25606">
              <w:rPr>
                <w:rFonts w:ascii="Times New Roman" w:hAnsi="Times New Roman" w:cs="Times New Roman"/>
                <w:color w:val="231F20"/>
                <w:spacing w:val="19"/>
                <w:w w:val="120"/>
                <w:sz w:val="24"/>
                <w:szCs w:val="24"/>
                <w:lang w:val="ru-RU"/>
              </w:rPr>
              <w:t xml:space="preserve"> </w:t>
            </w:r>
            <w:proofErr w:type="spellStart"/>
            <w:r w:rsidRPr="00E25606">
              <w:rPr>
                <w:rFonts w:ascii="Times New Roman" w:hAnsi="Times New Roman" w:cs="Times New Roman"/>
                <w:color w:val="231F20"/>
                <w:w w:val="120"/>
                <w:sz w:val="24"/>
                <w:szCs w:val="24"/>
                <w:lang w:val="ru-RU"/>
              </w:rPr>
              <w:t>классич</w:t>
            </w:r>
            <w:proofErr w:type="gramStart"/>
            <w:r w:rsidRPr="00E25606">
              <w:rPr>
                <w:rFonts w:ascii="Times New Roman" w:hAnsi="Times New Roman" w:cs="Times New Roman"/>
                <w:color w:val="231F20"/>
                <w:w w:val="120"/>
                <w:sz w:val="24"/>
                <w:szCs w:val="24"/>
                <w:lang w:val="ru-RU"/>
              </w:rPr>
              <w:t>е</w:t>
            </w:r>
            <w:proofErr w:type="spellEnd"/>
            <w:r w:rsidRPr="00E25606">
              <w:rPr>
                <w:rFonts w:ascii="Times New Roman" w:hAnsi="Times New Roman" w:cs="Times New Roman"/>
                <w:color w:val="231F20"/>
                <w:w w:val="120"/>
                <w:sz w:val="24"/>
                <w:szCs w:val="24"/>
                <w:lang w:val="ru-RU"/>
              </w:rPr>
              <w:t>-</w:t>
            </w:r>
            <w:proofErr w:type="gramEnd"/>
            <w:r w:rsidRPr="00E25606">
              <w:rPr>
                <w:rFonts w:ascii="Times New Roman" w:hAnsi="Times New Roman" w:cs="Times New Roman"/>
                <w:color w:val="231F20"/>
                <w:w w:val="120"/>
                <w:sz w:val="24"/>
                <w:szCs w:val="24"/>
                <w:lang w:val="ru-RU"/>
              </w:rPr>
              <w:t xml:space="preserve"> </w:t>
            </w:r>
            <w:proofErr w:type="spellStart"/>
            <w:r w:rsidRPr="00E25606">
              <w:rPr>
                <w:rFonts w:ascii="Times New Roman" w:hAnsi="Times New Roman" w:cs="Times New Roman"/>
                <w:color w:val="231F20"/>
                <w:w w:val="120"/>
                <w:sz w:val="24"/>
                <w:szCs w:val="24"/>
                <w:lang w:val="ru-RU"/>
              </w:rPr>
              <w:t>ских</w:t>
            </w:r>
            <w:proofErr w:type="spellEnd"/>
            <w:r w:rsidRPr="00E25606">
              <w:rPr>
                <w:rFonts w:ascii="Times New Roman" w:hAnsi="Times New Roman" w:cs="Times New Roman"/>
                <w:color w:val="231F20"/>
                <w:spacing w:val="20"/>
                <w:w w:val="120"/>
                <w:sz w:val="24"/>
                <w:szCs w:val="24"/>
                <w:lang w:val="ru-RU"/>
              </w:rPr>
              <w:t xml:space="preserve"> </w:t>
            </w:r>
            <w:r w:rsidRPr="00E25606">
              <w:rPr>
                <w:rFonts w:ascii="Times New Roman" w:hAnsi="Times New Roman" w:cs="Times New Roman"/>
                <w:color w:val="231F20"/>
                <w:w w:val="120"/>
                <w:sz w:val="24"/>
                <w:szCs w:val="24"/>
                <w:lang w:val="ru-RU"/>
              </w:rPr>
              <w:t>произведений,</w:t>
            </w:r>
            <w:r w:rsidRPr="00E25606">
              <w:rPr>
                <w:rFonts w:ascii="Times New Roman" w:hAnsi="Times New Roman" w:cs="Times New Roman"/>
                <w:color w:val="231F20"/>
                <w:spacing w:val="21"/>
                <w:w w:val="120"/>
                <w:sz w:val="24"/>
                <w:szCs w:val="24"/>
                <w:lang w:val="ru-RU"/>
              </w:rPr>
              <w:t xml:space="preserve"> </w:t>
            </w:r>
            <w:r w:rsidRPr="00E25606">
              <w:rPr>
                <w:rFonts w:ascii="Times New Roman" w:hAnsi="Times New Roman" w:cs="Times New Roman"/>
                <w:color w:val="231F20"/>
                <w:w w:val="120"/>
                <w:sz w:val="24"/>
                <w:szCs w:val="24"/>
                <w:lang w:val="ru-RU"/>
              </w:rPr>
              <w:t>умение</w:t>
            </w:r>
            <w:r w:rsidRPr="00E25606">
              <w:rPr>
                <w:rFonts w:ascii="Times New Roman" w:hAnsi="Times New Roman" w:cs="Times New Roman"/>
                <w:color w:val="231F20"/>
                <w:spacing w:val="20"/>
                <w:w w:val="120"/>
                <w:sz w:val="24"/>
                <w:szCs w:val="24"/>
                <w:lang w:val="ru-RU"/>
              </w:rPr>
              <w:t xml:space="preserve"> </w:t>
            </w:r>
            <w:r w:rsidRPr="00E25606">
              <w:rPr>
                <w:rFonts w:ascii="Times New Roman" w:hAnsi="Times New Roman" w:cs="Times New Roman"/>
                <w:color w:val="231F20"/>
                <w:w w:val="120"/>
                <w:sz w:val="24"/>
                <w:szCs w:val="24"/>
                <w:lang w:val="ru-RU"/>
              </w:rPr>
              <w:t>напеть</w:t>
            </w:r>
            <w:r w:rsidRPr="00E25606">
              <w:rPr>
                <w:rFonts w:ascii="Times New Roman" w:hAnsi="Times New Roman" w:cs="Times New Roman"/>
                <w:color w:val="231F20"/>
                <w:spacing w:val="21"/>
                <w:w w:val="120"/>
                <w:sz w:val="24"/>
                <w:szCs w:val="24"/>
                <w:lang w:val="ru-RU"/>
              </w:rPr>
              <w:t xml:space="preserve"> </w:t>
            </w:r>
            <w:r w:rsidRPr="00E25606">
              <w:rPr>
                <w:rFonts w:ascii="Times New Roman" w:hAnsi="Times New Roman" w:cs="Times New Roman"/>
                <w:color w:val="231F20"/>
                <w:w w:val="120"/>
                <w:sz w:val="24"/>
                <w:szCs w:val="24"/>
                <w:lang w:val="ru-RU"/>
              </w:rPr>
              <w:t>их</w:t>
            </w:r>
            <w:r w:rsidRPr="00E25606">
              <w:rPr>
                <w:rFonts w:ascii="Times New Roman" w:hAnsi="Times New Roman" w:cs="Times New Roman"/>
                <w:color w:val="231F20"/>
                <w:spacing w:val="21"/>
                <w:w w:val="120"/>
                <w:sz w:val="24"/>
                <w:szCs w:val="24"/>
                <w:lang w:val="ru-RU"/>
              </w:rPr>
              <w:t xml:space="preserve"> </w:t>
            </w:r>
            <w:r w:rsidRPr="00E25606">
              <w:rPr>
                <w:rFonts w:ascii="Times New Roman" w:hAnsi="Times New Roman" w:cs="Times New Roman"/>
                <w:color w:val="231F20"/>
                <w:w w:val="120"/>
                <w:sz w:val="24"/>
                <w:szCs w:val="24"/>
                <w:lang w:val="ru-RU"/>
              </w:rPr>
              <w:t>наиболее</w:t>
            </w:r>
            <w:r w:rsidRPr="00E25606">
              <w:rPr>
                <w:rFonts w:ascii="Times New Roman" w:hAnsi="Times New Roman" w:cs="Times New Roman"/>
                <w:color w:val="231F20"/>
                <w:spacing w:val="20"/>
                <w:w w:val="120"/>
                <w:sz w:val="24"/>
                <w:szCs w:val="24"/>
                <w:lang w:val="ru-RU"/>
              </w:rPr>
              <w:t xml:space="preserve"> </w:t>
            </w:r>
            <w:r w:rsidRPr="00E25606">
              <w:rPr>
                <w:rFonts w:ascii="Times New Roman" w:hAnsi="Times New Roman" w:cs="Times New Roman"/>
                <w:color w:val="231F20"/>
                <w:w w:val="120"/>
                <w:sz w:val="24"/>
                <w:szCs w:val="24"/>
                <w:lang w:val="ru-RU"/>
              </w:rPr>
              <w:t xml:space="preserve">яркие </w:t>
            </w:r>
            <w:proofErr w:type="spellStart"/>
            <w:r w:rsidRPr="00E25606">
              <w:rPr>
                <w:rFonts w:ascii="Times New Roman" w:hAnsi="Times New Roman" w:cs="Times New Roman"/>
                <w:color w:val="231F20"/>
                <w:w w:val="120"/>
                <w:sz w:val="24"/>
                <w:szCs w:val="24"/>
                <w:lang w:val="ru-RU"/>
              </w:rPr>
              <w:t>ритмо</w:t>
            </w:r>
            <w:proofErr w:type="spellEnd"/>
            <w:r w:rsidRPr="00E25606">
              <w:rPr>
                <w:rFonts w:ascii="Times New Roman" w:hAnsi="Times New Roman" w:cs="Times New Roman"/>
                <w:color w:val="231F20"/>
                <w:w w:val="120"/>
                <w:sz w:val="24"/>
                <w:szCs w:val="24"/>
                <w:lang w:val="ru-RU"/>
              </w:rPr>
              <w:t>-интонации. Музыкальная</w:t>
            </w:r>
            <w:r w:rsidRPr="00E25606">
              <w:rPr>
                <w:rFonts w:ascii="Times New Roman" w:hAnsi="Times New Roman" w:cs="Times New Roman"/>
                <w:color w:val="231F20"/>
                <w:spacing w:val="30"/>
                <w:w w:val="120"/>
                <w:sz w:val="24"/>
                <w:szCs w:val="24"/>
                <w:lang w:val="ru-RU"/>
              </w:rPr>
              <w:t xml:space="preserve"> </w:t>
            </w:r>
            <w:r w:rsidRPr="00E25606">
              <w:rPr>
                <w:rFonts w:ascii="Times New Roman" w:hAnsi="Times New Roman" w:cs="Times New Roman"/>
                <w:color w:val="231F20"/>
                <w:w w:val="120"/>
                <w:sz w:val="24"/>
                <w:szCs w:val="24"/>
                <w:lang w:val="ru-RU"/>
              </w:rPr>
              <w:t>викторина</w:t>
            </w:r>
            <w:r w:rsidRPr="00E25606">
              <w:rPr>
                <w:rFonts w:ascii="Times New Roman" w:hAnsi="Times New Roman" w:cs="Times New Roman"/>
                <w:color w:val="231F20"/>
                <w:spacing w:val="30"/>
                <w:w w:val="120"/>
                <w:sz w:val="24"/>
                <w:szCs w:val="24"/>
                <w:lang w:val="ru-RU"/>
              </w:rPr>
              <w:t xml:space="preserve"> </w:t>
            </w:r>
            <w:r w:rsidRPr="00E25606">
              <w:rPr>
                <w:rFonts w:ascii="Times New Roman" w:hAnsi="Times New Roman" w:cs="Times New Roman"/>
                <w:color w:val="231F20"/>
                <w:w w:val="120"/>
                <w:sz w:val="24"/>
                <w:szCs w:val="24"/>
                <w:lang w:val="ru-RU"/>
              </w:rPr>
              <w:t>на</w:t>
            </w:r>
            <w:r w:rsidRPr="00E25606">
              <w:rPr>
                <w:rFonts w:ascii="Times New Roman" w:hAnsi="Times New Roman" w:cs="Times New Roman"/>
                <w:color w:val="231F20"/>
                <w:spacing w:val="31"/>
                <w:w w:val="120"/>
                <w:sz w:val="24"/>
                <w:szCs w:val="24"/>
                <w:lang w:val="ru-RU"/>
              </w:rPr>
              <w:t xml:space="preserve"> </w:t>
            </w:r>
            <w:r w:rsidRPr="00E25606">
              <w:rPr>
                <w:rFonts w:ascii="Times New Roman" w:hAnsi="Times New Roman" w:cs="Times New Roman"/>
                <w:color w:val="231F20"/>
                <w:w w:val="120"/>
                <w:sz w:val="24"/>
                <w:szCs w:val="24"/>
                <w:lang w:val="ru-RU"/>
              </w:rPr>
              <w:t>знание</w:t>
            </w:r>
            <w:r w:rsidRPr="00E25606">
              <w:rPr>
                <w:rFonts w:ascii="Times New Roman" w:hAnsi="Times New Roman" w:cs="Times New Roman"/>
                <w:color w:val="231F20"/>
                <w:spacing w:val="30"/>
                <w:w w:val="120"/>
                <w:sz w:val="24"/>
                <w:szCs w:val="24"/>
                <w:lang w:val="ru-RU"/>
              </w:rPr>
              <w:t xml:space="preserve"> </w:t>
            </w:r>
            <w:r w:rsidRPr="00E25606">
              <w:rPr>
                <w:rFonts w:ascii="Times New Roman" w:hAnsi="Times New Roman" w:cs="Times New Roman"/>
                <w:color w:val="231F20"/>
                <w:w w:val="120"/>
                <w:sz w:val="24"/>
                <w:szCs w:val="24"/>
                <w:lang w:val="ru-RU"/>
              </w:rPr>
              <w:t>музыки,</w:t>
            </w:r>
            <w:r w:rsidRPr="00E25606">
              <w:rPr>
                <w:rFonts w:ascii="Times New Roman" w:hAnsi="Times New Roman" w:cs="Times New Roman"/>
                <w:color w:val="231F20"/>
                <w:spacing w:val="31"/>
                <w:w w:val="120"/>
                <w:sz w:val="24"/>
                <w:szCs w:val="24"/>
                <w:lang w:val="ru-RU"/>
              </w:rPr>
              <w:t xml:space="preserve"> </w:t>
            </w:r>
            <w:r w:rsidRPr="00E25606">
              <w:rPr>
                <w:rFonts w:ascii="Times New Roman" w:hAnsi="Times New Roman" w:cs="Times New Roman"/>
                <w:color w:val="231F20"/>
                <w:w w:val="120"/>
                <w:sz w:val="24"/>
                <w:szCs w:val="24"/>
                <w:lang w:val="ru-RU"/>
              </w:rPr>
              <w:t>названий и</w:t>
            </w:r>
            <w:r w:rsidRPr="00E25606">
              <w:rPr>
                <w:rFonts w:ascii="Times New Roman" w:hAnsi="Times New Roman" w:cs="Times New Roman"/>
                <w:color w:val="231F20"/>
                <w:spacing w:val="12"/>
                <w:w w:val="120"/>
                <w:sz w:val="24"/>
                <w:szCs w:val="24"/>
                <w:lang w:val="ru-RU"/>
              </w:rPr>
              <w:t xml:space="preserve"> </w:t>
            </w:r>
            <w:r w:rsidRPr="00E25606">
              <w:rPr>
                <w:rFonts w:ascii="Times New Roman" w:hAnsi="Times New Roman" w:cs="Times New Roman"/>
                <w:color w:val="231F20"/>
                <w:w w:val="120"/>
                <w:sz w:val="24"/>
                <w:szCs w:val="24"/>
                <w:lang w:val="ru-RU"/>
              </w:rPr>
              <w:t>авторов</w:t>
            </w:r>
            <w:r w:rsidRPr="00E25606">
              <w:rPr>
                <w:rFonts w:ascii="Times New Roman" w:hAnsi="Times New Roman" w:cs="Times New Roman"/>
                <w:color w:val="231F20"/>
                <w:spacing w:val="13"/>
                <w:w w:val="120"/>
                <w:sz w:val="24"/>
                <w:szCs w:val="24"/>
                <w:lang w:val="ru-RU"/>
              </w:rPr>
              <w:t xml:space="preserve"> </w:t>
            </w:r>
            <w:r w:rsidRPr="00E25606">
              <w:rPr>
                <w:rFonts w:ascii="Times New Roman" w:hAnsi="Times New Roman" w:cs="Times New Roman"/>
                <w:color w:val="231F20"/>
                <w:w w:val="120"/>
                <w:sz w:val="24"/>
                <w:szCs w:val="24"/>
                <w:lang w:val="ru-RU"/>
              </w:rPr>
              <w:t>изученных</w:t>
            </w:r>
            <w:r w:rsidRPr="00E25606">
              <w:rPr>
                <w:rFonts w:ascii="Times New Roman" w:hAnsi="Times New Roman" w:cs="Times New Roman"/>
                <w:color w:val="231F20"/>
                <w:spacing w:val="13"/>
                <w:w w:val="120"/>
                <w:sz w:val="24"/>
                <w:szCs w:val="24"/>
                <w:lang w:val="ru-RU"/>
              </w:rPr>
              <w:t xml:space="preserve"> </w:t>
            </w:r>
            <w:r w:rsidRPr="00E25606">
              <w:rPr>
                <w:rFonts w:ascii="Times New Roman" w:hAnsi="Times New Roman" w:cs="Times New Roman"/>
                <w:color w:val="231F20"/>
                <w:w w:val="120"/>
                <w:sz w:val="24"/>
                <w:szCs w:val="24"/>
                <w:lang w:val="ru-RU"/>
              </w:rPr>
              <w:t>произведений</w:t>
            </w:r>
          </w:p>
        </w:tc>
      </w:tr>
      <w:tr w:rsidR="00CF0350" w:rsidRPr="008D09D2" w:rsidTr="008E3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68"/>
        </w:trPr>
        <w:tc>
          <w:tcPr>
            <w:tcW w:w="1267" w:type="dxa"/>
            <w:tcBorders>
              <w:top w:val="single" w:sz="4" w:space="0" w:color="auto"/>
              <w:left w:val="single" w:sz="4" w:space="0" w:color="auto"/>
              <w:bottom w:val="single" w:sz="4" w:space="0" w:color="auto"/>
              <w:right w:val="single" w:sz="4" w:space="0" w:color="auto"/>
            </w:tcBorders>
          </w:tcPr>
          <w:p w:rsidR="00CF0350" w:rsidRPr="00615503" w:rsidRDefault="00CF0350" w:rsidP="00615503">
            <w:pPr>
              <w:pStyle w:val="TableParagraph"/>
              <w:spacing w:before="53"/>
              <w:ind w:left="167"/>
              <w:jc w:val="both"/>
              <w:rPr>
                <w:rFonts w:ascii="Times New Roman" w:hAnsi="Times New Roman" w:cs="Times New Roman"/>
                <w:sz w:val="24"/>
                <w:szCs w:val="24"/>
              </w:rPr>
            </w:pPr>
            <w:r w:rsidRPr="00615503">
              <w:rPr>
                <w:rFonts w:ascii="Times New Roman" w:hAnsi="Times New Roman" w:cs="Times New Roman"/>
                <w:color w:val="231F20"/>
                <w:w w:val="110"/>
                <w:sz w:val="24"/>
                <w:szCs w:val="24"/>
              </w:rPr>
              <w:lastRenderedPageBreak/>
              <w:t>В)</w:t>
            </w:r>
          </w:p>
          <w:p w:rsidR="00CF0350" w:rsidRPr="00615503" w:rsidRDefault="00CF0350" w:rsidP="00615503">
            <w:pPr>
              <w:pStyle w:val="TableParagraph"/>
              <w:spacing w:before="3" w:line="242" w:lineRule="auto"/>
              <w:ind w:left="167"/>
              <w:jc w:val="both"/>
              <w:rPr>
                <w:rFonts w:ascii="Times New Roman" w:hAnsi="Times New Roman" w:cs="Times New Roman"/>
                <w:sz w:val="24"/>
                <w:szCs w:val="24"/>
              </w:rPr>
            </w:pPr>
            <w:r w:rsidRPr="00615503">
              <w:rPr>
                <w:rFonts w:ascii="Times New Roman" w:hAnsi="Times New Roman" w:cs="Times New Roman"/>
                <w:color w:val="231F20"/>
                <w:w w:val="115"/>
                <w:sz w:val="24"/>
                <w:szCs w:val="24"/>
              </w:rPr>
              <w:t>4—6</w:t>
            </w:r>
            <w:r w:rsidRPr="00615503">
              <w:rPr>
                <w:rFonts w:ascii="Times New Roman" w:hAnsi="Times New Roman" w:cs="Times New Roman"/>
                <w:color w:val="231F20"/>
                <w:spacing w:val="6"/>
                <w:w w:val="115"/>
                <w:sz w:val="24"/>
                <w:szCs w:val="24"/>
              </w:rPr>
              <w:t xml:space="preserve"> </w:t>
            </w:r>
            <w:proofErr w:type="spellStart"/>
            <w:r w:rsidRPr="00615503">
              <w:rPr>
                <w:rFonts w:ascii="Times New Roman" w:hAnsi="Times New Roman" w:cs="Times New Roman"/>
                <w:color w:val="231F20"/>
                <w:w w:val="115"/>
                <w:sz w:val="24"/>
                <w:szCs w:val="24"/>
              </w:rPr>
              <w:t>учебных</w:t>
            </w:r>
            <w:proofErr w:type="spellEnd"/>
            <w:r w:rsidRPr="00615503">
              <w:rPr>
                <w:rFonts w:ascii="Times New Roman" w:hAnsi="Times New Roman" w:cs="Times New Roman"/>
                <w:color w:val="231F20"/>
                <w:spacing w:val="45"/>
                <w:w w:val="115"/>
                <w:sz w:val="24"/>
                <w:szCs w:val="24"/>
              </w:rPr>
              <w:t xml:space="preserve"> </w:t>
            </w:r>
            <w:proofErr w:type="spellStart"/>
            <w:r w:rsidRPr="00615503">
              <w:rPr>
                <w:rFonts w:ascii="Times New Roman" w:hAnsi="Times New Roman" w:cs="Times New Roman"/>
                <w:color w:val="231F20"/>
                <w:w w:val="115"/>
                <w:sz w:val="24"/>
                <w:szCs w:val="24"/>
              </w:rPr>
              <w:t>часов</w:t>
            </w:r>
            <w:proofErr w:type="spellEnd"/>
          </w:p>
        </w:tc>
        <w:tc>
          <w:tcPr>
            <w:tcW w:w="1313" w:type="dxa"/>
            <w:tcBorders>
              <w:top w:val="single" w:sz="4" w:space="0" w:color="auto"/>
              <w:left w:val="single" w:sz="4" w:space="0" w:color="auto"/>
              <w:bottom w:val="single" w:sz="4" w:space="0" w:color="auto"/>
              <w:right w:val="single" w:sz="4" w:space="0" w:color="auto"/>
            </w:tcBorders>
          </w:tcPr>
          <w:p w:rsidR="00CF0350" w:rsidRPr="00615503" w:rsidRDefault="00CF0350" w:rsidP="00615503">
            <w:pPr>
              <w:pStyle w:val="TableParagraph"/>
              <w:spacing w:before="53" w:line="242" w:lineRule="auto"/>
              <w:ind w:left="167" w:right="122"/>
              <w:jc w:val="both"/>
              <w:rPr>
                <w:rFonts w:ascii="Times New Roman" w:hAnsi="Times New Roman" w:cs="Times New Roman"/>
                <w:sz w:val="24"/>
                <w:szCs w:val="24"/>
              </w:rPr>
            </w:pPr>
            <w:r w:rsidRPr="00615503">
              <w:rPr>
                <w:rFonts w:ascii="Times New Roman" w:hAnsi="Times New Roman" w:cs="Times New Roman"/>
                <w:color w:val="231F20"/>
                <w:spacing w:val="-2"/>
                <w:w w:val="120"/>
                <w:sz w:val="24"/>
                <w:szCs w:val="24"/>
              </w:rPr>
              <w:t>Музыка</w:t>
            </w:r>
            <w:r w:rsidRPr="00615503">
              <w:rPr>
                <w:rFonts w:ascii="Times New Roman" w:hAnsi="Times New Roman" w:cs="Times New Roman"/>
                <w:color w:val="231F20"/>
                <w:spacing w:val="3"/>
                <w:w w:val="120"/>
                <w:sz w:val="24"/>
                <w:szCs w:val="24"/>
              </w:rPr>
              <w:t xml:space="preserve"> </w:t>
            </w:r>
            <w:r w:rsidRPr="00615503">
              <w:rPr>
                <w:rFonts w:ascii="Times New Roman" w:hAnsi="Times New Roman" w:cs="Times New Roman"/>
                <w:color w:val="231F20"/>
                <w:spacing w:val="-1"/>
                <w:w w:val="120"/>
                <w:sz w:val="24"/>
                <w:szCs w:val="24"/>
              </w:rPr>
              <w:t>—</w:t>
            </w:r>
            <w:r w:rsidRPr="00615503">
              <w:rPr>
                <w:rFonts w:ascii="Times New Roman" w:hAnsi="Times New Roman" w:cs="Times New Roman"/>
                <w:color w:val="231F20"/>
                <w:spacing w:val="-51"/>
                <w:w w:val="120"/>
                <w:sz w:val="24"/>
                <w:szCs w:val="24"/>
              </w:rPr>
              <w:t xml:space="preserve"> </w:t>
            </w:r>
            <w:proofErr w:type="spellStart"/>
            <w:r w:rsidRPr="00615503">
              <w:rPr>
                <w:rFonts w:ascii="Times New Roman" w:hAnsi="Times New Roman" w:cs="Times New Roman"/>
                <w:color w:val="231F20"/>
                <w:w w:val="120"/>
                <w:sz w:val="24"/>
                <w:szCs w:val="24"/>
              </w:rPr>
              <w:t>зеркало</w:t>
            </w:r>
            <w:proofErr w:type="spellEnd"/>
            <w:r w:rsidRPr="00615503">
              <w:rPr>
                <w:rFonts w:ascii="Times New Roman" w:hAnsi="Times New Roman" w:cs="Times New Roman"/>
                <w:color w:val="231F20"/>
                <w:spacing w:val="1"/>
                <w:w w:val="120"/>
                <w:sz w:val="24"/>
                <w:szCs w:val="24"/>
              </w:rPr>
              <w:t xml:space="preserve"> </w:t>
            </w:r>
            <w:proofErr w:type="spellStart"/>
            <w:r w:rsidRPr="00615503">
              <w:rPr>
                <w:rFonts w:ascii="Times New Roman" w:hAnsi="Times New Roman" w:cs="Times New Roman"/>
                <w:color w:val="231F20"/>
                <w:w w:val="120"/>
                <w:sz w:val="24"/>
                <w:szCs w:val="24"/>
              </w:rPr>
              <w:t>эпохи</w:t>
            </w:r>
            <w:proofErr w:type="spellEnd"/>
          </w:p>
        </w:tc>
        <w:tc>
          <w:tcPr>
            <w:tcW w:w="2029" w:type="dxa"/>
            <w:tcBorders>
              <w:top w:val="single" w:sz="4" w:space="0" w:color="auto"/>
              <w:left w:val="single" w:sz="4" w:space="0" w:color="auto"/>
              <w:bottom w:val="single" w:sz="4" w:space="0" w:color="auto"/>
              <w:right w:val="single" w:sz="4" w:space="0" w:color="auto"/>
            </w:tcBorders>
          </w:tcPr>
          <w:p w:rsidR="00CF0350" w:rsidRPr="00615503" w:rsidRDefault="00CF0350" w:rsidP="00615503">
            <w:pPr>
              <w:pStyle w:val="TableParagraph"/>
              <w:spacing w:before="53" w:line="242" w:lineRule="auto"/>
              <w:ind w:left="170" w:right="49"/>
              <w:jc w:val="both"/>
              <w:rPr>
                <w:rFonts w:ascii="Times New Roman" w:hAnsi="Times New Roman" w:cs="Times New Roman"/>
                <w:sz w:val="24"/>
                <w:szCs w:val="24"/>
                <w:lang w:val="ru-RU"/>
              </w:rPr>
            </w:pPr>
            <w:r w:rsidRPr="00615503">
              <w:rPr>
                <w:rFonts w:ascii="Times New Roman" w:hAnsi="Times New Roman" w:cs="Times New Roman"/>
                <w:color w:val="231F20"/>
                <w:w w:val="115"/>
                <w:sz w:val="24"/>
                <w:szCs w:val="24"/>
                <w:lang w:val="ru-RU"/>
              </w:rPr>
              <w:t>Искусство</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как</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отражение,</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с</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одной</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стороны</w:t>
            </w:r>
            <w:r w:rsidRPr="00615503">
              <w:rPr>
                <w:rFonts w:ascii="Times New Roman" w:hAnsi="Times New Roman" w:cs="Times New Roman"/>
                <w:color w:val="231F20"/>
                <w:spacing w:val="14"/>
                <w:w w:val="115"/>
                <w:sz w:val="24"/>
                <w:szCs w:val="24"/>
                <w:lang w:val="ru-RU"/>
              </w:rPr>
              <w:t xml:space="preserve"> </w:t>
            </w:r>
            <w:r w:rsidRPr="00615503">
              <w:rPr>
                <w:rFonts w:ascii="Times New Roman" w:hAnsi="Times New Roman" w:cs="Times New Roman"/>
                <w:color w:val="231F20"/>
                <w:w w:val="115"/>
                <w:sz w:val="24"/>
                <w:szCs w:val="24"/>
                <w:lang w:val="ru-RU"/>
              </w:rPr>
              <w:t>—</w:t>
            </w:r>
            <w:r w:rsidRPr="00615503">
              <w:rPr>
                <w:rFonts w:ascii="Times New Roman" w:hAnsi="Times New Roman" w:cs="Times New Roman"/>
                <w:color w:val="231F20"/>
                <w:spacing w:val="14"/>
                <w:w w:val="115"/>
                <w:sz w:val="24"/>
                <w:szCs w:val="24"/>
                <w:lang w:val="ru-RU"/>
              </w:rPr>
              <w:t xml:space="preserve"> </w:t>
            </w:r>
            <w:r w:rsidRPr="00615503">
              <w:rPr>
                <w:rFonts w:ascii="Times New Roman" w:hAnsi="Times New Roman" w:cs="Times New Roman"/>
                <w:color w:val="231F20"/>
                <w:w w:val="115"/>
                <w:sz w:val="24"/>
                <w:szCs w:val="24"/>
                <w:lang w:val="ru-RU"/>
              </w:rPr>
              <w:t>образа</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жизни,</w:t>
            </w:r>
            <w:r w:rsidRPr="00615503">
              <w:rPr>
                <w:rFonts w:ascii="Times New Roman" w:hAnsi="Times New Roman" w:cs="Times New Roman"/>
                <w:color w:val="231F20"/>
                <w:spacing w:val="25"/>
                <w:w w:val="115"/>
                <w:sz w:val="24"/>
                <w:szCs w:val="24"/>
                <w:lang w:val="ru-RU"/>
              </w:rPr>
              <w:t xml:space="preserve"> </w:t>
            </w:r>
            <w:r w:rsidRPr="00615503">
              <w:rPr>
                <w:rFonts w:ascii="Times New Roman" w:hAnsi="Times New Roman" w:cs="Times New Roman"/>
                <w:color w:val="231F20"/>
                <w:w w:val="115"/>
                <w:sz w:val="24"/>
                <w:szCs w:val="24"/>
                <w:lang w:val="ru-RU"/>
              </w:rPr>
              <w:t>с</w:t>
            </w:r>
            <w:r w:rsidRPr="00615503">
              <w:rPr>
                <w:rFonts w:ascii="Times New Roman" w:hAnsi="Times New Roman" w:cs="Times New Roman"/>
                <w:color w:val="231F20"/>
                <w:spacing w:val="25"/>
                <w:w w:val="115"/>
                <w:sz w:val="24"/>
                <w:szCs w:val="24"/>
                <w:lang w:val="ru-RU"/>
              </w:rPr>
              <w:t xml:space="preserve"> </w:t>
            </w:r>
            <w:r w:rsidRPr="00615503">
              <w:rPr>
                <w:rFonts w:ascii="Times New Roman" w:hAnsi="Times New Roman" w:cs="Times New Roman"/>
                <w:color w:val="231F20"/>
                <w:w w:val="115"/>
                <w:sz w:val="24"/>
                <w:szCs w:val="24"/>
                <w:lang w:val="ru-RU"/>
              </w:rPr>
              <w:t>другой</w:t>
            </w:r>
            <w:r w:rsidRPr="00615503">
              <w:rPr>
                <w:rFonts w:ascii="Times New Roman" w:hAnsi="Times New Roman" w:cs="Times New Roman"/>
                <w:color w:val="231F20"/>
                <w:spacing w:val="26"/>
                <w:w w:val="115"/>
                <w:sz w:val="24"/>
                <w:szCs w:val="24"/>
                <w:lang w:val="ru-RU"/>
              </w:rPr>
              <w:t xml:space="preserve"> </w:t>
            </w:r>
            <w:r w:rsidRPr="00615503">
              <w:rPr>
                <w:rFonts w:ascii="Times New Roman" w:hAnsi="Times New Roman" w:cs="Times New Roman"/>
                <w:color w:val="231F20"/>
                <w:w w:val="115"/>
                <w:sz w:val="24"/>
                <w:szCs w:val="24"/>
                <w:lang w:val="ru-RU"/>
              </w:rPr>
              <w:t>—</w:t>
            </w:r>
            <w:r w:rsidRPr="00615503">
              <w:rPr>
                <w:rFonts w:ascii="Times New Roman" w:hAnsi="Times New Roman" w:cs="Times New Roman"/>
                <w:color w:val="231F20"/>
                <w:spacing w:val="-49"/>
                <w:w w:val="115"/>
                <w:sz w:val="24"/>
                <w:szCs w:val="24"/>
                <w:lang w:val="ru-RU"/>
              </w:rPr>
              <w:t xml:space="preserve"> </w:t>
            </w:r>
            <w:r w:rsidRPr="00615503">
              <w:rPr>
                <w:rFonts w:ascii="Times New Roman" w:hAnsi="Times New Roman" w:cs="Times New Roman"/>
                <w:color w:val="231F20"/>
                <w:w w:val="115"/>
                <w:sz w:val="24"/>
                <w:szCs w:val="24"/>
                <w:lang w:val="ru-RU"/>
              </w:rPr>
              <w:t>главных</w:t>
            </w:r>
            <w:r w:rsidRPr="00615503">
              <w:rPr>
                <w:rFonts w:ascii="Times New Roman" w:hAnsi="Times New Roman" w:cs="Times New Roman"/>
                <w:color w:val="231F20"/>
                <w:spacing w:val="12"/>
                <w:w w:val="115"/>
                <w:sz w:val="24"/>
                <w:szCs w:val="24"/>
                <w:lang w:val="ru-RU"/>
              </w:rPr>
              <w:t xml:space="preserve"> </w:t>
            </w:r>
            <w:r w:rsidRPr="00615503">
              <w:rPr>
                <w:rFonts w:ascii="Times New Roman" w:hAnsi="Times New Roman" w:cs="Times New Roman"/>
                <w:color w:val="231F20"/>
                <w:w w:val="115"/>
                <w:sz w:val="24"/>
                <w:szCs w:val="24"/>
                <w:lang w:val="ru-RU"/>
              </w:rPr>
              <w:t>ценностей,</w:t>
            </w:r>
            <w:r w:rsidRPr="00615503">
              <w:rPr>
                <w:rFonts w:ascii="Times New Roman" w:hAnsi="Times New Roman" w:cs="Times New Roman"/>
                <w:color w:val="231F20"/>
                <w:spacing w:val="-49"/>
                <w:w w:val="115"/>
                <w:sz w:val="24"/>
                <w:szCs w:val="24"/>
                <w:lang w:val="ru-RU"/>
              </w:rPr>
              <w:t xml:space="preserve"> </w:t>
            </w:r>
            <w:r w:rsidRPr="00615503">
              <w:rPr>
                <w:rFonts w:ascii="Times New Roman" w:hAnsi="Times New Roman" w:cs="Times New Roman"/>
                <w:color w:val="231F20"/>
                <w:spacing w:val="-1"/>
                <w:w w:val="115"/>
                <w:sz w:val="24"/>
                <w:szCs w:val="24"/>
                <w:lang w:val="ru-RU"/>
              </w:rPr>
              <w:t>идеалов</w:t>
            </w:r>
            <w:r w:rsidRPr="00615503">
              <w:rPr>
                <w:rFonts w:ascii="Times New Roman" w:hAnsi="Times New Roman" w:cs="Times New Roman"/>
                <w:color w:val="231F20"/>
                <w:spacing w:val="4"/>
                <w:w w:val="115"/>
                <w:sz w:val="24"/>
                <w:szCs w:val="24"/>
                <w:lang w:val="ru-RU"/>
              </w:rPr>
              <w:t xml:space="preserve"> </w:t>
            </w:r>
            <w:r w:rsidRPr="00615503">
              <w:rPr>
                <w:rFonts w:ascii="Times New Roman" w:hAnsi="Times New Roman" w:cs="Times New Roman"/>
                <w:color w:val="231F20"/>
                <w:w w:val="115"/>
                <w:sz w:val="24"/>
                <w:szCs w:val="24"/>
                <w:lang w:val="ru-RU"/>
              </w:rPr>
              <w:t>конкретной</w:t>
            </w:r>
            <w:r w:rsidRPr="00615503">
              <w:rPr>
                <w:rFonts w:ascii="Times New Roman" w:hAnsi="Times New Roman" w:cs="Times New Roman"/>
                <w:color w:val="231F20"/>
                <w:spacing w:val="-49"/>
                <w:w w:val="115"/>
                <w:sz w:val="24"/>
                <w:szCs w:val="24"/>
                <w:lang w:val="ru-RU"/>
              </w:rPr>
              <w:t xml:space="preserve"> </w:t>
            </w:r>
            <w:r w:rsidRPr="00615503">
              <w:rPr>
                <w:rFonts w:ascii="Times New Roman" w:hAnsi="Times New Roman" w:cs="Times New Roman"/>
                <w:color w:val="231F20"/>
                <w:w w:val="115"/>
                <w:sz w:val="24"/>
                <w:szCs w:val="24"/>
                <w:lang w:val="ru-RU"/>
              </w:rPr>
              <w:t>эпохи.</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Стили</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барокко</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и</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классицизм</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(круг</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осно</w:t>
            </w:r>
            <w:proofErr w:type="gramStart"/>
            <w:r w:rsidRPr="00615503">
              <w:rPr>
                <w:rFonts w:ascii="Times New Roman" w:hAnsi="Times New Roman" w:cs="Times New Roman"/>
                <w:color w:val="231F20"/>
                <w:w w:val="115"/>
                <w:sz w:val="24"/>
                <w:szCs w:val="24"/>
                <w:lang w:val="ru-RU"/>
              </w:rPr>
              <w:t>в-</w:t>
            </w:r>
            <w:proofErr w:type="gramEnd"/>
            <w:r w:rsidRPr="00615503">
              <w:rPr>
                <w:rFonts w:ascii="Times New Roman" w:hAnsi="Times New Roman" w:cs="Times New Roman"/>
                <w:color w:val="231F20"/>
                <w:spacing w:val="1"/>
                <w:w w:val="115"/>
                <w:sz w:val="24"/>
                <w:szCs w:val="24"/>
                <w:lang w:val="ru-RU"/>
              </w:rPr>
              <w:t xml:space="preserve"> </w:t>
            </w:r>
            <w:proofErr w:type="spellStart"/>
            <w:r w:rsidRPr="00615503">
              <w:rPr>
                <w:rFonts w:ascii="Times New Roman" w:hAnsi="Times New Roman" w:cs="Times New Roman"/>
                <w:color w:val="231F20"/>
                <w:w w:val="115"/>
                <w:sz w:val="24"/>
                <w:szCs w:val="24"/>
                <w:lang w:val="ru-RU"/>
              </w:rPr>
              <w:t>ных</w:t>
            </w:r>
            <w:proofErr w:type="spellEnd"/>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образов,</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характерных</w:t>
            </w:r>
            <w:r w:rsidRPr="00615503">
              <w:rPr>
                <w:rFonts w:ascii="Times New Roman" w:hAnsi="Times New Roman" w:cs="Times New Roman"/>
                <w:color w:val="231F20"/>
                <w:spacing w:val="1"/>
                <w:w w:val="115"/>
                <w:sz w:val="24"/>
                <w:szCs w:val="24"/>
                <w:lang w:val="ru-RU"/>
              </w:rPr>
              <w:t xml:space="preserve"> </w:t>
            </w:r>
            <w:proofErr w:type="spellStart"/>
            <w:r w:rsidRPr="00615503">
              <w:rPr>
                <w:rFonts w:ascii="Times New Roman" w:hAnsi="Times New Roman" w:cs="Times New Roman"/>
                <w:color w:val="231F20"/>
                <w:w w:val="115"/>
                <w:sz w:val="24"/>
                <w:szCs w:val="24"/>
                <w:lang w:val="ru-RU"/>
              </w:rPr>
              <w:t>инто</w:t>
            </w:r>
            <w:proofErr w:type="spellEnd"/>
            <w:r w:rsidRPr="00615503">
              <w:rPr>
                <w:rFonts w:ascii="Times New Roman" w:hAnsi="Times New Roman" w:cs="Times New Roman"/>
                <w:color w:val="231F20"/>
                <w:w w:val="115"/>
                <w:sz w:val="24"/>
                <w:szCs w:val="24"/>
                <w:lang w:val="ru-RU"/>
              </w:rPr>
              <w:t>-</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наций,</w:t>
            </w:r>
            <w:r w:rsidRPr="00615503">
              <w:rPr>
                <w:rFonts w:ascii="Times New Roman" w:hAnsi="Times New Roman" w:cs="Times New Roman"/>
                <w:color w:val="231F20"/>
                <w:spacing w:val="30"/>
                <w:w w:val="115"/>
                <w:sz w:val="24"/>
                <w:szCs w:val="24"/>
                <w:lang w:val="ru-RU"/>
              </w:rPr>
              <w:t xml:space="preserve"> </w:t>
            </w:r>
            <w:r w:rsidRPr="00615503">
              <w:rPr>
                <w:rFonts w:ascii="Times New Roman" w:hAnsi="Times New Roman" w:cs="Times New Roman"/>
                <w:color w:val="231F20"/>
                <w:w w:val="115"/>
                <w:sz w:val="24"/>
                <w:szCs w:val="24"/>
                <w:lang w:val="ru-RU"/>
              </w:rPr>
              <w:t>жанров).</w:t>
            </w:r>
          </w:p>
          <w:p w:rsidR="00CF0350" w:rsidRPr="00615503" w:rsidRDefault="00CF0350" w:rsidP="00615503">
            <w:pPr>
              <w:pStyle w:val="TableParagraph"/>
              <w:spacing w:before="11" w:line="242" w:lineRule="auto"/>
              <w:ind w:left="170" w:right="76"/>
              <w:jc w:val="both"/>
              <w:rPr>
                <w:rFonts w:ascii="Times New Roman" w:hAnsi="Times New Roman" w:cs="Times New Roman"/>
                <w:sz w:val="24"/>
                <w:szCs w:val="24"/>
                <w:lang w:val="ru-RU"/>
              </w:rPr>
            </w:pPr>
            <w:r w:rsidRPr="00615503">
              <w:rPr>
                <w:rFonts w:ascii="Times New Roman" w:hAnsi="Times New Roman" w:cs="Times New Roman"/>
                <w:color w:val="231F20"/>
                <w:spacing w:val="-1"/>
                <w:w w:val="120"/>
                <w:sz w:val="24"/>
                <w:szCs w:val="24"/>
                <w:lang w:val="ru-RU"/>
              </w:rPr>
              <w:t>Полифонический</w:t>
            </w:r>
            <w:r w:rsidRPr="00615503">
              <w:rPr>
                <w:rFonts w:ascii="Times New Roman" w:hAnsi="Times New Roman" w:cs="Times New Roman"/>
                <w:color w:val="231F20"/>
                <w:spacing w:val="2"/>
                <w:w w:val="120"/>
                <w:sz w:val="24"/>
                <w:szCs w:val="24"/>
                <w:lang w:val="ru-RU"/>
              </w:rPr>
              <w:t xml:space="preserve"> </w:t>
            </w:r>
            <w:r w:rsidRPr="00615503">
              <w:rPr>
                <w:rFonts w:ascii="Times New Roman" w:hAnsi="Times New Roman" w:cs="Times New Roman"/>
                <w:color w:val="231F20"/>
                <w:spacing w:val="-1"/>
                <w:w w:val="120"/>
                <w:sz w:val="24"/>
                <w:szCs w:val="24"/>
                <w:lang w:val="ru-RU"/>
              </w:rPr>
              <w:t>и</w:t>
            </w:r>
            <w:r w:rsidRPr="00615503">
              <w:rPr>
                <w:rFonts w:ascii="Times New Roman" w:hAnsi="Times New Roman" w:cs="Times New Roman"/>
                <w:color w:val="231F20"/>
                <w:spacing w:val="-51"/>
                <w:w w:val="120"/>
                <w:sz w:val="24"/>
                <w:szCs w:val="24"/>
                <w:lang w:val="ru-RU"/>
              </w:rPr>
              <w:t xml:space="preserve"> </w:t>
            </w:r>
            <w:r w:rsidRPr="00615503">
              <w:rPr>
                <w:rFonts w:ascii="Times New Roman" w:hAnsi="Times New Roman" w:cs="Times New Roman"/>
                <w:color w:val="231F20"/>
                <w:w w:val="120"/>
                <w:sz w:val="24"/>
                <w:szCs w:val="24"/>
                <w:lang w:val="ru-RU"/>
              </w:rPr>
              <w:t>гомофонно-гармонический</w:t>
            </w:r>
            <w:r w:rsidRPr="00615503">
              <w:rPr>
                <w:rFonts w:ascii="Times New Roman" w:hAnsi="Times New Roman" w:cs="Times New Roman"/>
                <w:color w:val="231F20"/>
                <w:spacing w:val="27"/>
                <w:w w:val="120"/>
                <w:sz w:val="24"/>
                <w:szCs w:val="24"/>
                <w:lang w:val="ru-RU"/>
              </w:rPr>
              <w:t xml:space="preserve"> </w:t>
            </w:r>
            <w:r w:rsidRPr="00615503">
              <w:rPr>
                <w:rFonts w:ascii="Times New Roman" w:hAnsi="Times New Roman" w:cs="Times New Roman"/>
                <w:color w:val="231F20"/>
                <w:w w:val="120"/>
                <w:sz w:val="24"/>
                <w:szCs w:val="24"/>
                <w:lang w:val="ru-RU"/>
              </w:rPr>
              <w:t>склад</w:t>
            </w:r>
            <w:r w:rsidRPr="00615503">
              <w:rPr>
                <w:rFonts w:ascii="Times New Roman" w:hAnsi="Times New Roman" w:cs="Times New Roman"/>
                <w:color w:val="231F20"/>
                <w:spacing w:val="27"/>
                <w:w w:val="120"/>
                <w:sz w:val="24"/>
                <w:szCs w:val="24"/>
                <w:lang w:val="ru-RU"/>
              </w:rPr>
              <w:t xml:space="preserve"> </w:t>
            </w:r>
            <w:r w:rsidRPr="00615503">
              <w:rPr>
                <w:rFonts w:ascii="Times New Roman" w:hAnsi="Times New Roman" w:cs="Times New Roman"/>
                <w:color w:val="231F20"/>
                <w:w w:val="120"/>
                <w:sz w:val="24"/>
                <w:szCs w:val="24"/>
                <w:lang w:val="ru-RU"/>
              </w:rPr>
              <w:t>на</w:t>
            </w:r>
            <w:r w:rsidRPr="00615503">
              <w:rPr>
                <w:rFonts w:ascii="Times New Roman" w:hAnsi="Times New Roman" w:cs="Times New Roman"/>
                <w:color w:val="231F20"/>
                <w:spacing w:val="-51"/>
                <w:w w:val="120"/>
                <w:sz w:val="24"/>
                <w:szCs w:val="24"/>
                <w:lang w:val="ru-RU"/>
              </w:rPr>
              <w:t xml:space="preserve"> </w:t>
            </w:r>
            <w:proofErr w:type="spellStart"/>
            <w:r w:rsidRPr="00615503">
              <w:rPr>
                <w:rFonts w:ascii="Times New Roman" w:hAnsi="Times New Roman" w:cs="Times New Roman"/>
                <w:color w:val="231F20"/>
                <w:w w:val="120"/>
                <w:sz w:val="24"/>
                <w:szCs w:val="24"/>
                <w:lang w:val="ru-RU"/>
              </w:rPr>
              <w:t>примеретворч</w:t>
            </w:r>
            <w:r w:rsidR="00D81C5D">
              <w:rPr>
                <w:rFonts w:ascii="Times New Roman" w:hAnsi="Times New Roman" w:cs="Times New Roman"/>
                <w:color w:val="231F20"/>
                <w:w w:val="120"/>
                <w:sz w:val="24"/>
                <w:szCs w:val="24"/>
                <w:lang w:val="ru-RU"/>
              </w:rPr>
              <w:t>-</w:t>
            </w:r>
            <w:r w:rsidRPr="00615503">
              <w:rPr>
                <w:rFonts w:ascii="Times New Roman" w:hAnsi="Times New Roman" w:cs="Times New Roman"/>
                <w:color w:val="231F20"/>
                <w:w w:val="120"/>
                <w:sz w:val="24"/>
                <w:szCs w:val="24"/>
                <w:lang w:val="ru-RU"/>
              </w:rPr>
              <w:t>ества</w:t>
            </w:r>
            <w:proofErr w:type="spellEnd"/>
            <w:r w:rsidRPr="00615503">
              <w:rPr>
                <w:rFonts w:ascii="Times New Roman" w:hAnsi="Times New Roman" w:cs="Times New Roman"/>
                <w:color w:val="231F20"/>
                <w:spacing w:val="1"/>
                <w:w w:val="120"/>
                <w:sz w:val="24"/>
                <w:szCs w:val="24"/>
                <w:lang w:val="ru-RU"/>
              </w:rPr>
              <w:t xml:space="preserve"> </w:t>
            </w:r>
            <w:r w:rsidRPr="00615503">
              <w:rPr>
                <w:rFonts w:ascii="Times New Roman" w:hAnsi="Times New Roman" w:cs="Times New Roman"/>
                <w:color w:val="231F20"/>
                <w:w w:val="120"/>
                <w:sz w:val="24"/>
                <w:szCs w:val="24"/>
                <w:lang w:val="ru-RU"/>
              </w:rPr>
              <w:t>И. С.</w:t>
            </w:r>
            <w:r w:rsidRPr="00615503">
              <w:rPr>
                <w:rFonts w:ascii="Times New Roman" w:hAnsi="Times New Roman" w:cs="Times New Roman"/>
                <w:color w:val="231F20"/>
                <w:spacing w:val="1"/>
                <w:w w:val="120"/>
                <w:sz w:val="24"/>
                <w:szCs w:val="24"/>
                <w:lang w:val="ru-RU"/>
              </w:rPr>
              <w:t xml:space="preserve"> </w:t>
            </w:r>
            <w:r w:rsidRPr="00615503">
              <w:rPr>
                <w:rFonts w:ascii="Times New Roman" w:hAnsi="Times New Roman" w:cs="Times New Roman"/>
                <w:color w:val="231F20"/>
                <w:w w:val="120"/>
                <w:sz w:val="24"/>
                <w:szCs w:val="24"/>
                <w:lang w:val="ru-RU"/>
              </w:rPr>
              <w:t>Баха  и</w:t>
            </w:r>
            <w:r w:rsidRPr="00615503">
              <w:rPr>
                <w:rFonts w:ascii="Times New Roman" w:hAnsi="Times New Roman" w:cs="Times New Roman"/>
                <w:color w:val="231F20"/>
                <w:spacing w:val="1"/>
                <w:w w:val="120"/>
                <w:sz w:val="24"/>
                <w:szCs w:val="24"/>
                <w:lang w:val="ru-RU"/>
              </w:rPr>
              <w:t xml:space="preserve"> </w:t>
            </w:r>
            <w:r w:rsidRPr="00615503">
              <w:rPr>
                <w:rFonts w:ascii="Times New Roman" w:hAnsi="Times New Roman" w:cs="Times New Roman"/>
                <w:color w:val="231F20"/>
                <w:w w:val="120"/>
                <w:sz w:val="24"/>
                <w:szCs w:val="24"/>
                <w:lang w:val="ru-RU"/>
              </w:rPr>
              <w:t>Л.</w:t>
            </w:r>
            <w:r w:rsidRPr="00615503">
              <w:rPr>
                <w:rFonts w:ascii="Times New Roman" w:hAnsi="Times New Roman" w:cs="Times New Roman"/>
                <w:color w:val="231F20"/>
                <w:spacing w:val="28"/>
                <w:w w:val="120"/>
                <w:sz w:val="24"/>
                <w:szCs w:val="24"/>
                <w:lang w:val="ru-RU"/>
              </w:rPr>
              <w:t xml:space="preserve"> </w:t>
            </w:r>
            <w:proofErr w:type="spellStart"/>
            <w:r w:rsidRPr="00615503">
              <w:rPr>
                <w:rFonts w:ascii="Times New Roman" w:hAnsi="Times New Roman" w:cs="Times New Roman"/>
                <w:color w:val="231F20"/>
                <w:w w:val="120"/>
                <w:sz w:val="24"/>
                <w:szCs w:val="24"/>
                <w:lang w:val="ru-RU"/>
              </w:rPr>
              <w:t>ван</w:t>
            </w:r>
            <w:proofErr w:type="spellEnd"/>
            <w:r w:rsidRPr="00615503">
              <w:rPr>
                <w:rFonts w:ascii="Times New Roman" w:hAnsi="Times New Roman" w:cs="Times New Roman"/>
                <w:color w:val="231F20"/>
                <w:spacing w:val="29"/>
                <w:w w:val="120"/>
                <w:sz w:val="24"/>
                <w:szCs w:val="24"/>
                <w:lang w:val="ru-RU"/>
              </w:rPr>
              <w:t xml:space="preserve"> </w:t>
            </w:r>
            <w:r w:rsidRPr="00615503">
              <w:rPr>
                <w:rFonts w:ascii="Times New Roman" w:hAnsi="Times New Roman" w:cs="Times New Roman"/>
                <w:color w:val="231F20"/>
                <w:w w:val="120"/>
                <w:sz w:val="24"/>
                <w:szCs w:val="24"/>
                <w:lang w:val="ru-RU"/>
              </w:rPr>
              <w:t>Бетховена</w:t>
            </w:r>
          </w:p>
        </w:tc>
        <w:tc>
          <w:tcPr>
            <w:tcW w:w="5528" w:type="dxa"/>
            <w:tcBorders>
              <w:top w:val="single" w:sz="4" w:space="0" w:color="auto"/>
              <w:left w:val="single" w:sz="4" w:space="0" w:color="auto"/>
              <w:bottom w:val="single" w:sz="4" w:space="0" w:color="auto"/>
              <w:right w:val="single" w:sz="4" w:space="0" w:color="auto"/>
            </w:tcBorders>
          </w:tcPr>
          <w:p w:rsidR="00CF0350" w:rsidRPr="00615503" w:rsidRDefault="00CF0350" w:rsidP="00615503">
            <w:pPr>
              <w:pStyle w:val="TableParagraph"/>
              <w:spacing w:before="53" w:line="242" w:lineRule="auto"/>
              <w:ind w:left="170"/>
              <w:jc w:val="both"/>
              <w:rPr>
                <w:rFonts w:ascii="Times New Roman" w:hAnsi="Times New Roman" w:cs="Times New Roman"/>
                <w:sz w:val="24"/>
                <w:szCs w:val="24"/>
                <w:lang w:val="ru-RU"/>
              </w:rPr>
            </w:pPr>
            <w:r w:rsidRPr="00615503">
              <w:rPr>
                <w:rFonts w:ascii="Times New Roman" w:hAnsi="Times New Roman" w:cs="Times New Roman"/>
                <w:color w:val="231F20"/>
                <w:w w:val="115"/>
                <w:sz w:val="24"/>
                <w:szCs w:val="24"/>
                <w:lang w:val="ru-RU"/>
              </w:rPr>
              <w:t>Знакомство</w:t>
            </w:r>
            <w:r w:rsidRPr="00615503">
              <w:rPr>
                <w:rFonts w:ascii="Times New Roman" w:hAnsi="Times New Roman" w:cs="Times New Roman"/>
                <w:color w:val="231F20"/>
                <w:spacing w:val="40"/>
                <w:w w:val="115"/>
                <w:sz w:val="24"/>
                <w:szCs w:val="24"/>
                <w:lang w:val="ru-RU"/>
              </w:rPr>
              <w:t xml:space="preserve"> </w:t>
            </w:r>
            <w:r w:rsidRPr="00615503">
              <w:rPr>
                <w:rFonts w:ascii="Times New Roman" w:hAnsi="Times New Roman" w:cs="Times New Roman"/>
                <w:color w:val="231F20"/>
                <w:w w:val="115"/>
                <w:sz w:val="24"/>
                <w:szCs w:val="24"/>
                <w:lang w:val="ru-RU"/>
              </w:rPr>
              <w:t>с</w:t>
            </w:r>
            <w:r w:rsidRPr="00615503">
              <w:rPr>
                <w:rFonts w:ascii="Times New Roman" w:hAnsi="Times New Roman" w:cs="Times New Roman"/>
                <w:color w:val="231F20"/>
                <w:spacing w:val="40"/>
                <w:w w:val="115"/>
                <w:sz w:val="24"/>
                <w:szCs w:val="24"/>
                <w:lang w:val="ru-RU"/>
              </w:rPr>
              <w:t xml:space="preserve"> </w:t>
            </w:r>
            <w:r w:rsidRPr="00615503">
              <w:rPr>
                <w:rFonts w:ascii="Times New Roman" w:hAnsi="Times New Roman" w:cs="Times New Roman"/>
                <w:color w:val="231F20"/>
                <w:w w:val="115"/>
                <w:sz w:val="24"/>
                <w:szCs w:val="24"/>
                <w:lang w:val="ru-RU"/>
              </w:rPr>
              <w:t>образцами</w:t>
            </w:r>
            <w:r w:rsidRPr="00615503">
              <w:rPr>
                <w:rFonts w:ascii="Times New Roman" w:hAnsi="Times New Roman" w:cs="Times New Roman"/>
                <w:color w:val="231F20"/>
                <w:spacing w:val="40"/>
                <w:w w:val="115"/>
                <w:sz w:val="24"/>
                <w:szCs w:val="24"/>
                <w:lang w:val="ru-RU"/>
              </w:rPr>
              <w:t xml:space="preserve"> </w:t>
            </w:r>
            <w:r w:rsidRPr="00615503">
              <w:rPr>
                <w:rFonts w:ascii="Times New Roman" w:hAnsi="Times New Roman" w:cs="Times New Roman"/>
                <w:color w:val="231F20"/>
                <w:w w:val="115"/>
                <w:sz w:val="24"/>
                <w:szCs w:val="24"/>
                <w:lang w:val="ru-RU"/>
              </w:rPr>
              <w:t>полифонической</w:t>
            </w:r>
            <w:r w:rsidRPr="00615503">
              <w:rPr>
                <w:rFonts w:ascii="Times New Roman" w:hAnsi="Times New Roman" w:cs="Times New Roman"/>
                <w:color w:val="231F20"/>
                <w:spacing w:val="40"/>
                <w:w w:val="115"/>
                <w:sz w:val="24"/>
                <w:szCs w:val="24"/>
                <w:lang w:val="ru-RU"/>
              </w:rPr>
              <w:t xml:space="preserve"> </w:t>
            </w:r>
            <w:r w:rsidRPr="00615503">
              <w:rPr>
                <w:rFonts w:ascii="Times New Roman" w:hAnsi="Times New Roman" w:cs="Times New Roman"/>
                <w:color w:val="231F20"/>
                <w:w w:val="115"/>
                <w:sz w:val="24"/>
                <w:szCs w:val="24"/>
                <w:lang w:val="ru-RU"/>
              </w:rPr>
              <w:t>и</w:t>
            </w:r>
            <w:r w:rsidRPr="00615503">
              <w:rPr>
                <w:rFonts w:ascii="Times New Roman" w:hAnsi="Times New Roman" w:cs="Times New Roman"/>
                <w:color w:val="231F20"/>
                <w:spacing w:val="40"/>
                <w:w w:val="115"/>
                <w:sz w:val="24"/>
                <w:szCs w:val="24"/>
                <w:lang w:val="ru-RU"/>
              </w:rPr>
              <w:t xml:space="preserve"> </w:t>
            </w:r>
            <w:r w:rsidRPr="00615503">
              <w:rPr>
                <w:rFonts w:ascii="Times New Roman" w:hAnsi="Times New Roman" w:cs="Times New Roman"/>
                <w:color w:val="231F20"/>
                <w:w w:val="115"/>
                <w:sz w:val="24"/>
                <w:szCs w:val="24"/>
                <w:lang w:val="ru-RU"/>
              </w:rPr>
              <w:t>гомофонно</w:t>
            </w:r>
            <w:r w:rsidR="00BE63B5">
              <w:rPr>
                <w:rFonts w:ascii="Times New Roman" w:hAnsi="Times New Roman" w:cs="Times New Roman"/>
                <w:color w:val="231F20"/>
                <w:w w:val="115"/>
                <w:sz w:val="24"/>
                <w:szCs w:val="24"/>
                <w:lang w:val="ru-RU"/>
              </w:rPr>
              <w:t xml:space="preserve"> - </w:t>
            </w:r>
            <w:r w:rsidRPr="00615503">
              <w:rPr>
                <w:rFonts w:ascii="Times New Roman" w:hAnsi="Times New Roman" w:cs="Times New Roman"/>
                <w:color w:val="231F20"/>
                <w:w w:val="115"/>
                <w:sz w:val="24"/>
                <w:szCs w:val="24"/>
                <w:lang w:val="ru-RU"/>
              </w:rPr>
              <w:t>гармонической</w:t>
            </w:r>
            <w:r w:rsidRPr="00615503">
              <w:rPr>
                <w:rFonts w:ascii="Times New Roman" w:hAnsi="Times New Roman" w:cs="Times New Roman"/>
                <w:color w:val="231F20"/>
                <w:spacing w:val="36"/>
                <w:w w:val="115"/>
                <w:sz w:val="24"/>
                <w:szCs w:val="24"/>
                <w:lang w:val="ru-RU"/>
              </w:rPr>
              <w:t xml:space="preserve"> </w:t>
            </w:r>
            <w:r w:rsidRPr="00615503">
              <w:rPr>
                <w:rFonts w:ascii="Times New Roman" w:hAnsi="Times New Roman" w:cs="Times New Roman"/>
                <w:color w:val="231F20"/>
                <w:w w:val="115"/>
                <w:sz w:val="24"/>
                <w:szCs w:val="24"/>
                <w:lang w:val="ru-RU"/>
              </w:rPr>
              <w:t>музыки.</w:t>
            </w:r>
          </w:p>
          <w:p w:rsidR="00CF0350" w:rsidRPr="00615503" w:rsidRDefault="00CF0350" w:rsidP="00615503">
            <w:pPr>
              <w:pStyle w:val="TableParagraph"/>
              <w:spacing w:before="2" w:line="242" w:lineRule="auto"/>
              <w:ind w:left="170" w:right="327"/>
              <w:jc w:val="both"/>
              <w:rPr>
                <w:rFonts w:ascii="Times New Roman" w:hAnsi="Times New Roman" w:cs="Times New Roman"/>
                <w:sz w:val="24"/>
                <w:szCs w:val="24"/>
                <w:lang w:val="ru-RU"/>
              </w:rPr>
            </w:pPr>
            <w:r w:rsidRPr="00615503">
              <w:rPr>
                <w:rFonts w:ascii="Times New Roman" w:hAnsi="Times New Roman" w:cs="Times New Roman"/>
                <w:color w:val="231F20"/>
                <w:w w:val="115"/>
                <w:sz w:val="24"/>
                <w:szCs w:val="24"/>
                <w:lang w:val="ru-RU"/>
              </w:rPr>
              <w:t>Разучивание,</w:t>
            </w:r>
            <w:r w:rsidRPr="00615503">
              <w:rPr>
                <w:rFonts w:ascii="Times New Roman" w:hAnsi="Times New Roman" w:cs="Times New Roman"/>
                <w:color w:val="231F20"/>
                <w:spacing w:val="43"/>
                <w:w w:val="115"/>
                <w:sz w:val="24"/>
                <w:szCs w:val="24"/>
                <w:lang w:val="ru-RU"/>
              </w:rPr>
              <w:t xml:space="preserve"> </w:t>
            </w:r>
            <w:r w:rsidRPr="00615503">
              <w:rPr>
                <w:rFonts w:ascii="Times New Roman" w:hAnsi="Times New Roman" w:cs="Times New Roman"/>
                <w:color w:val="231F20"/>
                <w:w w:val="115"/>
                <w:sz w:val="24"/>
                <w:szCs w:val="24"/>
                <w:lang w:val="ru-RU"/>
              </w:rPr>
              <w:t>исполнение</w:t>
            </w:r>
            <w:r w:rsidRPr="00615503">
              <w:rPr>
                <w:rFonts w:ascii="Times New Roman" w:hAnsi="Times New Roman" w:cs="Times New Roman"/>
                <w:color w:val="231F20"/>
                <w:spacing w:val="43"/>
                <w:w w:val="115"/>
                <w:sz w:val="24"/>
                <w:szCs w:val="24"/>
                <w:lang w:val="ru-RU"/>
              </w:rPr>
              <w:t xml:space="preserve"> </w:t>
            </w:r>
            <w:r w:rsidRPr="00615503">
              <w:rPr>
                <w:rFonts w:ascii="Times New Roman" w:hAnsi="Times New Roman" w:cs="Times New Roman"/>
                <w:color w:val="231F20"/>
                <w:w w:val="115"/>
                <w:sz w:val="24"/>
                <w:szCs w:val="24"/>
                <w:lang w:val="ru-RU"/>
              </w:rPr>
              <w:t>не</w:t>
            </w:r>
            <w:r w:rsidRPr="00615503">
              <w:rPr>
                <w:rFonts w:ascii="Times New Roman" w:hAnsi="Times New Roman" w:cs="Times New Roman"/>
                <w:color w:val="231F20"/>
                <w:spacing w:val="43"/>
                <w:w w:val="115"/>
                <w:sz w:val="24"/>
                <w:szCs w:val="24"/>
                <w:lang w:val="ru-RU"/>
              </w:rPr>
              <w:t xml:space="preserve"> </w:t>
            </w:r>
            <w:r w:rsidRPr="00615503">
              <w:rPr>
                <w:rFonts w:ascii="Times New Roman" w:hAnsi="Times New Roman" w:cs="Times New Roman"/>
                <w:color w:val="231F20"/>
                <w:w w:val="115"/>
                <w:sz w:val="24"/>
                <w:szCs w:val="24"/>
                <w:lang w:val="ru-RU"/>
              </w:rPr>
              <w:t>менее</w:t>
            </w:r>
            <w:r w:rsidRPr="00615503">
              <w:rPr>
                <w:rFonts w:ascii="Times New Roman" w:hAnsi="Times New Roman" w:cs="Times New Roman"/>
                <w:color w:val="231F20"/>
                <w:spacing w:val="44"/>
                <w:w w:val="115"/>
                <w:sz w:val="24"/>
                <w:szCs w:val="24"/>
                <w:lang w:val="ru-RU"/>
              </w:rPr>
              <w:t xml:space="preserve"> </w:t>
            </w:r>
            <w:r w:rsidRPr="00615503">
              <w:rPr>
                <w:rFonts w:ascii="Times New Roman" w:hAnsi="Times New Roman" w:cs="Times New Roman"/>
                <w:color w:val="231F20"/>
                <w:w w:val="115"/>
                <w:sz w:val="24"/>
                <w:szCs w:val="24"/>
                <w:lang w:val="ru-RU"/>
              </w:rPr>
              <w:t>одного</w:t>
            </w:r>
            <w:r w:rsidRPr="00615503">
              <w:rPr>
                <w:rFonts w:ascii="Times New Roman" w:hAnsi="Times New Roman" w:cs="Times New Roman"/>
                <w:color w:val="231F20"/>
                <w:spacing w:val="43"/>
                <w:w w:val="115"/>
                <w:sz w:val="24"/>
                <w:szCs w:val="24"/>
                <w:lang w:val="ru-RU"/>
              </w:rPr>
              <w:t xml:space="preserve"> </w:t>
            </w:r>
            <w:r w:rsidRPr="00615503">
              <w:rPr>
                <w:rFonts w:ascii="Times New Roman" w:hAnsi="Times New Roman" w:cs="Times New Roman"/>
                <w:color w:val="231F20"/>
                <w:w w:val="115"/>
                <w:sz w:val="24"/>
                <w:szCs w:val="24"/>
                <w:lang w:val="ru-RU"/>
              </w:rPr>
              <w:t>вокального</w:t>
            </w:r>
            <w:r w:rsidRPr="00615503">
              <w:rPr>
                <w:rFonts w:ascii="Times New Roman" w:hAnsi="Times New Roman" w:cs="Times New Roman"/>
                <w:color w:val="231F20"/>
                <w:spacing w:val="-49"/>
                <w:w w:val="115"/>
                <w:sz w:val="24"/>
                <w:szCs w:val="24"/>
                <w:lang w:val="ru-RU"/>
              </w:rPr>
              <w:t xml:space="preserve"> </w:t>
            </w:r>
            <w:r w:rsidRPr="00615503">
              <w:rPr>
                <w:rFonts w:ascii="Times New Roman" w:hAnsi="Times New Roman" w:cs="Times New Roman"/>
                <w:color w:val="231F20"/>
                <w:w w:val="115"/>
                <w:sz w:val="24"/>
                <w:szCs w:val="24"/>
                <w:lang w:val="ru-RU"/>
              </w:rPr>
              <w:t>произведения,</w:t>
            </w:r>
            <w:r w:rsidRPr="00615503">
              <w:rPr>
                <w:rFonts w:ascii="Times New Roman" w:hAnsi="Times New Roman" w:cs="Times New Roman"/>
                <w:color w:val="231F20"/>
                <w:spacing w:val="6"/>
                <w:w w:val="115"/>
                <w:sz w:val="24"/>
                <w:szCs w:val="24"/>
                <w:lang w:val="ru-RU"/>
              </w:rPr>
              <w:t xml:space="preserve"> </w:t>
            </w:r>
            <w:r w:rsidRPr="00615503">
              <w:rPr>
                <w:rFonts w:ascii="Times New Roman" w:hAnsi="Times New Roman" w:cs="Times New Roman"/>
                <w:color w:val="231F20"/>
                <w:w w:val="115"/>
                <w:sz w:val="24"/>
                <w:szCs w:val="24"/>
                <w:lang w:val="ru-RU"/>
              </w:rPr>
              <w:t>сочинённого</w:t>
            </w:r>
            <w:r w:rsidRPr="00615503">
              <w:rPr>
                <w:rFonts w:ascii="Times New Roman" w:hAnsi="Times New Roman" w:cs="Times New Roman"/>
                <w:color w:val="231F20"/>
                <w:spacing w:val="6"/>
                <w:w w:val="115"/>
                <w:sz w:val="24"/>
                <w:szCs w:val="24"/>
                <w:lang w:val="ru-RU"/>
              </w:rPr>
              <w:t xml:space="preserve"> </w:t>
            </w:r>
            <w:r w:rsidRPr="00615503">
              <w:rPr>
                <w:rFonts w:ascii="Times New Roman" w:hAnsi="Times New Roman" w:cs="Times New Roman"/>
                <w:color w:val="231F20"/>
                <w:w w:val="115"/>
                <w:sz w:val="24"/>
                <w:szCs w:val="24"/>
                <w:lang w:val="ru-RU"/>
              </w:rPr>
              <w:t>композитором-классиком</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(из</w:t>
            </w:r>
            <w:r w:rsidRPr="00615503">
              <w:rPr>
                <w:rFonts w:ascii="Times New Roman" w:hAnsi="Times New Roman" w:cs="Times New Roman"/>
                <w:color w:val="231F20"/>
                <w:spacing w:val="38"/>
                <w:w w:val="115"/>
                <w:sz w:val="24"/>
                <w:szCs w:val="24"/>
                <w:lang w:val="ru-RU"/>
              </w:rPr>
              <w:t xml:space="preserve"> </w:t>
            </w:r>
            <w:r w:rsidRPr="00615503">
              <w:rPr>
                <w:rFonts w:ascii="Times New Roman" w:hAnsi="Times New Roman" w:cs="Times New Roman"/>
                <w:color w:val="231F20"/>
                <w:w w:val="115"/>
                <w:sz w:val="24"/>
                <w:szCs w:val="24"/>
                <w:lang w:val="ru-RU"/>
              </w:rPr>
              <w:t>числа</w:t>
            </w:r>
            <w:r w:rsidRPr="00615503">
              <w:rPr>
                <w:rFonts w:ascii="Times New Roman" w:hAnsi="Times New Roman" w:cs="Times New Roman"/>
                <w:color w:val="231F20"/>
                <w:spacing w:val="38"/>
                <w:w w:val="115"/>
                <w:sz w:val="24"/>
                <w:szCs w:val="24"/>
                <w:lang w:val="ru-RU"/>
              </w:rPr>
              <w:t xml:space="preserve"> </w:t>
            </w:r>
            <w:proofErr w:type="gramStart"/>
            <w:r w:rsidRPr="00615503">
              <w:rPr>
                <w:rFonts w:ascii="Times New Roman" w:hAnsi="Times New Roman" w:cs="Times New Roman"/>
                <w:color w:val="231F20"/>
                <w:w w:val="115"/>
                <w:sz w:val="24"/>
                <w:szCs w:val="24"/>
                <w:lang w:val="ru-RU"/>
              </w:rPr>
              <w:t>изучаемых</w:t>
            </w:r>
            <w:proofErr w:type="gramEnd"/>
            <w:r w:rsidRPr="00615503">
              <w:rPr>
                <w:rFonts w:ascii="Times New Roman" w:hAnsi="Times New Roman" w:cs="Times New Roman"/>
                <w:color w:val="231F20"/>
                <w:spacing w:val="38"/>
                <w:w w:val="115"/>
                <w:sz w:val="24"/>
                <w:szCs w:val="24"/>
                <w:lang w:val="ru-RU"/>
              </w:rPr>
              <w:t xml:space="preserve"> </w:t>
            </w:r>
            <w:r w:rsidRPr="00615503">
              <w:rPr>
                <w:rFonts w:ascii="Times New Roman" w:hAnsi="Times New Roman" w:cs="Times New Roman"/>
                <w:color w:val="231F20"/>
                <w:w w:val="115"/>
                <w:sz w:val="24"/>
                <w:szCs w:val="24"/>
                <w:lang w:val="ru-RU"/>
              </w:rPr>
              <w:t>в</w:t>
            </w:r>
            <w:r w:rsidRPr="00615503">
              <w:rPr>
                <w:rFonts w:ascii="Times New Roman" w:hAnsi="Times New Roman" w:cs="Times New Roman"/>
                <w:color w:val="231F20"/>
                <w:spacing w:val="38"/>
                <w:w w:val="115"/>
                <w:sz w:val="24"/>
                <w:szCs w:val="24"/>
                <w:lang w:val="ru-RU"/>
              </w:rPr>
              <w:t xml:space="preserve"> </w:t>
            </w:r>
            <w:r w:rsidRPr="00615503">
              <w:rPr>
                <w:rFonts w:ascii="Times New Roman" w:hAnsi="Times New Roman" w:cs="Times New Roman"/>
                <w:color w:val="231F20"/>
                <w:w w:val="115"/>
                <w:sz w:val="24"/>
                <w:szCs w:val="24"/>
                <w:lang w:val="ru-RU"/>
              </w:rPr>
              <w:t>данном</w:t>
            </w:r>
            <w:r w:rsidRPr="00615503">
              <w:rPr>
                <w:rFonts w:ascii="Times New Roman" w:hAnsi="Times New Roman" w:cs="Times New Roman"/>
                <w:color w:val="231F20"/>
                <w:spacing w:val="38"/>
                <w:w w:val="115"/>
                <w:sz w:val="24"/>
                <w:szCs w:val="24"/>
                <w:lang w:val="ru-RU"/>
              </w:rPr>
              <w:t xml:space="preserve"> </w:t>
            </w:r>
            <w:r w:rsidRPr="00615503">
              <w:rPr>
                <w:rFonts w:ascii="Times New Roman" w:hAnsi="Times New Roman" w:cs="Times New Roman"/>
                <w:color w:val="231F20"/>
                <w:w w:val="115"/>
                <w:sz w:val="24"/>
                <w:szCs w:val="24"/>
                <w:lang w:val="ru-RU"/>
              </w:rPr>
              <w:t>разделе).</w:t>
            </w:r>
          </w:p>
          <w:p w:rsidR="00CF0350" w:rsidRPr="00615503" w:rsidRDefault="00CF0350" w:rsidP="00615503">
            <w:pPr>
              <w:pStyle w:val="TableParagraph"/>
              <w:spacing w:before="2" w:line="242" w:lineRule="auto"/>
              <w:ind w:left="170" w:right="370"/>
              <w:jc w:val="both"/>
              <w:rPr>
                <w:rFonts w:ascii="Times New Roman" w:hAnsi="Times New Roman" w:cs="Times New Roman"/>
                <w:sz w:val="24"/>
                <w:szCs w:val="24"/>
                <w:lang w:val="ru-RU"/>
              </w:rPr>
            </w:pPr>
            <w:r w:rsidRPr="00615503">
              <w:rPr>
                <w:rFonts w:ascii="Times New Roman" w:hAnsi="Times New Roman" w:cs="Times New Roman"/>
                <w:color w:val="231F20"/>
                <w:w w:val="120"/>
                <w:sz w:val="24"/>
                <w:szCs w:val="24"/>
                <w:lang w:val="ru-RU"/>
              </w:rPr>
              <w:t>Исполнение</w:t>
            </w:r>
            <w:r w:rsidRPr="00615503">
              <w:rPr>
                <w:rFonts w:ascii="Times New Roman" w:hAnsi="Times New Roman" w:cs="Times New Roman"/>
                <w:color w:val="231F20"/>
                <w:spacing w:val="16"/>
                <w:w w:val="120"/>
                <w:sz w:val="24"/>
                <w:szCs w:val="24"/>
                <w:lang w:val="ru-RU"/>
              </w:rPr>
              <w:t xml:space="preserve"> </w:t>
            </w:r>
            <w:r w:rsidRPr="00615503">
              <w:rPr>
                <w:rFonts w:ascii="Times New Roman" w:hAnsi="Times New Roman" w:cs="Times New Roman"/>
                <w:color w:val="231F20"/>
                <w:w w:val="120"/>
                <w:sz w:val="24"/>
                <w:szCs w:val="24"/>
                <w:lang w:val="ru-RU"/>
              </w:rPr>
              <w:t>вокальных,</w:t>
            </w:r>
            <w:r w:rsidRPr="00615503">
              <w:rPr>
                <w:rFonts w:ascii="Times New Roman" w:hAnsi="Times New Roman" w:cs="Times New Roman"/>
                <w:color w:val="231F20"/>
                <w:spacing w:val="17"/>
                <w:w w:val="120"/>
                <w:sz w:val="24"/>
                <w:szCs w:val="24"/>
                <w:lang w:val="ru-RU"/>
              </w:rPr>
              <w:t xml:space="preserve"> </w:t>
            </w:r>
            <w:r w:rsidRPr="00615503">
              <w:rPr>
                <w:rFonts w:ascii="Times New Roman" w:hAnsi="Times New Roman" w:cs="Times New Roman"/>
                <w:color w:val="231F20"/>
                <w:w w:val="120"/>
                <w:sz w:val="24"/>
                <w:szCs w:val="24"/>
                <w:lang w:val="ru-RU"/>
              </w:rPr>
              <w:t>ритмических,</w:t>
            </w:r>
            <w:r w:rsidRPr="00615503">
              <w:rPr>
                <w:rFonts w:ascii="Times New Roman" w:hAnsi="Times New Roman" w:cs="Times New Roman"/>
                <w:color w:val="231F20"/>
                <w:spacing w:val="17"/>
                <w:w w:val="120"/>
                <w:sz w:val="24"/>
                <w:szCs w:val="24"/>
                <w:lang w:val="ru-RU"/>
              </w:rPr>
              <w:t xml:space="preserve"> </w:t>
            </w:r>
            <w:r w:rsidRPr="00615503">
              <w:rPr>
                <w:rFonts w:ascii="Times New Roman" w:hAnsi="Times New Roman" w:cs="Times New Roman"/>
                <w:color w:val="231F20"/>
                <w:w w:val="120"/>
                <w:sz w:val="24"/>
                <w:szCs w:val="24"/>
                <w:lang w:val="ru-RU"/>
              </w:rPr>
              <w:t>речевых</w:t>
            </w:r>
            <w:r w:rsidRPr="00615503">
              <w:rPr>
                <w:rFonts w:ascii="Times New Roman" w:hAnsi="Times New Roman" w:cs="Times New Roman"/>
                <w:color w:val="231F20"/>
                <w:spacing w:val="17"/>
                <w:w w:val="120"/>
                <w:sz w:val="24"/>
                <w:szCs w:val="24"/>
                <w:lang w:val="ru-RU"/>
              </w:rPr>
              <w:t xml:space="preserve"> </w:t>
            </w:r>
            <w:r w:rsidRPr="00615503">
              <w:rPr>
                <w:rFonts w:ascii="Times New Roman" w:hAnsi="Times New Roman" w:cs="Times New Roman"/>
                <w:color w:val="231F20"/>
                <w:w w:val="120"/>
                <w:sz w:val="24"/>
                <w:szCs w:val="24"/>
                <w:lang w:val="ru-RU"/>
              </w:rPr>
              <w:t>канонов.</w:t>
            </w:r>
          </w:p>
          <w:p w:rsidR="00CF0350" w:rsidRPr="00615503" w:rsidRDefault="00CF0350" w:rsidP="00615503">
            <w:pPr>
              <w:pStyle w:val="TableParagraph"/>
              <w:spacing w:before="2" w:line="242" w:lineRule="auto"/>
              <w:ind w:left="170" w:right="284"/>
              <w:jc w:val="both"/>
              <w:rPr>
                <w:rFonts w:ascii="Times New Roman" w:hAnsi="Times New Roman" w:cs="Times New Roman"/>
                <w:sz w:val="24"/>
                <w:szCs w:val="24"/>
                <w:lang w:val="ru-RU"/>
              </w:rPr>
            </w:pPr>
            <w:r w:rsidRPr="00615503">
              <w:rPr>
                <w:rFonts w:ascii="Times New Roman" w:hAnsi="Times New Roman" w:cs="Times New Roman"/>
                <w:color w:val="231F20"/>
                <w:w w:val="120"/>
                <w:sz w:val="24"/>
                <w:szCs w:val="24"/>
                <w:lang w:val="ru-RU"/>
              </w:rPr>
              <w:t>Музыкальная</w:t>
            </w:r>
            <w:r w:rsidRPr="00615503">
              <w:rPr>
                <w:rFonts w:ascii="Times New Roman" w:hAnsi="Times New Roman" w:cs="Times New Roman"/>
                <w:color w:val="231F20"/>
                <w:spacing w:val="27"/>
                <w:w w:val="120"/>
                <w:sz w:val="24"/>
                <w:szCs w:val="24"/>
                <w:lang w:val="ru-RU"/>
              </w:rPr>
              <w:t xml:space="preserve"> </w:t>
            </w:r>
            <w:r w:rsidRPr="00615503">
              <w:rPr>
                <w:rFonts w:ascii="Times New Roman" w:hAnsi="Times New Roman" w:cs="Times New Roman"/>
                <w:color w:val="231F20"/>
                <w:w w:val="120"/>
                <w:sz w:val="24"/>
                <w:szCs w:val="24"/>
                <w:lang w:val="ru-RU"/>
              </w:rPr>
              <w:t>викторина</w:t>
            </w:r>
            <w:r w:rsidRPr="00615503">
              <w:rPr>
                <w:rFonts w:ascii="Times New Roman" w:hAnsi="Times New Roman" w:cs="Times New Roman"/>
                <w:color w:val="231F20"/>
                <w:spacing w:val="28"/>
                <w:w w:val="120"/>
                <w:sz w:val="24"/>
                <w:szCs w:val="24"/>
                <w:lang w:val="ru-RU"/>
              </w:rPr>
              <w:t xml:space="preserve"> </w:t>
            </w:r>
            <w:r w:rsidRPr="00615503">
              <w:rPr>
                <w:rFonts w:ascii="Times New Roman" w:hAnsi="Times New Roman" w:cs="Times New Roman"/>
                <w:color w:val="231F20"/>
                <w:w w:val="120"/>
                <w:sz w:val="24"/>
                <w:szCs w:val="24"/>
                <w:lang w:val="ru-RU"/>
              </w:rPr>
              <w:t>на</w:t>
            </w:r>
            <w:r w:rsidRPr="00615503">
              <w:rPr>
                <w:rFonts w:ascii="Times New Roman" w:hAnsi="Times New Roman" w:cs="Times New Roman"/>
                <w:color w:val="231F20"/>
                <w:spacing w:val="28"/>
                <w:w w:val="120"/>
                <w:sz w:val="24"/>
                <w:szCs w:val="24"/>
                <w:lang w:val="ru-RU"/>
              </w:rPr>
              <w:t xml:space="preserve"> </w:t>
            </w:r>
            <w:r w:rsidRPr="00615503">
              <w:rPr>
                <w:rFonts w:ascii="Times New Roman" w:hAnsi="Times New Roman" w:cs="Times New Roman"/>
                <w:color w:val="231F20"/>
                <w:w w:val="120"/>
                <w:sz w:val="24"/>
                <w:szCs w:val="24"/>
                <w:lang w:val="ru-RU"/>
              </w:rPr>
              <w:t>знание</w:t>
            </w:r>
            <w:r w:rsidRPr="00615503">
              <w:rPr>
                <w:rFonts w:ascii="Times New Roman" w:hAnsi="Times New Roman" w:cs="Times New Roman"/>
                <w:color w:val="231F20"/>
                <w:spacing w:val="28"/>
                <w:w w:val="120"/>
                <w:sz w:val="24"/>
                <w:szCs w:val="24"/>
                <w:lang w:val="ru-RU"/>
              </w:rPr>
              <w:t xml:space="preserve"> </w:t>
            </w:r>
            <w:r w:rsidRPr="00615503">
              <w:rPr>
                <w:rFonts w:ascii="Times New Roman" w:hAnsi="Times New Roman" w:cs="Times New Roman"/>
                <w:color w:val="231F20"/>
                <w:w w:val="120"/>
                <w:sz w:val="24"/>
                <w:szCs w:val="24"/>
                <w:lang w:val="ru-RU"/>
              </w:rPr>
              <w:t>музыки,</w:t>
            </w:r>
            <w:r w:rsidRPr="00615503">
              <w:rPr>
                <w:rFonts w:ascii="Times New Roman" w:hAnsi="Times New Roman" w:cs="Times New Roman"/>
                <w:color w:val="231F20"/>
                <w:spacing w:val="28"/>
                <w:w w:val="120"/>
                <w:sz w:val="24"/>
                <w:szCs w:val="24"/>
                <w:lang w:val="ru-RU"/>
              </w:rPr>
              <w:t xml:space="preserve"> </w:t>
            </w:r>
            <w:r w:rsidRPr="00615503">
              <w:rPr>
                <w:rFonts w:ascii="Times New Roman" w:hAnsi="Times New Roman" w:cs="Times New Roman"/>
                <w:color w:val="231F20"/>
                <w:w w:val="120"/>
                <w:sz w:val="24"/>
                <w:szCs w:val="24"/>
                <w:lang w:val="ru-RU"/>
              </w:rPr>
              <w:t>названий</w:t>
            </w:r>
            <w:r w:rsidRPr="00615503">
              <w:rPr>
                <w:rFonts w:ascii="Times New Roman" w:hAnsi="Times New Roman" w:cs="Times New Roman"/>
                <w:color w:val="231F20"/>
                <w:spacing w:val="-51"/>
                <w:w w:val="120"/>
                <w:sz w:val="24"/>
                <w:szCs w:val="24"/>
                <w:lang w:val="ru-RU"/>
              </w:rPr>
              <w:t xml:space="preserve"> </w:t>
            </w:r>
            <w:r w:rsidRPr="00615503">
              <w:rPr>
                <w:rFonts w:ascii="Times New Roman" w:hAnsi="Times New Roman" w:cs="Times New Roman"/>
                <w:color w:val="231F20"/>
                <w:w w:val="120"/>
                <w:sz w:val="24"/>
                <w:szCs w:val="24"/>
                <w:lang w:val="ru-RU"/>
              </w:rPr>
              <w:t>и</w:t>
            </w:r>
            <w:r w:rsidRPr="00615503">
              <w:rPr>
                <w:rFonts w:ascii="Times New Roman" w:hAnsi="Times New Roman" w:cs="Times New Roman"/>
                <w:color w:val="231F20"/>
                <w:spacing w:val="28"/>
                <w:w w:val="120"/>
                <w:sz w:val="24"/>
                <w:szCs w:val="24"/>
                <w:lang w:val="ru-RU"/>
              </w:rPr>
              <w:t xml:space="preserve"> </w:t>
            </w:r>
            <w:r w:rsidRPr="00615503">
              <w:rPr>
                <w:rFonts w:ascii="Times New Roman" w:hAnsi="Times New Roman" w:cs="Times New Roman"/>
                <w:color w:val="231F20"/>
                <w:w w:val="120"/>
                <w:sz w:val="24"/>
                <w:szCs w:val="24"/>
                <w:lang w:val="ru-RU"/>
              </w:rPr>
              <w:t>авторов</w:t>
            </w:r>
            <w:r w:rsidRPr="00615503">
              <w:rPr>
                <w:rFonts w:ascii="Times New Roman" w:hAnsi="Times New Roman" w:cs="Times New Roman"/>
                <w:color w:val="231F20"/>
                <w:spacing w:val="29"/>
                <w:w w:val="120"/>
                <w:sz w:val="24"/>
                <w:szCs w:val="24"/>
                <w:lang w:val="ru-RU"/>
              </w:rPr>
              <w:t xml:space="preserve"> </w:t>
            </w:r>
            <w:r w:rsidRPr="00615503">
              <w:rPr>
                <w:rFonts w:ascii="Times New Roman" w:hAnsi="Times New Roman" w:cs="Times New Roman"/>
                <w:color w:val="231F20"/>
                <w:w w:val="120"/>
                <w:sz w:val="24"/>
                <w:szCs w:val="24"/>
                <w:lang w:val="ru-RU"/>
              </w:rPr>
              <w:t>изученных</w:t>
            </w:r>
            <w:r w:rsidRPr="00615503">
              <w:rPr>
                <w:rFonts w:ascii="Times New Roman" w:hAnsi="Times New Roman" w:cs="Times New Roman"/>
                <w:color w:val="231F20"/>
                <w:spacing w:val="29"/>
                <w:w w:val="120"/>
                <w:sz w:val="24"/>
                <w:szCs w:val="24"/>
                <w:lang w:val="ru-RU"/>
              </w:rPr>
              <w:t xml:space="preserve"> </w:t>
            </w:r>
            <w:r w:rsidRPr="00615503">
              <w:rPr>
                <w:rFonts w:ascii="Times New Roman" w:hAnsi="Times New Roman" w:cs="Times New Roman"/>
                <w:color w:val="231F20"/>
                <w:w w:val="120"/>
                <w:sz w:val="24"/>
                <w:szCs w:val="24"/>
                <w:lang w:val="ru-RU"/>
              </w:rPr>
              <w:t>произведений.</w:t>
            </w:r>
          </w:p>
          <w:p w:rsidR="00CF0350" w:rsidRPr="00615503" w:rsidRDefault="00CF0350" w:rsidP="00615503">
            <w:pPr>
              <w:pStyle w:val="TableParagraph"/>
              <w:spacing w:before="2"/>
              <w:ind w:left="170"/>
              <w:jc w:val="both"/>
              <w:rPr>
                <w:rFonts w:ascii="Times New Roman" w:hAnsi="Times New Roman" w:cs="Times New Roman"/>
                <w:i/>
                <w:sz w:val="24"/>
                <w:szCs w:val="24"/>
                <w:lang w:val="ru-RU"/>
              </w:rPr>
            </w:pPr>
            <w:r w:rsidRPr="00615503">
              <w:rPr>
                <w:rFonts w:ascii="Times New Roman" w:hAnsi="Times New Roman" w:cs="Times New Roman"/>
                <w:i/>
                <w:color w:val="231F20"/>
                <w:w w:val="125"/>
                <w:sz w:val="24"/>
                <w:szCs w:val="24"/>
                <w:lang w:val="ru-RU"/>
              </w:rPr>
              <w:t>На</w:t>
            </w:r>
            <w:r w:rsidRPr="00615503">
              <w:rPr>
                <w:rFonts w:ascii="Times New Roman" w:hAnsi="Times New Roman" w:cs="Times New Roman"/>
                <w:i/>
                <w:color w:val="231F20"/>
                <w:spacing w:val="12"/>
                <w:w w:val="125"/>
                <w:sz w:val="24"/>
                <w:szCs w:val="24"/>
                <w:lang w:val="ru-RU"/>
              </w:rPr>
              <w:t xml:space="preserve"> </w:t>
            </w:r>
            <w:r w:rsidRPr="00615503">
              <w:rPr>
                <w:rFonts w:ascii="Times New Roman" w:hAnsi="Times New Roman" w:cs="Times New Roman"/>
                <w:i/>
                <w:color w:val="231F20"/>
                <w:w w:val="125"/>
                <w:sz w:val="24"/>
                <w:szCs w:val="24"/>
                <w:lang w:val="ru-RU"/>
              </w:rPr>
              <w:t>выбор</w:t>
            </w:r>
            <w:r w:rsidRPr="00615503">
              <w:rPr>
                <w:rFonts w:ascii="Times New Roman" w:hAnsi="Times New Roman" w:cs="Times New Roman"/>
                <w:i/>
                <w:color w:val="231F20"/>
                <w:spacing w:val="13"/>
                <w:w w:val="125"/>
                <w:sz w:val="24"/>
                <w:szCs w:val="24"/>
                <w:lang w:val="ru-RU"/>
              </w:rPr>
              <w:t xml:space="preserve"> </w:t>
            </w:r>
            <w:r w:rsidRPr="00615503">
              <w:rPr>
                <w:rFonts w:ascii="Times New Roman" w:hAnsi="Times New Roman" w:cs="Times New Roman"/>
                <w:i/>
                <w:color w:val="231F20"/>
                <w:w w:val="125"/>
                <w:sz w:val="24"/>
                <w:szCs w:val="24"/>
                <w:lang w:val="ru-RU"/>
              </w:rPr>
              <w:t>или</w:t>
            </w:r>
            <w:r w:rsidRPr="00615503">
              <w:rPr>
                <w:rFonts w:ascii="Times New Roman" w:hAnsi="Times New Roman" w:cs="Times New Roman"/>
                <w:i/>
                <w:color w:val="231F20"/>
                <w:spacing w:val="13"/>
                <w:w w:val="125"/>
                <w:sz w:val="24"/>
                <w:szCs w:val="24"/>
                <w:lang w:val="ru-RU"/>
              </w:rPr>
              <w:t xml:space="preserve"> </w:t>
            </w:r>
            <w:r w:rsidRPr="00615503">
              <w:rPr>
                <w:rFonts w:ascii="Times New Roman" w:hAnsi="Times New Roman" w:cs="Times New Roman"/>
                <w:i/>
                <w:color w:val="231F20"/>
                <w:w w:val="125"/>
                <w:sz w:val="24"/>
                <w:szCs w:val="24"/>
                <w:lang w:val="ru-RU"/>
              </w:rPr>
              <w:t>факультативно</w:t>
            </w:r>
          </w:p>
          <w:p w:rsidR="00CF0350" w:rsidRPr="00615503" w:rsidRDefault="00CF0350" w:rsidP="00615503">
            <w:pPr>
              <w:pStyle w:val="TableParagraph"/>
              <w:spacing w:before="3" w:line="242" w:lineRule="auto"/>
              <w:ind w:left="170" w:right="159"/>
              <w:jc w:val="both"/>
              <w:rPr>
                <w:rFonts w:ascii="Times New Roman" w:hAnsi="Times New Roman" w:cs="Times New Roman"/>
                <w:sz w:val="24"/>
                <w:szCs w:val="24"/>
                <w:lang w:val="ru-RU"/>
              </w:rPr>
            </w:pPr>
            <w:r w:rsidRPr="00615503">
              <w:rPr>
                <w:rFonts w:ascii="Times New Roman" w:hAnsi="Times New Roman" w:cs="Times New Roman"/>
                <w:color w:val="231F20"/>
                <w:w w:val="120"/>
                <w:sz w:val="24"/>
                <w:szCs w:val="24"/>
                <w:lang w:val="ru-RU"/>
              </w:rPr>
              <w:t>Составление</w:t>
            </w:r>
            <w:r w:rsidRPr="00615503">
              <w:rPr>
                <w:rFonts w:ascii="Times New Roman" w:hAnsi="Times New Roman" w:cs="Times New Roman"/>
                <w:color w:val="231F20"/>
                <w:spacing w:val="9"/>
                <w:w w:val="120"/>
                <w:sz w:val="24"/>
                <w:szCs w:val="24"/>
                <w:lang w:val="ru-RU"/>
              </w:rPr>
              <w:t xml:space="preserve"> </w:t>
            </w:r>
            <w:r w:rsidRPr="00615503">
              <w:rPr>
                <w:rFonts w:ascii="Times New Roman" w:hAnsi="Times New Roman" w:cs="Times New Roman"/>
                <w:color w:val="231F20"/>
                <w:w w:val="120"/>
                <w:sz w:val="24"/>
                <w:szCs w:val="24"/>
                <w:lang w:val="ru-RU"/>
              </w:rPr>
              <w:t>сравнительной</w:t>
            </w:r>
            <w:r w:rsidRPr="00615503">
              <w:rPr>
                <w:rFonts w:ascii="Times New Roman" w:hAnsi="Times New Roman" w:cs="Times New Roman"/>
                <w:color w:val="231F20"/>
                <w:spacing w:val="9"/>
                <w:w w:val="120"/>
                <w:sz w:val="24"/>
                <w:szCs w:val="24"/>
                <w:lang w:val="ru-RU"/>
              </w:rPr>
              <w:t xml:space="preserve"> </w:t>
            </w:r>
            <w:r w:rsidRPr="00615503">
              <w:rPr>
                <w:rFonts w:ascii="Times New Roman" w:hAnsi="Times New Roman" w:cs="Times New Roman"/>
                <w:color w:val="231F20"/>
                <w:w w:val="120"/>
                <w:sz w:val="24"/>
                <w:szCs w:val="24"/>
                <w:lang w:val="ru-RU"/>
              </w:rPr>
              <w:t>таблицы</w:t>
            </w:r>
            <w:r w:rsidRPr="00615503">
              <w:rPr>
                <w:rFonts w:ascii="Times New Roman" w:hAnsi="Times New Roman" w:cs="Times New Roman"/>
                <w:color w:val="231F20"/>
                <w:spacing w:val="10"/>
                <w:w w:val="120"/>
                <w:sz w:val="24"/>
                <w:szCs w:val="24"/>
                <w:lang w:val="ru-RU"/>
              </w:rPr>
              <w:t xml:space="preserve"> </w:t>
            </w:r>
            <w:r w:rsidRPr="00615503">
              <w:rPr>
                <w:rFonts w:ascii="Times New Roman" w:hAnsi="Times New Roman" w:cs="Times New Roman"/>
                <w:color w:val="231F20"/>
                <w:w w:val="120"/>
                <w:sz w:val="24"/>
                <w:szCs w:val="24"/>
                <w:lang w:val="ru-RU"/>
              </w:rPr>
              <w:t>стилей</w:t>
            </w:r>
            <w:r w:rsidRPr="00615503">
              <w:rPr>
                <w:rFonts w:ascii="Times New Roman" w:hAnsi="Times New Roman" w:cs="Times New Roman"/>
                <w:color w:val="231F20"/>
                <w:spacing w:val="9"/>
                <w:w w:val="120"/>
                <w:sz w:val="24"/>
                <w:szCs w:val="24"/>
                <w:lang w:val="ru-RU"/>
              </w:rPr>
              <w:t xml:space="preserve"> </w:t>
            </w:r>
            <w:r w:rsidRPr="00615503">
              <w:rPr>
                <w:rFonts w:ascii="Times New Roman" w:hAnsi="Times New Roman" w:cs="Times New Roman"/>
                <w:color w:val="231F20"/>
                <w:w w:val="120"/>
                <w:sz w:val="24"/>
                <w:szCs w:val="24"/>
                <w:lang w:val="ru-RU"/>
              </w:rPr>
              <w:t>барокко</w:t>
            </w:r>
            <w:r w:rsidRPr="00615503">
              <w:rPr>
                <w:rFonts w:ascii="Times New Roman" w:hAnsi="Times New Roman" w:cs="Times New Roman"/>
                <w:color w:val="231F20"/>
                <w:spacing w:val="9"/>
                <w:w w:val="120"/>
                <w:sz w:val="24"/>
                <w:szCs w:val="24"/>
                <w:lang w:val="ru-RU"/>
              </w:rPr>
              <w:t xml:space="preserve"> </w:t>
            </w:r>
            <w:r w:rsidRPr="00615503">
              <w:rPr>
                <w:rFonts w:ascii="Times New Roman" w:hAnsi="Times New Roman" w:cs="Times New Roman"/>
                <w:color w:val="231F20"/>
                <w:w w:val="120"/>
                <w:sz w:val="24"/>
                <w:szCs w:val="24"/>
                <w:lang w:val="ru-RU"/>
              </w:rPr>
              <w:t>и</w:t>
            </w:r>
            <w:r w:rsidRPr="00615503">
              <w:rPr>
                <w:rFonts w:ascii="Times New Roman" w:hAnsi="Times New Roman" w:cs="Times New Roman"/>
                <w:color w:val="231F20"/>
                <w:spacing w:val="1"/>
                <w:w w:val="120"/>
                <w:sz w:val="24"/>
                <w:szCs w:val="24"/>
                <w:lang w:val="ru-RU"/>
              </w:rPr>
              <w:t xml:space="preserve"> </w:t>
            </w:r>
            <w:r w:rsidRPr="00615503">
              <w:rPr>
                <w:rFonts w:ascii="Times New Roman" w:hAnsi="Times New Roman" w:cs="Times New Roman"/>
                <w:color w:val="231F20"/>
                <w:w w:val="120"/>
                <w:sz w:val="24"/>
                <w:szCs w:val="24"/>
                <w:lang w:val="ru-RU"/>
              </w:rPr>
              <w:t>классицизм</w:t>
            </w:r>
            <w:r w:rsidRPr="00615503">
              <w:rPr>
                <w:rFonts w:ascii="Times New Roman" w:hAnsi="Times New Roman" w:cs="Times New Roman"/>
                <w:color w:val="231F20"/>
                <w:spacing w:val="12"/>
                <w:w w:val="120"/>
                <w:sz w:val="24"/>
                <w:szCs w:val="24"/>
                <w:lang w:val="ru-RU"/>
              </w:rPr>
              <w:t xml:space="preserve"> </w:t>
            </w:r>
            <w:r w:rsidRPr="00615503">
              <w:rPr>
                <w:rFonts w:ascii="Times New Roman" w:hAnsi="Times New Roman" w:cs="Times New Roman"/>
                <w:color w:val="231F20"/>
                <w:w w:val="120"/>
                <w:sz w:val="24"/>
                <w:szCs w:val="24"/>
                <w:lang w:val="ru-RU"/>
              </w:rPr>
              <w:t>(на</w:t>
            </w:r>
            <w:r w:rsidRPr="00615503">
              <w:rPr>
                <w:rFonts w:ascii="Times New Roman" w:hAnsi="Times New Roman" w:cs="Times New Roman"/>
                <w:color w:val="231F20"/>
                <w:spacing w:val="13"/>
                <w:w w:val="120"/>
                <w:sz w:val="24"/>
                <w:szCs w:val="24"/>
                <w:lang w:val="ru-RU"/>
              </w:rPr>
              <w:t xml:space="preserve"> </w:t>
            </w:r>
            <w:r w:rsidRPr="00615503">
              <w:rPr>
                <w:rFonts w:ascii="Times New Roman" w:hAnsi="Times New Roman" w:cs="Times New Roman"/>
                <w:color w:val="231F20"/>
                <w:w w:val="120"/>
                <w:sz w:val="24"/>
                <w:szCs w:val="24"/>
                <w:lang w:val="ru-RU"/>
              </w:rPr>
              <w:t>примере</w:t>
            </w:r>
            <w:r w:rsidRPr="00615503">
              <w:rPr>
                <w:rFonts w:ascii="Times New Roman" w:hAnsi="Times New Roman" w:cs="Times New Roman"/>
                <w:color w:val="231F20"/>
                <w:spacing w:val="13"/>
                <w:w w:val="120"/>
                <w:sz w:val="24"/>
                <w:szCs w:val="24"/>
                <w:lang w:val="ru-RU"/>
              </w:rPr>
              <w:t xml:space="preserve"> </w:t>
            </w:r>
            <w:r w:rsidRPr="00615503">
              <w:rPr>
                <w:rFonts w:ascii="Times New Roman" w:hAnsi="Times New Roman" w:cs="Times New Roman"/>
                <w:color w:val="231F20"/>
                <w:w w:val="120"/>
                <w:sz w:val="24"/>
                <w:szCs w:val="24"/>
                <w:lang w:val="ru-RU"/>
              </w:rPr>
              <w:t>музыкального</w:t>
            </w:r>
            <w:r w:rsidRPr="00615503">
              <w:rPr>
                <w:rFonts w:ascii="Times New Roman" w:hAnsi="Times New Roman" w:cs="Times New Roman"/>
                <w:color w:val="231F20"/>
                <w:spacing w:val="13"/>
                <w:w w:val="120"/>
                <w:sz w:val="24"/>
                <w:szCs w:val="24"/>
                <w:lang w:val="ru-RU"/>
              </w:rPr>
              <w:t xml:space="preserve"> </w:t>
            </w:r>
            <w:r w:rsidRPr="00615503">
              <w:rPr>
                <w:rFonts w:ascii="Times New Roman" w:hAnsi="Times New Roman" w:cs="Times New Roman"/>
                <w:color w:val="231F20"/>
                <w:w w:val="120"/>
                <w:sz w:val="24"/>
                <w:szCs w:val="24"/>
                <w:lang w:val="ru-RU"/>
              </w:rPr>
              <w:t>искусства,</w:t>
            </w:r>
            <w:r w:rsidRPr="00615503">
              <w:rPr>
                <w:rFonts w:ascii="Times New Roman" w:hAnsi="Times New Roman" w:cs="Times New Roman"/>
                <w:color w:val="231F20"/>
                <w:spacing w:val="13"/>
                <w:w w:val="120"/>
                <w:sz w:val="24"/>
                <w:szCs w:val="24"/>
                <w:lang w:val="ru-RU"/>
              </w:rPr>
              <w:t xml:space="preserve"> </w:t>
            </w:r>
            <w:r w:rsidRPr="00615503">
              <w:rPr>
                <w:rFonts w:ascii="Times New Roman" w:hAnsi="Times New Roman" w:cs="Times New Roman"/>
                <w:color w:val="231F20"/>
                <w:w w:val="120"/>
                <w:sz w:val="24"/>
                <w:szCs w:val="24"/>
                <w:lang w:val="ru-RU"/>
              </w:rPr>
              <w:t>либо</w:t>
            </w:r>
            <w:r w:rsidRPr="00615503">
              <w:rPr>
                <w:rFonts w:ascii="Times New Roman" w:hAnsi="Times New Roman" w:cs="Times New Roman"/>
                <w:color w:val="231F20"/>
                <w:spacing w:val="-51"/>
                <w:w w:val="120"/>
                <w:sz w:val="24"/>
                <w:szCs w:val="24"/>
                <w:lang w:val="ru-RU"/>
              </w:rPr>
              <w:t xml:space="preserve"> </w:t>
            </w:r>
            <w:r w:rsidRPr="00615503">
              <w:rPr>
                <w:rFonts w:ascii="Times New Roman" w:hAnsi="Times New Roman" w:cs="Times New Roman"/>
                <w:color w:val="231F20"/>
                <w:w w:val="120"/>
                <w:sz w:val="24"/>
                <w:szCs w:val="24"/>
                <w:lang w:val="ru-RU"/>
              </w:rPr>
              <w:t>музыки</w:t>
            </w:r>
            <w:r w:rsidRPr="00615503">
              <w:rPr>
                <w:rFonts w:ascii="Times New Roman" w:hAnsi="Times New Roman" w:cs="Times New Roman"/>
                <w:color w:val="231F20"/>
                <w:spacing w:val="32"/>
                <w:w w:val="120"/>
                <w:sz w:val="24"/>
                <w:szCs w:val="24"/>
                <w:lang w:val="ru-RU"/>
              </w:rPr>
              <w:t xml:space="preserve"> </w:t>
            </w:r>
            <w:r w:rsidRPr="00615503">
              <w:rPr>
                <w:rFonts w:ascii="Times New Roman" w:hAnsi="Times New Roman" w:cs="Times New Roman"/>
                <w:color w:val="231F20"/>
                <w:w w:val="120"/>
                <w:sz w:val="24"/>
                <w:szCs w:val="24"/>
                <w:lang w:val="ru-RU"/>
              </w:rPr>
              <w:t>и</w:t>
            </w:r>
            <w:r w:rsidRPr="00615503">
              <w:rPr>
                <w:rFonts w:ascii="Times New Roman" w:hAnsi="Times New Roman" w:cs="Times New Roman"/>
                <w:color w:val="231F20"/>
                <w:spacing w:val="33"/>
                <w:w w:val="120"/>
                <w:sz w:val="24"/>
                <w:szCs w:val="24"/>
                <w:lang w:val="ru-RU"/>
              </w:rPr>
              <w:t xml:space="preserve"> </w:t>
            </w:r>
            <w:r w:rsidRPr="00615503">
              <w:rPr>
                <w:rFonts w:ascii="Times New Roman" w:hAnsi="Times New Roman" w:cs="Times New Roman"/>
                <w:color w:val="231F20"/>
                <w:w w:val="120"/>
                <w:sz w:val="24"/>
                <w:szCs w:val="24"/>
                <w:lang w:val="ru-RU"/>
              </w:rPr>
              <w:t>живописи,</w:t>
            </w:r>
            <w:r w:rsidRPr="00615503">
              <w:rPr>
                <w:rFonts w:ascii="Times New Roman" w:hAnsi="Times New Roman" w:cs="Times New Roman"/>
                <w:color w:val="231F20"/>
                <w:spacing w:val="32"/>
                <w:w w:val="120"/>
                <w:sz w:val="24"/>
                <w:szCs w:val="24"/>
                <w:lang w:val="ru-RU"/>
              </w:rPr>
              <w:t xml:space="preserve"> </w:t>
            </w:r>
            <w:r w:rsidRPr="00615503">
              <w:rPr>
                <w:rFonts w:ascii="Times New Roman" w:hAnsi="Times New Roman" w:cs="Times New Roman"/>
                <w:color w:val="231F20"/>
                <w:w w:val="120"/>
                <w:sz w:val="24"/>
                <w:szCs w:val="24"/>
                <w:lang w:val="ru-RU"/>
              </w:rPr>
              <w:t>музыки</w:t>
            </w:r>
            <w:r w:rsidRPr="00615503">
              <w:rPr>
                <w:rFonts w:ascii="Times New Roman" w:hAnsi="Times New Roman" w:cs="Times New Roman"/>
                <w:color w:val="231F20"/>
                <w:spacing w:val="33"/>
                <w:w w:val="120"/>
                <w:sz w:val="24"/>
                <w:szCs w:val="24"/>
                <w:lang w:val="ru-RU"/>
              </w:rPr>
              <w:t xml:space="preserve"> </w:t>
            </w:r>
            <w:r w:rsidRPr="00615503">
              <w:rPr>
                <w:rFonts w:ascii="Times New Roman" w:hAnsi="Times New Roman" w:cs="Times New Roman"/>
                <w:color w:val="231F20"/>
                <w:w w:val="120"/>
                <w:sz w:val="24"/>
                <w:szCs w:val="24"/>
                <w:lang w:val="ru-RU"/>
              </w:rPr>
              <w:t>и</w:t>
            </w:r>
            <w:r w:rsidRPr="00615503">
              <w:rPr>
                <w:rFonts w:ascii="Times New Roman" w:hAnsi="Times New Roman" w:cs="Times New Roman"/>
                <w:color w:val="231F20"/>
                <w:spacing w:val="32"/>
                <w:w w:val="120"/>
                <w:sz w:val="24"/>
                <w:szCs w:val="24"/>
                <w:lang w:val="ru-RU"/>
              </w:rPr>
              <w:t xml:space="preserve"> </w:t>
            </w:r>
            <w:r w:rsidRPr="00615503">
              <w:rPr>
                <w:rFonts w:ascii="Times New Roman" w:hAnsi="Times New Roman" w:cs="Times New Roman"/>
                <w:color w:val="231F20"/>
                <w:w w:val="120"/>
                <w:sz w:val="24"/>
                <w:szCs w:val="24"/>
                <w:lang w:val="ru-RU"/>
              </w:rPr>
              <w:t>архитектуры).</w:t>
            </w:r>
          </w:p>
          <w:p w:rsidR="00CF0350" w:rsidRPr="00615503" w:rsidRDefault="00CF0350" w:rsidP="00615503">
            <w:pPr>
              <w:pStyle w:val="TableParagraph"/>
              <w:spacing w:before="3" w:line="242" w:lineRule="auto"/>
              <w:ind w:left="170" w:right="198"/>
              <w:jc w:val="both"/>
              <w:rPr>
                <w:rFonts w:ascii="Times New Roman" w:hAnsi="Times New Roman" w:cs="Times New Roman"/>
                <w:sz w:val="24"/>
                <w:szCs w:val="24"/>
                <w:lang w:val="ru-RU"/>
              </w:rPr>
            </w:pPr>
            <w:r w:rsidRPr="00615503">
              <w:rPr>
                <w:rFonts w:ascii="Times New Roman" w:hAnsi="Times New Roman" w:cs="Times New Roman"/>
                <w:color w:val="231F20"/>
                <w:w w:val="115"/>
                <w:sz w:val="24"/>
                <w:szCs w:val="24"/>
                <w:lang w:val="ru-RU"/>
              </w:rPr>
              <w:t>Просмотр</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художественных</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фильмов</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и</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телепередач,</w:t>
            </w:r>
            <w:r w:rsidRPr="00615503">
              <w:rPr>
                <w:rFonts w:ascii="Times New Roman" w:hAnsi="Times New Roman" w:cs="Times New Roman"/>
                <w:color w:val="231F20"/>
                <w:spacing w:val="1"/>
                <w:w w:val="115"/>
                <w:sz w:val="24"/>
                <w:szCs w:val="24"/>
                <w:lang w:val="ru-RU"/>
              </w:rPr>
              <w:t xml:space="preserve"> </w:t>
            </w:r>
            <w:r w:rsidRPr="00615503">
              <w:rPr>
                <w:rFonts w:ascii="Times New Roman" w:hAnsi="Times New Roman" w:cs="Times New Roman"/>
                <w:color w:val="231F20"/>
                <w:w w:val="115"/>
                <w:sz w:val="24"/>
                <w:szCs w:val="24"/>
                <w:lang w:val="ru-RU"/>
              </w:rPr>
              <w:t>посвящённых</w:t>
            </w:r>
            <w:r w:rsidRPr="00615503">
              <w:rPr>
                <w:rFonts w:ascii="Times New Roman" w:hAnsi="Times New Roman" w:cs="Times New Roman"/>
                <w:color w:val="231F20"/>
                <w:spacing w:val="8"/>
                <w:w w:val="115"/>
                <w:sz w:val="24"/>
                <w:szCs w:val="24"/>
                <w:lang w:val="ru-RU"/>
              </w:rPr>
              <w:t xml:space="preserve"> </w:t>
            </w:r>
            <w:r w:rsidRPr="00615503">
              <w:rPr>
                <w:rFonts w:ascii="Times New Roman" w:hAnsi="Times New Roman" w:cs="Times New Roman"/>
                <w:color w:val="231F20"/>
                <w:w w:val="115"/>
                <w:sz w:val="24"/>
                <w:szCs w:val="24"/>
                <w:lang w:val="ru-RU"/>
              </w:rPr>
              <w:t>стилям</w:t>
            </w:r>
            <w:r w:rsidRPr="00615503">
              <w:rPr>
                <w:rFonts w:ascii="Times New Roman" w:hAnsi="Times New Roman" w:cs="Times New Roman"/>
                <w:color w:val="231F20"/>
                <w:spacing w:val="8"/>
                <w:w w:val="115"/>
                <w:sz w:val="24"/>
                <w:szCs w:val="24"/>
                <w:lang w:val="ru-RU"/>
              </w:rPr>
              <w:t xml:space="preserve"> </w:t>
            </w:r>
            <w:r w:rsidRPr="00615503">
              <w:rPr>
                <w:rFonts w:ascii="Times New Roman" w:hAnsi="Times New Roman" w:cs="Times New Roman"/>
                <w:color w:val="231F20"/>
                <w:w w:val="115"/>
                <w:sz w:val="24"/>
                <w:szCs w:val="24"/>
                <w:lang w:val="ru-RU"/>
              </w:rPr>
              <w:t>барокко</w:t>
            </w:r>
            <w:r w:rsidRPr="00615503">
              <w:rPr>
                <w:rFonts w:ascii="Times New Roman" w:hAnsi="Times New Roman" w:cs="Times New Roman"/>
                <w:color w:val="231F20"/>
                <w:spacing w:val="8"/>
                <w:w w:val="115"/>
                <w:sz w:val="24"/>
                <w:szCs w:val="24"/>
                <w:lang w:val="ru-RU"/>
              </w:rPr>
              <w:t xml:space="preserve"> </w:t>
            </w:r>
            <w:r w:rsidRPr="00615503">
              <w:rPr>
                <w:rFonts w:ascii="Times New Roman" w:hAnsi="Times New Roman" w:cs="Times New Roman"/>
                <w:color w:val="231F20"/>
                <w:w w:val="115"/>
                <w:sz w:val="24"/>
                <w:szCs w:val="24"/>
                <w:lang w:val="ru-RU"/>
              </w:rPr>
              <w:t>и</w:t>
            </w:r>
            <w:r w:rsidRPr="00615503">
              <w:rPr>
                <w:rFonts w:ascii="Times New Roman" w:hAnsi="Times New Roman" w:cs="Times New Roman"/>
                <w:color w:val="231F20"/>
                <w:spacing w:val="8"/>
                <w:w w:val="115"/>
                <w:sz w:val="24"/>
                <w:szCs w:val="24"/>
                <w:lang w:val="ru-RU"/>
              </w:rPr>
              <w:t xml:space="preserve"> </w:t>
            </w:r>
            <w:r w:rsidRPr="00615503">
              <w:rPr>
                <w:rFonts w:ascii="Times New Roman" w:hAnsi="Times New Roman" w:cs="Times New Roman"/>
                <w:color w:val="231F20"/>
                <w:w w:val="115"/>
                <w:sz w:val="24"/>
                <w:szCs w:val="24"/>
                <w:lang w:val="ru-RU"/>
              </w:rPr>
              <w:t>классицизм,</w:t>
            </w:r>
            <w:r w:rsidRPr="00615503">
              <w:rPr>
                <w:rFonts w:ascii="Times New Roman" w:hAnsi="Times New Roman" w:cs="Times New Roman"/>
                <w:color w:val="231F20"/>
                <w:spacing w:val="8"/>
                <w:w w:val="115"/>
                <w:sz w:val="24"/>
                <w:szCs w:val="24"/>
                <w:lang w:val="ru-RU"/>
              </w:rPr>
              <w:t xml:space="preserve"> </w:t>
            </w:r>
            <w:r w:rsidRPr="00615503">
              <w:rPr>
                <w:rFonts w:ascii="Times New Roman" w:hAnsi="Times New Roman" w:cs="Times New Roman"/>
                <w:color w:val="231F20"/>
                <w:w w:val="115"/>
                <w:sz w:val="24"/>
                <w:szCs w:val="24"/>
                <w:lang w:val="ru-RU"/>
              </w:rPr>
              <w:t>творческому</w:t>
            </w:r>
            <w:r w:rsidRPr="00615503">
              <w:rPr>
                <w:rFonts w:ascii="Times New Roman" w:hAnsi="Times New Roman" w:cs="Times New Roman"/>
                <w:color w:val="231F20"/>
                <w:spacing w:val="-49"/>
                <w:w w:val="115"/>
                <w:sz w:val="24"/>
                <w:szCs w:val="24"/>
                <w:lang w:val="ru-RU"/>
              </w:rPr>
              <w:t xml:space="preserve"> </w:t>
            </w:r>
            <w:r w:rsidRPr="00615503">
              <w:rPr>
                <w:rFonts w:ascii="Times New Roman" w:hAnsi="Times New Roman" w:cs="Times New Roman"/>
                <w:color w:val="231F20"/>
                <w:w w:val="115"/>
                <w:sz w:val="24"/>
                <w:szCs w:val="24"/>
                <w:lang w:val="ru-RU"/>
              </w:rPr>
              <w:t>пути</w:t>
            </w:r>
            <w:r w:rsidRPr="00615503">
              <w:rPr>
                <w:rFonts w:ascii="Times New Roman" w:hAnsi="Times New Roman" w:cs="Times New Roman"/>
                <w:color w:val="231F20"/>
                <w:spacing w:val="35"/>
                <w:w w:val="115"/>
                <w:sz w:val="24"/>
                <w:szCs w:val="24"/>
                <w:lang w:val="ru-RU"/>
              </w:rPr>
              <w:t xml:space="preserve"> </w:t>
            </w:r>
            <w:r w:rsidRPr="00615503">
              <w:rPr>
                <w:rFonts w:ascii="Times New Roman" w:hAnsi="Times New Roman" w:cs="Times New Roman"/>
                <w:color w:val="231F20"/>
                <w:w w:val="115"/>
                <w:sz w:val="24"/>
                <w:szCs w:val="24"/>
                <w:lang w:val="ru-RU"/>
              </w:rPr>
              <w:t>изучаемых</w:t>
            </w:r>
            <w:r w:rsidRPr="00615503">
              <w:rPr>
                <w:rFonts w:ascii="Times New Roman" w:hAnsi="Times New Roman" w:cs="Times New Roman"/>
                <w:color w:val="231F20"/>
                <w:spacing w:val="36"/>
                <w:w w:val="115"/>
                <w:sz w:val="24"/>
                <w:szCs w:val="24"/>
                <w:lang w:val="ru-RU"/>
              </w:rPr>
              <w:t xml:space="preserve"> </w:t>
            </w:r>
            <w:r w:rsidRPr="00615503">
              <w:rPr>
                <w:rFonts w:ascii="Times New Roman" w:hAnsi="Times New Roman" w:cs="Times New Roman"/>
                <w:color w:val="231F20"/>
                <w:w w:val="115"/>
                <w:sz w:val="24"/>
                <w:szCs w:val="24"/>
                <w:lang w:val="ru-RU"/>
              </w:rPr>
              <w:t>композиторов</w:t>
            </w:r>
          </w:p>
        </w:tc>
      </w:tr>
      <w:tr w:rsidR="00CF0350" w:rsidRPr="008D09D2" w:rsidTr="008E3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97"/>
        </w:trPr>
        <w:tc>
          <w:tcPr>
            <w:tcW w:w="1267" w:type="dxa"/>
            <w:tcBorders>
              <w:top w:val="single" w:sz="4" w:space="0" w:color="auto"/>
              <w:left w:val="single" w:sz="4" w:space="0" w:color="auto"/>
              <w:bottom w:val="single" w:sz="4" w:space="0" w:color="auto"/>
              <w:right w:val="single" w:sz="4" w:space="0" w:color="auto"/>
            </w:tcBorders>
          </w:tcPr>
          <w:p w:rsidR="00CF0350" w:rsidRPr="00BE63B5" w:rsidRDefault="00CF0350" w:rsidP="003A79A1">
            <w:pPr>
              <w:pStyle w:val="TableParagraph"/>
              <w:spacing w:before="81"/>
              <w:ind w:left="167"/>
              <w:jc w:val="both"/>
              <w:rPr>
                <w:rFonts w:ascii="Times New Roman" w:hAnsi="Times New Roman" w:cs="Times New Roman"/>
                <w:sz w:val="24"/>
                <w:szCs w:val="24"/>
              </w:rPr>
            </w:pPr>
            <w:r w:rsidRPr="00BE63B5">
              <w:rPr>
                <w:rFonts w:ascii="Times New Roman" w:hAnsi="Times New Roman" w:cs="Times New Roman"/>
                <w:color w:val="231F20"/>
                <w:w w:val="110"/>
                <w:sz w:val="24"/>
                <w:szCs w:val="24"/>
              </w:rPr>
              <w:lastRenderedPageBreak/>
              <w:t>Г)</w:t>
            </w:r>
          </w:p>
          <w:p w:rsidR="00CF0350" w:rsidRPr="00BE63B5" w:rsidRDefault="00CF0350" w:rsidP="003A79A1">
            <w:pPr>
              <w:pStyle w:val="TableParagraph"/>
              <w:spacing w:before="13"/>
              <w:ind w:left="167"/>
              <w:jc w:val="both"/>
              <w:rPr>
                <w:rFonts w:ascii="Times New Roman" w:hAnsi="Times New Roman" w:cs="Times New Roman"/>
                <w:sz w:val="24"/>
                <w:szCs w:val="24"/>
              </w:rPr>
            </w:pPr>
            <w:r w:rsidRPr="00BE63B5">
              <w:rPr>
                <w:rFonts w:ascii="Times New Roman" w:hAnsi="Times New Roman" w:cs="Times New Roman"/>
                <w:color w:val="231F20"/>
                <w:w w:val="115"/>
                <w:sz w:val="24"/>
                <w:szCs w:val="24"/>
              </w:rPr>
              <w:t>4—6</w:t>
            </w:r>
          </w:p>
          <w:p w:rsidR="00CF0350" w:rsidRPr="00BE63B5" w:rsidRDefault="00CF0350" w:rsidP="003A79A1">
            <w:pPr>
              <w:pStyle w:val="TableParagraph"/>
              <w:tabs>
                <w:tab w:val="left" w:pos="1267"/>
              </w:tabs>
              <w:spacing w:before="13" w:line="254" w:lineRule="auto"/>
              <w:ind w:left="167" w:right="38"/>
              <w:jc w:val="both"/>
              <w:rPr>
                <w:rFonts w:ascii="Times New Roman" w:hAnsi="Times New Roman" w:cs="Times New Roman"/>
                <w:sz w:val="24"/>
                <w:szCs w:val="24"/>
              </w:rPr>
            </w:pPr>
            <w:proofErr w:type="spellStart"/>
            <w:r w:rsidRPr="00BE63B5">
              <w:rPr>
                <w:rFonts w:ascii="Times New Roman" w:hAnsi="Times New Roman" w:cs="Times New Roman"/>
                <w:color w:val="231F20"/>
                <w:w w:val="115"/>
                <w:sz w:val="24"/>
                <w:szCs w:val="24"/>
              </w:rPr>
              <w:t>учебных</w:t>
            </w:r>
            <w:proofErr w:type="spellEnd"/>
            <w:r w:rsidRPr="00BE63B5">
              <w:rPr>
                <w:rFonts w:ascii="Times New Roman" w:hAnsi="Times New Roman" w:cs="Times New Roman"/>
                <w:color w:val="231F20"/>
                <w:spacing w:val="-49"/>
                <w:w w:val="115"/>
                <w:sz w:val="24"/>
                <w:szCs w:val="24"/>
              </w:rPr>
              <w:t xml:space="preserve"> </w:t>
            </w:r>
            <w:proofErr w:type="spellStart"/>
            <w:r w:rsidRPr="00BE63B5">
              <w:rPr>
                <w:rFonts w:ascii="Times New Roman" w:hAnsi="Times New Roman" w:cs="Times New Roman"/>
                <w:color w:val="231F20"/>
                <w:w w:val="115"/>
                <w:sz w:val="24"/>
                <w:szCs w:val="24"/>
              </w:rPr>
              <w:t>часов</w:t>
            </w:r>
            <w:proofErr w:type="spellEnd"/>
          </w:p>
        </w:tc>
        <w:tc>
          <w:tcPr>
            <w:tcW w:w="1313" w:type="dxa"/>
            <w:tcBorders>
              <w:top w:val="single" w:sz="4" w:space="0" w:color="auto"/>
              <w:left w:val="single" w:sz="4" w:space="0" w:color="auto"/>
              <w:bottom w:val="single" w:sz="4" w:space="0" w:color="auto"/>
              <w:right w:val="single" w:sz="4" w:space="0" w:color="auto"/>
            </w:tcBorders>
          </w:tcPr>
          <w:p w:rsidR="00CF0350" w:rsidRPr="00BE63B5" w:rsidRDefault="00CF0350" w:rsidP="003A79A1">
            <w:pPr>
              <w:pStyle w:val="TableParagraph"/>
              <w:tabs>
                <w:tab w:val="left" w:pos="1237"/>
              </w:tabs>
              <w:spacing w:before="81" w:line="254" w:lineRule="auto"/>
              <w:ind w:left="167" w:right="76"/>
              <w:jc w:val="both"/>
              <w:rPr>
                <w:rFonts w:ascii="Times New Roman" w:hAnsi="Times New Roman" w:cs="Times New Roman"/>
                <w:sz w:val="24"/>
                <w:szCs w:val="24"/>
              </w:rPr>
            </w:pPr>
            <w:proofErr w:type="spellStart"/>
            <w:r w:rsidRPr="00BE63B5">
              <w:rPr>
                <w:rFonts w:ascii="Times New Roman" w:hAnsi="Times New Roman" w:cs="Times New Roman"/>
                <w:color w:val="231F20"/>
                <w:w w:val="120"/>
                <w:sz w:val="24"/>
                <w:szCs w:val="24"/>
              </w:rPr>
              <w:t>Музы</w:t>
            </w:r>
            <w:proofErr w:type="spellEnd"/>
            <w:r w:rsidRPr="00BE63B5">
              <w:rPr>
                <w:rFonts w:ascii="Times New Roman" w:hAnsi="Times New Roman" w:cs="Times New Roman"/>
                <w:color w:val="231F20"/>
                <w:w w:val="120"/>
                <w:sz w:val="24"/>
                <w:szCs w:val="24"/>
              </w:rPr>
              <w:t>-</w:t>
            </w:r>
            <w:r w:rsidRPr="00BE63B5">
              <w:rPr>
                <w:rFonts w:ascii="Times New Roman" w:hAnsi="Times New Roman" w:cs="Times New Roman"/>
                <w:color w:val="231F20"/>
                <w:spacing w:val="1"/>
                <w:w w:val="120"/>
                <w:sz w:val="24"/>
                <w:szCs w:val="24"/>
              </w:rPr>
              <w:t xml:space="preserve"> </w:t>
            </w:r>
            <w:proofErr w:type="spellStart"/>
            <w:r w:rsidR="00BE63B5">
              <w:rPr>
                <w:rFonts w:ascii="Times New Roman" w:hAnsi="Times New Roman" w:cs="Times New Roman"/>
                <w:color w:val="231F20"/>
                <w:w w:val="120"/>
                <w:sz w:val="24"/>
                <w:szCs w:val="24"/>
              </w:rPr>
              <w:t>каль</w:t>
            </w:r>
            <w:proofErr w:type="spellEnd"/>
            <w:r w:rsidR="00BE63B5">
              <w:rPr>
                <w:rFonts w:ascii="Times New Roman" w:hAnsi="Times New Roman" w:cs="Times New Roman"/>
                <w:color w:val="231F20"/>
                <w:w w:val="120"/>
                <w:sz w:val="24"/>
                <w:szCs w:val="24"/>
                <w:lang w:val="ru-RU"/>
              </w:rPr>
              <w:t>н</w:t>
            </w:r>
            <w:proofErr w:type="spellStart"/>
            <w:r w:rsidRPr="00BE63B5">
              <w:rPr>
                <w:rFonts w:ascii="Times New Roman" w:hAnsi="Times New Roman" w:cs="Times New Roman"/>
                <w:color w:val="231F20"/>
                <w:w w:val="120"/>
                <w:sz w:val="24"/>
                <w:szCs w:val="24"/>
              </w:rPr>
              <w:t>ый</w:t>
            </w:r>
            <w:proofErr w:type="spellEnd"/>
            <w:r w:rsidRPr="00BE63B5">
              <w:rPr>
                <w:rFonts w:ascii="Times New Roman" w:hAnsi="Times New Roman" w:cs="Times New Roman"/>
                <w:color w:val="231F20"/>
                <w:spacing w:val="-51"/>
                <w:w w:val="120"/>
                <w:sz w:val="24"/>
                <w:szCs w:val="24"/>
              </w:rPr>
              <w:t xml:space="preserve"> </w:t>
            </w:r>
            <w:proofErr w:type="spellStart"/>
            <w:r w:rsidRPr="00BE63B5">
              <w:rPr>
                <w:rFonts w:ascii="Times New Roman" w:hAnsi="Times New Roman" w:cs="Times New Roman"/>
                <w:color w:val="231F20"/>
                <w:w w:val="120"/>
                <w:sz w:val="24"/>
                <w:szCs w:val="24"/>
              </w:rPr>
              <w:t>образ</w:t>
            </w:r>
            <w:proofErr w:type="spellEnd"/>
          </w:p>
        </w:tc>
        <w:tc>
          <w:tcPr>
            <w:tcW w:w="2029" w:type="dxa"/>
            <w:tcBorders>
              <w:top w:val="single" w:sz="4" w:space="0" w:color="auto"/>
              <w:left w:val="single" w:sz="4" w:space="0" w:color="auto"/>
              <w:bottom w:val="single" w:sz="4" w:space="0" w:color="auto"/>
              <w:right w:val="single" w:sz="4" w:space="0" w:color="auto"/>
            </w:tcBorders>
          </w:tcPr>
          <w:p w:rsidR="00CF0350" w:rsidRPr="00BE63B5" w:rsidRDefault="00CF0350" w:rsidP="003A79A1">
            <w:pPr>
              <w:pStyle w:val="TableParagraph"/>
              <w:spacing w:before="81"/>
              <w:ind w:left="167"/>
              <w:jc w:val="both"/>
              <w:rPr>
                <w:rFonts w:ascii="Times New Roman" w:hAnsi="Times New Roman" w:cs="Times New Roman"/>
                <w:sz w:val="24"/>
                <w:szCs w:val="24"/>
                <w:lang w:val="ru-RU"/>
              </w:rPr>
            </w:pPr>
            <w:r w:rsidRPr="00BE63B5">
              <w:rPr>
                <w:rFonts w:ascii="Times New Roman" w:hAnsi="Times New Roman" w:cs="Times New Roman"/>
                <w:color w:val="231F20"/>
                <w:w w:val="120"/>
                <w:sz w:val="24"/>
                <w:szCs w:val="24"/>
                <w:lang w:val="ru-RU"/>
              </w:rPr>
              <w:t>Героические</w:t>
            </w:r>
            <w:r w:rsidRPr="00BE63B5">
              <w:rPr>
                <w:rFonts w:ascii="Times New Roman" w:hAnsi="Times New Roman" w:cs="Times New Roman"/>
                <w:color w:val="231F20"/>
                <w:spacing w:val="9"/>
                <w:w w:val="120"/>
                <w:sz w:val="24"/>
                <w:szCs w:val="24"/>
                <w:lang w:val="ru-RU"/>
              </w:rPr>
              <w:t xml:space="preserve"> </w:t>
            </w:r>
            <w:r w:rsidRPr="00BE63B5">
              <w:rPr>
                <w:rFonts w:ascii="Times New Roman" w:hAnsi="Times New Roman" w:cs="Times New Roman"/>
                <w:color w:val="231F20"/>
                <w:w w:val="120"/>
                <w:sz w:val="24"/>
                <w:szCs w:val="24"/>
                <w:lang w:val="ru-RU"/>
              </w:rPr>
              <w:t>образы</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в</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музыке.</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Лирический</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ге</w:t>
            </w:r>
            <w:r w:rsidRPr="00BE63B5">
              <w:rPr>
                <w:rFonts w:ascii="Times New Roman" w:hAnsi="Times New Roman" w:cs="Times New Roman"/>
                <w:color w:val="231F20"/>
                <w:spacing w:val="-1"/>
                <w:w w:val="120"/>
                <w:sz w:val="24"/>
                <w:szCs w:val="24"/>
                <w:lang w:val="ru-RU"/>
              </w:rPr>
              <w:t>рой</w:t>
            </w:r>
            <w:r w:rsidRPr="00BE63B5">
              <w:rPr>
                <w:rFonts w:ascii="Times New Roman" w:hAnsi="Times New Roman" w:cs="Times New Roman"/>
                <w:color w:val="231F20"/>
                <w:spacing w:val="5"/>
                <w:w w:val="120"/>
                <w:sz w:val="24"/>
                <w:szCs w:val="24"/>
                <w:lang w:val="ru-RU"/>
              </w:rPr>
              <w:t xml:space="preserve"> </w:t>
            </w:r>
            <w:r w:rsidRPr="00BE63B5">
              <w:rPr>
                <w:rFonts w:ascii="Times New Roman" w:hAnsi="Times New Roman" w:cs="Times New Roman"/>
                <w:color w:val="231F20"/>
                <w:spacing w:val="-1"/>
                <w:w w:val="120"/>
                <w:sz w:val="24"/>
                <w:szCs w:val="24"/>
                <w:lang w:val="ru-RU"/>
              </w:rPr>
              <w:t>музыкального</w:t>
            </w:r>
            <w:r w:rsidRPr="00BE63B5">
              <w:rPr>
                <w:rFonts w:ascii="Times New Roman" w:hAnsi="Times New Roman" w:cs="Times New Roman"/>
                <w:color w:val="231F20"/>
                <w:spacing w:val="-51"/>
                <w:w w:val="120"/>
                <w:sz w:val="24"/>
                <w:szCs w:val="24"/>
                <w:lang w:val="ru-RU"/>
              </w:rPr>
              <w:t xml:space="preserve"> </w:t>
            </w:r>
            <w:r w:rsidRPr="00BE63B5">
              <w:rPr>
                <w:rFonts w:ascii="Times New Roman" w:hAnsi="Times New Roman" w:cs="Times New Roman"/>
                <w:color w:val="231F20"/>
                <w:w w:val="120"/>
                <w:sz w:val="24"/>
                <w:szCs w:val="24"/>
                <w:lang w:val="ru-RU"/>
              </w:rPr>
              <w:t>произведения.</w:t>
            </w:r>
          </w:p>
          <w:p w:rsidR="00CF0350" w:rsidRPr="00BE63B5" w:rsidRDefault="00CF0350" w:rsidP="003A79A1">
            <w:pPr>
              <w:pStyle w:val="TableParagraph"/>
              <w:spacing w:before="3"/>
              <w:ind w:left="167" w:right="120"/>
              <w:jc w:val="both"/>
              <w:rPr>
                <w:rFonts w:ascii="Times New Roman" w:hAnsi="Times New Roman" w:cs="Times New Roman"/>
                <w:sz w:val="24"/>
                <w:szCs w:val="24"/>
                <w:lang w:val="ru-RU"/>
              </w:rPr>
            </w:pPr>
            <w:r w:rsidRPr="00BE63B5">
              <w:rPr>
                <w:rFonts w:ascii="Times New Roman" w:hAnsi="Times New Roman" w:cs="Times New Roman"/>
                <w:color w:val="231F20"/>
                <w:w w:val="115"/>
                <w:sz w:val="24"/>
                <w:szCs w:val="24"/>
                <w:lang w:val="ru-RU"/>
              </w:rPr>
              <w:t>Судьба</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человека</w:t>
            </w:r>
            <w:r w:rsidRPr="00BE63B5">
              <w:rPr>
                <w:rFonts w:ascii="Times New Roman" w:hAnsi="Times New Roman" w:cs="Times New Roman"/>
                <w:color w:val="231F20"/>
                <w:spacing w:val="33"/>
                <w:w w:val="115"/>
                <w:sz w:val="24"/>
                <w:szCs w:val="24"/>
                <w:lang w:val="ru-RU"/>
              </w:rPr>
              <w:t xml:space="preserve"> </w:t>
            </w:r>
            <w:r w:rsidRPr="00BE63B5">
              <w:rPr>
                <w:rFonts w:ascii="Times New Roman" w:hAnsi="Times New Roman" w:cs="Times New Roman"/>
                <w:color w:val="231F20"/>
                <w:w w:val="115"/>
                <w:sz w:val="24"/>
                <w:szCs w:val="24"/>
                <w:lang w:val="ru-RU"/>
              </w:rPr>
              <w:t>—</w:t>
            </w:r>
            <w:r w:rsidRPr="00BE63B5">
              <w:rPr>
                <w:rFonts w:ascii="Times New Roman" w:hAnsi="Times New Roman" w:cs="Times New Roman"/>
                <w:color w:val="231F20"/>
                <w:spacing w:val="33"/>
                <w:w w:val="115"/>
                <w:sz w:val="24"/>
                <w:szCs w:val="24"/>
                <w:lang w:val="ru-RU"/>
              </w:rPr>
              <w:t xml:space="preserve"> </w:t>
            </w:r>
            <w:r w:rsidRPr="00BE63B5">
              <w:rPr>
                <w:rFonts w:ascii="Times New Roman" w:hAnsi="Times New Roman" w:cs="Times New Roman"/>
                <w:color w:val="231F20"/>
                <w:w w:val="115"/>
                <w:sz w:val="24"/>
                <w:szCs w:val="24"/>
                <w:lang w:val="ru-RU"/>
              </w:rPr>
              <w:t>судьба</w:t>
            </w:r>
            <w:r w:rsidRPr="00BE63B5">
              <w:rPr>
                <w:rFonts w:ascii="Times New Roman" w:hAnsi="Times New Roman" w:cs="Times New Roman"/>
                <w:color w:val="231F20"/>
                <w:spacing w:val="34"/>
                <w:w w:val="115"/>
                <w:sz w:val="24"/>
                <w:szCs w:val="24"/>
                <w:lang w:val="ru-RU"/>
              </w:rPr>
              <w:t xml:space="preserve"> </w:t>
            </w:r>
            <w:r w:rsidRPr="00BE63B5">
              <w:rPr>
                <w:rFonts w:ascii="Times New Roman" w:hAnsi="Times New Roman" w:cs="Times New Roman"/>
                <w:color w:val="231F20"/>
                <w:w w:val="115"/>
                <w:sz w:val="24"/>
                <w:szCs w:val="24"/>
                <w:lang w:val="ru-RU"/>
              </w:rPr>
              <w:t>человечества</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(на</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примере</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творчества</w:t>
            </w:r>
            <w:r w:rsidRPr="00BE63B5">
              <w:rPr>
                <w:rFonts w:ascii="Times New Roman" w:hAnsi="Times New Roman" w:cs="Times New Roman"/>
                <w:color w:val="231F20"/>
                <w:spacing w:val="42"/>
                <w:w w:val="115"/>
                <w:sz w:val="24"/>
                <w:szCs w:val="24"/>
                <w:lang w:val="ru-RU"/>
              </w:rPr>
              <w:t xml:space="preserve"> </w:t>
            </w:r>
            <w:r w:rsidRPr="00BE63B5">
              <w:rPr>
                <w:rFonts w:ascii="Times New Roman" w:hAnsi="Times New Roman" w:cs="Times New Roman"/>
                <w:color w:val="231F20"/>
                <w:w w:val="115"/>
                <w:sz w:val="24"/>
                <w:szCs w:val="24"/>
                <w:lang w:val="ru-RU"/>
              </w:rPr>
              <w:t>Л.</w:t>
            </w:r>
            <w:r w:rsidRPr="00BE63B5">
              <w:rPr>
                <w:rFonts w:ascii="Times New Roman" w:hAnsi="Times New Roman" w:cs="Times New Roman"/>
                <w:color w:val="231F20"/>
                <w:spacing w:val="43"/>
                <w:w w:val="115"/>
                <w:sz w:val="24"/>
                <w:szCs w:val="24"/>
                <w:lang w:val="ru-RU"/>
              </w:rPr>
              <w:t xml:space="preserve"> </w:t>
            </w:r>
            <w:proofErr w:type="spellStart"/>
            <w:r w:rsidRPr="00BE63B5">
              <w:rPr>
                <w:rFonts w:ascii="Times New Roman" w:hAnsi="Times New Roman" w:cs="Times New Roman"/>
                <w:color w:val="231F20"/>
                <w:w w:val="115"/>
                <w:sz w:val="24"/>
                <w:szCs w:val="24"/>
                <w:lang w:val="ru-RU"/>
              </w:rPr>
              <w:t>ван</w:t>
            </w:r>
            <w:proofErr w:type="spellEnd"/>
            <w:r w:rsidRPr="00BE63B5">
              <w:rPr>
                <w:rFonts w:ascii="Times New Roman" w:hAnsi="Times New Roman" w:cs="Times New Roman"/>
                <w:color w:val="231F20"/>
                <w:spacing w:val="42"/>
                <w:w w:val="115"/>
                <w:sz w:val="24"/>
                <w:szCs w:val="24"/>
                <w:lang w:val="ru-RU"/>
              </w:rPr>
              <w:t xml:space="preserve"> </w:t>
            </w:r>
            <w:r w:rsidRPr="00BE63B5">
              <w:rPr>
                <w:rFonts w:ascii="Times New Roman" w:hAnsi="Times New Roman" w:cs="Times New Roman"/>
                <w:color w:val="231F20"/>
                <w:w w:val="115"/>
                <w:sz w:val="24"/>
                <w:szCs w:val="24"/>
                <w:lang w:val="ru-RU"/>
              </w:rPr>
              <w:t>Бетховена,</w:t>
            </w:r>
            <w:r w:rsidRPr="00BE63B5">
              <w:rPr>
                <w:rFonts w:ascii="Times New Roman" w:hAnsi="Times New Roman" w:cs="Times New Roman"/>
                <w:color w:val="231F20"/>
                <w:spacing w:val="45"/>
                <w:w w:val="115"/>
                <w:sz w:val="24"/>
                <w:szCs w:val="24"/>
                <w:lang w:val="ru-RU"/>
              </w:rPr>
              <w:t xml:space="preserve"> </w:t>
            </w:r>
            <w:r w:rsidRPr="00BE63B5">
              <w:rPr>
                <w:rFonts w:ascii="Times New Roman" w:hAnsi="Times New Roman" w:cs="Times New Roman"/>
                <w:color w:val="231F20"/>
                <w:w w:val="115"/>
                <w:sz w:val="24"/>
                <w:szCs w:val="24"/>
                <w:lang w:val="ru-RU"/>
              </w:rPr>
              <w:t>Ф.</w:t>
            </w:r>
            <w:r w:rsidRPr="00BE63B5">
              <w:rPr>
                <w:rFonts w:ascii="Times New Roman" w:hAnsi="Times New Roman" w:cs="Times New Roman"/>
                <w:color w:val="231F20"/>
                <w:spacing w:val="45"/>
                <w:w w:val="115"/>
                <w:sz w:val="24"/>
                <w:szCs w:val="24"/>
                <w:lang w:val="ru-RU"/>
              </w:rPr>
              <w:t xml:space="preserve"> </w:t>
            </w:r>
            <w:r w:rsidRPr="00BE63B5">
              <w:rPr>
                <w:rFonts w:ascii="Times New Roman" w:hAnsi="Times New Roman" w:cs="Times New Roman"/>
                <w:color w:val="231F20"/>
                <w:w w:val="115"/>
                <w:sz w:val="24"/>
                <w:szCs w:val="24"/>
                <w:lang w:val="ru-RU"/>
              </w:rPr>
              <w:t>Шу</w:t>
            </w:r>
            <w:r w:rsidRPr="00BE63B5">
              <w:rPr>
                <w:rFonts w:ascii="Times New Roman" w:hAnsi="Times New Roman" w:cs="Times New Roman"/>
                <w:color w:val="231F20"/>
                <w:w w:val="120"/>
                <w:sz w:val="24"/>
                <w:szCs w:val="24"/>
                <w:lang w:val="ru-RU"/>
              </w:rPr>
              <w:t>берта</w:t>
            </w:r>
            <w:r w:rsidRPr="00BE63B5">
              <w:rPr>
                <w:rFonts w:ascii="Times New Roman" w:hAnsi="Times New Roman" w:cs="Times New Roman"/>
                <w:color w:val="231F20"/>
                <w:spacing w:val="12"/>
                <w:w w:val="120"/>
                <w:sz w:val="24"/>
                <w:szCs w:val="24"/>
                <w:lang w:val="ru-RU"/>
              </w:rPr>
              <w:t xml:space="preserve"> </w:t>
            </w:r>
            <w:r w:rsidRPr="00BE63B5">
              <w:rPr>
                <w:rFonts w:ascii="Times New Roman" w:hAnsi="Times New Roman" w:cs="Times New Roman"/>
                <w:color w:val="231F20"/>
                <w:w w:val="120"/>
                <w:sz w:val="24"/>
                <w:szCs w:val="24"/>
                <w:lang w:val="ru-RU"/>
              </w:rPr>
              <w:t>и</w:t>
            </w:r>
            <w:r w:rsidRPr="00BE63B5">
              <w:rPr>
                <w:rFonts w:ascii="Times New Roman" w:hAnsi="Times New Roman" w:cs="Times New Roman"/>
                <w:color w:val="231F20"/>
                <w:spacing w:val="12"/>
                <w:w w:val="120"/>
                <w:sz w:val="24"/>
                <w:szCs w:val="24"/>
                <w:lang w:val="ru-RU"/>
              </w:rPr>
              <w:t xml:space="preserve"> </w:t>
            </w:r>
            <w:r w:rsidRPr="00BE63B5">
              <w:rPr>
                <w:rFonts w:ascii="Times New Roman" w:hAnsi="Times New Roman" w:cs="Times New Roman"/>
                <w:color w:val="231F20"/>
                <w:w w:val="120"/>
                <w:sz w:val="24"/>
                <w:szCs w:val="24"/>
                <w:lang w:val="ru-RU"/>
              </w:rPr>
              <w:t>др.).</w:t>
            </w:r>
            <w:r w:rsidRPr="00BE63B5">
              <w:rPr>
                <w:rFonts w:ascii="Times New Roman" w:hAnsi="Times New Roman" w:cs="Times New Roman"/>
                <w:color w:val="231F20"/>
                <w:spacing w:val="12"/>
                <w:w w:val="120"/>
                <w:sz w:val="24"/>
                <w:szCs w:val="24"/>
                <w:lang w:val="ru-RU"/>
              </w:rPr>
              <w:t xml:space="preserve"> </w:t>
            </w:r>
            <w:r w:rsidRPr="00BE63B5">
              <w:rPr>
                <w:rFonts w:ascii="Times New Roman" w:hAnsi="Times New Roman" w:cs="Times New Roman"/>
                <w:color w:val="231F20"/>
                <w:w w:val="120"/>
                <w:sz w:val="24"/>
                <w:szCs w:val="24"/>
                <w:lang w:val="ru-RU"/>
              </w:rPr>
              <w:t>Стили</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классицизм</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и</w:t>
            </w:r>
            <w:r w:rsidRPr="00BE63B5">
              <w:rPr>
                <w:rFonts w:ascii="Times New Roman" w:hAnsi="Times New Roman" w:cs="Times New Roman"/>
                <w:color w:val="231F20"/>
                <w:spacing w:val="-51"/>
                <w:w w:val="120"/>
                <w:sz w:val="24"/>
                <w:szCs w:val="24"/>
                <w:lang w:val="ru-RU"/>
              </w:rPr>
              <w:t xml:space="preserve"> </w:t>
            </w:r>
            <w:r w:rsidRPr="00BE63B5">
              <w:rPr>
                <w:rFonts w:ascii="Times New Roman" w:hAnsi="Times New Roman" w:cs="Times New Roman"/>
                <w:color w:val="231F20"/>
                <w:w w:val="120"/>
                <w:sz w:val="24"/>
                <w:szCs w:val="24"/>
                <w:lang w:val="ru-RU"/>
              </w:rPr>
              <w:t>романтизм</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(круг</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основных</w:t>
            </w:r>
            <w:r w:rsidRPr="00BE63B5">
              <w:rPr>
                <w:rFonts w:ascii="Times New Roman" w:hAnsi="Times New Roman" w:cs="Times New Roman"/>
                <w:color w:val="231F20"/>
                <w:spacing w:val="14"/>
                <w:w w:val="120"/>
                <w:sz w:val="24"/>
                <w:szCs w:val="24"/>
                <w:lang w:val="ru-RU"/>
              </w:rPr>
              <w:t xml:space="preserve"> </w:t>
            </w:r>
            <w:r w:rsidRPr="00BE63B5">
              <w:rPr>
                <w:rFonts w:ascii="Times New Roman" w:hAnsi="Times New Roman" w:cs="Times New Roman"/>
                <w:color w:val="231F20"/>
                <w:w w:val="120"/>
                <w:sz w:val="24"/>
                <w:szCs w:val="24"/>
                <w:lang w:val="ru-RU"/>
              </w:rPr>
              <w:t>образов,</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характерных</w:t>
            </w:r>
            <w:r w:rsidRPr="00BE63B5">
              <w:rPr>
                <w:rFonts w:ascii="Times New Roman" w:hAnsi="Times New Roman" w:cs="Times New Roman"/>
                <w:color w:val="231F20"/>
                <w:spacing w:val="-51"/>
                <w:w w:val="120"/>
                <w:sz w:val="24"/>
                <w:szCs w:val="24"/>
                <w:lang w:val="ru-RU"/>
              </w:rPr>
              <w:t xml:space="preserve"> </w:t>
            </w:r>
            <w:r w:rsidRPr="00BE63B5">
              <w:rPr>
                <w:rFonts w:ascii="Times New Roman" w:hAnsi="Times New Roman" w:cs="Times New Roman"/>
                <w:color w:val="231F20"/>
                <w:w w:val="120"/>
                <w:sz w:val="24"/>
                <w:szCs w:val="24"/>
                <w:lang w:val="ru-RU"/>
              </w:rPr>
              <w:t>интонаций,</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жанров)</w:t>
            </w:r>
          </w:p>
        </w:tc>
        <w:tc>
          <w:tcPr>
            <w:tcW w:w="5528" w:type="dxa"/>
            <w:tcBorders>
              <w:top w:val="single" w:sz="4" w:space="0" w:color="auto"/>
              <w:left w:val="single" w:sz="4" w:space="0" w:color="auto"/>
              <w:bottom w:val="single" w:sz="4" w:space="0" w:color="auto"/>
              <w:right w:val="single" w:sz="4" w:space="0" w:color="auto"/>
            </w:tcBorders>
          </w:tcPr>
          <w:p w:rsidR="00CF0350" w:rsidRPr="00BE63B5" w:rsidRDefault="00CF0350" w:rsidP="003A79A1">
            <w:pPr>
              <w:pStyle w:val="TableParagraph"/>
              <w:tabs>
                <w:tab w:val="left" w:pos="5528"/>
              </w:tabs>
              <w:spacing w:before="81"/>
              <w:ind w:left="170"/>
              <w:jc w:val="both"/>
              <w:rPr>
                <w:rFonts w:ascii="Times New Roman" w:hAnsi="Times New Roman" w:cs="Times New Roman"/>
                <w:sz w:val="24"/>
                <w:szCs w:val="24"/>
                <w:lang w:val="ru-RU"/>
              </w:rPr>
            </w:pPr>
            <w:r w:rsidRPr="00BE63B5">
              <w:rPr>
                <w:rFonts w:ascii="Times New Roman" w:hAnsi="Times New Roman" w:cs="Times New Roman"/>
                <w:color w:val="231F20"/>
                <w:w w:val="115"/>
                <w:sz w:val="24"/>
                <w:szCs w:val="24"/>
                <w:lang w:val="ru-RU"/>
              </w:rPr>
              <w:t>Знакомство</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с</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произведениями</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композиторов  —  венских</w:t>
            </w:r>
            <w:r w:rsidRPr="00BE63B5">
              <w:rPr>
                <w:rFonts w:ascii="Times New Roman" w:hAnsi="Times New Roman" w:cs="Times New Roman"/>
                <w:color w:val="231F20"/>
                <w:spacing w:val="12"/>
                <w:w w:val="115"/>
                <w:sz w:val="24"/>
                <w:szCs w:val="24"/>
                <w:lang w:val="ru-RU"/>
              </w:rPr>
              <w:t xml:space="preserve"> </w:t>
            </w:r>
            <w:r w:rsidRPr="00BE63B5">
              <w:rPr>
                <w:rFonts w:ascii="Times New Roman" w:hAnsi="Times New Roman" w:cs="Times New Roman"/>
                <w:color w:val="231F20"/>
                <w:w w:val="115"/>
                <w:sz w:val="24"/>
                <w:szCs w:val="24"/>
                <w:lang w:val="ru-RU"/>
              </w:rPr>
              <w:t>классиков,</w:t>
            </w:r>
            <w:r w:rsidRPr="00BE63B5">
              <w:rPr>
                <w:rFonts w:ascii="Times New Roman" w:hAnsi="Times New Roman" w:cs="Times New Roman"/>
                <w:color w:val="231F20"/>
                <w:spacing w:val="12"/>
                <w:w w:val="115"/>
                <w:sz w:val="24"/>
                <w:szCs w:val="24"/>
                <w:lang w:val="ru-RU"/>
              </w:rPr>
              <w:t xml:space="preserve"> </w:t>
            </w:r>
            <w:r w:rsidRPr="00BE63B5">
              <w:rPr>
                <w:rFonts w:ascii="Times New Roman" w:hAnsi="Times New Roman" w:cs="Times New Roman"/>
                <w:color w:val="231F20"/>
                <w:w w:val="115"/>
                <w:sz w:val="24"/>
                <w:szCs w:val="24"/>
                <w:lang w:val="ru-RU"/>
              </w:rPr>
              <w:t>композиторов-романтиков,</w:t>
            </w:r>
            <w:r w:rsidRPr="00BE63B5">
              <w:rPr>
                <w:rFonts w:ascii="Times New Roman" w:hAnsi="Times New Roman" w:cs="Times New Roman"/>
                <w:color w:val="231F20"/>
                <w:spacing w:val="12"/>
                <w:w w:val="115"/>
                <w:sz w:val="24"/>
                <w:szCs w:val="24"/>
                <w:lang w:val="ru-RU"/>
              </w:rPr>
              <w:t xml:space="preserve"> </w:t>
            </w:r>
            <w:r w:rsidRPr="00BE63B5">
              <w:rPr>
                <w:rFonts w:ascii="Times New Roman" w:hAnsi="Times New Roman" w:cs="Times New Roman"/>
                <w:color w:val="231F20"/>
                <w:w w:val="115"/>
                <w:sz w:val="24"/>
                <w:szCs w:val="24"/>
                <w:lang w:val="ru-RU"/>
              </w:rPr>
              <w:t>сравнение</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образов</w:t>
            </w:r>
            <w:r w:rsidRPr="00BE63B5">
              <w:rPr>
                <w:rFonts w:ascii="Times New Roman" w:hAnsi="Times New Roman" w:cs="Times New Roman"/>
                <w:color w:val="231F20"/>
                <w:spacing w:val="4"/>
                <w:w w:val="115"/>
                <w:sz w:val="24"/>
                <w:szCs w:val="24"/>
                <w:lang w:val="ru-RU"/>
              </w:rPr>
              <w:t xml:space="preserve"> </w:t>
            </w:r>
            <w:r w:rsidRPr="00BE63B5">
              <w:rPr>
                <w:rFonts w:ascii="Times New Roman" w:hAnsi="Times New Roman" w:cs="Times New Roman"/>
                <w:color w:val="231F20"/>
                <w:w w:val="115"/>
                <w:sz w:val="24"/>
                <w:szCs w:val="24"/>
                <w:lang w:val="ru-RU"/>
              </w:rPr>
              <w:t>их</w:t>
            </w:r>
            <w:r w:rsidRPr="00BE63B5">
              <w:rPr>
                <w:rFonts w:ascii="Times New Roman" w:hAnsi="Times New Roman" w:cs="Times New Roman"/>
                <w:color w:val="231F20"/>
                <w:spacing w:val="4"/>
                <w:w w:val="115"/>
                <w:sz w:val="24"/>
                <w:szCs w:val="24"/>
                <w:lang w:val="ru-RU"/>
              </w:rPr>
              <w:t xml:space="preserve"> </w:t>
            </w:r>
            <w:r w:rsidRPr="00BE63B5">
              <w:rPr>
                <w:rFonts w:ascii="Times New Roman" w:hAnsi="Times New Roman" w:cs="Times New Roman"/>
                <w:color w:val="231F20"/>
                <w:w w:val="115"/>
                <w:sz w:val="24"/>
                <w:szCs w:val="24"/>
                <w:lang w:val="ru-RU"/>
              </w:rPr>
              <w:t>произведений.</w:t>
            </w:r>
            <w:r w:rsidRPr="00BE63B5">
              <w:rPr>
                <w:rFonts w:ascii="Times New Roman" w:hAnsi="Times New Roman" w:cs="Times New Roman"/>
                <w:color w:val="231F20"/>
                <w:spacing w:val="4"/>
                <w:w w:val="115"/>
                <w:sz w:val="24"/>
                <w:szCs w:val="24"/>
                <w:lang w:val="ru-RU"/>
              </w:rPr>
              <w:t xml:space="preserve"> </w:t>
            </w:r>
            <w:r w:rsidRPr="00BE63B5">
              <w:rPr>
                <w:rFonts w:ascii="Times New Roman" w:hAnsi="Times New Roman" w:cs="Times New Roman"/>
                <w:color w:val="231F20"/>
                <w:w w:val="115"/>
                <w:sz w:val="24"/>
                <w:szCs w:val="24"/>
                <w:lang w:val="ru-RU"/>
              </w:rPr>
              <w:t>Сопереживание</w:t>
            </w:r>
            <w:r w:rsidRPr="00BE63B5">
              <w:rPr>
                <w:rFonts w:ascii="Times New Roman" w:hAnsi="Times New Roman" w:cs="Times New Roman"/>
                <w:color w:val="231F20"/>
                <w:spacing w:val="4"/>
                <w:w w:val="115"/>
                <w:sz w:val="24"/>
                <w:szCs w:val="24"/>
                <w:lang w:val="ru-RU"/>
              </w:rPr>
              <w:t xml:space="preserve"> </w:t>
            </w:r>
            <w:r w:rsidRPr="00BE63B5">
              <w:rPr>
                <w:rFonts w:ascii="Times New Roman" w:hAnsi="Times New Roman" w:cs="Times New Roman"/>
                <w:color w:val="231F20"/>
                <w:w w:val="115"/>
                <w:sz w:val="24"/>
                <w:szCs w:val="24"/>
                <w:lang w:val="ru-RU"/>
              </w:rPr>
              <w:t>музыкальному</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образу,</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идентификация</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с</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лирическим</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героем</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произведения.</w:t>
            </w:r>
          </w:p>
          <w:p w:rsidR="00CF0350" w:rsidRPr="00BE63B5" w:rsidRDefault="00CF0350" w:rsidP="003A79A1">
            <w:pPr>
              <w:pStyle w:val="TableParagraph"/>
              <w:spacing w:before="3"/>
              <w:ind w:left="170"/>
              <w:jc w:val="both"/>
              <w:rPr>
                <w:rFonts w:ascii="Times New Roman" w:hAnsi="Times New Roman" w:cs="Times New Roman"/>
                <w:sz w:val="24"/>
                <w:szCs w:val="24"/>
                <w:lang w:val="ru-RU"/>
              </w:rPr>
            </w:pPr>
            <w:r w:rsidRPr="00BE63B5">
              <w:rPr>
                <w:rFonts w:ascii="Times New Roman" w:hAnsi="Times New Roman" w:cs="Times New Roman"/>
                <w:color w:val="231F20"/>
                <w:w w:val="120"/>
                <w:sz w:val="24"/>
                <w:szCs w:val="24"/>
                <w:lang w:val="ru-RU"/>
              </w:rPr>
              <w:t>Узнавание</w:t>
            </w:r>
            <w:r w:rsidRPr="00BE63B5">
              <w:rPr>
                <w:rFonts w:ascii="Times New Roman" w:hAnsi="Times New Roman" w:cs="Times New Roman"/>
                <w:color w:val="231F20"/>
                <w:spacing w:val="20"/>
                <w:w w:val="120"/>
                <w:sz w:val="24"/>
                <w:szCs w:val="24"/>
                <w:lang w:val="ru-RU"/>
              </w:rPr>
              <w:t xml:space="preserve"> </w:t>
            </w:r>
            <w:r w:rsidRPr="00BE63B5">
              <w:rPr>
                <w:rFonts w:ascii="Times New Roman" w:hAnsi="Times New Roman" w:cs="Times New Roman"/>
                <w:color w:val="231F20"/>
                <w:w w:val="120"/>
                <w:sz w:val="24"/>
                <w:szCs w:val="24"/>
                <w:lang w:val="ru-RU"/>
              </w:rPr>
              <w:t>на</w:t>
            </w:r>
            <w:r w:rsidRPr="00BE63B5">
              <w:rPr>
                <w:rFonts w:ascii="Times New Roman" w:hAnsi="Times New Roman" w:cs="Times New Roman"/>
                <w:color w:val="231F20"/>
                <w:spacing w:val="21"/>
                <w:w w:val="120"/>
                <w:sz w:val="24"/>
                <w:szCs w:val="24"/>
                <w:lang w:val="ru-RU"/>
              </w:rPr>
              <w:t xml:space="preserve"> </w:t>
            </w:r>
            <w:r w:rsidRPr="00BE63B5">
              <w:rPr>
                <w:rFonts w:ascii="Times New Roman" w:hAnsi="Times New Roman" w:cs="Times New Roman"/>
                <w:color w:val="231F20"/>
                <w:w w:val="120"/>
                <w:sz w:val="24"/>
                <w:szCs w:val="24"/>
                <w:lang w:val="ru-RU"/>
              </w:rPr>
              <w:t>слух</w:t>
            </w:r>
            <w:r w:rsidRPr="00BE63B5">
              <w:rPr>
                <w:rFonts w:ascii="Times New Roman" w:hAnsi="Times New Roman" w:cs="Times New Roman"/>
                <w:color w:val="231F20"/>
                <w:spacing w:val="21"/>
                <w:w w:val="120"/>
                <w:sz w:val="24"/>
                <w:szCs w:val="24"/>
                <w:lang w:val="ru-RU"/>
              </w:rPr>
              <w:t xml:space="preserve"> </w:t>
            </w:r>
            <w:r w:rsidRPr="00BE63B5">
              <w:rPr>
                <w:rFonts w:ascii="Times New Roman" w:hAnsi="Times New Roman" w:cs="Times New Roman"/>
                <w:color w:val="231F20"/>
                <w:w w:val="120"/>
                <w:sz w:val="24"/>
                <w:szCs w:val="24"/>
                <w:lang w:val="ru-RU"/>
              </w:rPr>
              <w:t>мелодий,</w:t>
            </w:r>
            <w:r w:rsidRPr="00BE63B5">
              <w:rPr>
                <w:rFonts w:ascii="Times New Roman" w:hAnsi="Times New Roman" w:cs="Times New Roman"/>
                <w:color w:val="231F20"/>
                <w:spacing w:val="21"/>
                <w:w w:val="120"/>
                <w:sz w:val="24"/>
                <w:szCs w:val="24"/>
                <w:lang w:val="ru-RU"/>
              </w:rPr>
              <w:t xml:space="preserve"> </w:t>
            </w:r>
            <w:r w:rsidRPr="00BE63B5">
              <w:rPr>
                <w:rFonts w:ascii="Times New Roman" w:hAnsi="Times New Roman" w:cs="Times New Roman"/>
                <w:color w:val="231F20"/>
                <w:w w:val="120"/>
                <w:sz w:val="24"/>
                <w:szCs w:val="24"/>
                <w:lang w:val="ru-RU"/>
              </w:rPr>
              <w:t>интонаций,</w:t>
            </w:r>
            <w:r w:rsidRPr="00BE63B5">
              <w:rPr>
                <w:rFonts w:ascii="Times New Roman" w:hAnsi="Times New Roman" w:cs="Times New Roman"/>
                <w:color w:val="231F20"/>
                <w:spacing w:val="20"/>
                <w:w w:val="120"/>
                <w:sz w:val="24"/>
                <w:szCs w:val="24"/>
                <w:lang w:val="ru-RU"/>
              </w:rPr>
              <w:t xml:space="preserve"> </w:t>
            </w:r>
            <w:r w:rsidRPr="00BE63B5">
              <w:rPr>
                <w:rFonts w:ascii="Times New Roman" w:hAnsi="Times New Roman" w:cs="Times New Roman"/>
                <w:color w:val="231F20"/>
                <w:w w:val="120"/>
                <w:sz w:val="24"/>
                <w:szCs w:val="24"/>
                <w:lang w:val="ru-RU"/>
              </w:rPr>
              <w:t>ритмов,</w:t>
            </w:r>
            <w:r w:rsidRPr="00BE63B5">
              <w:rPr>
                <w:rFonts w:ascii="Times New Roman" w:hAnsi="Times New Roman" w:cs="Times New Roman"/>
                <w:color w:val="231F20"/>
                <w:spacing w:val="21"/>
                <w:w w:val="120"/>
                <w:sz w:val="24"/>
                <w:szCs w:val="24"/>
                <w:lang w:val="ru-RU"/>
              </w:rPr>
              <w:t xml:space="preserve"> </w:t>
            </w:r>
            <w:r w:rsidRPr="00BE63B5">
              <w:rPr>
                <w:rFonts w:ascii="Times New Roman" w:hAnsi="Times New Roman" w:cs="Times New Roman"/>
                <w:color w:val="231F20"/>
                <w:w w:val="120"/>
                <w:sz w:val="24"/>
                <w:szCs w:val="24"/>
                <w:lang w:val="ru-RU"/>
              </w:rPr>
              <w:t>элементов</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музыкального</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языка</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изучаемых</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классических</w:t>
            </w:r>
            <w:r w:rsidRPr="00BE63B5">
              <w:rPr>
                <w:rFonts w:ascii="Times New Roman" w:hAnsi="Times New Roman" w:cs="Times New Roman"/>
                <w:color w:val="231F20"/>
                <w:spacing w:val="-51"/>
                <w:w w:val="120"/>
                <w:sz w:val="24"/>
                <w:szCs w:val="24"/>
                <w:lang w:val="ru-RU"/>
              </w:rPr>
              <w:t xml:space="preserve"> </w:t>
            </w:r>
            <w:r w:rsidRPr="00BE63B5">
              <w:rPr>
                <w:rFonts w:ascii="Times New Roman" w:hAnsi="Times New Roman" w:cs="Times New Roman"/>
                <w:color w:val="231F20"/>
                <w:w w:val="120"/>
                <w:sz w:val="24"/>
                <w:szCs w:val="24"/>
                <w:lang w:val="ru-RU"/>
              </w:rPr>
              <w:t>произведений,</w:t>
            </w:r>
            <w:r w:rsidRPr="00BE63B5">
              <w:rPr>
                <w:rFonts w:ascii="Times New Roman" w:hAnsi="Times New Roman" w:cs="Times New Roman"/>
                <w:color w:val="231F20"/>
                <w:spacing w:val="17"/>
                <w:w w:val="120"/>
                <w:sz w:val="24"/>
                <w:szCs w:val="24"/>
                <w:lang w:val="ru-RU"/>
              </w:rPr>
              <w:t xml:space="preserve"> </w:t>
            </w:r>
            <w:r w:rsidRPr="00BE63B5">
              <w:rPr>
                <w:rFonts w:ascii="Times New Roman" w:hAnsi="Times New Roman" w:cs="Times New Roman"/>
                <w:color w:val="231F20"/>
                <w:w w:val="120"/>
                <w:sz w:val="24"/>
                <w:szCs w:val="24"/>
                <w:lang w:val="ru-RU"/>
              </w:rPr>
              <w:t>умение</w:t>
            </w:r>
            <w:r w:rsidRPr="00BE63B5">
              <w:rPr>
                <w:rFonts w:ascii="Times New Roman" w:hAnsi="Times New Roman" w:cs="Times New Roman"/>
                <w:color w:val="231F20"/>
                <w:spacing w:val="17"/>
                <w:w w:val="120"/>
                <w:sz w:val="24"/>
                <w:szCs w:val="24"/>
                <w:lang w:val="ru-RU"/>
              </w:rPr>
              <w:t xml:space="preserve"> </w:t>
            </w:r>
            <w:r w:rsidRPr="00BE63B5">
              <w:rPr>
                <w:rFonts w:ascii="Times New Roman" w:hAnsi="Times New Roman" w:cs="Times New Roman"/>
                <w:color w:val="231F20"/>
                <w:w w:val="120"/>
                <w:sz w:val="24"/>
                <w:szCs w:val="24"/>
                <w:lang w:val="ru-RU"/>
              </w:rPr>
              <w:t>напеть</w:t>
            </w:r>
            <w:r w:rsidRPr="00BE63B5">
              <w:rPr>
                <w:rFonts w:ascii="Times New Roman" w:hAnsi="Times New Roman" w:cs="Times New Roman"/>
                <w:color w:val="231F20"/>
                <w:spacing w:val="17"/>
                <w:w w:val="120"/>
                <w:sz w:val="24"/>
                <w:szCs w:val="24"/>
                <w:lang w:val="ru-RU"/>
              </w:rPr>
              <w:t xml:space="preserve"> </w:t>
            </w:r>
            <w:r w:rsidRPr="00BE63B5">
              <w:rPr>
                <w:rFonts w:ascii="Times New Roman" w:hAnsi="Times New Roman" w:cs="Times New Roman"/>
                <w:color w:val="231F20"/>
                <w:w w:val="120"/>
                <w:sz w:val="24"/>
                <w:szCs w:val="24"/>
                <w:lang w:val="ru-RU"/>
              </w:rPr>
              <w:t>их</w:t>
            </w:r>
            <w:r w:rsidRPr="00BE63B5">
              <w:rPr>
                <w:rFonts w:ascii="Times New Roman" w:hAnsi="Times New Roman" w:cs="Times New Roman"/>
                <w:color w:val="231F20"/>
                <w:spacing w:val="17"/>
                <w:w w:val="120"/>
                <w:sz w:val="24"/>
                <w:szCs w:val="24"/>
                <w:lang w:val="ru-RU"/>
              </w:rPr>
              <w:t xml:space="preserve"> </w:t>
            </w:r>
            <w:r w:rsidRPr="00BE63B5">
              <w:rPr>
                <w:rFonts w:ascii="Times New Roman" w:hAnsi="Times New Roman" w:cs="Times New Roman"/>
                <w:color w:val="231F20"/>
                <w:w w:val="120"/>
                <w:sz w:val="24"/>
                <w:szCs w:val="24"/>
                <w:lang w:val="ru-RU"/>
              </w:rPr>
              <w:t>наиболее</w:t>
            </w:r>
            <w:r w:rsidRPr="00BE63B5">
              <w:rPr>
                <w:rFonts w:ascii="Times New Roman" w:hAnsi="Times New Roman" w:cs="Times New Roman"/>
                <w:color w:val="231F20"/>
                <w:spacing w:val="17"/>
                <w:w w:val="120"/>
                <w:sz w:val="24"/>
                <w:szCs w:val="24"/>
                <w:lang w:val="ru-RU"/>
              </w:rPr>
              <w:t xml:space="preserve"> </w:t>
            </w:r>
            <w:r w:rsidRPr="00BE63B5">
              <w:rPr>
                <w:rFonts w:ascii="Times New Roman" w:hAnsi="Times New Roman" w:cs="Times New Roman"/>
                <w:color w:val="231F20"/>
                <w:w w:val="120"/>
                <w:sz w:val="24"/>
                <w:szCs w:val="24"/>
                <w:lang w:val="ru-RU"/>
              </w:rPr>
              <w:t>яркие</w:t>
            </w:r>
            <w:r w:rsidRPr="00BE63B5">
              <w:rPr>
                <w:rFonts w:ascii="Times New Roman" w:hAnsi="Times New Roman" w:cs="Times New Roman"/>
                <w:color w:val="231F20"/>
                <w:spacing w:val="17"/>
                <w:w w:val="120"/>
                <w:sz w:val="24"/>
                <w:szCs w:val="24"/>
                <w:lang w:val="ru-RU"/>
              </w:rPr>
              <w:t xml:space="preserve"> </w:t>
            </w:r>
            <w:r w:rsidRPr="00BE63B5">
              <w:rPr>
                <w:rFonts w:ascii="Times New Roman" w:hAnsi="Times New Roman" w:cs="Times New Roman"/>
                <w:color w:val="231F20"/>
                <w:w w:val="120"/>
                <w:sz w:val="24"/>
                <w:szCs w:val="24"/>
                <w:lang w:val="ru-RU"/>
              </w:rPr>
              <w:t>темы,</w:t>
            </w:r>
            <w:r w:rsidRPr="00BE63B5">
              <w:rPr>
                <w:rFonts w:ascii="Times New Roman" w:hAnsi="Times New Roman" w:cs="Times New Roman"/>
                <w:color w:val="231F20"/>
                <w:spacing w:val="-51"/>
                <w:w w:val="120"/>
                <w:sz w:val="24"/>
                <w:szCs w:val="24"/>
                <w:lang w:val="ru-RU"/>
              </w:rPr>
              <w:t xml:space="preserve"> </w:t>
            </w:r>
            <w:proofErr w:type="spellStart"/>
            <w:r w:rsidRPr="00BE63B5">
              <w:rPr>
                <w:rFonts w:ascii="Times New Roman" w:hAnsi="Times New Roman" w:cs="Times New Roman"/>
                <w:color w:val="231F20"/>
                <w:w w:val="120"/>
                <w:sz w:val="24"/>
                <w:szCs w:val="24"/>
                <w:lang w:val="ru-RU"/>
              </w:rPr>
              <w:t>ритмо</w:t>
            </w:r>
            <w:proofErr w:type="spellEnd"/>
            <w:r w:rsidRPr="00BE63B5">
              <w:rPr>
                <w:rFonts w:ascii="Times New Roman" w:hAnsi="Times New Roman" w:cs="Times New Roman"/>
                <w:color w:val="231F20"/>
                <w:w w:val="120"/>
                <w:sz w:val="24"/>
                <w:szCs w:val="24"/>
                <w:lang w:val="ru-RU"/>
              </w:rPr>
              <w:t>-интонации.</w:t>
            </w:r>
          </w:p>
          <w:p w:rsidR="00CF0350" w:rsidRPr="00BE63B5" w:rsidRDefault="00CF0350" w:rsidP="003A79A1">
            <w:pPr>
              <w:pStyle w:val="TableParagraph"/>
              <w:spacing w:before="2"/>
              <w:ind w:left="170"/>
              <w:jc w:val="both"/>
              <w:rPr>
                <w:rFonts w:ascii="Times New Roman" w:hAnsi="Times New Roman" w:cs="Times New Roman"/>
                <w:sz w:val="24"/>
                <w:szCs w:val="24"/>
                <w:lang w:val="ru-RU"/>
              </w:rPr>
            </w:pPr>
            <w:r w:rsidRPr="00BE63B5">
              <w:rPr>
                <w:rFonts w:ascii="Times New Roman" w:hAnsi="Times New Roman" w:cs="Times New Roman"/>
                <w:color w:val="231F20"/>
                <w:w w:val="115"/>
                <w:sz w:val="24"/>
                <w:szCs w:val="24"/>
                <w:lang w:val="ru-RU"/>
              </w:rPr>
              <w:t>Разучивание, исполнение не менее одного вокального</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произведения,</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сочинённого</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композитором-классиком,</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художественная</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интерпретация</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его</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музыкального</w:t>
            </w:r>
            <w:r w:rsidRPr="00BE63B5">
              <w:rPr>
                <w:rFonts w:ascii="Times New Roman" w:hAnsi="Times New Roman" w:cs="Times New Roman"/>
                <w:color w:val="231F20"/>
                <w:spacing w:val="1"/>
                <w:w w:val="115"/>
                <w:sz w:val="24"/>
                <w:szCs w:val="24"/>
                <w:lang w:val="ru-RU"/>
              </w:rPr>
              <w:t xml:space="preserve"> </w:t>
            </w:r>
            <w:r w:rsidRPr="00BE63B5">
              <w:rPr>
                <w:rFonts w:ascii="Times New Roman" w:hAnsi="Times New Roman" w:cs="Times New Roman"/>
                <w:color w:val="231F20"/>
                <w:w w:val="115"/>
                <w:sz w:val="24"/>
                <w:szCs w:val="24"/>
                <w:lang w:val="ru-RU"/>
              </w:rPr>
              <w:t>образа.</w:t>
            </w:r>
          </w:p>
          <w:p w:rsidR="00CF0350" w:rsidRPr="00BE63B5" w:rsidRDefault="00CF0350" w:rsidP="003A79A1">
            <w:pPr>
              <w:pStyle w:val="TableParagraph"/>
              <w:spacing w:before="2"/>
              <w:ind w:left="170"/>
              <w:jc w:val="both"/>
              <w:rPr>
                <w:rFonts w:ascii="Times New Roman" w:hAnsi="Times New Roman" w:cs="Times New Roman"/>
                <w:sz w:val="24"/>
                <w:szCs w:val="24"/>
                <w:lang w:val="ru-RU"/>
              </w:rPr>
            </w:pPr>
            <w:r w:rsidRPr="00BE63B5">
              <w:rPr>
                <w:rFonts w:ascii="Times New Roman" w:hAnsi="Times New Roman" w:cs="Times New Roman"/>
                <w:color w:val="231F20"/>
                <w:w w:val="120"/>
                <w:sz w:val="24"/>
                <w:szCs w:val="24"/>
                <w:lang w:val="ru-RU"/>
              </w:rPr>
              <w:t>Музыкальная</w:t>
            </w:r>
            <w:r w:rsidRPr="00BE63B5">
              <w:rPr>
                <w:rFonts w:ascii="Times New Roman" w:hAnsi="Times New Roman" w:cs="Times New Roman"/>
                <w:color w:val="231F20"/>
                <w:spacing w:val="27"/>
                <w:w w:val="120"/>
                <w:sz w:val="24"/>
                <w:szCs w:val="24"/>
                <w:lang w:val="ru-RU"/>
              </w:rPr>
              <w:t xml:space="preserve"> </w:t>
            </w:r>
            <w:r w:rsidRPr="00BE63B5">
              <w:rPr>
                <w:rFonts w:ascii="Times New Roman" w:hAnsi="Times New Roman" w:cs="Times New Roman"/>
                <w:color w:val="231F20"/>
                <w:w w:val="120"/>
                <w:sz w:val="24"/>
                <w:szCs w:val="24"/>
                <w:lang w:val="ru-RU"/>
              </w:rPr>
              <w:t>викторина</w:t>
            </w:r>
            <w:r w:rsidRPr="00BE63B5">
              <w:rPr>
                <w:rFonts w:ascii="Times New Roman" w:hAnsi="Times New Roman" w:cs="Times New Roman"/>
                <w:color w:val="231F20"/>
                <w:spacing w:val="28"/>
                <w:w w:val="120"/>
                <w:sz w:val="24"/>
                <w:szCs w:val="24"/>
                <w:lang w:val="ru-RU"/>
              </w:rPr>
              <w:t xml:space="preserve"> </w:t>
            </w:r>
            <w:r w:rsidRPr="00BE63B5">
              <w:rPr>
                <w:rFonts w:ascii="Times New Roman" w:hAnsi="Times New Roman" w:cs="Times New Roman"/>
                <w:color w:val="231F20"/>
                <w:w w:val="120"/>
                <w:sz w:val="24"/>
                <w:szCs w:val="24"/>
                <w:lang w:val="ru-RU"/>
              </w:rPr>
              <w:t>на</w:t>
            </w:r>
            <w:r w:rsidRPr="00BE63B5">
              <w:rPr>
                <w:rFonts w:ascii="Times New Roman" w:hAnsi="Times New Roman" w:cs="Times New Roman"/>
                <w:color w:val="231F20"/>
                <w:spacing w:val="28"/>
                <w:w w:val="120"/>
                <w:sz w:val="24"/>
                <w:szCs w:val="24"/>
                <w:lang w:val="ru-RU"/>
              </w:rPr>
              <w:t xml:space="preserve"> </w:t>
            </w:r>
            <w:r w:rsidRPr="00BE63B5">
              <w:rPr>
                <w:rFonts w:ascii="Times New Roman" w:hAnsi="Times New Roman" w:cs="Times New Roman"/>
                <w:color w:val="231F20"/>
                <w:w w:val="120"/>
                <w:sz w:val="24"/>
                <w:szCs w:val="24"/>
                <w:lang w:val="ru-RU"/>
              </w:rPr>
              <w:t>знание</w:t>
            </w:r>
            <w:r w:rsidRPr="00BE63B5">
              <w:rPr>
                <w:rFonts w:ascii="Times New Roman" w:hAnsi="Times New Roman" w:cs="Times New Roman"/>
                <w:color w:val="231F20"/>
                <w:spacing w:val="28"/>
                <w:w w:val="120"/>
                <w:sz w:val="24"/>
                <w:szCs w:val="24"/>
                <w:lang w:val="ru-RU"/>
              </w:rPr>
              <w:t xml:space="preserve"> </w:t>
            </w:r>
            <w:r w:rsidRPr="00BE63B5">
              <w:rPr>
                <w:rFonts w:ascii="Times New Roman" w:hAnsi="Times New Roman" w:cs="Times New Roman"/>
                <w:color w:val="231F20"/>
                <w:w w:val="120"/>
                <w:sz w:val="24"/>
                <w:szCs w:val="24"/>
                <w:lang w:val="ru-RU"/>
              </w:rPr>
              <w:t>музыки,</w:t>
            </w:r>
            <w:r w:rsidRPr="00BE63B5">
              <w:rPr>
                <w:rFonts w:ascii="Times New Roman" w:hAnsi="Times New Roman" w:cs="Times New Roman"/>
                <w:color w:val="231F20"/>
                <w:spacing w:val="28"/>
                <w:w w:val="120"/>
                <w:sz w:val="24"/>
                <w:szCs w:val="24"/>
                <w:lang w:val="ru-RU"/>
              </w:rPr>
              <w:t xml:space="preserve"> </w:t>
            </w:r>
            <w:r w:rsidRPr="00BE63B5">
              <w:rPr>
                <w:rFonts w:ascii="Times New Roman" w:hAnsi="Times New Roman" w:cs="Times New Roman"/>
                <w:color w:val="231F20"/>
                <w:w w:val="120"/>
                <w:sz w:val="24"/>
                <w:szCs w:val="24"/>
                <w:lang w:val="ru-RU"/>
              </w:rPr>
              <w:t>названий</w:t>
            </w:r>
            <w:r w:rsidRPr="00BE63B5">
              <w:rPr>
                <w:rFonts w:ascii="Times New Roman" w:hAnsi="Times New Roman" w:cs="Times New Roman"/>
                <w:color w:val="231F20"/>
                <w:spacing w:val="-52"/>
                <w:w w:val="120"/>
                <w:sz w:val="24"/>
                <w:szCs w:val="24"/>
                <w:lang w:val="ru-RU"/>
              </w:rPr>
              <w:t xml:space="preserve"> </w:t>
            </w:r>
            <w:r w:rsidRPr="00BE63B5">
              <w:rPr>
                <w:rFonts w:ascii="Times New Roman" w:hAnsi="Times New Roman" w:cs="Times New Roman"/>
                <w:color w:val="231F20"/>
                <w:w w:val="120"/>
                <w:sz w:val="24"/>
                <w:szCs w:val="24"/>
                <w:lang w:val="ru-RU"/>
              </w:rPr>
              <w:t>и</w:t>
            </w:r>
            <w:r w:rsidRPr="00BE63B5">
              <w:rPr>
                <w:rFonts w:ascii="Times New Roman" w:hAnsi="Times New Roman" w:cs="Times New Roman"/>
                <w:color w:val="231F20"/>
                <w:spacing w:val="28"/>
                <w:w w:val="120"/>
                <w:sz w:val="24"/>
                <w:szCs w:val="24"/>
                <w:lang w:val="ru-RU"/>
              </w:rPr>
              <w:t xml:space="preserve"> </w:t>
            </w:r>
            <w:r w:rsidRPr="00BE63B5">
              <w:rPr>
                <w:rFonts w:ascii="Times New Roman" w:hAnsi="Times New Roman" w:cs="Times New Roman"/>
                <w:color w:val="231F20"/>
                <w:w w:val="120"/>
                <w:sz w:val="24"/>
                <w:szCs w:val="24"/>
                <w:lang w:val="ru-RU"/>
              </w:rPr>
              <w:t>авторов</w:t>
            </w:r>
            <w:r w:rsidRPr="00BE63B5">
              <w:rPr>
                <w:rFonts w:ascii="Times New Roman" w:hAnsi="Times New Roman" w:cs="Times New Roman"/>
                <w:color w:val="231F20"/>
                <w:spacing w:val="29"/>
                <w:w w:val="120"/>
                <w:sz w:val="24"/>
                <w:szCs w:val="24"/>
                <w:lang w:val="ru-RU"/>
              </w:rPr>
              <w:t xml:space="preserve"> </w:t>
            </w:r>
            <w:r w:rsidRPr="00BE63B5">
              <w:rPr>
                <w:rFonts w:ascii="Times New Roman" w:hAnsi="Times New Roman" w:cs="Times New Roman"/>
                <w:color w:val="231F20"/>
                <w:w w:val="120"/>
                <w:sz w:val="24"/>
                <w:szCs w:val="24"/>
                <w:lang w:val="ru-RU"/>
              </w:rPr>
              <w:t>изученных</w:t>
            </w:r>
            <w:r w:rsidRPr="00BE63B5">
              <w:rPr>
                <w:rFonts w:ascii="Times New Roman" w:hAnsi="Times New Roman" w:cs="Times New Roman"/>
                <w:color w:val="231F20"/>
                <w:spacing w:val="29"/>
                <w:w w:val="120"/>
                <w:sz w:val="24"/>
                <w:szCs w:val="24"/>
                <w:lang w:val="ru-RU"/>
              </w:rPr>
              <w:t xml:space="preserve"> </w:t>
            </w:r>
            <w:r w:rsidRPr="00BE63B5">
              <w:rPr>
                <w:rFonts w:ascii="Times New Roman" w:hAnsi="Times New Roman" w:cs="Times New Roman"/>
                <w:color w:val="231F20"/>
                <w:w w:val="120"/>
                <w:sz w:val="24"/>
                <w:szCs w:val="24"/>
                <w:lang w:val="ru-RU"/>
              </w:rPr>
              <w:t>произведений.</w:t>
            </w:r>
          </w:p>
          <w:p w:rsidR="00CF0350" w:rsidRPr="00BE63B5" w:rsidRDefault="00CF0350" w:rsidP="003A79A1">
            <w:pPr>
              <w:pStyle w:val="TableParagraph"/>
              <w:spacing w:before="2"/>
              <w:ind w:left="170"/>
              <w:jc w:val="both"/>
              <w:rPr>
                <w:rFonts w:ascii="Times New Roman" w:hAnsi="Times New Roman" w:cs="Times New Roman"/>
                <w:i/>
                <w:sz w:val="24"/>
                <w:szCs w:val="24"/>
                <w:lang w:val="ru-RU"/>
              </w:rPr>
            </w:pPr>
            <w:r w:rsidRPr="00BE63B5">
              <w:rPr>
                <w:rFonts w:ascii="Times New Roman" w:hAnsi="Times New Roman" w:cs="Times New Roman"/>
                <w:i/>
                <w:color w:val="231F20"/>
                <w:w w:val="125"/>
                <w:sz w:val="24"/>
                <w:szCs w:val="24"/>
                <w:lang w:val="ru-RU"/>
              </w:rPr>
              <w:t>На</w:t>
            </w:r>
            <w:r w:rsidRPr="00BE63B5">
              <w:rPr>
                <w:rFonts w:ascii="Times New Roman" w:hAnsi="Times New Roman" w:cs="Times New Roman"/>
                <w:i/>
                <w:color w:val="231F20"/>
                <w:spacing w:val="12"/>
                <w:w w:val="125"/>
                <w:sz w:val="24"/>
                <w:szCs w:val="24"/>
                <w:lang w:val="ru-RU"/>
              </w:rPr>
              <w:t xml:space="preserve"> </w:t>
            </w:r>
            <w:r w:rsidRPr="00BE63B5">
              <w:rPr>
                <w:rFonts w:ascii="Times New Roman" w:hAnsi="Times New Roman" w:cs="Times New Roman"/>
                <w:i/>
                <w:color w:val="231F20"/>
                <w:w w:val="125"/>
                <w:sz w:val="24"/>
                <w:szCs w:val="24"/>
                <w:lang w:val="ru-RU"/>
              </w:rPr>
              <w:t>выбор</w:t>
            </w:r>
            <w:r w:rsidRPr="00BE63B5">
              <w:rPr>
                <w:rFonts w:ascii="Times New Roman" w:hAnsi="Times New Roman" w:cs="Times New Roman"/>
                <w:i/>
                <w:color w:val="231F20"/>
                <w:spacing w:val="13"/>
                <w:w w:val="125"/>
                <w:sz w:val="24"/>
                <w:szCs w:val="24"/>
                <w:lang w:val="ru-RU"/>
              </w:rPr>
              <w:t xml:space="preserve"> </w:t>
            </w:r>
            <w:r w:rsidRPr="00BE63B5">
              <w:rPr>
                <w:rFonts w:ascii="Times New Roman" w:hAnsi="Times New Roman" w:cs="Times New Roman"/>
                <w:i/>
                <w:color w:val="231F20"/>
                <w:w w:val="125"/>
                <w:sz w:val="24"/>
                <w:szCs w:val="24"/>
                <w:lang w:val="ru-RU"/>
              </w:rPr>
              <w:t>или</w:t>
            </w:r>
            <w:r w:rsidRPr="00BE63B5">
              <w:rPr>
                <w:rFonts w:ascii="Times New Roman" w:hAnsi="Times New Roman" w:cs="Times New Roman"/>
                <w:i/>
                <w:color w:val="231F20"/>
                <w:spacing w:val="13"/>
                <w:w w:val="125"/>
                <w:sz w:val="24"/>
                <w:szCs w:val="24"/>
                <w:lang w:val="ru-RU"/>
              </w:rPr>
              <w:t xml:space="preserve"> </w:t>
            </w:r>
            <w:r w:rsidRPr="00BE63B5">
              <w:rPr>
                <w:rFonts w:ascii="Times New Roman" w:hAnsi="Times New Roman" w:cs="Times New Roman"/>
                <w:i/>
                <w:color w:val="231F20"/>
                <w:w w:val="125"/>
                <w:sz w:val="24"/>
                <w:szCs w:val="24"/>
                <w:lang w:val="ru-RU"/>
              </w:rPr>
              <w:t>факультативно</w:t>
            </w:r>
          </w:p>
          <w:p w:rsidR="00CF0350" w:rsidRPr="00BE63B5" w:rsidRDefault="00CF0350" w:rsidP="003A79A1">
            <w:pPr>
              <w:pStyle w:val="TableParagraph"/>
              <w:spacing w:before="13"/>
              <w:ind w:left="170"/>
              <w:jc w:val="both"/>
              <w:rPr>
                <w:rFonts w:ascii="Times New Roman" w:hAnsi="Times New Roman" w:cs="Times New Roman"/>
                <w:sz w:val="24"/>
                <w:szCs w:val="24"/>
                <w:lang w:val="ru-RU"/>
              </w:rPr>
            </w:pPr>
            <w:r w:rsidRPr="00BE63B5">
              <w:rPr>
                <w:rFonts w:ascii="Times New Roman" w:hAnsi="Times New Roman" w:cs="Times New Roman"/>
                <w:color w:val="231F20"/>
                <w:w w:val="120"/>
                <w:sz w:val="24"/>
                <w:szCs w:val="24"/>
                <w:lang w:val="ru-RU"/>
              </w:rPr>
              <w:t>Сочинение</w:t>
            </w:r>
            <w:r w:rsidRPr="00BE63B5">
              <w:rPr>
                <w:rFonts w:ascii="Times New Roman" w:hAnsi="Times New Roman" w:cs="Times New Roman"/>
                <w:color w:val="231F20"/>
                <w:spacing w:val="20"/>
                <w:w w:val="120"/>
                <w:sz w:val="24"/>
                <w:szCs w:val="24"/>
                <w:lang w:val="ru-RU"/>
              </w:rPr>
              <w:t xml:space="preserve"> </w:t>
            </w:r>
            <w:r w:rsidRPr="00BE63B5">
              <w:rPr>
                <w:rFonts w:ascii="Times New Roman" w:hAnsi="Times New Roman" w:cs="Times New Roman"/>
                <w:color w:val="231F20"/>
                <w:w w:val="120"/>
                <w:sz w:val="24"/>
                <w:szCs w:val="24"/>
                <w:lang w:val="ru-RU"/>
              </w:rPr>
              <w:t>музыки,</w:t>
            </w:r>
            <w:r w:rsidRPr="00BE63B5">
              <w:rPr>
                <w:rFonts w:ascii="Times New Roman" w:hAnsi="Times New Roman" w:cs="Times New Roman"/>
                <w:color w:val="231F20"/>
                <w:spacing w:val="20"/>
                <w:w w:val="120"/>
                <w:sz w:val="24"/>
                <w:szCs w:val="24"/>
                <w:lang w:val="ru-RU"/>
              </w:rPr>
              <w:t xml:space="preserve"> </w:t>
            </w:r>
            <w:r w:rsidRPr="00BE63B5">
              <w:rPr>
                <w:rFonts w:ascii="Times New Roman" w:hAnsi="Times New Roman" w:cs="Times New Roman"/>
                <w:color w:val="231F20"/>
                <w:w w:val="120"/>
                <w:sz w:val="24"/>
                <w:szCs w:val="24"/>
                <w:lang w:val="ru-RU"/>
              </w:rPr>
              <w:t>импровизация;</w:t>
            </w:r>
            <w:r w:rsidRPr="00BE63B5">
              <w:rPr>
                <w:rFonts w:ascii="Times New Roman" w:hAnsi="Times New Roman" w:cs="Times New Roman"/>
                <w:color w:val="231F20"/>
                <w:spacing w:val="21"/>
                <w:w w:val="120"/>
                <w:sz w:val="24"/>
                <w:szCs w:val="24"/>
                <w:lang w:val="ru-RU"/>
              </w:rPr>
              <w:t xml:space="preserve"> </w:t>
            </w:r>
            <w:r w:rsidRPr="00BE63B5">
              <w:rPr>
                <w:rFonts w:ascii="Times New Roman" w:hAnsi="Times New Roman" w:cs="Times New Roman"/>
                <w:color w:val="231F20"/>
                <w:w w:val="120"/>
                <w:sz w:val="24"/>
                <w:szCs w:val="24"/>
                <w:lang w:val="ru-RU"/>
              </w:rPr>
              <w:t>литературное,</w:t>
            </w:r>
            <w:r w:rsidRPr="00BE63B5">
              <w:rPr>
                <w:rFonts w:ascii="Times New Roman" w:hAnsi="Times New Roman" w:cs="Times New Roman"/>
                <w:color w:val="231F20"/>
                <w:spacing w:val="20"/>
                <w:w w:val="120"/>
                <w:sz w:val="24"/>
                <w:szCs w:val="24"/>
                <w:lang w:val="ru-RU"/>
              </w:rPr>
              <w:t xml:space="preserve"> </w:t>
            </w:r>
            <w:r w:rsidRPr="00BE63B5">
              <w:rPr>
                <w:rFonts w:ascii="Times New Roman" w:hAnsi="Times New Roman" w:cs="Times New Roman"/>
                <w:color w:val="231F20"/>
                <w:w w:val="120"/>
                <w:sz w:val="24"/>
                <w:szCs w:val="24"/>
                <w:lang w:val="ru-RU"/>
              </w:rPr>
              <w:t>ху</w:t>
            </w:r>
            <w:r w:rsidRPr="00BE63B5">
              <w:rPr>
                <w:rFonts w:ascii="Times New Roman" w:hAnsi="Times New Roman" w:cs="Times New Roman"/>
                <w:color w:val="231F20"/>
                <w:spacing w:val="-1"/>
                <w:w w:val="120"/>
                <w:sz w:val="24"/>
                <w:szCs w:val="24"/>
                <w:lang w:val="ru-RU"/>
              </w:rPr>
              <w:t>дожественное</w:t>
            </w:r>
            <w:r w:rsidRPr="00BE63B5">
              <w:rPr>
                <w:rFonts w:ascii="Times New Roman" w:hAnsi="Times New Roman" w:cs="Times New Roman"/>
                <w:color w:val="231F20"/>
                <w:spacing w:val="3"/>
                <w:w w:val="120"/>
                <w:sz w:val="24"/>
                <w:szCs w:val="24"/>
                <w:lang w:val="ru-RU"/>
              </w:rPr>
              <w:t xml:space="preserve"> </w:t>
            </w:r>
            <w:r w:rsidRPr="00BE63B5">
              <w:rPr>
                <w:rFonts w:ascii="Times New Roman" w:hAnsi="Times New Roman" w:cs="Times New Roman"/>
                <w:color w:val="231F20"/>
                <w:w w:val="120"/>
                <w:sz w:val="24"/>
                <w:szCs w:val="24"/>
                <w:lang w:val="ru-RU"/>
              </w:rPr>
              <w:t>творчество,</w:t>
            </w:r>
            <w:r w:rsidRPr="00BE63B5">
              <w:rPr>
                <w:rFonts w:ascii="Times New Roman" w:hAnsi="Times New Roman" w:cs="Times New Roman"/>
                <w:color w:val="231F20"/>
                <w:spacing w:val="4"/>
                <w:w w:val="120"/>
                <w:sz w:val="24"/>
                <w:szCs w:val="24"/>
                <w:lang w:val="ru-RU"/>
              </w:rPr>
              <w:t xml:space="preserve"> </w:t>
            </w:r>
            <w:r w:rsidRPr="00BE63B5">
              <w:rPr>
                <w:rFonts w:ascii="Times New Roman" w:hAnsi="Times New Roman" w:cs="Times New Roman"/>
                <w:color w:val="231F20"/>
                <w:w w:val="120"/>
                <w:sz w:val="24"/>
                <w:szCs w:val="24"/>
                <w:lang w:val="ru-RU"/>
              </w:rPr>
              <w:t>созвучное</w:t>
            </w:r>
            <w:r w:rsidRPr="00BE63B5">
              <w:rPr>
                <w:rFonts w:ascii="Times New Roman" w:hAnsi="Times New Roman" w:cs="Times New Roman"/>
                <w:color w:val="231F20"/>
                <w:spacing w:val="4"/>
                <w:w w:val="120"/>
                <w:sz w:val="24"/>
                <w:szCs w:val="24"/>
                <w:lang w:val="ru-RU"/>
              </w:rPr>
              <w:t xml:space="preserve"> </w:t>
            </w:r>
            <w:r w:rsidRPr="00BE63B5">
              <w:rPr>
                <w:rFonts w:ascii="Times New Roman" w:hAnsi="Times New Roman" w:cs="Times New Roman"/>
                <w:color w:val="231F20"/>
                <w:w w:val="120"/>
                <w:sz w:val="24"/>
                <w:szCs w:val="24"/>
                <w:lang w:val="ru-RU"/>
              </w:rPr>
              <w:t>кругу</w:t>
            </w:r>
            <w:r w:rsidRPr="00BE63B5">
              <w:rPr>
                <w:rFonts w:ascii="Times New Roman" w:hAnsi="Times New Roman" w:cs="Times New Roman"/>
                <w:color w:val="231F20"/>
                <w:spacing w:val="3"/>
                <w:w w:val="120"/>
                <w:sz w:val="24"/>
                <w:szCs w:val="24"/>
                <w:lang w:val="ru-RU"/>
              </w:rPr>
              <w:t xml:space="preserve"> </w:t>
            </w:r>
            <w:r w:rsidRPr="00BE63B5">
              <w:rPr>
                <w:rFonts w:ascii="Times New Roman" w:hAnsi="Times New Roman" w:cs="Times New Roman"/>
                <w:color w:val="231F20"/>
                <w:w w:val="120"/>
                <w:sz w:val="24"/>
                <w:szCs w:val="24"/>
                <w:lang w:val="ru-RU"/>
              </w:rPr>
              <w:t>образов</w:t>
            </w:r>
            <w:r w:rsidRPr="00BE63B5">
              <w:rPr>
                <w:rFonts w:ascii="Times New Roman" w:hAnsi="Times New Roman" w:cs="Times New Roman"/>
                <w:color w:val="231F20"/>
                <w:spacing w:val="4"/>
                <w:w w:val="120"/>
                <w:sz w:val="24"/>
                <w:szCs w:val="24"/>
                <w:lang w:val="ru-RU"/>
              </w:rPr>
              <w:t xml:space="preserve"> </w:t>
            </w:r>
            <w:r w:rsidRPr="00BE63B5">
              <w:rPr>
                <w:rFonts w:ascii="Times New Roman" w:hAnsi="Times New Roman" w:cs="Times New Roman"/>
                <w:color w:val="231F20"/>
                <w:w w:val="120"/>
                <w:sz w:val="24"/>
                <w:szCs w:val="24"/>
                <w:lang w:val="ru-RU"/>
              </w:rPr>
              <w:t>и</w:t>
            </w:r>
            <w:proofErr w:type="gramStart"/>
            <w:r w:rsidRPr="00BE63B5">
              <w:rPr>
                <w:rFonts w:ascii="Times New Roman" w:hAnsi="Times New Roman" w:cs="Times New Roman"/>
                <w:color w:val="231F20"/>
                <w:w w:val="120"/>
                <w:sz w:val="24"/>
                <w:szCs w:val="24"/>
                <w:lang w:val="ru-RU"/>
              </w:rPr>
              <w:t>з-</w:t>
            </w:r>
            <w:proofErr w:type="gramEnd"/>
            <w:r w:rsidRPr="00BE63B5">
              <w:rPr>
                <w:rFonts w:ascii="Times New Roman" w:hAnsi="Times New Roman" w:cs="Times New Roman"/>
                <w:color w:val="231F20"/>
                <w:spacing w:val="1"/>
                <w:w w:val="120"/>
                <w:sz w:val="24"/>
                <w:szCs w:val="24"/>
                <w:lang w:val="ru-RU"/>
              </w:rPr>
              <w:t xml:space="preserve"> </w:t>
            </w:r>
            <w:proofErr w:type="spellStart"/>
            <w:r w:rsidRPr="00BE63B5">
              <w:rPr>
                <w:rFonts w:ascii="Times New Roman" w:hAnsi="Times New Roman" w:cs="Times New Roman"/>
                <w:color w:val="231F20"/>
                <w:spacing w:val="-1"/>
                <w:w w:val="120"/>
                <w:sz w:val="24"/>
                <w:szCs w:val="24"/>
                <w:lang w:val="ru-RU"/>
              </w:rPr>
              <w:t>учаемого</w:t>
            </w:r>
            <w:proofErr w:type="spellEnd"/>
            <w:r w:rsidRPr="00BE63B5">
              <w:rPr>
                <w:rFonts w:ascii="Times New Roman" w:hAnsi="Times New Roman" w:cs="Times New Roman"/>
                <w:color w:val="231F20"/>
                <w:spacing w:val="2"/>
                <w:w w:val="120"/>
                <w:sz w:val="24"/>
                <w:szCs w:val="24"/>
                <w:lang w:val="ru-RU"/>
              </w:rPr>
              <w:t xml:space="preserve"> </w:t>
            </w:r>
            <w:r w:rsidRPr="00BE63B5">
              <w:rPr>
                <w:rFonts w:ascii="Times New Roman" w:hAnsi="Times New Roman" w:cs="Times New Roman"/>
                <w:color w:val="231F20"/>
                <w:spacing w:val="-1"/>
                <w:w w:val="120"/>
                <w:sz w:val="24"/>
                <w:szCs w:val="24"/>
                <w:lang w:val="ru-RU"/>
              </w:rPr>
              <w:t>композитора.</w:t>
            </w:r>
            <w:r w:rsidRPr="00BE63B5">
              <w:rPr>
                <w:rFonts w:ascii="Times New Roman" w:hAnsi="Times New Roman" w:cs="Times New Roman"/>
                <w:color w:val="231F20"/>
                <w:spacing w:val="2"/>
                <w:w w:val="120"/>
                <w:sz w:val="24"/>
                <w:szCs w:val="24"/>
                <w:lang w:val="ru-RU"/>
              </w:rPr>
              <w:t xml:space="preserve"> </w:t>
            </w:r>
            <w:r w:rsidRPr="00BE63B5">
              <w:rPr>
                <w:rFonts w:ascii="Times New Roman" w:hAnsi="Times New Roman" w:cs="Times New Roman"/>
                <w:color w:val="231F20"/>
                <w:w w:val="120"/>
                <w:sz w:val="24"/>
                <w:szCs w:val="24"/>
                <w:lang w:val="ru-RU"/>
              </w:rPr>
              <w:t>Составление</w:t>
            </w:r>
            <w:r w:rsidRPr="00BE63B5">
              <w:rPr>
                <w:rFonts w:ascii="Times New Roman" w:hAnsi="Times New Roman" w:cs="Times New Roman"/>
                <w:color w:val="231F20"/>
                <w:spacing w:val="2"/>
                <w:w w:val="120"/>
                <w:sz w:val="24"/>
                <w:szCs w:val="24"/>
                <w:lang w:val="ru-RU"/>
              </w:rPr>
              <w:t xml:space="preserve"> </w:t>
            </w:r>
            <w:r w:rsidRPr="00BE63B5">
              <w:rPr>
                <w:rFonts w:ascii="Times New Roman" w:hAnsi="Times New Roman" w:cs="Times New Roman"/>
                <w:color w:val="231F20"/>
                <w:w w:val="120"/>
                <w:sz w:val="24"/>
                <w:szCs w:val="24"/>
                <w:lang w:val="ru-RU"/>
              </w:rPr>
              <w:t>сравнительной</w:t>
            </w:r>
            <w:r w:rsidRPr="00BE63B5">
              <w:rPr>
                <w:rFonts w:ascii="Times New Roman" w:hAnsi="Times New Roman" w:cs="Times New Roman"/>
                <w:color w:val="231F20"/>
                <w:spacing w:val="3"/>
                <w:w w:val="120"/>
                <w:sz w:val="24"/>
                <w:szCs w:val="24"/>
                <w:lang w:val="ru-RU"/>
              </w:rPr>
              <w:t xml:space="preserve"> </w:t>
            </w:r>
            <w:r w:rsidRPr="00BE63B5">
              <w:rPr>
                <w:rFonts w:ascii="Times New Roman" w:hAnsi="Times New Roman" w:cs="Times New Roman"/>
                <w:color w:val="231F20"/>
                <w:w w:val="120"/>
                <w:sz w:val="24"/>
                <w:szCs w:val="24"/>
                <w:lang w:val="ru-RU"/>
              </w:rPr>
              <w:t>таблицы</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стилей</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классицизм</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и</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романтизм</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(только</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на</w:t>
            </w:r>
            <w:r w:rsidRPr="00BE63B5">
              <w:rPr>
                <w:rFonts w:ascii="Times New Roman" w:hAnsi="Times New Roman" w:cs="Times New Roman"/>
                <w:color w:val="231F20"/>
                <w:spacing w:val="1"/>
                <w:w w:val="120"/>
                <w:sz w:val="24"/>
                <w:szCs w:val="24"/>
                <w:lang w:val="ru-RU"/>
              </w:rPr>
              <w:t xml:space="preserve"> </w:t>
            </w:r>
            <w:r w:rsidRPr="00BE63B5">
              <w:rPr>
                <w:rFonts w:ascii="Times New Roman" w:hAnsi="Times New Roman" w:cs="Times New Roman"/>
                <w:color w:val="231F20"/>
                <w:w w:val="120"/>
                <w:sz w:val="24"/>
                <w:szCs w:val="24"/>
                <w:lang w:val="ru-RU"/>
              </w:rPr>
              <w:t>примере</w:t>
            </w:r>
            <w:r w:rsidRPr="00BE63B5">
              <w:rPr>
                <w:rFonts w:ascii="Times New Roman" w:hAnsi="Times New Roman" w:cs="Times New Roman"/>
                <w:color w:val="231F20"/>
                <w:spacing w:val="24"/>
                <w:w w:val="120"/>
                <w:sz w:val="24"/>
                <w:szCs w:val="24"/>
                <w:lang w:val="ru-RU"/>
              </w:rPr>
              <w:t xml:space="preserve"> </w:t>
            </w:r>
            <w:r w:rsidRPr="00BE63B5">
              <w:rPr>
                <w:rFonts w:ascii="Times New Roman" w:hAnsi="Times New Roman" w:cs="Times New Roman"/>
                <w:color w:val="231F20"/>
                <w:w w:val="120"/>
                <w:sz w:val="24"/>
                <w:szCs w:val="24"/>
                <w:lang w:val="ru-RU"/>
              </w:rPr>
              <w:t>музыки,</w:t>
            </w:r>
            <w:r w:rsidRPr="00BE63B5">
              <w:rPr>
                <w:rFonts w:ascii="Times New Roman" w:hAnsi="Times New Roman" w:cs="Times New Roman"/>
                <w:color w:val="231F20"/>
                <w:spacing w:val="25"/>
                <w:w w:val="120"/>
                <w:sz w:val="24"/>
                <w:szCs w:val="24"/>
                <w:lang w:val="ru-RU"/>
              </w:rPr>
              <w:t xml:space="preserve"> </w:t>
            </w:r>
            <w:r w:rsidRPr="00BE63B5">
              <w:rPr>
                <w:rFonts w:ascii="Times New Roman" w:hAnsi="Times New Roman" w:cs="Times New Roman"/>
                <w:color w:val="231F20"/>
                <w:w w:val="120"/>
                <w:sz w:val="24"/>
                <w:szCs w:val="24"/>
                <w:lang w:val="ru-RU"/>
              </w:rPr>
              <w:t>либо</w:t>
            </w:r>
            <w:r w:rsidRPr="00BE63B5">
              <w:rPr>
                <w:rFonts w:ascii="Times New Roman" w:hAnsi="Times New Roman" w:cs="Times New Roman"/>
                <w:color w:val="231F20"/>
                <w:spacing w:val="24"/>
                <w:w w:val="120"/>
                <w:sz w:val="24"/>
                <w:szCs w:val="24"/>
                <w:lang w:val="ru-RU"/>
              </w:rPr>
              <w:t xml:space="preserve"> </w:t>
            </w:r>
            <w:r w:rsidRPr="00BE63B5">
              <w:rPr>
                <w:rFonts w:ascii="Times New Roman" w:hAnsi="Times New Roman" w:cs="Times New Roman"/>
                <w:color w:val="231F20"/>
                <w:w w:val="120"/>
                <w:sz w:val="24"/>
                <w:szCs w:val="24"/>
                <w:lang w:val="ru-RU"/>
              </w:rPr>
              <w:t>в</w:t>
            </w:r>
            <w:r w:rsidRPr="00BE63B5">
              <w:rPr>
                <w:rFonts w:ascii="Times New Roman" w:hAnsi="Times New Roman" w:cs="Times New Roman"/>
                <w:color w:val="231F20"/>
                <w:spacing w:val="25"/>
                <w:w w:val="120"/>
                <w:sz w:val="24"/>
                <w:szCs w:val="24"/>
                <w:lang w:val="ru-RU"/>
              </w:rPr>
              <w:t xml:space="preserve"> </w:t>
            </w:r>
            <w:r w:rsidRPr="00BE63B5">
              <w:rPr>
                <w:rFonts w:ascii="Times New Roman" w:hAnsi="Times New Roman" w:cs="Times New Roman"/>
                <w:color w:val="231F20"/>
                <w:w w:val="120"/>
                <w:sz w:val="24"/>
                <w:szCs w:val="24"/>
                <w:lang w:val="ru-RU"/>
              </w:rPr>
              <w:t>музыке</w:t>
            </w:r>
            <w:r w:rsidRPr="00BE63B5">
              <w:rPr>
                <w:rFonts w:ascii="Times New Roman" w:hAnsi="Times New Roman" w:cs="Times New Roman"/>
                <w:color w:val="231F20"/>
                <w:spacing w:val="24"/>
                <w:w w:val="120"/>
                <w:sz w:val="24"/>
                <w:szCs w:val="24"/>
                <w:lang w:val="ru-RU"/>
              </w:rPr>
              <w:t xml:space="preserve"> </w:t>
            </w:r>
            <w:r w:rsidRPr="00BE63B5">
              <w:rPr>
                <w:rFonts w:ascii="Times New Roman" w:hAnsi="Times New Roman" w:cs="Times New Roman"/>
                <w:color w:val="231F20"/>
                <w:w w:val="120"/>
                <w:sz w:val="24"/>
                <w:szCs w:val="24"/>
                <w:lang w:val="ru-RU"/>
              </w:rPr>
              <w:t>и</w:t>
            </w:r>
            <w:r w:rsidRPr="00BE63B5">
              <w:rPr>
                <w:rFonts w:ascii="Times New Roman" w:hAnsi="Times New Roman" w:cs="Times New Roman"/>
                <w:color w:val="231F20"/>
                <w:spacing w:val="25"/>
                <w:w w:val="120"/>
                <w:sz w:val="24"/>
                <w:szCs w:val="24"/>
                <w:lang w:val="ru-RU"/>
              </w:rPr>
              <w:t xml:space="preserve"> </w:t>
            </w:r>
            <w:r w:rsidRPr="00BE63B5">
              <w:rPr>
                <w:rFonts w:ascii="Times New Roman" w:hAnsi="Times New Roman" w:cs="Times New Roman"/>
                <w:color w:val="231F20"/>
                <w:w w:val="120"/>
                <w:sz w:val="24"/>
                <w:szCs w:val="24"/>
                <w:lang w:val="ru-RU"/>
              </w:rPr>
              <w:t>живописи,</w:t>
            </w:r>
            <w:r w:rsidRPr="00BE63B5">
              <w:rPr>
                <w:rFonts w:ascii="Times New Roman" w:hAnsi="Times New Roman" w:cs="Times New Roman"/>
                <w:color w:val="231F20"/>
                <w:spacing w:val="24"/>
                <w:w w:val="120"/>
                <w:sz w:val="24"/>
                <w:szCs w:val="24"/>
                <w:lang w:val="ru-RU"/>
              </w:rPr>
              <w:t xml:space="preserve"> </w:t>
            </w:r>
            <w:r w:rsidRPr="00BE63B5">
              <w:rPr>
                <w:rFonts w:ascii="Times New Roman" w:hAnsi="Times New Roman" w:cs="Times New Roman"/>
                <w:color w:val="231F20"/>
                <w:w w:val="120"/>
                <w:sz w:val="24"/>
                <w:szCs w:val="24"/>
                <w:lang w:val="ru-RU"/>
              </w:rPr>
              <w:t>в</w:t>
            </w:r>
            <w:r w:rsidRPr="00BE63B5">
              <w:rPr>
                <w:rFonts w:ascii="Times New Roman" w:hAnsi="Times New Roman" w:cs="Times New Roman"/>
                <w:color w:val="231F20"/>
                <w:spacing w:val="25"/>
                <w:w w:val="120"/>
                <w:sz w:val="24"/>
                <w:szCs w:val="24"/>
                <w:lang w:val="ru-RU"/>
              </w:rPr>
              <w:t xml:space="preserve"> </w:t>
            </w:r>
            <w:r w:rsidRPr="00BE63B5">
              <w:rPr>
                <w:rFonts w:ascii="Times New Roman" w:hAnsi="Times New Roman" w:cs="Times New Roman"/>
                <w:color w:val="231F20"/>
                <w:w w:val="120"/>
                <w:sz w:val="24"/>
                <w:szCs w:val="24"/>
                <w:lang w:val="ru-RU"/>
              </w:rPr>
              <w:t>музыке</w:t>
            </w:r>
            <w:r w:rsidRPr="00BE63B5">
              <w:rPr>
                <w:rFonts w:ascii="Times New Roman" w:hAnsi="Times New Roman" w:cs="Times New Roman"/>
                <w:color w:val="231F20"/>
                <w:spacing w:val="31"/>
                <w:w w:val="120"/>
                <w:sz w:val="24"/>
                <w:szCs w:val="24"/>
                <w:lang w:val="ru-RU"/>
              </w:rPr>
              <w:t xml:space="preserve"> </w:t>
            </w:r>
            <w:r w:rsidRPr="00BE63B5">
              <w:rPr>
                <w:rFonts w:ascii="Times New Roman" w:hAnsi="Times New Roman" w:cs="Times New Roman"/>
                <w:color w:val="231F20"/>
                <w:w w:val="120"/>
                <w:sz w:val="24"/>
                <w:szCs w:val="24"/>
                <w:lang w:val="ru-RU"/>
              </w:rPr>
              <w:t>и</w:t>
            </w:r>
            <w:r w:rsidRPr="00BE63B5">
              <w:rPr>
                <w:rFonts w:ascii="Times New Roman" w:hAnsi="Times New Roman" w:cs="Times New Roman"/>
                <w:color w:val="231F20"/>
                <w:spacing w:val="32"/>
                <w:w w:val="120"/>
                <w:sz w:val="24"/>
                <w:szCs w:val="24"/>
                <w:lang w:val="ru-RU"/>
              </w:rPr>
              <w:t xml:space="preserve"> </w:t>
            </w:r>
            <w:r w:rsidRPr="00BE63B5">
              <w:rPr>
                <w:rFonts w:ascii="Times New Roman" w:hAnsi="Times New Roman" w:cs="Times New Roman"/>
                <w:color w:val="231F20"/>
                <w:w w:val="120"/>
                <w:sz w:val="24"/>
                <w:szCs w:val="24"/>
                <w:lang w:val="ru-RU"/>
              </w:rPr>
              <w:t>литературе</w:t>
            </w:r>
            <w:r w:rsidRPr="00BE63B5">
              <w:rPr>
                <w:rFonts w:ascii="Times New Roman" w:hAnsi="Times New Roman" w:cs="Times New Roman"/>
                <w:color w:val="231F20"/>
                <w:spacing w:val="32"/>
                <w:w w:val="120"/>
                <w:sz w:val="24"/>
                <w:szCs w:val="24"/>
                <w:lang w:val="ru-RU"/>
              </w:rPr>
              <w:t xml:space="preserve"> </w:t>
            </w:r>
            <w:r w:rsidRPr="00BE63B5">
              <w:rPr>
                <w:rFonts w:ascii="Times New Roman" w:hAnsi="Times New Roman" w:cs="Times New Roman"/>
                <w:color w:val="231F20"/>
                <w:w w:val="120"/>
                <w:sz w:val="24"/>
                <w:szCs w:val="24"/>
                <w:lang w:val="ru-RU"/>
              </w:rPr>
              <w:t>и</w:t>
            </w:r>
            <w:r w:rsidRPr="00BE63B5">
              <w:rPr>
                <w:rFonts w:ascii="Times New Roman" w:hAnsi="Times New Roman" w:cs="Times New Roman"/>
                <w:color w:val="231F20"/>
                <w:spacing w:val="31"/>
                <w:w w:val="120"/>
                <w:sz w:val="24"/>
                <w:szCs w:val="24"/>
                <w:lang w:val="ru-RU"/>
              </w:rPr>
              <w:t xml:space="preserve"> </w:t>
            </w:r>
            <w:r w:rsidRPr="00BE63B5">
              <w:rPr>
                <w:rFonts w:ascii="Times New Roman" w:hAnsi="Times New Roman" w:cs="Times New Roman"/>
                <w:color w:val="231F20"/>
                <w:w w:val="120"/>
                <w:sz w:val="24"/>
                <w:szCs w:val="24"/>
                <w:lang w:val="ru-RU"/>
              </w:rPr>
              <w:t>т.</w:t>
            </w:r>
            <w:r w:rsidRPr="00BE63B5">
              <w:rPr>
                <w:rFonts w:ascii="Times New Roman" w:hAnsi="Times New Roman" w:cs="Times New Roman"/>
                <w:color w:val="231F20"/>
                <w:spacing w:val="32"/>
                <w:w w:val="120"/>
                <w:sz w:val="24"/>
                <w:szCs w:val="24"/>
                <w:lang w:val="ru-RU"/>
              </w:rPr>
              <w:t xml:space="preserve"> </w:t>
            </w:r>
            <w:r w:rsidRPr="00BE63B5">
              <w:rPr>
                <w:rFonts w:ascii="Times New Roman" w:hAnsi="Times New Roman" w:cs="Times New Roman"/>
                <w:color w:val="231F20"/>
                <w:w w:val="120"/>
                <w:sz w:val="24"/>
                <w:szCs w:val="24"/>
                <w:lang w:val="ru-RU"/>
              </w:rPr>
              <w:t>д.)</w:t>
            </w:r>
          </w:p>
        </w:tc>
      </w:tr>
      <w:tr w:rsidR="008E38A6" w:rsidRPr="008D09D2" w:rsidTr="008E3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3"/>
        </w:trPr>
        <w:tc>
          <w:tcPr>
            <w:tcW w:w="1267" w:type="dxa"/>
            <w:tcBorders>
              <w:top w:val="single" w:sz="4" w:space="0" w:color="auto"/>
              <w:left w:val="single" w:sz="4" w:space="0" w:color="auto"/>
              <w:bottom w:val="single" w:sz="4" w:space="0" w:color="auto"/>
              <w:right w:val="single" w:sz="4" w:space="0" w:color="auto"/>
            </w:tcBorders>
          </w:tcPr>
          <w:p w:rsidR="008E38A6" w:rsidRPr="008E38A6" w:rsidRDefault="008E38A6" w:rsidP="008E38A6">
            <w:pPr>
              <w:pStyle w:val="TableParagraph"/>
              <w:spacing w:before="83"/>
              <w:ind w:left="167"/>
              <w:jc w:val="both"/>
              <w:rPr>
                <w:rFonts w:ascii="Times New Roman" w:hAnsi="Times New Roman" w:cs="Times New Roman"/>
                <w:sz w:val="24"/>
                <w:szCs w:val="24"/>
              </w:rPr>
            </w:pPr>
            <w:r w:rsidRPr="008E38A6">
              <w:rPr>
                <w:rFonts w:ascii="Times New Roman" w:hAnsi="Times New Roman" w:cs="Times New Roman"/>
                <w:color w:val="231F20"/>
                <w:w w:val="110"/>
                <w:sz w:val="24"/>
                <w:szCs w:val="24"/>
              </w:rPr>
              <w:t>Д)</w:t>
            </w:r>
          </w:p>
          <w:p w:rsidR="008E38A6" w:rsidRPr="008E38A6" w:rsidRDefault="008E38A6" w:rsidP="008E38A6">
            <w:pPr>
              <w:pStyle w:val="TableParagraph"/>
              <w:spacing w:before="13"/>
              <w:ind w:left="167"/>
              <w:jc w:val="both"/>
              <w:rPr>
                <w:rFonts w:ascii="Times New Roman" w:hAnsi="Times New Roman" w:cs="Times New Roman"/>
                <w:sz w:val="24"/>
                <w:szCs w:val="24"/>
              </w:rPr>
            </w:pPr>
            <w:r w:rsidRPr="008E38A6">
              <w:rPr>
                <w:rFonts w:ascii="Times New Roman" w:hAnsi="Times New Roman" w:cs="Times New Roman"/>
                <w:color w:val="231F20"/>
                <w:w w:val="115"/>
                <w:sz w:val="24"/>
                <w:szCs w:val="24"/>
              </w:rPr>
              <w:t>3—4</w:t>
            </w:r>
          </w:p>
          <w:p w:rsidR="008E38A6" w:rsidRPr="008E38A6" w:rsidRDefault="008E38A6" w:rsidP="008E38A6">
            <w:pPr>
              <w:pStyle w:val="TableParagraph"/>
              <w:spacing w:before="13"/>
              <w:ind w:left="167" w:right="38"/>
              <w:jc w:val="both"/>
              <w:rPr>
                <w:rFonts w:ascii="Times New Roman" w:hAnsi="Times New Roman" w:cs="Times New Roman"/>
                <w:sz w:val="24"/>
                <w:szCs w:val="24"/>
              </w:rPr>
            </w:pPr>
            <w:proofErr w:type="spellStart"/>
            <w:r w:rsidRPr="008E38A6">
              <w:rPr>
                <w:rFonts w:ascii="Times New Roman" w:hAnsi="Times New Roman" w:cs="Times New Roman"/>
                <w:color w:val="231F20"/>
                <w:w w:val="115"/>
                <w:sz w:val="24"/>
                <w:szCs w:val="24"/>
              </w:rPr>
              <w:t>учебных</w:t>
            </w:r>
            <w:proofErr w:type="spellEnd"/>
            <w:r w:rsidRPr="008E38A6">
              <w:rPr>
                <w:rFonts w:ascii="Times New Roman" w:hAnsi="Times New Roman" w:cs="Times New Roman"/>
                <w:color w:val="231F20"/>
                <w:spacing w:val="-49"/>
                <w:w w:val="115"/>
                <w:sz w:val="24"/>
                <w:szCs w:val="24"/>
              </w:rPr>
              <w:t xml:space="preserve"> </w:t>
            </w:r>
            <w:proofErr w:type="spellStart"/>
            <w:r w:rsidRPr="008E38A6">
              <w:rPr>
                <w:rFonts w:ascii="Times New Roman" w:hAnsi="Times New Roman" w:cs="Times New Roman"/>
                <w:color w:val="231F20"/>
                <w:w w:val="115"/>
                <w:sz w:val="24"/>
                <w:szCs w:val="24"/>
              </w:rPr>
              <w:t>часа</w:t>
            </w:r>
            <w:proofErr w:type="spellEnd"/>
          </w:p>
        </w:tc>
        <w:tc>
          <w:tcPr>
            <w:tcW w:w="1313" w:type="dxa"/>
            <w:tcBorders>
              <w:top w:val="single" w:sz="4" w:space="0" w:color="auto"/>
              <w:left w:val="single" w:sz="4" w:space="0" w:color="auto"/>
              <w:bottom w:val="single" w:sz="4" w:space="0" w:color="auto"/>
              <w:right w:val="single" w:sz="4" w:space="0" w:color="auto"/>
            </w:tcBorders>
          </w:tcPr>
          <w:p w:rsidR="008E38A6" w:rsidRPr="008E38A6" w:rsidRDefault="008E38A6" w:rsidP="008E38A6">
            <w:pPr>
              <w:pStyle w:val="TableParagraph"/>
              <w:spacing w:before="83"/>
              <w:ind w:left="167" w:right="76"/>
              <w:jc w:val="both"/>
              <w:rPr>
                <w:rFonts w:ascii="Times New Roman" w:hAnsi="Times New Roman" w:cs="Times New Roman"/>
                <w:sz w:val="24"/>
                <w:szCs w:val="24"/>
              </w:rPr>
            </w:pPr>
            <w:proofErr w:type="spellStart"/>
            <w:r w:rsidRPr="008E38A6">
              <w:rPr>
                <w:rFonts w:ascii="Times New Roman" w:hAnsi="Times New Roman" w:cs="Times New Roman"/>
                <w:color w:val="231F20"/>
                <w:w w:val="120"/>
                <w:sz w:val="24"/>
                <w:szCs w:val="24"/>
              </w:rPr>
              <w:t>Музы</w:t>
            </w:r>
            <w:proofErr w:type="spellEnd"/>
            <w:r w:rsidRPr="008E38A6">
              <w:rPr>
                <w:rFonts w:ascii="Times New Roman" w:hAnsi="Times New Roman" w:cs="Times New Roman"/>
                <w:color w:val="231F20"/>
                <w:w w:val="120"/>
                <w:sz w:val="24"/>
                <w:szCs w:val="24"/>
              </w:rPr>
              <w:t>-</w:t>
            </w:r>
            <w:r w:rsidRPr="008E38A6">
              <w:rPr>
                <w:rFonts w:ascii="Times New Roman" w:hAnsi="Times New Roman" w:cs="Times New Roman"/>
                <w:color w:val="231F20"/>
                <w:spacing w:val="1"/>
                <w:w w:val="120"/>
                <w:sz w:val="24"/>
                <w:szCs w:val="24"/>
              </w:rPr>
              <w:t xml:space="preserve"> </w:t>
            </w:r>
            <w:proofErr w:type="spellStart"/>
            <w:r w:rsidRPr="008E38A6">
              <w:rPr>
                <w:rFonts w:ascii="Times New Roman" w:hAnsi="Times New Roman" w:cs="Times New Roman"/>
                <w:color w:val="231F20"/>
                <w:w w:val="120"/>
                <w:sz w:val="24"/>
                <w:szCs w:val="24"/>
              </w:rPr>
              <w:t>кальная</w:t>
            </w:r>
            <w:proofErr w:type="spellEnd"/>
            <w:r w:rsidRPr="008E38A6">
              <w:rPr>
                <w:rFonts w:ascii="Times New Roman" w:hAnsi="Times New Roman" w:cs="Times New Roman"/>
                <w:color w:val="231F20"/>
                <w:spacing w:val="1"/>
                <w:w w:val="120"/>
                <w:sz w:val="24"/>
                <w:szCs w:val="24"/>
              </w:rPr>
              <w:t xml:space="preserve"> </w:t>
            </w:r>
            <w:proofErr w:type="spellStart"/>
            <w:r w:rsidRPr="008E38A6">
              <w:rPr>
                <w:rFonts w:ascii="Times New Roman" w:hAnsi="Times New Roman" w:cs="Times New Roman"/>
                <w:color w:val="231F20"/>
                <w:w w:val="115"/>
                <w:sz w:val="24"/>
                <w:szCs w:val="24"/>
              </w:rPr>
              <w:t>драматур</w:t>
            </w:r>
            <w:proofErr w:type="spellEnd"/>
            <w:r w:rsidRPr="008E38A6">
              <w:rPr>
                <w:rFonts w:ascii="Times New Roman" w:hAnsi="Times New Roman" w:cs="Times New Roman"/>
                <w:color w:val="231F20"/>
                <w:w w:val="115"/>
                <w:sz w:val="24"/>
                <w:szCs w:val="24"/>
              </w:rPr>
              <w:t>-</w:t>
            </w:r>
            <w:r w:rsidRPr="008E38A6">
              <w:rPr>
                <w:rFonts w:ascii="Times New Roman" w:hAnsi="Times New Roman" w:cs="Times New Roman"/>
                <w:color w:val="231F20"/>
                <w:spacing w:val="-49"/>
                <w:w w:val="115"/>
                <w:sz w:val="24"/>
                <w:szCs w:val="24"/>
              </w:rPr>
              <w:t xml:space="preserve"> </w:t>
            </w:r>
            <w:proofErr w:type="spellStart"/>
            <w:r w:rsidRPr="008E38A6">
              <w:rPr>
                <w:rFonts w:ascii="Times New Roman" w:hAnsi="Times New Roman" w:cs="Times New Roman"/>
                <w:color w:val="231F20"/>
                <w:w w:val="120"/>
                <w:sz w:val="24"/>
                <w:szCs w:val="24"/>
              </w:rPr>
              <w:t>гия</w:t>
            </w:r>
            <w:proofErr w:type="spellEnd"/>
          </w:p>
        </w:tc>
        <w:tc>
          <w:tcPr>
            <w:tcW w:w="2029" w:type="dxa"/>
            <w:tcBorders>
              <w:top w:val="single" w:sz="4" w:space="0" w:color="auto"/>
              <w:left w:val="single" w:sz="4" w:space="0" w:color="auto"/>
              <w:bottom w:val="single" w:sz="4" w:space="0" w:color="auto"/>
              <w:right w:val="single" w:sz="4" w:space="0" w:color="auto"/>
            </w:tcBorders>
          </w:tcPr>
          <w:p w:rsidR="008E38A6" w:rsidRPr="008E38A6" w:rsidRDefault="008E38A6" w:rsidP="008E38A6">
            <w:pPr>
              <w:pStyle w:val="TableParagraph"/>
              <w:spacing w:before="83"/>
              <w:ind w:left="167" w:right="120"/>
              <w:jc w:val="both"/>
              <w:rPr>
                <w:rFonts w:ascii="Times New Roman" w:hAnsi="Times New Roman" w:cs="Times New Roman"/>
                <w:sz w:val="24"/>
                <w:szCs w:val="24"/>
                <w:lang w:val="ru-RU"/>
              </w:rPr>
            </w:pPr>
            <w:r w:rsidRPr="008E38A6">
              <w:rPr>
                <w:rFonts w:ascii="Times New Roman" w:hAnsi="Times New Roman" w:cs="Times New Roman"/>
                <w:color w:val="231F20"/>
                <w:w w:val="120"/>
                <w:sz w:val="24"/>
                <w:szCs w:val="24"/>
                <w:lang w:val="ru-RU"/>
              </w:rPr>
              <w:t>Развитие</w:t>
            </w:r>
            <w:r w:rsidRPr="008E38A6">
              <w:rPr>
                <w:rFonts w:ascii="Times New Roman" w:hAnsi="Times New Roman" w:cs="Times New Roman"/>
                <w:color w:val="231F20"/>
                <w:spacing w:val="1"/>
                <w:w w:val="120"/>
                <w:sz w:val="24"/>
                <w:szCs w:val="24"/>
                <w:lang w:val="ru-RU"/>
              </w:rPr>
              <w:t xml:space="preserve"> </w:t>
            </w:r>
            <w:proofErr w:type="spellStart"/>
            <w:r w:rsidRPr="008E38A6">
              <w:rPr>
                <w:rFonts w:ascii="Times New Roman" w:hAnsi="Times New Roman" w:cs="Times New Roman"/>
                <w:color w:val="231F20"/>
                <w:w w:val="120"/>
                <w:sz w:val="24"/>
                <w:szCs w:val="24"/>
                <w:lang w:val="ru-RU"/>
              </w:rPr>
              <w:t>музыальных</w:t>
            </w:r>
            <w:proofErr w:type="spellEnd"/>
            <w:r w:rsidRPr="008E38A6">
              <w:rPr>
                <w:rFonts w:ascii="Times New Roman" w:hAnsi="Times New Roman" w:cs="Times New Roman"/>
                <w:color w:val="231F20"/>
                <w:spacing w:val="21"/>
                <w:w w:val="120"/>
                <w:sz w:val="24"/>
                <w:szCs w:val="24"/>
                <w:lang w:val="ru-RU"/>
              </w:rPr>
              <w:t xml:space="preserve"> </w:t>
            </w:r>
            <w:r w:rsidRPr="008E38A6">
              <w:rPr>
                <w:rFonts w:ascii="Times New Roman" w:hAnsi="Times New Roman" w:cs="Times New Roman"/>
                <w:color w:val="231F20"/>
                <w:w w:val="120"/>
                <w:sz w:val="24"/>
                <w:szCs w:val="24"/>
                <w:lang w:val="ru-RU"/>
              </w:rPr>
              <w:t>образов.</w:t>
            </w:r>
            <w:r w:rsidRPr="008E38A6">
              <w:rPr>
                <w:rFonts w:ascii="Times New Roman" w:hAnsi="Times New Roman" w:cs="Times New Roman"/>
                <w:color w:val="231F20"/>
                <w:spacing w:val="-51"/>
                <w:w w:val="120"/>
                <w:sz w:val="24"/>
                <w:szCs w:val="24"/>
                <w:lang w:val="ru-RU"/>
              </w:rPr>
              <w:t xml:space="preserve"> </w:t>
            </w:r>
            <w:r w:rsidRPr="008E38A6">
              <w:rPr>
                <w:rFonts w:ascii="Times New Roman" w:hAnsi="Times New Roman" w:cs="Times New Roman"/>
                <w:color w:val="231F20"/>
                <w:w w:val="120"/>
                <w:sz w:val="24"/>
                <w:szCs w:val="24"/>
                <w:lang w:val="ru-RU"/>
              </w:rPr>
              <w:t>Музыкальная</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тема.</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Принципы</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музыкального</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развития:</w:t>
            </w:r>
            <w:r w:rsidRPr="008E38A6">
              <w:rPr>
                <w:rFonts w:ascii="Times New Roman" w:hAnsi="Times New Roman" w:cs="Times New Roman"/>
                <w:color w:val="231F20"/>
                <w:spacing w:val="13"/>
                <w:w w:val="120"/>
                <w:sz w:val="24"/>
                <w:szCs w:val="24"/>
                <w:lang w:val="ru-RU"/>
              </w:rPr>
              <w:t xml:space="preserve"> </w:t>
            </w:r>
            <w:r w:rsidRPr="008E38A6">
              <w:rPr>
                <w:rFonts w:ascii="Times New Roman" w:hAnsi="Times New Roman" w:cs="Times New Roman"/>
                <w:color w:val="231F20"/>
                <w:w w:val="120"/>
                <w:sz w:val="24"/>
                <w:szCs w:val="24"/>
                <w:lang w:val="ru-RU"/>
              </w:rPr>
              <w:t>повтор,</w:t>
            </w:r>
            <w:r w:rsidRPr="008E38A6">
              <w:rPr>
                <w:rFonts w:ascii="Times New Roman" w:hAnsi="Times New Roman" w:cs="Times New Roman"/>
                <w:color w:val="231F20"/>
                <w:spacing w:val="-51"/>
                <w:w w:val="120"/>
                <w:sz w:val="24"/>
                <w:szCs w:val="24"/>
                <w:lang w:val="ru-RU"/>
              </w:rPr>
              <w:t xml:space="preserve"> </w:t>
            </w:r>
            <w:r w:rsidRPr="008E38A6">
              <w:rPr>
                <w:rFonts w:ascii="Times New Roman" w:hAnsi="Times New Roman" w:cs="Times New Roman"/>
                <w:color w:val="231F20"/>
                <w:w w:val="120"/>
                <w:sz w:val="24"/>
                <w:szCs w:val="24"/>
                <w:lang w:val="ru-RU"/>
              </w:rPr>
              <w:t>контраст,</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разработка.</w:t>
            </w:r>
          </w:p>
          <w:p w:rsidR="008E38A6" w:rsidRPr="008E38A6" w:rsidRDefault="008E38A6" w:rsidP="008E38A6">
            <w:pPr>
              <w:pStyle w:val="TableParagraph"/>
              <w:spacing w:before="5"/>
              <w:ind w:left="167" w:right="152"/>
              <w:jc w:val="both"/>
              <w:rPr>
                <w:rFonts w:ascii="Times New Roman" w:hAnsi="Times New Roman" w:cs="Times New Roman"/>
                <w:sz w:val="24"/>
                <w:szCs w:val="24"/>
                <w:lang w:val="ru-RU"/>
              </w:rPr>
            </w:pPr>
            <w:r w:rsidRPr="008E38A6">
              <w:rPr>
                <w:rFonts w:ascii="Times New Roman" w:hAnsi="Times New Roman" w:cs="Times New Roman"/>
                <w:color w:val="231F20"/>
                <w:w w:val="120"/>
                <w:sz w:val="24"/>
                <w:szCs w:val="24"/>
                <w:lang w:val="ru-RU"/>
              </w:rPr>
              <w:t>Музыкальная</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форма</w:t>
            </w:r>
            <w:r w:rsidRPr="008E38A6">
              <w:rPr>
                <w:rFonts w:ascii="Times New Roman" w:hAnsi="Times New Roman" w:cs="Times New Roman"/>
                <w:color w:val="231F20"/>
                <w:spacing w:val="15"/>
                <w:w w:val="120"/>
                <w:sz w:val="24"/>
                <w:szCs w:val="24"/>
                <w:lang w:val="ru-RU"/>
              </w:rPr>
              <w:t xml:space="preserve"> </w:t>
            </w:r>
            <w:r w:rsidRPr="008E38A6">
              <w:rPr>
                <w:rFonts w:ascii="Times New Roman" w:hAnsi="Times New Roman" w:cs="Times New Roman"/>
                <w:color w:val="231F20"/>
                <w:w w:val="120"/>
                <w:sz w:val="24"/>
                <w:szCs w:val="24"/>
                <w:lang w:val="ru-RU"/>
              </w:rPr>
              <w:t>—</w:t>
            </w:r>
            <w:r w:rsidRPr="008E38A6">
              <w:rPr>
                <w:rFonts w:ascii="Times New Roman" w:hAnsi="Times New Roman" w:cs="Times New Roman"/>
                <w:color w:val="231F20"/>
                <w:spacing w:val="15"/>
                <w:w w:val="120"/>
                <w:sz w:val="24"/>
                <w:szCs w:val="24"/>
                <w:lang w:val="ru-RU"/>
              </w:rPr>
              <w:t xml:space="preserve"> </w:t>
            </w:r>
            <w:r w:rsidRPr="008E38A6">
              <w:rPr>
                <w:rFonts w:ascii="Times New Roman" w:hAnsi="Times New Roman" w:cs="Times New Roman"/>
                <w:color w:val="231F20"/>
                <w:w w:val="120"/>
                <w:sz w:val="24"/>
                <w:szCs w:val="24"/>
                <w:lang w:val="ru-RU"/>
              </w:rPr>
              <w:t>строе</w:t>
            </w:r>
            <w:r w:rsidRPr="008E38A6">
              <w:rPr>
                <w:rFonts w:ascii="Times New Roman" w:hAnsi="Times New Roman" w:cs="Times New Roman"/>
                <w:color w:val="231F20"/>
                <w:spacing w:val="-1"/>
                <w:w w:val="120"/>
                <w:sz w:val="24"/>
                <w:szCs w:val="24"/>
                <w:lang w:val="ru-RU"/>
              </w:rPr>
              <w:t>ние</w:t>
            </w:r>
            <w:r w:rsidRPr="008E38A6">
              <w:rPr>
                <w:rFonts w:ascii="Times New Roman" w:hAnsi="Times New Roman" w:cs="Times New Roman"/>
                <w:color w:val="231F20"/>
                <w:spacing w:val="9"/>
                <w:w w:val="120"/>
                <w:sz w:val="24"/>
                <w:szCs w:val="24"/>
                <w:lang w:val="ru-RU"/>
              </w:rPr>
              <w:t xml:space="preserve"> </w:t>
            </w:r>
            <w:r w:rsidRPr="008E38A6">
              <w:rPr>
                <w:rFonts w:ascii="Times New Roman" w:hAnsi="Times New Roman" w:cs="Times New Roman"/>
                <w:color w:val="231F20"/>
                <w:spacing w:val="-1"/>
                <w:w w:val="120"/>
                <w:sz w:val="24"/>
                <w:szCs w:val="24"/>
                <w:lang w:val="ru-RU"/>
              </w:rPr>
              <w:t>музыкальног</w:t>
            </w:r>
            <w:r>
              <w:rPr>
                <w:rFonts w:ascii="Times New Roman" w:hAnsi="Times New Roman" w:cs="Times New Roman"/>
                <w:color w:val="231F20"/>
                <w:spacing w:val="-1"/>
                <w:w w:val="120"/>
                <w:sz w:val="24"/>
                <w:szCs w:val="24"/>
                <w:lang w:val="ru-RU"/>
              </w:rPr>
              <w:t>о</w:t>
            </w:r>
            <w:r w:rsidRPr="008E38A6">
              <w:rPr>
                <w:rFonts w:ascii="Times New Roman" w:hAnsi="Times New Roman" w:cs="Times New Roman"/>
                <w:color w:val="231F20"/>
                <w:spacing w:val="-51"/>
                <w:w w:val="120"/>
                <w:sz w:val="24"/>
                <w:szCs w:val="24"/>
                <w:lang w:val="ru-RU"/>
              </w:rPr>
              <w:t xml:space="preserve"> </w:t>
            </w:r>
            <w:r w:rsidRPr="008E38A6">
              <w:rPr>
                <w:rFonts w:ascii="Times New Roman" w:hAnsi="Times New Roman" w:cs="Times New Roman"/>
                <w:color w:val="231F20"/>
                <w:w w:val="120"/>
                <w:sz w:val="24"/>
                <w:szCs w:val="24"/>
                <w:lang w:val="ru-RU"/>
              </w:rPr>
              <w:t>произведения</w:t>
            </w:r>
          </w:p>
        </w:tc>
        <w:tc>
          <w:tcPr>
            <w:tcW w:w="5528" w:type="dxa"/>
            <w:tcBorders>
              <w:top w:val="single" w:sz="4" w:space="0" w:color="auto"/>
              <w:left w:val="single" w:sz="4" w:space="0" w:color="auto"/>
              <w:bottom w:val="single" w:sz="4" w:space="0" w:color="auto"/>
              <w:right w:val="single" w:sz="4" w:space="0" w:color="auto"/>
            </w:tcBorders>
          </w:tcPr>
          <w:p w:rsidR="008E38A6" w:rsidRPr="008E38A6" w:rsidRDefault="008E38A6" w:rsidP="008E38A6">
            <w:pPr>
              <w:pStyle w:val="TableParagraph"/>
              <w:spacing w:before="83"/>
              <w:ind w:left="170" w:right="247"/>
              <w:jc w:val="both"/>
              <w:rPr>
                <w:rFonts w:ascii="Times New Roman" w:hAnsi="Times New Roman" w:cs="Times New Roman"/>
                <w:sz w:val="24"/>
                <w:szCs w:val="24"/>
                <w:lang w:val="ru-RU"/>
              </w:rPr>
            </w:pPr>
            <w:r w:rsidRPr="008E38A6">
              <w:rPr>
                <w:rFonts w:ascii="Times New Roman" w:hAnsi="Times New Roman" w:cs="Times New Roman"/>
                <w:color w:val="231F20"/>
                <w:w w:val="120"/>
                <w:sz w:val="24"/>
                <w:szCs w:val="24"/>
                <w:lang w:val="ru-RU"/>
              </w:rPr>
              <w:t>Наблюдение</w:t>
            </w:r>
            <w:r w:rsidRPr="008E38A6">
              <w:rPr>
                <w:rFonts w:ascii="Times New Roman" w:hAnsi="Times New Roman" w:cs="Times New Roman"/>
                <w:color w:val="231F20"/>
                <w:spacing w:val="17"/>
                <w:w w:val="120"/>
                <w:sz w:val="24"/>
                <w:szCs w:val="24"/>
                <w:lang w:val="ru-RU"/>
              </w:rPr>
              <w:t xml:space="preserve"> </w:t>
            </w:r>
            <w:r w:rsidRPr="008E38A6">
              <w:rPr>
                <w:rFonts w:ascii="Times New Roman" w:hAnsi="Times New Roman" w:cs="Times New Roman"/>
                <w:color w:val="231F20"/>
                <w:w w:val="120"/>
                <w:sz w:val="24"/>
                <w:szCs w:val="24"/>
                <w:lang w:val="ru-RU"/>
              </w:rPr>
              <w:t>за</w:t>
            </w:r>
            <w:r w:rsidRPr="008E38A6">
              <w:rPr>
                <w:rFonts w:ascii="Times New Roman" w:hAnsi="Times New Roman" w:cs="Times New Roman"/>
                <w:color w:val="231F20"/>
                <w:spacing w:val="17"/>
                <w:w w:val="120"/>
                <w:sz w:val="24"/>
                <w:szCs w:val="24"/>
                <w:lang w:val="ru-RU"/>
              </w:rPr>
              <w:t xml:space="preserve"> </w:t>
            </w:r>
            <w:r w:rsidRPr="008E38A6">
              <w:rPr>
                <w:rFonts w:ascii="Times New Roman" w:hAnsi="Times New Roman" w:cs="Times New Roman"/>
                <w:color w:val="231F20"/>
                <w:w w:val="120"/>
                <w:sz w:val="24"/>
                <w:szCs w:val="24"/>
                <w:lang w:val="ru-RU"/>
              </w:rPr>
              <w:t>развитием</w:t>
            </w:r>
            <w:r w:rsidRPr="008E38A6">
              <w:rPr>
                <w:rFonts w:ascii="Times New Roman" w:hAnsi="Times New Roman" w:cs="Times New Roman"/>
                <w:color w:val="231F20"/>
                <w:spacing w:val="17"/>
                <w:w w:val="120"/>
                <w:sz w:val="24"/>
                <w:szCs w:val="24"/>
                <w:lang w:val="ru-RU"/>
              </w:rPr>
              <w:t xml:space="preserve"> </w:t>
            </w:r>
            <w:r w:rsidRPr="008E38A6">
              <w:rPr>
                <w:rFonts w:ascii="Times New Roman" w:hAnsi="Times New Roman" w:cs="Times New Roman"/>
                <w:color w:val="231F20"/>
                <w:w w:val="120"/>
                <w:sz w:val="24"/>
                <w:szCs w:val="24"/>
                <w:lang w:val="ru-RU"/>
              </w:rPr>
              <w:t>музыкальных</w:t>
            </w:r>
            <w:r w:rsidRPr="008E38A6">
              <w:rPr>
                <w:rFonts w:ascii="Times New Roman" w:hAnsi="Times New Roman" w:cs="Times New Roman"/>
                <w:color w:val="231F20"/>
                <w:spacing w:val="18"/>
                <w:w w:val="120"/>
                <w:sz w:val="24"/>
                <w:szCs w:val="24"/>
                <w:lang w:val="ru-RU"/>
              </w:rPr>
              <w:t xml:space="preserve"> </w:t>
            </w:r>
            <w:r w:rsidRPr="008E38A6">
              <w:rPr>
                <w:rFonts w:ascii="Times New Roman" w:hAnsi="Times New Roman" w:cs="Times New Roman"/>
                <w:color w:val="231F20"/>
                <w:w w:val="120"/>
                <w:sz w:val="24"/>
                <w:szCs w:val="24"/>
                <w:lang w:val="ru-RU"/>
              </w:rPr>
              <w:t>тем,</w:t>
            </w:r>
            <w:r w:rsidRPr="008E38A6">
              <w:rPr>
                <w:rFonts w:ascii="Times New Roman" w:hAnsi="Times New Roman" w:cs="Times New Roman"/>
                <w:color w:val="231F20"/>
                <w:spacing w:val="17"/>
                <w:w w:val="120"/>
                <w:sz w:val="24"/>
                <w:szCs w:val="24"/>
                <w:lang w:val="ru-RU"/>
              </w:rPr>
              <w:t xml:space="preserve"> </w:t>
            </w:r>
            <w:r w:rsidRPr="008E38A6">
              <w:rPr>
                <w:rFonts w:ascii="Times New Roman" w:hAnsi="Times New Roman" w:cs="Times New Roman"/>
                <w:color w:val="231F20"/>
                <w:w w:val="120"/>
                <w:sz w:val="24"/>
                <w:szCs w:val="24"/>
                <w:lang w:val="ru-RU"/>
              </w:rPr>
              <w:t>образов,</w:t>
            </w:r>
            <w:r w:rsidRPr="008E38A6">
              <w:rPr>
                <w:rFonts w:ascii="Times New Roman" w:hAnsi="Times New Roman" w:cs="Times New Roman"/>
                <w:color w:val="231F20"/>
                <w:spacing w:val="-51"/>
                <w:w w:val="120"/>
                <w:sz w:val="24"/>
                <w:szCs w:val="24"/>
                <w:lang w:val="ru-RU"/>
              </w:rPr>
              <w:t xml:space="preserve"> </w:t>
            </w:r>
            <w:r w:rsidRPr="008E38A6">
              <w:rPr>
                <w:rFonts w:ascii="Times New Roman" w:hAnsi="Times New Roman" w:cs="Times New Roman"/>
                <w:color w:val="231F20"/>
                <w:w w:val="120"/>
                <w:sz w:val="24"/>
                <w:szCs w:val="24"/>
                <w:lang w:val="ru-RU"/>
              </w:rPr>
              <w:t>восприятие</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логики</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музыкального</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развития.</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Умение</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слышать,</w:t>
            </w:r>
            <w:r w:rsidRPr="008E38A6">
              <w:rPr>
                <w:rFonts w:ascii="Times New Roman" w:hAnsi="Times New Roman" w:cs="Times New Roman"/>
                <w:color w:val="231F20"/>
                <w:spacing w:val="4"/>
                <w:w w:val="120"/>
                <w:sz w:val="24"/>
                <w:szCs w:val="24"/>
                <w:lang w:val="ru-RU"/>
              </w:rPr>
              <w:t xml:space="preserve"> </w:t>
            </w:r>
            <w:r w:rsidRPr="008E38A6">
              <w:rPr>
                <w:rFonts w:ascii="Times New Roman" w:hAnsi="Times New Roman" w:cs="Times New Roman"/>
                <w:color w:val="231F20"/>
                <w:w w:val="120"/>
                <w:sz w:val="24"/>
                <w:szCs w:val="24"/>
                <w:lang w:val="ru-RU"/>
              </w:rPr>
              <w:t>запоминать</w:t>
            </w:r>
            <w:r w:rsidRPr="008E38A6">
              <w:rPr>
                <w:rFonts w:ascii="Times New Roman" w:hAnsi="Times New Roman" w:cs="Times New Roman"/>
                <w:color w:val="231F20"/>
                <w:spacing w:val="5"/>
                <w:w w:val="120"/>
                <w:sz w:val="24"/>
                <w:szCs w:val="24"/>
                <w:lang w:val="ru-RU"/>
              </w:rPr>
              <w:t xml:space="preserve"> </w:t>
            </w:r>
            <w:r w:rsidRPr="008E38A6">
              <w:rPr>
                <w:rFonts w:ascii="Times New Roman" w:hAnsi="Times New Roman" w:cs="Times New Roman"/>
                <w:color w:val="231F20"/>
                <w:w w:val="120"/>
                <w:sz w:val="24"/>
                <w:szCs w:val="24"/>
                <w:lang w:val="ru-RU"/>
              </w:rPr>
              <w:t>основные</w:t>
            </w:r>
            <w:r w:rsidRPr="008E38A6">
              <w:rPr>
                <w:rFonts w:ascii="Times New Roman" w:hAnsi="Times New Roman" w:cs="Times New Roman"/>
                <w:color w:val="231F20"/>
                <w:spacing w:val="5"/>
                <w:w w:val="120"/>
                <w:sz w:val="24"/>
                <w:szCs w:val="24"/>
                <w:lang w:val="ru-RU"/>
              </w:rPr>
              <w:t xml:space="preserve"> </w:t>
            </w:r>
            <w:r w:rsidRPr="008E38A6">
              <w:rPr>
                <w:rFonts w:ascii="Times New Roman" w:hAnsi="Times New Roman" w:cs="Times New Roman"/>
                <w:color w:val="231F20"/>
                <w:w w:val="120"/>
                <w:sz w:val="24"/>
                <w:szCs w:val="24"/>
                <w:lang w:val="ru-RU"/>
              </w:rPr>
              <w:t>изменения,</w:t>
            </w:r>
            <w:r w:rsidRPr="008E38A6">
              <w:rPr>
                <w:rFonts w:ascii="Times New Roman" w:hAnsi="Times New Roman" w:cs="Times New Roman"/>
                <w:color w:val="231F20"/>
                <w:spacing w:val="5"/>
                <w:w w:val="120"/>
                <w:sz w:val="24"/>
                <w:szCs w:val="24"/>
                <w:lang w:val="ru-RU"/>
              </w:rPr>
              <w:t xml:space="preserve"> </w:t>
            </w:r>
            <w:r w:rsidRPr="008E38A6">
              <w:rPr>
                <w:rFonts w:ascii="Times New Roman" w:hAnsi="Times New Roman" w:cs="Times New Roman"/>
                <w:color w:val="231F20"/>
                <w:w w:val="120"/>
                <w:sz w:val="24"/>
                <w:szCs w:val="24"/>
                <w:lang w:val="ru-RU"/>
              </w:rPr>
              <w:t>последовательность</w:t>
            </w:r>
            <w:r w:rsidRPr="008E38A6">
              <w:rPr>
                <w:rFonts w:ascii="Times New Roman" w:hAnsi="Times New Roman" w:cs="Times New Roman"/>
                <w:color w:val="231F20"/>
                <w:spacing w:val="15"/>
                <w:w w:val="120"/>
                <w:sz w:val="24"/>
                <w:szCs w:val="24"/>
                <w:lang w:val="ru-RU"/>
              </w:rPr>
              <w:t xml:space="preserve"> </w:t>
            </w:r>
            <w:r w:rsidRPr="008E38A6">
              <w:rPr>
                <w:rFonts w:ascii="Times New Roman" w:hAnsi="Times New Roman" w:cs="Times New Roman"/>
                <w:color w:val="231F20"/>
                <w:w w:val="120"/>
                <w:sz w:val="24"/>
                <w:szCs w:val="24"/>
                <w:lang w:val="ru-RU"/>
              </w:rPr>
              <w:t>настроений,</w:t>
            </w:r>
            <w:r w:rsidRPr="008E38A6">
              <w:rPr>
                <w:rFonts w:ascii="Times New Roman" w:hAnsi="Times New Roman" w:cs="Times New Roman"/>
                <w:color w:val="231F20"/>
                <w:spacing w:val="15"/>
                <w:w w:val="120"/>
                <w:sz w:val="24"/>
                <w:szCs w:val="24"/>
                <w:lang w:val="ru-RU"/>
              </w:rPr>
              <w:t xml:space="preserve"> </w:t>
            </w:r>
            <w:r w:rsidRPr="008E38A6">
              <w:rPr>
                <w:rFonts w:ascii="Times New Roman" w:hAnsi="Times New Roman" w:cs="Times New Roman"/>
                <w:color w:val="231F20"/>
                <w:w w:val="120"/>
                <w:sz w:val="24"/>
                <w:szCs w:val="24"/>
                <w:lang w:val="ru-RU"/>
              </w:rPr>
              <w:t>чувств,</w:t>
            </w:r>
            <w:r w:rsidRPr="008E38A6">
              <w:rPr>
                <w:rFonts w:ascii="Times New Roman" w:hAnsi="Times New Roman" w:cs="Times New Roman"/>
                <w:color w:val="231F20"/>
                <w:spacing w:val="16"/>
                <w:w w:val="120"/>
                <w:sz w:val="24"/>
                <w:szCs w:val="24"/>
                <w:lang w:val="ru-RU"/>
              </w:rPr>
              <w:t xml:space="preserve"> </w:t>
            </w:r>
            <w:r w:rsidRPr="008E38A6">
              <w:rPr>
                <w:rFonts w:ascii="Times New Roman" w:hAnsi="Times New Roman" w:cs="Times New Roman"/>
                <w:color w:val="231F20"/>
                <w:w w:val="120"/>
                <w:sz w:val="24"/>
                <w:szCs w:val="24"/>
                <w:lang w:val="ru-RU"/>
              </w:rPr>
              <w:t>характеров</w:t>
            </w:r>
            <w:r w:rsidRPr="008E38A6">
              <w:rPr>
                <w:rFonts w:ascii="Times New Roman" w:hAnsi="Times New Roman" w:cs="Times New Roman"/>
                <w:color w:val="231F20"/>
                <w:spacing w:val="15"/>
                <w:w w:val="120"/>
                <w:sz w:val="24"/>
                <w:szCs w:val="24"/>
                <w:lang w:val="ru-RU"/>
              </w:rPr>
              <w:t xml:space="preserve"> </w:t>
            </w:r>
            <w:r w:rsidRPr="008E38A6">
              <w:rPr>
                <w:rFonts w:ascii="Times New Roman" w:hAnsi="Times New Roman" w:cs="Times New Roman"/>
                <w:color w:val="231F20"/>
                <w:w w:val="120"/>
                <w:sz w:val="24"/>
                <w:szCs w:val="24"/>
                <w:lang w:val="ru-RU"/>
              </w:rPr>
              <w:t>в</w:t>
            </w:r>
            <w:r w:rsidRPr="008E38A6">
              <w:rPr>
                <w:rFonts w:ascii="Times New Roman" w:hAnsi="Times New Roman" w:cs="Times New Roman"/>
                <w:color w:val="231F20"/>
                <w:spacing w:val="15"/>
                <w:w w:val="120"/>
                <w:sz w:val="24"/>
                <w:szCs w:val="24"/>
                <w:lang w:val="ru-RU"/>
              </w:rPr>
              <w:t xml:space="preserve"> </w:t>
            </w:r>
            <w:r w:rsidRPr="008E38A6">
              <w:rPr>
                <w:rFonts w:ascii="Times New Roman" w:hAnsi="Times New Roman" w:cs="Times New Roman"/>
                <w:color w:val="231F20"/>
                <w:w w:val="120"/>
                <w:sz w:val="24"/>
                <w:szCs w:val="24"/>
                <w:lang w:val="ru-RU"/>
              </w:rPr>
              <w:t>развёртывании</w:t>
            </w:r>
            <w:r w:rsidRPr="008E38A6">
              <w:rPr>
                <w:rFonts w:ascii="Times New Roman" w:hAnsi="Times New Roman" w:cs="Times New Roman"/>
                <w:color w:val="231F20"/>
                <w:spacing w:val="22"/>
                <w:w w:val="120"/>
                <w:sz w:val="24"/>
                <w:szCs w:val="24"/>
                <w:lang w:val="ru-RU"/>
              </w:rPr>
              <w:t xml:space="preserve"> </w:t>
            </w:r>
            <w:r w:rsidRPr="008E38A6">
              <w:rPr>
                <w:rFonts w:ascii="Times New Roman" w:hAnsi="Times New Roman" w:cs="Times New Roman"/>
                <w:color w:val="231F20"/>
                <w:w w:val="120"/>
                <w:sz w:val="24"/>
                <w:szCs w:val="24"/>
                <w:lang w:val="ru-RU"/>
              </w:rPr>
              <w:t>музыкальной</w:t>
            </w:r>
            <w:r w:rsidRPr="008E38A6">
              <w:rPr>
                <w:rFonts w:ascii="Times New Roman" w:hAnsi="Times New Roman" w:cs="Times New Roman"/>
                <w:color w:val="231F20"/>
                <w:spacing w:val="23"/>
                <w:w w:val="120"/>
                <w:sz w:val="24"/>
                <w:szCs w:val="24"/>
                <w:lang w:val="ru-RU"/>
              </w:rPr>
              <w:t xml:space="preserve"> </w:t>
            </w:r>
            <w:r w:rsidRPr="008E38A6">
              <w:rPr>
                <w:rFonts w:ascii="Times New Roman" w:hAnsi="Times New Roman" w:cs="Times New Roman"/>
                <w:color w:val="231F20"/>
                <w:w w:val="120"/>
                <w:sz w:val="24"/>
                <w:szCs w:val="24"/>
                <w:lang w:val="ru-RU"/>
              </w:rPr>
              <w:t>драматургии.</w:t>
            </w:r>
            <w:r w:rsidRPr="008E38A6">
              <w:rPr>
                <w:rFonts w:ascii="Times New Roman" w:hAnsi="Times New Roman" w:cs="Times New Roman"/>
                <w:color w:val="231F20"/>
                <w:spacing w:val="22"/>
                <w:w w:val="120"/>
                <w:sz w:val="24"/>
                <w:szCs w:val="24"/>
                <w:lang w:val="ru-RU"/>
              </w:rPr>
              <w:t xml:space="preserve"> </w:t>
            </w:r>
            <w:r w:rsidRPr="008E38A6">
              <w:rPr>
                <w:rFonts w:ascii="Times New Roman" w:hAnsi="Times New Roman" w:cs="Times New Roman"/>
                <w:color w:val="231F20"/>
                <w:w w:val="120"/>
                <w:sz w:val="24"/>
                <w:szCs w:val="24"/>
                <w:lang w:val="ru-RU"/>
              </w:rPr>
              <w:t>Узнавание</w:t>
            </w:r>
            <w:r w:rsidRPr="008E38A6">
              <w:rPr>
                <w:rFonts w:ascii="Times New Roman" w:hAnsi="Times New Roman" w:cs="Times New Roman"/>
                <w:color w:val="231F20"/>
                <w:spacing w:val="23"/>
                <w:w w:val="120"/>
                <w:sz w:val="24"/>
                <w:szCs w:val="24"/>
                <w:lang w:val="ru-RU"/>
              </w:rPr>
              <w:t xml:space="preserve"> </w:t>
            </w:r>
            <w:r w:rsidRPr="008E38A6">
              <w:rPr>
                <w:rFonts w:ascii="Times New Roman" w:hAnsi="Times New Roman" w:cs="Times New Roman"/>
                <w:color w:val="231F20"/>
                <w:w w:val="120"/>
                <w:sz w:val="24"/>
                <w:szCs w:val="24"/>
                <w:lang w:val="ru-RU"/>
              </w:rPr>
              <w:t>на</w:t>
            </w:r>
            <w:r w:rsidRPr="008E38A6">
              <w:rPr>
                <w:rFonts w:ascii="Times New Roman" w:hAnsi="Times New Roman" w:cs="Times New Roman"/>
                <w:color w:val="231F20"/>
                <w:spacing w:val="22"/>
                <w:w w:val="120"/>
                <w:sz w:val="24"/>
                <w:szCs w:val="24"/>
                <w:lang w:val="ru-RU"/>
              </w:rPr>
              <w:t xml:space="preserve"> </w:t>
            </w:r>
            <w:r w:rsidRPr="008E38A6">
              <w:rPr>
                <w:rFonts w:ascii="Times New Roman" w:hAnsi="Times New Roman" w:cs="Times New Roman"/>
                <w:color w:val="231F20"/>
                <w:w w:val="120"/>
                <w:sz w:val="24"/>
                <w:szCs w:val="24"/>
                <w:lang w:val="ru-RU"/>
              </w:rPr>
              <w:t>слух</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музыкальных</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тем,</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их</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вариантов,</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видоизменённых</w:t>
            </w:r>
            <w:r w:rsidRPr="008E38A6">
              <w:rPr>
                <w:rFonts w:ascii="Times New Roman" w:hAnsi="Times New Roman" w:cs="Times New Roman"/>
                <w:color w:val="231F20"/>
                <w:spacing w:val="1"/>
                <w:w w:val="120"/>
                <w:sz w:val="24"/>
                <w:szCs w:val="24"/>
                <w:lang w:val="ru-RU"/>
              </w:rPr>
              <w:t xml:space="preserve"> </w:t>
            </w:r>
            <w:r w:rsidRPr="008E38A6">
              <w:rPr>
                <w:rFonts w:ascii="Times New Roman" w:hAnsi="Times New Roman" w:cs="Times New Roman"/>
                <w:color w:val="231F20"/>
                <w:w w:val="120"/>
                <w:sz w:val="24"/>
                <w:szCs w:val="24"/>
                <w:lang w:val="ru-RU"/>
              </w:rPr>
              <w:t>в</w:t>
            </w:r>
            <w:r w:rsidRPr="008E38A6">
              <w:rPr>
                <w:rFonts w:ascii="Times New Roman" w:hAnsi="Times New Roman" w:cs="Times New Roman"/>
                <w:color w:val="231F20"/>
                <w:spacing w:val="-51"/>
                <w:w w:val="120"/>
                <w:sz w:val="24"/>
                <w:szCs w:val="24"/>
                <w:lang w:val="ru-RU"/>
              </w:rPr>
              <w:t xml:space="preserve"> </w:t>
            </w:r>
            <w:r w:rsidRPr="008E38A6">
              <w:rPr>
                <w:rFonts w:ascii="Times New Roman" w:hAnsi="Times New Roman" w:cs="Times New Roman"/>
                <w:color w:val="231F20"/>
                <w:w w:val="120"/>
                <w:sz w:val="24"/>
                <w:szCs w:val="24"/>
                <w:lang w:val="ru-RU"/>
              </w:rPr>
              <w:t>процессе</w:t>
            </w:r>
            <w:r w:rsidRPr="008E38A6">
              <w:rPr>
                <w:rFonts w:ascii="Times New Roman" w:hAnsi="Times New Roman" w:cs="Times New Roman"/>
                <w:color w:val="231F20"/>
                <w:spacing w:val="31"/>
                <w:w w:val="120"/>
                <w:sz w:val="24"/>
                <w:szCs w:val="24"/>
                <w:lang w:val="ru-RU"/>
              </w:rPr>
              <w:t xml:space="preserve"> </w:t>
            </w:r>
            <w:r w:rsidRPr="008E38A6">
              <w:rPr>
                <w:rFonts w:ascii="Times New Roman" w:hAnsi="Times New Roman" w:cs="Times New Roman"/>
                <w:color w:val="231F20"/>
                <w:w w:val="120"/>
                <w:sz w:val="24"/>
                <w:szCs w:val="24"/>
                <w:lang w:val="ru-RU"/>
              </w:rPr>
              <w:t>развития.</w:t>
            </w:r>
          </w:p>
          <w:p w:rsidR="008E38A6" w:rsidRPr="008E38A6" w:rsidRDefault="008E38A6" w:rsidP="008E38A6">
            <w:pPr>
              <w:pStyle w:val="TableParagraph"/>
              <w:spacing w:before="4"/>
              <w:ind w:left="170" w:right="354"/>
              <w:jc w:val="both"/>
              <w:rPr>
                <w:rFonts w:ascii="Times New Roman" w:hAnsi="Times New Roman" w:cs="Times New Roman"/>
                <w:sz w:val="24"/>
                <w:szCs w:val="24"/>
                <w:lang w:val="ru-RU"/>
              </w:rPr>
            </w:pPr>
            <w:r w:rsidRPr="008E38A6">
              <w:rPr>
                <w:rFonts w:ascii="Times New Roman" w:hAnsi="Times New Roman" w:cs="Times New Roman"/>
                <w:color w:val="231F20"/>
                <w:w w:val="115"/>
                <w:sz w:val="24"/>
                <w:szCs w:val="24"/>
                <w:lang w:val="ru-RU"/>
              </w:rPr>
              <w:t>Составление</w:t>
            </w:r>
            <w:r w:rsidRPr="008E38A6">
              <w:rPr>
                <w:rFonts w:ascii="Times New Roman" w:hAnsi="Times New Roman" w:cs="Times New Roman"/>
                <w:color w:val="231F20"/>
                <w:spacing w:val="42"/>
                <w:w w:val="115"/>
                <w:sz w:val="24"/>
                <w:szCs w:val="24"/>
                <w:lang w:val="ru-RU"/>
              </w:rPr>
              <w:t xml:space="preserve"> </w:t>
            </w:r>
            <w:r w:rsidRPr="008E38A6">
              <w:rPr>
                <w:rFonts w:ascii="Times New Roman" w:hAnsi="Times New Roman" w:cs="Times New Roman"/>
                <w:color w:val="231F20"/>
                <w:w w:val="115"/>
                <w:sz w:val="24"/>
                <w:szCs w:val="24"/>
                <w:lang w:val="ru-RU"/>
              </w:rPr>
              <w:t>наглядной</w:t>
            </w:r>
            <w:r w:rsidRPr="008E38A6">
              <w:rPr>
                <w:rFonts w:ascii="Times New Roman" w:hAnsi="Times New Roman" w:cs="Times New Roman"/>
                <w:color w:val="231F20"/>
                <w:spacing w:val="43"/>
                <w:w w:val="115"/>
                <w:sz w:val="24"/>
                <w:szCs w:val="24"/>
                <w:lang w:val="ru-RU"/>
              </w:rPr>
              <w:t xml:space="preserve"> </w:t>
            </w:r>
            <w:r w:rsidRPr="008E38A6">
              <w:rPr>
                <w:rFonts w:ascii="Times New Roman" w:hAnsi="Times New Roman" w:cs="Times New Roman"/>
                <w:color w:val="231F20"/>
                <w:w w:val="115"/>
                <w:sz w:val="24"/>
                <w:szCs w:val="24"/>
                <w:lang w:val="ru-RU"/>
              </w:rPr>
              <w:t>(буквенной,</w:t>
            </w:r>
            <w:r w:rsidRPr="008E38A6">
              <w:rPr>
                <w:rFonts w:ascii="Times New Roman" w:hAnsi="Times New Roman" w:cs="Times New Roman"/>
                <w:color w:val="231F20"/>
                <w:spacing w:val="43"/>
                <w:w w:val="115"/>
                <w:sz w:val="24"/>
                <w:szCs w:val="24"/>
                <w:lang w:val="ru-RU"/>
              </w:rPr>
              <w:t xml:space="preserve"> </w:t>
            </w:r>
            <w:r w:rsidRPr="008E38A6">
              <w:rPr>
                <w:rFonts w:ascii="Times New Roman" w:hAnsi="Times New Roman" w:cs="Times New Roman"/>
                <w:color w:val="231F20"/>
                <w:w w:val="115"/>
                <w:sz w:val="24"/>
                <w:szCs w:val="24"/>
                <w:lang w:val="ru-RU"/>
              </w:rPr>
              <w:t>цифровой)</w:t>
            </w:r>
            <w:r w:rsidRPr="008E38A6">
              <w:rPr>
                <w:rFonts w:ascii="Times New Roman" w:hAnsi="Times New Roman" w:cs="Times New Roman"/>
                <w:color w:val="231F20"/>
                <w:spacing w:val="43"/>
                <w:w w:val="115"/>
                <w:sz w:val="24"/>
                <w:szCs w:val="24"/>
                <w:lang w:val="ru-RU"/>
              </w:rPr>
              <w:t xml:space="preserve"> </w:t>
            </w:r>
            <w:r w:rsidRPr="008E38A6">
              <w:rPr>
                <w:rFonts w:ascii="Times New Roman" w:hAnsi="Times New Roman" w:cs="Times New Roman"/>
                <w:color w:val="231F20"/>
                <w:w w:val="115"/>
                <w:sz w:val="24"/>
                <w:szCs w:val="24"/>
                <w:lang w:val="ru-RU"/>
              </w:rPr>
              <w:t>схемы</w:t>
            </w:r>
            <w:r w:rsidRPr="008E38A6">
              <w:rPr>
                <w:rFonts w:ascii="Times New Roman" w:hAnsi="Times New Roman" w:cs="Times New Roman"/>
                <w:color w:val="231F20"/>
                <w:spacing w:val="-48"/>
                <w:w w:val="115"/>
                <w:sz w:val="24"/>
                <w:szCs w:val="24"/>
                <w:lang w:val="ru-RU"/>
              </w:rPr>
              <w:t xml:space="preserve"> </w:t>
            </w:r>
            <w:r w:rsidRPr="008E38A6">
              <w:rPr>
                <w:rFonts w:ascii="Times New Roman" w:hAnsi="Times New Roman" w:cs="Times New Roman"/>
                <w:color w:val="231F20"/>
                <w:w w:val="115"/>
                <w:sz w:val="24"/>
                <w:szCs w:val="24"/>
                <w:lang w:val="ru-RU"/>
              </w:rPr>
              <w:t>строения</w:t>
            </w:r>
            <w:r w:rsidRPr="008E38A6">
              <w:rPr>
                <w:rFonts w:ascii="Times New Roman" w:hAnsi="Times New Roman" w:cs="Times New Roman"/>
                <w:color w:val="231F20"/>
                <w:spacing w:val="39"/>
                <w:w w:val="115"/>
                <w:sz w:val="24"/>
                <w:szCs w:val="24"/>
                <w:lang w:val="ru-RU"/>
              </w:rPr>
              <w:t xml:space="preserve"> </w:t>
            </w:r>
            <w:r w:rsidRPr="008E38A6">
              <w:rPr>
                <w:rFonts w:ascii="Times New Roman" w:hAnsi="Times New Roman" w:cs="Times New Roman"/>
                <w:color w:val="231F20"/>
                <w:w w:val="115"/>
                <w:sz w:val="24"/>
                <w:szCs w:val="24"/>
                <w:lang w:val="ru-RU"/>
              </w:rPr>
              <w:t>музыкального</w:t>
            </w:r>
            <w:r w:rsidRPr="008E38A6">
              <w:rPr>
                <w:rFonts w:ascii="Times New Roman" w:hAnsi="Times New Roman" w:cs="Times New Roman"/>
                <w:color w:val="231F20"/>
                <w:spacing w:val="39"/>
                <w:w w:val="115"/>
                <w:sz w:val="24"/>
                <w:szCs w:val="24"/>
                <w:lang w:val="ru-RU"/>
              </w:rPr>
              <w:t xml:space="preserve"> </w:t>
            </w:r>
            <w:r w:rsidRPr="008E38A6">
              <w:rPr>
                <w:rFonts w:ascii="Times New Roman" w:hAnsi="Times New Roman" w:cs="Times New Roman"/>
                <w:color w:val="231F20"/>
                <w:w w:val="115"/>
                <w:sz w:val="24"/>
                <w:szCs w:val="24"/>
                <w:lang w:val="ru-RU"/>
              </w:rPr>
              <w:t>произведения.</w:t>
            </w:r>
          </w:p>
          <w:p w:rsidR="008E38A6" w:rsidRPr="008E38A6" w:rsidRDefault="008E38A6" w:rsidP="008E38A6">
            <w:pPr>
              <w:pStyle w:val="TableParagraph"/>
              <w:spacing w:before="2"/>
              <w:ind w:left="170" w:right="198"/>
              <w:jc w:val="both"/>
              <w:rPr>
                <w:rFonts w:ascii="Times New Roman" w:hAnsi="Times New Roman" w:cs="Times New Roman"/>
                <w:sz w:val="24"/>
                <w:szCs w:val="24"/>
                <w:lang w:val="ru-RU"/>
              </w:rPr>
            </w:pPr>
            <w:r w:rsidRPr="008E38A6">
              <w:rPr>
                <w:rFonts w:ascii="Times New Roman" w:hAnsi="Times New Roman" w:cs="Times New Roman"/>
                <w:color w:val="231F20"/>
                <w:w w:val="115"/>
                <w:sz w:val="24"/>
                <w:szCs w:val="24"/>
                <w:lang w:val="ru-RU"/>
              </w:rPr>
              <w:t>Разучивание,</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исполнение</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не</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менее</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одного</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вокального</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произведения,</w:t>
            </w:r>
            <w:r w:rsidRPr="008E38A6">
              <w:rPr>
                <w:rFonts w:ascii="Times New Roman" w:hAnsi="Times New Roman" w:cs="Times New Roman"/>
                <w:color w:val="231F20"/>
                <w:spacing w:val="5"/>
                <w:w w:val="115"/>
                <w:sz w:val="24"/>
                <w:szCs w:val="24"/>
                <w:lang w:val="ru-RU"/>
              </w:rPr>
              <w:t xml:space="preserve"> </w:t>
            </w:r>
            <w:r w:rsidRPr="008E38A6">
              <w:rPr>
                <w:rFonts w:ascii="Times New Roman" w:hAnsi="Times New Roman" w:cs="Times New Roman"/>
                <w:color w:val="231F20"/>
                <w:w w:val="115"/>
                <w:sz w:val="24"/>
                <w:szCs w:val="24"/>
                <w:lang w:val="ru-RU"/>
              </w:rPr>
              <w:t>сочинённого</w:t>
            </w:r>
            <w:r w:rsidRPr="008E38A6">
              <w:rPr>
                <w:rFonts w:ascii="Times New Roman" w:hAnsi="Times New Roman" w:cs="Times New Roman"/>
                <w:color w:val="231F20"/>
                <w:spacing w:val="5"/>
                <w:w w:val="115"/>
                <w:sz w:val="24"/>
                <w:szCs w:val="24"/>
                <w:lang w:val="ru-RU"/>
              </w:rPr>
              <w:t xml:space="preserve"> </w:t>
            </w:r>
            <w:r w:rsidRPr="008E38A6">
              <w:rPr>
                <w:rFonts w:ascii="Times New Roman" w:hAnsi="Times New Roman" w:cs="Times New Roman"/>
                <w:color w:val="231F20"/>
                <w:w w:val="115"/>
                <w:sz w:val="24"/>
                <w:szCs w:val="24"/>
                <w:lang w:val="ru-RU"/>
              </w:rPr>
              <w:t>композитором-классиком,</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художественная</w:t>
            </w:r>
            <w:r w:rsidRPr="008E38A6">
              <w:rPr>
                <w:rFonts w:ascii="Times New Roman" w:hAnsi="Times New Roman" w:cs="Times New Roman"/>
                <w:color w:val="231F20"/>
                <w:spacing w:val="13"/>
                <w:w w:val="115"/>
                <w:sz w:val="24"/>
                <w:szCs w:val="24"/>
                <w:lang w:val="ru-RU"/>
              </w:rPr>
              <w:t xml:space="preserve"> </w:t>
            </w:r>
            <w:r w:rsidRPr="008E38A6">
              <w:rPr>
                <w:rFonts w:ascii="Times New Roman" w:hAnsi="Times New Roman" w:cs="Times New Roman"/>
                <w:color w:val="231F20"/>
                <w:w w:val="115"/>
                <w:sz w:val="24"/>
                <w:szCs w:val="24"/>
                <w:lang w:val="ru-RU"/>
              </w:rPr>
              <w:t>интерпретация</w:t>
            </w:r>
            <w:r w:rsidRPr="008E38A6">
              <w:rPr>
                <w:rFonts w:ascii="Times New Roman" w:hAnsi="Times New Roman" w:cs="Times New Roman"/>
                <w:color w:val="231F20"/>
                <w:spacing w:val="13"/>
                <w:w w:val="115"/>
                <w:sz w:val="24"/>
                <w:szCs w:val="24"/>
                <w:lang w:val="ru-RU"/>
              </w:rPr>
              <w:t xml:space="preserve"> </w:t>
            </w:r>
            <w:r w:rsidRPr="008E38A6">
              <w:rPr>
                <w:rFonts w:ascii="Times New Roman" w:hAnsi="Times New Roman" w:cs="Times New Roman"/>
                <w:color w:val="231F20"/>
                <w:w w:val="115"/>
                <w:sz w:val="24"/>
                <w:szCs w:val="24"/>
                <w:lang w:val="ru-RU"/>
              </w:rPr>
              <w:t>музыкального</w:t>
            </w:r>
            <w:r w:rsidRPr="008E38A6">
              <w:rPr>
                <w:rFonts w:ascii="Times New Roman" w:hAnsi="Times New Roman" w:cs="Times New Roman"/>
                <w:color w:val="231F20"/>
                <w:spacing w:val="13"/>
                <w:w w:val="115"/>
                <w:sz w:val="24"/>
                <w:szCs w:val="24"/>
                <w:lang w:val="ru-RU"/>
              </w:rPr>
              <w:t xml:space="preserve"> </w:t>
            </w:r>
            <w:r w:rsidRPr="008E38A6">
              <w:rPr>
                <w:rFonts w:ascii="Times New Roman" w:hAnsi="Times New Roman" w:cs="Times New Roman"/>
                <w:color w:val="231F20"/>
                <w:w w:val="115"/>
                <w:sz w:val="24"/>
                <w:szCs w:val="24"/>
                <w:lang w:val="ru-RU"/>
              </w:rPr>
              <w:t>образа</w:t>
            </w:r>
            <w:r w:rsidRPr="008E38A6">
              <w:rPr>
                <w:rFonts w:ascii="Times New Roman" w:hAnsi="Times New Roman" w:cs="Times New Roman"/>
                <w:color w:val="231F20"/>
                <w:spacing w:val="13"/>
                <w:w w:val="115"/>
                <w:sz w:val="24"/>
                <w:szCs w:val="24"/>
                <w:lang w:val="ru-RU"/>
              </w:rPr>
              <w:t xml:space="preserve"> </w:t>
            </w:r>
            <w:r w:rsidRPr="008E38A6">
              <w:rPr>
                <w:rFonts w:ascii="Times New Roman" w:hAnsi="Times New Roman" w:cs="Times New Roman"/>
                <w:color w:val="231F20"/>
                <w:w w:val="115"/>
                <w:sz w:val="24"/>
                <w:szCs w:val="24"/>
                <w:lang w:val="ru-RU"/>
              </w:rPr>
              <w:t>в</w:t>
            </w:r>
            <w:r w:rsidRPr="008E38A6">
              <w:rPr>
                <w:rFonts w:ascii="Times New Roman" w:hAnsi="Times New Roman" w:cs="Times New Roman"/>
                <w:color w:val="231F20"/>
                <w:spacing w:val="-49"/>
                <w:w w:val="115"/>
                <w:sz w:val="24"/>
                <w:szCs w:val="24"/>
                <w:lang w:val="ru-RU"/>
              </w:rPr>
              <w:t xml:space="preserve"> </w:t>
            </w:r>
            <w:r w:rsidRPr="008E38A6">
              <w:rPr>
                <w:rFonts w:ascii="Times New Roman" w:hAnsi="Times New Roman" w:cs="Times New Roman"/>
                <w:color w:val="231F20"/>
                <w:w w:val="115"/>
                <w:sz w:val="24"/>
                <w:szCs w:val="24"/>
                <w:lang w:val="ru-RU"/>
              </w:rPr>
              <w:t>его</w:t>
            </w:r>
            <w:r w:rsidRPr="008E38A6">
              <w:rPr>
                <w:rFonts w:ascii="Times New Roman" w:hAnsi="Times New Roman" w:cs="Times New Roman"/>
                <w:color w:val="231F20"/>
                <w:spacing w:val="35"/>
                <w:w w:val="115"/>
                <w:sz w:val="24"/>
                <w:szCs w:val="24"/>
                <w:lang w:val="ru-RU"/>
              </w:rPr>
              <w:t xml:space="preserve"> </w:t>
            </w:r>
            <w:r w:rsidRPr="008E38A6">
              <w:rPr>
                <w:rFonts w:ascii="Times New Roman" w:hAnsi="Times New Roman" w:cs="Times New Roman"/>
                <w:color w:val="231F20"/>
                <w:w w:val="115"/>
                <w:sz w:val="24"/>
                <w:szCs w:val="24"/>
                <w:lang w:val="ru-RU"/>
              </w:rPr>
              <w:t>развитии.</w:t>
            </w:r>
          </w:p>
          <w:p w:rsidR="008E38A6" w:rsidRPr="008E38A6" w:rsidRDefault="008E38A6" w:rsidP="008E38A6">
            <w:pPr>
              <w:pStyle w:val="TableParagraph"/>
              <w:spacing w:before="2"/>
              <w:ind w:left="170" w:right="284"/>
              <w:jc w:val="both"/>
              <w:rPr>
                <w:rFonts w:ascii="Times New Roman" w:hAnsi="Times New Roman" w:cs="Times New Roman"/>
                <w:sz w:val="24"/>
                <w:szCs w:val="24"/>
                <w:lang w:val="ru-RU"/>
              </w:rPr>
            </w:pPr>
            <w:r w:rsidRPr="008E38A6">
              <w:rPr>
                <w:rFonts w:ascii="Times New Roman" w:hAnsi="Times New Roman" w:cs="Times New Roman"/>
                <w:color w:val="231F20"/>
                <w:w w:val="120"/>
                <w:sz w:val="24"/>
                <w:szCs w:val="24"/>
                <w:lang w:val="ru-RU"/>
              </w:rPr>
              <w:t>Музыкальная</w:t>
            </w:r>
            <w:r w:rsidRPr="008E38A6">
              <w:rPr>
                <w:rFonts w:ascii="Times New Roman" w:hAnsi="Times New Roman" w:cs="Times New Roman"/>
                <w:color w:val="231F20"/>
                <w:spacing w:val="27"/>
                <w:w w:val="120"/>
                <w:sz w:val="24"/>
                <w:szCs w:val="24"/>
                <w:lang w:val="ru-RU"/>
              </w:rPr>
              <w:t xml:space="preserve"> </w:t>
            </w:r>
            <w:r w:rsidRPr="008E38A6">
              <w:rPr>
                <w:rFonts w:ascii="Times New Roman" w:hAnsi="Times New Roman" w:cs="Times New Roman"/>
                <w:color w:val="231F20"/>
                <w:w w:val="120"/>
                <w:sz w:val="24"/>
                <w:szCs w:val="24"/>
                <w:lang w:val="ru-RU"/>
              </w:rPr>
              <w:t>викторина</w:t>
            </w:r>
            <w:r w:rsidRPr="008E38A6">
              <w:rPr>
                <w:rFonts w:ascii="Times New Roman" w:hAnsi="Times New Roman" w:cs="Times New Roman"/>
                <w:color w:val="231F20"/>
                <w:spacing w:val="28"/>
                <w:w w:val="120"/>
                <w:sz w:val="24"/>
                <w:szCs w:val="24"/>
                <w:lang w:val="ru-RU"/>
              </w:rPr>
              <w:t xml:space="preserve"> </w:t>
            </w:r>
            <w:r w:rsidRPr="008E38A6">
              <w:rPr>
                <w:rFonts w:ascii="Times New Roman" w:hAnsi="Times New Roman" w:cs="Times New Roman"/>
                <w:color w:val="231F20"/>
                <w:w w:val="120"/>
                <w:sz w:val="24"/>
                <w:szCs w:val="24"/>
                <w:lang w:val="ru-RU"/>
              </w:rPr>
              <w:t>на</w:t>
            </w:r>
            <w:r w:rsidRPr="008E38A6">
              <w:rPr>
                <w:rFonts w:ascii="Times New Roman" w:hAnsi="Times New Roman" w:cs="Times New Roman"/>
                <w:color w:val="231F20"/>
                <w:spacing w:val="28"/>
                <w:w w:val="120"/>
                <w:sz w:val="24"/>
                <w:szCs w:val="24"/>
                <w:lang w:val="ru-RU"/>
              </w:rPr>
              <w:t xml:space="preserve"> </w:t>
            </w:r>
            <w:r w:rsidRPr="008E38A6">
              <w:rPr>
                <w:rFonts w:ascii="Times New Roman" w:hAnsi="Times New Roman" w:cs="Times New Roman"/>
                <w:color w:val="231F20"/>
                <w:w w:val="120"/>
                <w:sz w:val="24"/>
                <w:szCs w:val="24"/>
                <w:lang w:val="ru-RU"/>
              </w:rPr>
              <w:t>знание</w:t>
            </w:r>
            <w:r w:rsidRPr="008E38A6">
              <w:rPr>
                <w:rFonts w:ascii="Times New Roman" w:hAnsi="Times New Roman" w:cs="Times New Roman"/>
                <w:color w:val="231F20"/>
                <w:spacing w:val="28"/>
                <w:w w:val="120"/>
                <w:sz w:val="24"/>
                <w:szCs w:val="24"/>
                <w:lang w:val="ru-RU"/>
              </w:rPr>
              <w:t xml:space="preserve"> </w:t>
            </w:r>
            <w:r w:rsidRPr="008E38A6">
              <w:rPr>
                <w:rFonts w:ascii="Times New Roman" w:hAnsi="Times New Roman" w:cs="Times New Roman"/>
                <w:color w:val="231F20"/>
                <w:w w:val="120"/>
                <w:sz w:val="24"/>
                <w:szCs w:val="24"/>
                <w:lang w:val="ru-RU"/>
              </w:rPr>
              <w:t>музыки,</w:t>
            </w:r>
            <w:r w:rsidRPr="008E38A6">
              <w:rPr>
                <w:rFonts w:ascii="Times New Roman" w:hAnsi="Times New Roman" w:cs="Times New Roman"/>
                <w:color w:val="231F20"/>
                <w:spacing w:val="28"/>
                <w:w w:val="120"/>
                <w:sz w:val="24"/>
                <w:szCs w:val="24"/>
                <w:lang w:val="ru-RU"/>
              </w:rPr>
              <w:t xml:space="preserve"> </w:t>
            </w:r>
            <w:r w:rsidRPr="008E38A6">
              <w:rPr>
                <w:rFonts w:ascii="Times New Roman" w:hAnsi="Times New Roman" w:cs="Times New Roman"/>
                <w:color w:val="231F20"/>
                <w:w w:val="120"/>
                <w:sz w:val="24"/>
                <w:szCs w:val="24"/>
                <w:lang w:val="ru-RU"/>
              </w:rPr>
              <w:t>названий</w:t>
            </w:r>
            <w:r w:rsidRPr="008E38A6">
              <w:rPr>
                <w:rFonts w:ascii="Times New Roman" w:hAnsi="Times New Roman" w:cs="Times New Roman"/>
                <w:color w:val="231F20"/>
                <w:spacing w:val="-51"/>
                <w:w w:val="120"/>
                <w:sz w:val="24"/>
                <w:szCs w:val="24"/>
                <w:lang w:val="ru-RU"/>
              </w:rPr>
              <w:t xml:space="preserve"> </w:t>
            </w:r>
            <w:r w:rsidRPr="008E38A6">
              <w:rPr>
                <w:rFonts w:ascii="Times New Roman" w:hAnsi="Times New Roman" w:cs="Times New Roman"/>
                <w:color w:val="231F20"/>
                <w:w w:val="120"/>
                <w:sz w:val="24"/>
                <w:szCs w:val="24"/>
                <w:lang w:val="ru-RU"/>
              </w:rPr>
              <w:t>и</w:t>
            </w:r>
            <w:r w:rsidRPr="008E38A6">
              <w:rPr>
                <w:rFonts w:ascii="Times New Roman" w:hAnsi="Times New Roman" w:cs="Times New Roman"/>
                <w:color w:val="231F20"/>
                <w:spacing w:val="28"/>
                <w:w w:val="120"/>
                <w:sz w:val="24"/>
                <w:szCs w:val="24"/>
                <w:lang w:val="ru-RU"/>
              </w:rPr>
              <w:t xml:space="preserve"> </w:t>
            </w:r>
            <w:r w:rsidRPr="008E38A6">
              <w:rPr>
                <w:rFonts w:ascii="Times New Roman" w:hAnsi="Times New Roman" w:cs="Times New Roman"/>
                <w:color w:val="231F20"/>
                <w:w w:val="120"/>
                <w:sz w:val="24"/>
                <w:szCs w:val="24"/>
                <w:lang w:val="ru-RU"/>
              </w:rPr>
              <w:t>авторов</w:t>
            </w:r>
            <w:r w:rsidRPr="008E38A6">
              <w:rPr>
                <w:rFonts w:ascii="Times New Roman" w:hAnsi="Times New Roman" w:cs="Times New Roman"/>
                <w:color w:val="231F20"/>
                <w:spacing w:val="29"/>
                <w:w w:val="120"/>
                <w:sz w:val="24"/>
                <w:szCs w:val="24"/>
                <w:lang w:val="ru-RU"/>
              </w:rPr>
              <w:t xml:space="preserve"> </w:t>
            </w:r>
            <w:r w:rsidRPr="008E38A6">
              <w:rPr>
                <w:rFonts w:ascii="Times New Roman" w:hAnsi="Times New Roman" w:cs="Times New Roman"/>
                <w:color w:val="231F20"/>
                <w:w w:val="120"/>
                <w:sz w:val="24"/>
                <w:szCs w:val="24"/>
                <w:lang w:val="ru-RU"/>
              </w:rPr>
              <w:t>изученных</w:t>
            </w:r>
            <w:r w:rsidRPr="008E38A6">
              <w:rPr>
                <w:rFonts w:ascii="Times New Roman" w:hAnsi="Times New Roman" w:cs="Times New Roman"/>
                <w:color w:val="231F20"/>
                <w:spacing w:val="29"/>
                <w:w w:val="120"/>
                <w:sz w:val="24"/>
                <w:szCs w:val="24"/>
                <w:lang w:val="ru-RU"/>
              </w:rPr>
              <w:t xml:space="preserve"> </w:t>
            </w:r>
            <w:r w:rsidRPr="008E38A6">
              <w:rPr>
                <w:rFonts w:ascii="Times New Roman" w:hAnsi="Times New Roman" w:cs="Times New Roman"/>
                <w:color w:val="231F20"/>
                <w:w w:val="120"/>
                <w:sz w:val="24"/>
                <w:szCs w:val="24"/>
                <w:lang w:val="ru-RU"/>
              </w:rPr>
              <w:t>произведений.</w:t>
            </w:r>
          </w:p>
          <w:p w:rsidR="008E38A6" w:rsidRPr="008E38A6" w:rsidRDefault="008E38A6" w:rsidP="008E38A6">
            <w:pPr>
              <w:pStyle w:val="TableParagraph"/>
              <w:spacing w:before="1"/>
              <w:ind w:left="170"/>
              <w:jc w:val="both"/>
              <w:rPr>
                <w:rFonts w:ascii="Times New Roman" w:hAnsi="Times New Roman" w:cs="Times New Roman"/>
                <w:i/>
                <w:sz w:val="24"/>
                <w:szCs w:val="24"/>
                <w:lang w:val="ru-RU"/>
              </w:rPr>
            </w:pPr>
            <w:r w:rsidRPr="008E38A6">
              <w:rPr>
                <w:rFonts w:ascii="Times New Roman" w:hAnsi="Times New Roman" w:cs="Times New Roman"/>
                <w:i/>
                <w:color w:val="231F20"/>
                <w:w w:val="125"/>
                <w:sz w:val="24"/>
                <w:szCs w:val="24"/>
                <w:lang w:val="ru-RU"/>
              </w:rPr>
              <w:t>На</w:t>
            </w:r>
            <w:r w:rsidRPr="008E38A6">
              <w:rPr>
                <w:rFonts w:ascii="Times New Roman" w:hAnsi="Times New Roman" w:cs="Times New Roman"/>
                <w:i/>
                <w:color w:val="231F20"/>
                <w:spacing w:val="12"/>
                <w:w w:val="125"/>
                <w:sz w:val="24"/>
                <w:szCs w:val="24"/>
                <w:lang w:val="ru-RU"/>
              </w:rPr>
              <w:t xml:space="preserve"> </w:t>
            </w:r>
            <w:r w:rsidRPr="008E38A6">
              <w:rPr>
                <w:rFonts w:ascii="Times New Roman" w:hAnsi="Times New Roman" w:cs="Times New Roman"/>
                <w:i/>
                <w:color w:val="231F20"/>
                <w:w w:val="125"/>
                <w:sz w:val="24"/>
                <w:szCs w:val="24"/>
                <w:lang w:val="ru-RU"/>
              </w:rPr>
              <w:t>выбор</w:t>
            </w:r>
            <w:r w:rsidRPr="008E38A6">
              <w:rPr>
                <w:rFonts w:ascii="Times New Roman" w:hAnsi="Times New Roman" w:cs="Times New Roman"/>
                <w:i/>
                <w:color w:val="231F20"/>
                <w:spacing w:val="13"/>
                <w:w w:val="125"/>
                <w:sz w:val="24"/>
                <w:szCs w:val="24"/>
                <w:lang w:val="ru-RU"/>
              </w:rPr>
              <w:t xml:space="preserve"> </w:t>
            </w:r>
            <w:r w:rsidRPr="008E38A6">
              <w:rPr>
                <w:rFonts w:ascii="Times New Roman" w:hAnsi="Times New Roman" w:cs="Times New Roman"/>
                <w:i/>
                <w:color w:val="231F20"/>
                <w:w w:val="125"/>
                <w:sz w:val="24"/>
                <w:szCs w:val="24"/>
                <w:lang w:val="ru-RU"/>
              </w:rPr>
              <w:t>или</w:t>
            </w:r>
            <w:r w:rsidRPr="008E38A6">
              <w:rPr>
                <w:rFonts w:ascii="Times New Roman" w:hAnsi="Times New Roman" w:cs="Times New Roman"/>
                <w:i/>
                <w:color w:val="231F20"/>
                <w:spacing w:val="13"/>
                <w:w w:val="125"/>
                <w:sz w:val="24"/>
                <w:szCs w:val="24"/>
                <w:lang w:val="ru-RU"/>
              </w:rPr>
              <w:t xml:space="preserve"> </w:t>
            </w:r>
            <w:r w:rsidRPr="008E38A6">
              <w:rPr>
                <w:rFonts w:ascii="Times New Roman" w:hAnsi="Times New Roman" w:cs="Times New Roman"/>
                <w:i/>
                <w:color w:val="231F20"/>
                <w:w w:val="125"/>
                <w:sz w:val="24"/>
                <w:szCs w:val="24"/>
                <w:lang w:val="ru-RU"/>
              </w:rPr>
              <w:t>факультативно</w:t>
            </w:r>
          </w:p>
          <w:p w:rsidR="008E38A6" w:rsidRPr="008E38A6" w:rsidRDefault="008E38A6" w:rsidP="008E38A6">
            <w:pPr>
              <w:pStyle w:val="TableParagraph"/>
              <w:spacing w:before="13"/>
              <w:ind w:left="170" w:right="198"/>
              <w:jc w:val="both"/>
              <w:rPr>
                <w:rFonts w:ascii="Times New Roman" w:hAnsi="Times New Roman" w:cs="Times New Roman"/>
                <w:sz w:val="24"/>
                <w:szCs w:val="24"/>
                <w:lang w:val="ru-RU"/>
              </w:rPr>
            </w:pPr>
            <w:r w:rsidRPr="008E38A6">
              <w:rPr>
                <w:rFonts w:ascii="Times New Roman" w:hAnsi="Times New Roman" w:cs="Times New Roman"/>
                <w:color w:val="231F20"/>
                <w:w w:val="115"/>
                <w:sz w:val="24"/>
                <w:szCs w:val="24"/>
                <w:lang w:val="ru-RU"/>
              </w:rPr>
              <w:t>Посещение</w:t>
            </w:r>
            <w:r w:rsidRPr="008E38A6">
              <w:rPr>
                <w:rFonts w:ascii="Times New Roman" w:hAnsi="Times New Roman" w:cs="Times New Roman"/>
                <w:color w:val="231F20"/>
                <w:spacing w:val="3"/>
                <w:w w:val="115"/>
                <w:sz w:val="24"/>
                <w:szCs w:val="24"/>
                <w:lang w:val="ru-RU"/>
              </w:rPr>
              <w:t xml:space="preserve"> </w:t>
            </w:r>
            <w:r w:rsidRPr="008E38A6">
              <w:rPr>
                <w:rFonts w:ascii="Times New Roman" w:hAnsi="Times New Roman" w:cs="Times New Roman"/>
                <w:color w:val="231F20"/>
                <w:w w:val="115"/>
                <w:sz w:val="24"/>
                <w:szCs w:val="24"/>
                <w:lang w:val="ru-RU"/>
              </w:rPr>
              <w:t>концерта</w:t>
            </w:r>
            <w:r w:rsidRPr="008E38A6">
              <w:rPr>
                <w:rFonts w:ascii="Times New Roman" w:hAnsi="Times New Roman" w:cs="Times New Roman"/>
                <w:color w:val="231F20"/>
                <w:spacing w:val="3"/>
                <w:w w:val="115"/>
                <w:sz w:val="24"/>
                <w:szCs w:val="24"/>
                <w:lang w:val="ru-RU"/>
              </w:rPr>
              <w:t xml:space="preserve"> </w:t>
            </w:r>
            <w:r w:rsidRPr="008E38A6">
              <w:rPr>
                <w:rFonts w:ascii="Times New Roman" w:hAnsi="Times New Roman" w:cs="Times New Roman"/>
                <w:color w:val="231F20"/>
                <w:w w:val="115"/>
                <w:sz w:val="24"/>
                <w:szCs w:val="24"/>
                <w:lang w:val="ru-RU"/>
              </w:rPr>
              <w:t>классической</w:t>
            </w:r>
            <w:r w:rsidRPr="008E38A6">
              <w:rPr>
                <w:rFonts w:ascii="Times New Roman" w:hAnsi="Times New Roman" w:cs="Times New Roman"/>
                <w:color w:val="231F20"/>
                <w:spacing w:val="3"/>
                <w:w w:val="115"/>
                <w:sz w:val="24"/>
                <w:szCs w:val="24"/>
                <w:lang w:val="ru-RU"/>
              </w:rPr>
              <w:t xml:space="preserve"> </w:t>
            </w:r>
            <w:r w:rsidRPr="008E38A6">
              <w:rPr>
                <w:rFonts w:ascii="Times New Roman" w:hAnsi="Times New Roman" w:cs="Times New Roman"/>
                <w:color w:val="231F20"/>
                <w:w w:val="115"/>
                <w:sz w:val="24"/>
                <w:szCs w:val="24"/>
                <w:lang w:val="ru-RU"/>
              </w:rPr>
              <w:t xml:space="preserve">музыки, </w:t>
            </w:r>
            <w:r w:rsidRPr="008E38A6">
              <w:rPr>
                <w:rFonts w:ascii="Times New Roman" w:hAnsi="Times New Roman" w:cs="Times New Roman"/>
                <w:color w:val="231F20"/>
                <w:spacing w:val="2"/>
                <w:w w:val="115"/>
                <w:sz w:val="24"/>
                <w:szCs w:val="24"/>
                <w:lang w:val="ru-RU"/>
              </w:rPr>
              <w:t xml:space="preserve"> </w:t>
            </w:r>
            <w:r w:rsidRPr="008E38A6">
              <w:rPr>
                <w:rFonts w:ascii="Times New Roman" w:hAnsi="Times New Roman" w:cs="Times New Roman"/>
                <w:color w:val="231F20"/>
                <w:w w:val="115"/>
                <w:sz w:val="24"/>
                <w:szCs w:val="24"/>
                <w:lang w:val="ru-RU"/>
              </w:rPr>
              <w:t xml:space="preserve">в </w:t>
            </w:r>
            <w:r w:rsidRPr="008E38A6">
              <w:rPr>
                <w:rFonts w:ascii="Times New Roman" w:hAnsi="Times New Roman" w:cs="Times New Roman"/>
                <w:color w:val="231F20"/>
                <w:spacing w:val="2"/>
                <w:w w:val="115"/>
                <w:sz w:val="24"/>
                <w:szCs w:val="24"/>
                <w:lang w:val="ru-RU"/>
              </w:rPr>
              <w:t xml:space="preserve"> </w:t>
            </w:r>
            <w:r w:rsidRPr="008E38A6">
              <w:rPr>
                <w:rFonts w:ascii="Times New Roman" w:hAnsi="Times New Roman" w:cs="Times New Roman"/>
                <w:color w:val="231F20"/>
                <w:w w:val="115"/>
                <w:sz w:val="24"/>
                <w:szCs w:val="24"/>
                <w:lang w:val="ru-RU"/>
              </w:rPr>
              <w:t>программе</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которого</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присутствуют</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крупные</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симфонические</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произведения.</w:t>
            </w:r>
          </w:p>
          <w:p w:rsidR="008E38A6" w:rsidRPr="008E38A6" w:rsidRDefault="008E38A6" w:rsidP="008E38A6">
            <w:pPr>
              <w:pStyle w:val="TableParagraph"/>
              <w:spacing w:before="2"/>
              <w:ind w:left="170" w:right="290"/>
              <w:jc w:val="both"/>
              <w:rPr>
                <w:rFonts w:ascii="Times New Roman" w:hAnsi="Times New Roman" w:cs="Times New Roman"/>
                <w:color w:val="231F20"/>
                <w:w w:val="115"/>
                <w:sz w:val="24"/>
                <w:szCs w:val="24"/>
                <w:lang w:val="ru-RU"/>
              </w:rPr>
            </w:pPr>
            <w:r w:rsidRPr="008E38A6">
              <w:rPr>
                <w:rFonts w:ascii="Times New Roman" w:hAnsi="Times New Roman" w:cs="Times New Roman"/>
                <w:color w:val="231F20"/>
                <w:w w:val="115"/>
                <w:sz w:val="24"/>
                <w:szCs w:val="24"/>
                <w:lang w:val="ru-RU"/>
              </w:rPr>
              <w:lastRenderedPageBreak/>
              <w:t>Создание</w:t>
            </w:r>
            <w:r w:rsidRPr="008E38A6">
              <w:rPr>
                <w:rFonts w:ascii="Times New Roman" w:hAnsi="Times New Roman" w:cs="Times New Roman"/>
                <w:color w:val="231F20"/>
                <w:spacing w:val="38"/>
                <w:w w:val="115"/>
                <w:sz w:val="24"/>
                <w:szCs w:val="24"/>
                <w:lang w:val="ru-RU"/>
              </w:rPr>
              <w:t xml:space="preserve"> </w:t>
            </w:r>
            <w:r w:rsidRPr="008E38A6">
              <w:rPr>
                <w:rFonts w:ascii="Times New Roman" w:hAnsi="Times New Roman" w:cs="Times New Roman"/>
                <w:color w:val="231F20"/>
                <w:w w:val="115"/>
                <w:sz w:val="24"/>
                <w:szCs w:val="24"/>
                <w:lang w:val="ru-RU"/>
              </w:rPr>
              <w:t>сюжета</w:t>
            </w:r>
            <w:r w:rsidRPr="008E38A6">
              <w:rPr>
                <w:rFonts w:ascii="Times New Roman" w:hAnsi="Times New Roman" w:cs="Times New Roman"/>
                <w:color w:val="231F20"/>
                <w:spacing w:val="39"/>
                <w:w w:val="115"/>
                <w:sz w:val="24"/>
                <w:szCs w:val="24"/>
                <w:lang w:val="ru-RU"/>
              </w:rPr>
              <w:t xml:space="preserve"> </w:t>
            </w:r>
            <w:r w:rsidRPr="008E38A6">
              <w:rPr>
                <w:rFonts w:ascii="Times New Roman" w:hAnsi="Times New Roman" w:cs="Times New Roman"/>
                <w:color w:val="231F20"/>
                <w:w w:val="115"/>
                <w:sz w:val="24"/>
                <w:szCs w:val="24"/>
                <w:lang w:val="ru-RU"/>
              </w:rPr>
              <w:t>любительского</w:t>
            </w:r>
            <w:r w:rsidRPr="008E38A6">
              <w:rPr>
                <w:rFonts w:ascii="Times New Roman" w:hAnsi="Times New Roman" w:cs="Times New Roman"/>
                <w:color w:val="231F20"/>
                <w:spacing w:val="39"/>
                <w:w w:val="115"/>
                <w:sz w:val="24"/>
                <w:szCs w:val="24"/>
                <w:lang w:val="ru-RU"/>
              </w:rPr>
              <w:t xml:space="preserve"> </w:t>
            </w:r>
            <w:r w:rsidRPr="008E38A6">
              <w:rPr>
                <w:rFonts w:ascii="Times New Roman" w:hAnsi="Times New Roman" w:cs="Times New Roman"/>
                <w:color w:val="231F20"/>
                <w:w w:val="115"/>
                <w:sz w:val="24"/>
                <w:szCs w:val="24"/>
                <w:lang w:val="ru-RU"/>
              </w:rPr>
              <w:t>фильма</w:t>
            </w:r>
            <w:r w:rsidRPr="008E38A6">
              <w:rPr>
                <w:rFonts w:ascii="Times New Roman" w:hAnsi="Times New Roman" w:cs="Times New Roman"/>
                <w:color w:val="231F20"/>
                <w:spacing w:val="38"/>
                <w:w w:val="115"/>
                <w:sz w:val="24"/>
                <w:szCs w:val="24"/>
                <w:lang w:val="ru-RU"/>
              </w:rPr>
              <w:t xml:space="preserve"> </w:t>
            </w:r>
            <w:r w:rsidRPr="008E38A6">
              <w:rPr>
                <w:rFonts w:ascii="Times New Roman" w:hAnsi="Times New Roman" w:cs="Times New Roman"/>
                <w:color w:val="231F20"/>
                <w:w w:val="115"/>
                <w:sz w:val="24"/>
                <w:szCs w:val="24"/>
                <w:lang w:val="ru-RU"/>
              </w:rPr>
              <w:t>(в</w:t>
            </w:r>
            <w:r w:rsidRPr="008E38A6">
              <w:rPr>
                <w:rFonts w:ascii="Times New Roman" w:hAnsi="Times New Roman" w:cs="Times New Roman"/>
                <w:color w:val="231F20"/>
                <w:spacing w:val="39"/>
                <w:w w:val="115"/>
                <w:sz w:val="24"/>
                <w:szCs w:val="24"/>
                <w:lang w:val="ru-RU"/>
              </w:rPr>
              <w:t xml:space="preserve"> </w:t>
            </w:r>
            <w:r w:rsidRPr="008E38A6">
              <w:rPr>
                <w:rFonts w:ascii="Times New Roman" w:hAnsi="Times New Roman" w:cs="Times New Roman"/>
                <w:color w:val="231F20"/>
                <w:w w:val="115"/>
                <w:sz w:val="24"/>
                <w:szCs w:val="24"/>
                <w:lang w:val="ru-RU"/>
              </w:rPr>
              <w:t>том</w:t>
            </w:r>
            <w:r w:rsidRPr="008E38A6">
              <w:rPr>
                <w:rFonts w:ascii="Times New Roman" w:hAnsi="Times New Roman" w:cs="Times New Roman"/>
                <w:color w:val="231F20"/>
                <w:spacing w:val="39"/>
                <w:w w:val="115"/>
                <w:sz w:val="24"/>
                <w:szCs w:val="24"/>
                <w:lang w:val="ru-RU"/>
              </w:rPr>
              <w:t xml:space="preserve"> </w:t>
            </w:r>
            <w:r w:rsidRPr="008E38A6">
              <w:rPr>
                <w:rFonts w:ascii="Times New Roman" w:hAnsi="Times New Roman" w:cs="Times New Roman"/>
                <w:color w:val="231F20"/>
                <w:w w:val="115"/>
                <w:sz w:val="24"/>
                <w:szCs w:val="24"/>
                <w:lang w:val="ru-RU"/>
              </w:rPr>
              <w:t>числе</w:t>
            </w:r>
            <w:r w:rsidRPr="008E38A6">
              <w:rPr>
                <w:rFonts w:ascii="Times New Roman" w:hAnsi="Times New Roman" w:cs="Times New Roman"/>
                <w:color w:val="231F20"/>
                <w:spacing w:val="-49"/>
                <w:w w:val="115"/>
                <w:sz w:val="24"/>
                <w:szCs w:val="24"/>
                <w:lang w:val="ru-RU"/>
              </w:rPr>
              <w:t xml:space="preserve"> </w:t>
            </w:r>
            <w:r w:rsidRPr="008E38A6">
              <w:rPr>
                <w:rFonts w:ascii="Times New Roman" w:hAnsi="Times New Roman" w:cs="Times New Roman"/>
                <w:color w:val="231F20"/>
                <w:w w:val="115"/>
                <w:sz w:val="24"/>
                <w:szCs w:val="24"/>
                <w:lang w:val="ru-RU"/>
              </w:rPr>
              <w:t>в</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жанре</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теневого</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театра,</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мультфильма</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и</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др.),</w:t>
            </w:r>
            <w:r w:rsidRPr="008E38A6">
              <w:rPr>
                <w:rFonts w:ascii="Times New Roman" w:hAnsi="Times New Roman" w:cs="Times New Roman"/>
                <w:color w:val="231F20"/>
                <w:spacing w:val="1"/>
                <w:w w:val="115"/>
                <w:sz w:val="24"/>
                <w:szCs w:val="24"/>
                <w:lang w:val="ru-RU"/>
              </w:rPr>
              <w:t xml:space="preserve"> </w:t>
            </w:r>
            <w:r w:rsidRPr="008E38A6">
              <w:rPr>
                <w:rFonts w:ascii="Times New Roman" w:hAnsi="Times New Roman" w:cs="Times New Roman"/>
                <w:color w:val="231F20"/>
                <w:w w:val="115"/>
                <w:sz w:val="24"/>
                <w:szCs w:val="24"/>
                <w:lang w:val="ru-RU"/>
              </w:rPr>
              <w:t>основанного</w:t>
            </w:r>
            <w:r w:rsidRPr="008E38A6">
              <w:rPr>
                <w:rFonts w:ascii="Times New Roman" w:hAnsi="Times New Roman" w:cs="Times New Roman"/>
                <w:color w:val="231F20"/>
                <w:spacing w:val="4"/>
                <w:w w:val="115"/>
                <w:sz w:val="24"/>
                <w:szCs w:val="24"/>
                <w:lang w:val="ru-RU"/>
              </w:rPr>
              <w:t xml:space="preserve"> </w:t>
            </w:r>
            <w:r w:rsidRPr="008E38A6">
              <w:rPr>
                <w:rFonts w:ascii="Times New Roman" w:hAnsi="Times New Roman" w:cs="Times New Roman"/>
                <w:color w:val="231F20"/>
                <w:w w:val="115"/>
                <w:sz w:val="24"/>
                <w:szCs w:val="24"/>
                <w:lang w:val="ru-RU"/>
              </w:rPr>
              <w:t>на</w:t>
            </w:r>
            <w:r w:rsidRPr="008E38A6">
              <w:rPr>
                <w:rFonts w:ascii="Times New Roman" w:hAnsi="Times New Roman" w:cs="Times New Roman"/>
                <w:color w:val="231F20"/>
                <w:spacing w:val="4"/>
                <w:w w:val="115"/>
                <w:sz w:val="24"/>
                <w:szCs w:val="24"/>
                <w:lang w:val="ru-RU"/>
              </w:rPr>
              <w:t xml:space="preserve"> </w:t>
            </w:r>
            <w:r w:rsidRPr="008E38A6">
              <w:rPr>
                <w:rFonts w:ascii="Times New Roman" w:hAnsi="Times New Roman" w:cs="Times New Roman"/>
                <w:color w:val="231F20"/>
                <w:w w:val="115"/>
                <w:sz w:val="24"/>
                <w:szCs w:val="24"/>
                <w:lang w:val="ru-RU"/>
              </w:rPr>
              <w:t>развитии</w:t>
            </w:r>
            <w:r w:rsidRPr="008E38A6">
              <w:rPr>
                <w:rFonts w:ascii="Times New Roman" w:hAnsi="Times New Roman" w:cs="Times New Roman"/>
                <w:color w:val="231F20"/>
                <w:spacing w:val="4"/>
                <w:w w:val="115"/>
                <w:sz w:val="24"/>
                <w:szCs w:val="24"/>
                <w:lang w:val="ru-RU"/>
              </w:rPr>
              <w:t xml:space="preserve"> </w:t>
            </w:r>
            <w:r w:rsidRPr="008E38A6">
              <w:rPr>
                <w:rFonts w:ascii="Times New Roman" w:hAnsi="Times New Roman" w:cs="Times New Roman"/>
                <w:color w:val="231F20"/>
                <w:w w:val="115"/>
                <w:sz w:val="24"/>
                <w:szCs w:val="24"/>
                <w:lang w:val="ru-RU"/>
              </w:rPr>
              <w:t>образов,</w:t>
            </w:r>
            <w:r w:rsidRPr="008E38A6">
              <w:rPr>
                <w:rFonts w:ascii="Times New Roman" w:hAnsi="Times New Roman" w:cs="Times New Roman"/>
                <w:color w:val="231F20"/>
                <w:spacing w:val="4"/>
                <w:w w:val="115"/>
                <w:sz w:val="24"/>
                <w:szCs w:val="24"/>
                <w:lang w:val="ru-RU"/>
              </w:rPr>
              <w:t xml:space="preserve"> </w:t>
            </w:r>
            <w:r w:rsidRPr="008E38A6">
              <w:rPr>
                <w:rFonts w:ascii="Times New Roman" w:hAnsi="Times New Roman" w:cs="Times New Roman"/>
                <w:color w:val="231F20"/>
                <w:w w:val="115"/>
                <w:sz w:val="24"/>
                <w:szCs w:val="24"/>
                <w:lang w:val="ru-RU"/>
              </w:rPr>
              <w:t>музыкальной</w:t>
            </w:r>
            <w:r w:rsidRPr="008E38A6">
              <w:rPr>
                <w:rFonts w:ascii="Times New Roman" w:hAnsi="Times New Roman" w:cs="Times New Roman"/>
                <w:color w:val="231F20"/>
                <w:spacing w:val="4"/>
                <w:w w:val="115"/>
                <w:sz w:val="24"/>
                <w:szCs w:val="24"/>
                <w:lang w:val="ru-RU"/>
              </w:rPr>
              <w:t xml:space="preserve"> </w:t>
            </w:r>
            <w:proofErr w:type="spellStart"/>
            <w:r w:rsidRPr="008E38A6">
              <w:rPr>
                <w:rFonts w:ascii="Times New Roman" w:hAnsi="Times New Roman" w:cs="Times New Roman"/>
                <w:color w:val="231F20"/>
                <w:w w:val="115"/>
                <w:sz w:val="24"/>
                <w:szCs w:val="24"/>
                <w:lang w:val="ru-RU"/>
              </w:rPr>
              <w:t>драмату</w:t>
            </w:r>
            <w:proofErr w:type="gramStart"/>
            <w:r w:rsidRPr="008E38A6">
              <w:rPr>
                <w:rFonts w:ascii="Times New Roman" w:hAnsi="Times New Roman" w:cs="Times New Roman"/>
                <w:color w:val="231F20"/>
                <w:w w:val="115"/>
                <w:sz w:val="24"/>
                <w:szCs w:val="24"/>
                <w:lang w:val="ru-RU"/>
              </w:rPr>
              <w:t>р</w:t>
            </w:r>
            <w:proofErr w:type="spellEnd"/>
            <w:r w:rsidRPr="008E38A6">
              <w:rPr>
                <w:rFonts w:ascii="Times New Roman" w:hAnsi="Times New Roman" w:cs="Times New Roman"/>
                <w:color w:val="231F20"/>
                <w:w w:val="115"/>
                <w:sz w:val="24"/>
                <w:szCs w:val="24"/>
                <w:lang w:val="ru-RU"/>
              </w:rPr>
              <w:t>-</w:t>
            </w:r>
            <w:proofErr w:type="gramEnd"/>
            <w:r w:rsidRPr="008E38A6">
              <w:rPr>
                <w:rFonts w:ascii="Times New Roman" w:hAnsi="Times New Roman" w:cs="Times New Roman"/>
                <w:color w:val="231F20"/>
                <w:spacing w:val="-49"/>
                <w:w w:val="115"/>
                <w:sz w:val="24"/>
                <w:szCs w:val="24"/>
                <w:lang w:val="ru-RU"/>
              </w:rPr>
              <w:t xml:space="preserve"> </w:t>
            </w:r>
            <w:proofErr w:type="spellStart"/>
            <w:r w:rsidRPr="008E38A6">
              <w:rPr>
                <w:rFonts w:ascii="Times New Roman" w:hAnsi="Times New Roman" w:cs="Times New Roman"/>
                <w:color w:val="231F20"/>
                <w:w w:val="115"/>
                <w:sz w:val="24"/>
                <w:szCs w:val="24"/>
                <w:lang w:val="ru-RU"/>
              </w:rPr>
              <w:t>гии</w:t>
            </w:r>
            <w:proofErr w:type="spellEnd"/>
            <w:r w:rsidRPr="008E38A6">
              <w:rPr>
                <w:rFonts w:ascii="Times New Roman" w:hAnsi="Times New Roman" w:cs="Times New Roman"/>
                <w:color w:val="231F20"/>
                <w:spacing w:val="46"/>
                <w:w w:val="115"/>
                <w:sz w:val="24"/>
                <w:szCs w:val="24"/>
                <w:lang w:val="ru-RU"/>
              </w:rPr>
              <w:t xml:space="preserve"> </w:t>
            </w:r>
            <w:r w:rsidRPr="008E38A6">
              <w:rPr>
                <w:rFonts w:ascii="Times New Roman" w:hAnsi="Times New Roman" w:cs="Times New Roman"/>
                <w:color w:val="231F20"/>
                <w:w w:val="115"/>
                <w:sz w:val="24"/>
                <w:szCs w:val="24"/>
                <w:lang w:val="ru-RU"/>
              </w:rPr>
              <w:t>одного</w:t>
            </w:r>
            <w:r w:rsidRPr="008E38A6">
              <w:rPr>
                <w:rFonts w:ascii="Times New Roman" w:hAnsi="Times New Roman" w:cs="Times New Roman"/>
                <w:color w:val="231F20"/>
                <w:spacing w:val="46"/>
                <w:w w:val="115"/>
                <w:sz w:val="24"/>
                <w:szCs w:val="24"/>
                <w:lang w:val="ru-RU"/>
              </w:rPr>
              <w:t xml:space="preserve"> </w:t>
            </w:r>
            <w:r w:rsidRPr="008E38A6">
              <w:rPr>
                <w:rFonts w:ascii="Times New Roman" w:hAnsi="Times New Roman" w:cs="Times New Roman"/>
                <w:color w:val="231F20"/>
                <w:w w:val="115"/>
                <w:sz w:val="24"/>
                <w:szCs w:val="24"/>
                <w:lang w:val="ru-RU"/>
              </w:rPr>
              <w:t>из</w:t>
            </w:r>
            <w:r w:rsidRPr="008E38A6">
              <w:rPr>
                <w:rFonts w:ascii="Times New Roman" w:hAnsi="Times New Roman" w:cs="Times New Roman"/>
                <w:color w:val="231F20"/>
                <w:spacing w:val="47"/>
                <w:w w:val="115"/>
                <w:sz w:val="24"/>
                <w:szCs w:val="24"/>
                <w:lang w:val="ru-RU"/>
              </w:rPr>
              <w:t xml:space="preserve"> </w:t>
            </w:r>
            <w:r w:rsidRPr="008E38A6">
              <w:rPr>
                <w:rFonts w:ascii="Times New Roman" w:hAnsi="Times New Roman" w:cs="Times New Roman"/>
                <w:color w:val="231F20"/>
                <w:w w:val="115"/>
                <w:sz w:val="24"/>
                <w:szCs w:val="24"/>
                <w:lang w:val="ru-RU"/>
              </w:rPr>
              <w:t>произведений</w:t>
            </w:r>
            <w:r w:rsidRPr="008E38A6">
              <w:rPr>
                <w:rFonts w:ascii="Times New Roman" w:hAnsi="Times New Roman" w:cs="Times New Roman"/>
                <w:color w:val="231F20"/>
                <w:spacing w:val="46"/>
                <w:w w:val="115"/>
                <w:sz w:val="24"/>
                <w:szCs w:val="24"/>
                <w:lang w:val="ru-RU"/>
              </w:rPr>
              <w:t xml:space="preserve"> </w:t>
            </w:r>
            <w:r w:rsidRPr="008E38A6">
              <w:rPr>
                <w:rFonts w:ascii="Times New Roman" w:hAnsi="Times New Roman" w:cs="Times New Roman"/>
                <w:color w:val="231F20"/>
                <w:w w:val="115"/>
                <w:sz w:val="24"/>
                <w:szCs w:val="24"/>
                <w:lang w:val="ru-RU"/>
              </w:rPr>
              <w:t>композиторов-классиков</w:t>
            </w:r>
            <w:r>
              <w:rPr>
                <w:rFonts w:ascii="Times New Roman" w:hAnsi="Times New Roman" w:cs="Times New Roman"/>
                <w:color w:val="231F20"/>
                <w:w w:val="115"/>
                <w:sz w:val="24"/>
                <w:szCs w:val="24"/>
                <w:lang w:val="ru-RU"/>
              </w:rPr>
              <w:t>.</w:t>
            </w:r>
          </w:p>
        </w:tc>
      </w:tr>
      <w:tr w:rsidR="008E38A6" w:rsidRPr="008D09D2" w:rsidTr="008E3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6"/>
        </w:trPr>
        <w:tc>
          <w:tcPr>
            <w:tcW w:w="1267" w:type="dxa"/>
            <w:tcBorders>
              <w:top w:val="single" w:sz="4" w:space="0" w:color="auto"/>
              <w:left w:val="single" w:sz="4" w:space="0" w:color="auto"/>
              <w:bottom w:val="single" w:sz="4" w:space="0" w:color="auto"/>
              <w:right w:val="single" w:sz="4" w:space="0" w:color="auto"/>
            </w:tcBorders>
          </w:tcPr>
          <w:p w:rsidR="008E38A6" w:rsidRPr="009A0C9A" w:rsidRDefault="008E38A6" w:rsidP="009A0C9A">
            <w:pPr>
              <w:pStyle w:val="TableParagraph"/>
              <w:spacing w:before="81"/>
              <w:ind w:left="170"/>
              <w:jc w:val="both"/>
              <w:rPr>
                <w:rFonts w:ascii="Times New Roman" w:hAnsi="Times New Roman" w:cs="Times New Roman"/>
                <w:sz w:val="24"/>
                <w:szCs w:val="24"/>
              </w:rPr>
            </w:pPr>
            <w:r w:rsidRPr="009A0C9A">
              <w:rPr>
                <w:rFonts w:ascii="Times New Roman" w:hAnsi="Times New Roman" w:cs="Times New Roman"/>
                <w:color w:val="231F20"/>
                <w:w w:val="110"/>
                <w:sz w:val="24"/>
                <w:szCs w:val="24"/>
              </w:rPr>
              <w:lastRenderedPageBreak/>
              <w:t>Е)</w:t>
            </w:r>
          </w:p>
          <w:p w:rsidR="008E38A6" w:rsidRPr="009A0C9A" w:rsidRDefault="008E38A6" w:rsidP="009A0C9A">
            <w:pPr>
              <w:pStyle w:val="TableParagraph"/>
              <w:spacing w:before="13"/>
              <w:ind w:left="170"/>
              <w:jc w:val="both"/>
              <w:rPr>
                <w:rFonts w:ascii="Times New Roman" w:hAnsi="Times New Roman" w:cs="Times New Roman"/>
                <w:sz w:val="24"/>
                <w:szCs w:val="24"/>
              </w:rPr>
            </w:pPr>
            <w:r w:rsidRPr="009A0C9A">
              <w:rPr>
                <w:rFonts w:ascii="Times New Roman" w:hAnsi="Times New Roman" w:cs="Times New Roman"/>
                <w:color w:val="231F20"/>
                <w:w w:val="115"/>
                <w:sz w:val="24"/>
                <w:szCs w:val="24"/>
              </w:rPr>
              <w:t>4—6</w:t>
            </w:r>
          </w:p>
          <w:p w:rsidR="008E38A6" w:rsidRPr="009A0C9A" w:rsidRDefault="008E38A6" w:rsidP="009A0C9A">
            <w:pPr>
              <w:pStyle w:val="TableParagraph"/>
              <w:spacing w:before="13"/>
              <w:ind w:left="170" w:right="38"/>
              <w:jc w:val="both"/>
              <w:rPr>
                <w:rFonts w:ascii="Times New Roman" w:hAnsi="Times New Roman" w:cs="Times New Roman"/>
                <w:sz w:val="24"/>
                <w:szCs w:val="24"/>
              </w:rPr>
            </w:pPr>
            <w:proofErr w:type="spellStart"/>
            <w:r w:rsidRPr="009A0C9A">
              <w:rPr>
                <w:rFonts w:ascii="Times New Roman" w:hAnsi="Times New Roman" w:cs="Times New Roman"/>
                <w:color w:val="231F20"/>
                <w:w w:val="115"/>
                <w:sz w:val="24"/>
                <w:szCs w:val="24"/>
              </w:rPr>
              <w:t>учебных</w:t>
            </w:r>
            <w:proofErr w:type="spellEnd"/>
            <w:r w:rsidRPr="009A0C9A">
              <w:rPr>
                <w:rFonts w:ascii="Times New Roman" w:hAnsi="Times New Roman" w:cs="Times New Roman"/>
                <w:color w:val="231F20"/>
                <w:spacing w:val="-49"/>
                <w:w w:val="115"/>
                <w:sz w:val="24"/>
                <w:szCs w:val="24"/>
              </w:rPr>
              <w:t xml:space="preserve"> </w:t>
            </w:r>
            <w:proofErr w:type="spellStart"/>
            <w:r w:rsidRPr="009A0C9A">
              <w:rPr>
                <w:rFonts w:ascii="Times New Roman" w:hAnsi="Times New Roman" w:cs="Times New Roman"/>
                <w:color w:val="231F20"/>
                <w:w w:val="115"/>
                <w:sz w:val="24"/>
                <w:szCs w:val="24"/>
              </w:rPr>
              <w:t>часов</w:t>
            </w:r>
            <w:proofErr w:type="spellEnd"/>
          </w:p>
        </w:tc>
        <w:tc>
          <w:tcPr>
            <w:tcW w:w="1313" w:type="dxa"/>
            <w:tcBorders>
              <w:top w:val="single" w:sz="4" w:space="0" w:color="auto"/>
              <w:left w:val="single" w:sz="4" w:space="0" w:color="auto"/>
              <w:bottom w:val="single" w:sz="4" w:space="0" w:color="auto"/>
              <w:right w:val="single" w:sz="4" w:space="0" w:color="auto"/>
            </w:tcBorders>
          </w:tcPr>
          <w:p w:rsidR="008E38A6" w:rsidRPr="009A0C9A" w:rsidRDefault="008E38A6" w:rsidP="009A0C9A">
            <w:pPr>
              <w:pStyle w:val="TableParagraph"/>
              <w:spacing w:before="81"/>
              <w:ind w:left="170" w:right="76"/>
              <w:jc w:val="both"/>
              <w:rPr>
                <w:rFonts w:ascii="Times New Roman" w:hAnsi="Times New Roman" w:cs="Times New Roman"/>
                <w:sz w:val="24"/>
                <w:szCs w:val="24"/>
              </w:rPr>
            </w:pPr>
            <w:proofErr w:type="spellStart"/>
            <w:r w:rsidRPr="009A0C9A">
              <w:rPr>
                <w:rFonts w:ascii="Times New Roman" w:hAnsi="Times New Roman" w:cs="Times New Roman"/>
                <w:color w:val="231F20"/>
                <w:w w:val="120"/>
                <w:sz w:val="24"/>
                <w:szCs w:val="24"/>
              </w:rPr>
              <w:t>Музы</w:t>
            </w:r>
            <w:proofErr w:type="spellEnd"/>
            <w:r w:rsidRPr="009A0C9A">
              <w:rPr>
                <w:rFonts w:ascii="Times New Roman" w:hAnsi="Times New Roman" w:cs="Times New Roman"/>
                <w:color w:val="231F20"/>
                <w:w w:val="120"/>
                <w:sz w:val="24"/>
                <w:szCs w:val="24"/>
              </w:rPr>
              <w:t>-</w:t>
            </w:r>
            <w:r w:rsidRPr="009A0C9A">
              <w:rPr>
                <w:rFonts w:ascii="Times New Roman" w:hAnsi="Times New Roman" w:cs="Times New Roman"/>
                <w:color w:val="231F20"/>
                <w:spacing w:val="1"/>
                <w:w w:val="120"/>
                <w:sz w:val="24"/>
                <w:szCs w:val="24"/>
              </w:rPr>
              <w:t xml:space="preserve"> </w:t>
            </w:r>
            <w:proofErr w:type="spellStart"/>
            <w:r w:rsidRPr="009A0C9A">
              <w:rPr>
                <w:rFonts w:ascii="Times New Roman" w:hAnsi="Times New Roman" w:cs="Times New Roman"/>
                <w:color w:val="231F20"/>
                <w:w w:val="120"/>
                <w:sz w:val="24"/>
                <w:szCs w:val="24"/>
              </w:rPr>
              <w:t>кальный</w:t>
            </w:r>
            <w:proofErr w:type="spellEnd"/>
            <w:r w:rsidRPr="009A0C9A">
              <w:rPr>
                <w:rFonts w:ascii="Times New Roman" w:hAnsi="Times New Roman" w:cs="Times New Roman"/>
                <w:color w:val="231F20"/>
                <w:spacing w:val="-51"/>
                <w:w w:val="120"/>
                <w:sz w:val="24"/>
                <w:szCs w:val="24"/>
              </w:rPr>
              <w:t xml:space="preserve"> </w:t>
            </w:r>
            <w:proofErr w:type="spellStart"/>
            <w:r w:rsidRPr="009A0C9A">
              <w:rPr>
                <w:rFonts w:ascii="Times New Roman" w:hAnsi="Times New Roman" w:cs="Times New Roman"/>
                <w:color w:val="231F20"/>
                <w:w w:val="120"/>
                <w:sz w:val="24"/>
                <w:szCs w:val="24"/>
              </w:rPr>
              <w:t>стиль</w:t>
            </w:r>
            <w:proofErr w:type="spellEnd"/>
          </w:p>
        </w:tc>
        <w:tc>
          <w:tcPr>
            <w:tcW w:w="2029" w:type="dxa"/>
            <w:tcBorders>
              <w:top w:val="single" w:sz="4" w:space="0" w:color="auto"/>
              <w:left w:val="single" w:sz="4" w:space="0" w:color="auto"/>
              <w:bottom w:val="single" w:sz="4" w:space="0" w:color="auto"/>
              <w:right w:val="single" w:sz="4" w:space="0" w:color="auto"/>
            </w:tcBorders>
          </w:tcPr>
          <w:p w:rsidR="008E38A6" w:rsidRPr="009A0C9A" w:rsidRDefault="008E38A6" w:rsidP="009A0C9A">
            <w:pPr>
              <w:pStyle w:val="TableParagraph"/>
              <w:spacing w:before="81"/>
              <w:ind w:left="170" w:right="120"/>
              <w:jc w:val="both"/>
              <w:rPr>
                <w:rFonts w:ascii="Times New Roman" w:hAnsi="Times New Roman" w:cs="Times New Roman"/>
                <w:color w:val="231F20"/>
                <w:w w:val="120"/>
                <w:sz w:val="24"/>
                <w:szCs w:val="24"/>
                <w:lang w:val="ru-RU"/>
              </w:rPr>
            </w:pPr>
            <w:r w:rsidRPr="009A0C9A">
              <w:rPr>
                <w:rFonts w:ascii="Times New Roman" w:hAnsi="Times New Roman" w:cs="Times New Roman"/>
                <w:color w:val="231F20"/>
                <w:w w:val="120"/>
                <w:sz w:val="24"/>
                <w:szCs w:val="24"/>
                <w:lang w:val="ru-RU"/>
              </w:rPr>
              <w:t>Стиль</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как</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един</w:t>
            </w:r>
            <w:r w:rsidRPr="009A0C9A">
              <w:rPr>
                <w:rFonts w:ascii="Times New Roman" w:hAnsi="Times New Roman" w:cs="Times New Roman"/>
                <w:color w:val="231F20"/>
                <w:spacing w:val="-2"/>
                <w:w w:val="120"/>
                <w:sz w:val="24"/>
                <w:szCs w:val="24"/>
                <w:lang w:val="ru-RU"/>
              </w:rPr>
              <w:t>ство</w:t>
            </w:r>
            <w:r w:rsidRPr="009A0C9A">
              <w:rPr>
                <w:rFonts w:ascii="Times New Roman" w:hAnsi="Times New Roman" w:cs="Times New Roman"/>
                <w:color w:val="231F20"/>
                <w:spacing w:val="8"/>
                <w:w w:val="120"/>
                <w:sz w:val="24"/>
                <w:szCs w:val="24"/>
                <w:lang w:val="ru-RU"/>
              </w:rPr>
              <w:t xml:space="preserve"> </w:t>
            </w:r>
            <w:r w:rsidRPr="009A0C9A">
              <w:rPr>
                <w:rFonts w:ascii="Times New Roman" w:hAnsi="Times New Roman" w:cs="Times New Roman"/>
                <w:color w:val="231F20"/>
                <w:spacing w:val="-2"/>
                <w:w w:val="120"/>
                <w:sz w:val="24"/>
                <w:szCs w:val="24"/>
                <w:lang w:val="ru-RU"/>
              </w:rPr>
              <w:t>эстетических</w:t>
            </w:r>
            <w:r w:rsidRPr="009A0C9A">
              <w:rPr>
                <w:rFonts w:ascii="Times New Roman" w:hAnsi="Times New Roman" w:cs="Times New Roman"/>
                <w:color w:val="231F20"/>
                <w:spacing w:val="-51"/>
                <w:w w:val="120"/>
                <w:sz w:val="24"/>
                <w:szCs w:val="24"/>
                <w:lang w:val="ru-RU"/>
              </w:rPr>
              <w:t xml:space="preserve"> </w:t>
            </w:r>
            <w:r w:rsidRPr="009A0C9A">
              <w:rPr>
                <w:rFonts w:ascii="Times New Roman" w:hAnsi="Times New Roman" w:cs="Times New Roman"/>
                <w:color w:val="231F20"/>
                <w:w w:val="120"/>
                <w:sz w:val="24"/>
                <w:szCs w:val="24"/>
                <w:lang w:val="ru-RU"/>
              </w:rPr>
              <w:t>идеалов,</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круга</w:t>
            </w:r>
            <w:r w:rsid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образов,</w:t>
            </w:r>
            <w:r w:rsidRPr="009A0C9A">
              <w:rPr>
                <w:rFonts w:ascii="Times New Roman" w:hAnsi="Times New Roman" w:cs="Times New Roman"/>
                <w:color w:val="231F20"/>
                <w:spacing w:val="20"/>
                <w:w w:val="120"/>
                <w:sz w:val="24"/>
                <w:szCs w:val="24"/>
                <w:lang w:val="ru-RU"/>
              </w:rPr>
              <w:t xml:space="preserve"> </w:t>
            </w:r>
            <w:r w:rsidR="009A0C9A">
              <w:rPr>
                <w:rFonts w:ascii="Times New Roman" w:hAnsi="Times New Roman" w:cs="Times New Roman"/>
                <w:color w:val="231F20"/>
                <w:w w:val="120"/>
                <w:sz w:val="24"/>
                <w:szCs w:val="24"/>
                <w:lang w:val="ru-RU"/>
              </w:rPr>
              <w:t>драма</w:t>
            </w:r>
            <w:r w:rsidRPr="009A0C9A">
              <w:rPr>
                <w:rFonts w:ascii="Times New Roman" w:hAnsi="Times New Roman" w:cs="Times New Roman"/>
                <w:color w:val="231F20"/>
                <w:w w:val="120"/>
                <w:sz w:val="24"/>
                <w:szCs w:val="24"/>
                <w:lang w:val="ru-RU"/>
              </w:rPr>
              <w:t>тургических</w:t>
            </w:r>
            <w:r w:rsidRPr="009A0C9A">
              <w:rPr>
                <w:rFonts w:ascii="Times New Roman" w:hAnsi="Times New Roman" w:cs="Times New Roman"/>
                <w:color w:val="231F20"/>
                <w:spacing w:val="17"/>
                <w:w w:val="120"/>
                <w:sz w:val="24"/>
                <w:szCs w:val="24"/>
                <w:lang w:val="ru-RU"/>
              </w:rPr>
              <w:t xml:space="preserve"> </w:t>
            </w:r>
            <w:r w:rsidRPr="009A0C9A">
              <w:rPr>
                <w:rFonts w:ascii="Times New Roman" w:hAnsi="Times New Roman" w:cs="Times New Roman"/>
                <w:color w:val="231F20"/>
                <w:w w:val="120"/>
                <w:sz w:val="24"/>
                <w:szCs w:val="24"/>
                <w:lang w:val="ru-RU"/>
              </w:rPr>
              <w:t>пр</w:t>
            </w:r>
            <w:proofErr w:type="gramStart"/>
            <w:r w:rsidRPr="009A0C9A">
              <w:rPr>
                <w:rFonts w:ascii="Times New Roman" w:hAnsi="Times New Roman" w:cs="Times New Roman"/>
                <w:color w:val="231F20"/>
                <w:w w:val="120"/>
                <w:sz w:val="24"/>
                <w:szCs w:val="24"/>
                <w:lang w:val="ru-RU"/>
              </w:rPr>
              <w:t>и-</w:t>
            </w:r>
            <w:proofErr w:type="gramEnd"/>
            <w:r w:rsidRPr="009A0C9A">
              <w:rPr>
                <w:rFonts w:ascii="Times New Roman" w:hAnsi="Times New Roman" w:cs="Times New Roman"/>
                <w:color w:val="231F20"/>
                <w:spacing w:val="-51"/>
                <w:w w:val="120"/>
                <w:sz w:val="24"/>
                <w:szCs w:val="24"/>
                <w:lang w:val="ru-RU"/>
              </w:rPr>
              <w:t xml:space="preserve"> </w:t>
            </w:r>
            <w:proofErr w:type="spellStart"/>
            <w:r w:rsidRPr="009A0C9A">
              <w:rPr>
                <w:rFonts w:ascii="Times New Roman" w:hAnsi="Times New Roman" w:cs="Times New Roman"/>
                <w:color w:val="231F20"/>
                <w:w w:val="120"/>
                <w:sz w:val="24"/>
                <w:szCs w:val="24"/>
                <w:lang w:val="ru-RU"/>
              </w:rPr>
              <w:t>ёмов</w:t>
            </w:r>
            <w:proofErr w:type="spellEnd"/>
            <w:r w:rsidRPr="009A0C9A">
              <w:rPr>
                <w:rFonts w:ascii="Times New Roman" w:hAnsi="Times New Roman" w:cs="Times New Roman"/>
                <w:color w:val="231F20"/>
                <w:w w:val="120"/>
                <w:sz w:val="24"/>
                <w:szCs w:val="24"/>
                <w:lang w:val="ru-RU"/>
              </w:rPr>
              <w:t>,</w:t>
            </w:r>
            <w:r w:rsidRPr="009A0C9A">
              <w:rPr>
                <w:rFonts w:ascii="Times New Roman" w:hAnsi="Times New Roman" w:cs="Times New Roman"/>
                <w:color w:val="231F20"/>
                <w:spacing w:val="1"/>
                <w:w w:val="120"/>
                <w:sz w:val="24"/>
                <w:szCs w:val="24"/>
                <w:lang w:val="ru-RU"/>
              </w:rPr>
              <w:t xml:space="preserve"> </w:t>
            </w:r>
            <w:proofErr w:type="spellStart"/>
            <w:r w:rsidRPr="009A0C9A">
              <w:rPr>
                <w:rFonts w:ascii="Times New Roman" w:hAnsi="Times New Roman" w:cs="Times New Roman"/>
                <w:color w:val="231F20"/>
                <w:w w:val="120"/>
                <w:sz w:val="24"/>
                <w:szCs w:val="24"/>
                <w:lang w:val="ru-RU"/>
              </w:rPr>
              <w:t>музыкаль</w:t>
            </w:r>
            <w:proofErr w:type="spellEnd"/>
            <w:r w:rsidRPr="009A0C9A">
              <w:rPr>
                <w:rFonts w:ascii="Times New Roman" w:hAnsi="Times New Roman" w:cs="Times New Roman"/>
                <w:color w:val="231F20"/>
                <w:w w:val="120"/>
                <w:sz w:val="24"/>
                <w:szCs w:val="24"/>
                <w:lang w:val="ru-RU"/>
              </w:rPr>
              <w:t>-</w:t>
            </w:r>
            <w:r w:rsidRPr="009A0C9A">
              <w:rPr>
                <w:rFonts w:ascii="Times New Roman" w:hAnsi="Times New Roman" w:cs="Times New Roman"/>
                <w:color w:val="231F20"/>
                <w:spacing w:val="1"/>
                <w:w w:val="120"/>
                <w:sz w:val="24"/>
                <w:szCs w:val="24"/>
                <w:lang w:val="ru-RU"/>
              </w:rPr>
              <w:t xml:space="preserve"> </w:t>
            </w:r>
            <w:proofErr w:type="spellStart"/>
            <w:r w:rsidRPr="009A0C9A">
              <w:rPr>
                <w:rFonts w:ascii="Times New Roman" w:hAnsi="Times New Roman" w:cs="Times New Roman"/>
                <w:color w:val="231F20"/>
                <w:w w:val="120"/>
                <w:sz w:val="24"/>
                <w:szCs w:val="24"/>
                <w:lang w:val="ru-RU"/>
              </w:rPr>
              <w:t>ного</w:t>
            </w:r>
            <w:proofErr w:type="spellEnd"/>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языка.</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(На</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примере</w:t>
            </w:r>
            <w:r w:rsidRPr="009A0C9A">
              <w:rPr>
                <w:rFonts w:ascii="Times New Roman" w:hAnsi="Times New Roman" w:cs="Times New Roman"/>
                <w:color w:val="231F20"/>
                <w:spacing w:val="13"/>
                <w:w w:val="120"/>
                <w:sz w:val="24"/>
                <w:szCs w:val="24"/>
                <w:lang w:val="ru-RU"/>
              </w:rPr>
              <w:t xml:space="preserve"> </w:t>
            </w:r>
            <w:r w:rsidRPr="009A0C9A">
              <w:rPr>
                <w:rFonts w:ascii="Times New Roman" w:hAnsi="Times New Roman" w:cs="Times New Roman"/>
                <w:color w:val="231F20"/>
                <w:w w:val="120"/>
                <w:sz w:val="24"/>
                <w:szCs w:val="24"/>
                <w:lang w:val="ru-RU"/>
              </w:rPr>
              <w:t>творче</w:t>
            </w:r>
            <w:r w:rsidRPr="009A0C9A">
              <w:rPr>
                <w:rFonts w:ascii="Times New Roman" w:hAnsi="Times New Roman" w:cs="Times New Roman"/>
                <w:color w:val="231F20"/>
                <w:w w:val="115"/>
                <w:sz w:val="24"/>
                <w:szCs w:val="24"/>
                <w:lang w:val="ru-RU"/>
              </w:rPr>
              <w:t>ства</w:t>
            </w:r>
            <w:r w:rsidRPr="009A0C9A">
              <w:rPr>
                <w:rFonts w:ascii="Times New Roman" w:hAnsi="Times New Roman" w:cs="Times New Roman"/>
                <w:color w:val="231F20"/>
                <w:spacing w:val="34"/>
                <w:w w:val="115"/>
                <w:sz w:val="24"/>
                <w:szCs w:val="24"/>
                <w:lang w:val="ru-RU"/>
              </w:rPr>
              <w:t xml:space="preserve"> </w:t>
            </w:r>
            <w:r w:rsidRPr="009A0C9A">
              <w:rPr>
                <w:rFonts w:ascii="Times New Roman" w:hAnsi="Times New Roman" w:cs="Times New Roman"/>
                <w:color w:val="231F20"/>
                <w:w w:val="115"/>
                <w:sz w:val="24"/>
                <w:szCs w:val="24"/>
                <w:lang w:val="ru-RU"/>
              </w:rPr>
              <w:t>В.</w:t>
            </w:r>
            <w:r w:rsidRPr="009A0C9A">
              <w:rPr>
                <w:rFonts w:ascii="Times New Roman" w:hAnsi="Times New Roman" w:cs="Times New Roman"/>
                <w:color w:val="231F20"/>
                <w:spacing w:val="-7"/>
                <w:w w:val="115"/>
                <w:sz w:val="24"/>
                <w:szCs w:val="24"/>
                <w:lang w:val="ru-RU"/>
              </w:rPr>
              <w:t xml:space="preserve"> </w:t>
            </w:r>
            <w:r w:rsidRPr="009A0C9A">
              <w:rPr>
                <w:rFonts w:ascii="Times New Roman" w:hAnsi="Times New Roman" w:cs="Times New Roman"/>
                <w:color w:val="231F20"/>
                <w:w w:val="115"/>
                <w:sz w:val="24"/>
                <w:szCs w:val="24"/>
                <w:lang w:val="ru-RU"/>
              </w:rPr>
              <w:t>А.</w:t>
            </w:r>
            <w:r w:rsidRPr="009A0C9A">
              <w:rPr>
                <w:rFonts w:ascii="Times New Roman" w:hAnsi="Times New Roman" w:cs="Times New Roman"/>
                <w:color w:val="231F20"/>
                <w:spacing w:val="35"/>
                <w:w w:val="115"/>
                <w:sz w:val="24"/>
                <w:szCs w:val="24"/>
                <w:lang w:val="ru-RU"/>
              </w:rPr>
              <w:t xml:space="preserve"> </w:t>
            </w:r>
            <w:r w:rsidRPr="009A0C9A">
              <w:rPr>
                <w:rFonts w:ascii="Times New Roman" w:hAnsi="Times New Roman" w:cs="Times New Roman"/>
                <w:color w:val="231F20"/>
                <w:w w:val="115"/>
                <w:sz w:val="24"/>
                <w:szCs w:val="24"/>
                <w:lang w:val="ru-RU"/>
              </w:rPr>
              <w:t>Моцар</w:t>
            </w:r>
            <w:r w:rsidRPr="009A0C9A">
              <w:rPr>
                <w:rFonts w:ascii="Times New Roman" w:hAnsi="Times New Roman" w:cs="Times New Roman"/>
                <w:color w:val="231F20"/>
                <w:w w:val="120"/>
                <w:sz w:val="24"/>
                <w:szCs w:val="24"/>
                <w:lang w:val="ru-RU"/>
              </w:rPr>
              <w:t>та,</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К.  Дебюсси,</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А.</w:t>
            </w:r>
            <w:r w:rsidRPr="009A0C9A">
              <w:rPr>
                <w:rFonts w:ascii="Times New Roman" w:hAnsi="Times New Roman" w:cs="Times New Roman"/>
                <w:color w:val="231F20"/>
                <w:spacing w:val="1"/>
                <w:w w:val="120"/>
                <w:sz w:val="24"/>
                <w:szCs w:val="24"/>
                <w:lang w:val="ru-RU"/>
              </w:rPr>
              <w:t xml:space="preserve"> </w:t>
            </w:r>
            <w:proofErr w:type="spellStart"/>
            <w:r w:rsidRPr="009A0C9A">
              <w:rPr>
                <w:rFonts w:ascii="Times New Roman" w:hAnsi="Times New Roman" w:cs="Times New Roman"/>
                <w:color w:val="231F20"/>
                <w:w w:val="120"/>
                <w:sz w:val="24"/>
                <w:szCs w:val="24"/>
                <w:lang w:val="ru-RU"/>
              </w:rPr>
              <w:t>Шёнберга</w:t>
            </w:r>
            <w:proofErr w:type="spellEnd"/>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и</w:t>
            </w:r>
            <w:r w:rsidRPr="009A0C9A">
              <w:rPr>
                <w:rFonts w:ascii="Times New Roman" w:hAnsi="Times New Roman" w:cs="Times New Roman"/>
                <w:color w:val="231F20"/>
                <w:spacing w:val="1"/>
                <w:w w:val="120"/>
                <w:sz w:val="24"/>
                <w:szCs w:val="24"/>
                <w:lang w:val="ru-RU"/>
              </w:rPr>
              <w:t xml:space="preserve"> </w:t>
            </w:r>
            <w:proofErr w:type="spellStart"/>
            <w:proofErr w:type="gramStart"/>
            <w:r w:rsidRPr="009A0C9A">
              <w:rPr>
                <w:rFonts w:ascii="Times New Roman" w:hAnsi="Times New Roman" w:cs="Times New Roman"/>
                <w:color w:val="231F20"/>
                <w:w w:val="120"/>
                <w:sz w:val="24"/>
                <w:szCs w:val="24"/>
                <w:lang w:val="ru-RU"/>
              </w:rPr>
              <w:t>др</w:t>
            </w:r>
            <w:proofErr w:type="spellEnd"/>
            <w:proofErr w:type="gramEnd"/>
          </w:p>
        </w:tc>
        <w:tc>
          <w:tcPr>
            <w:tcW w:w="5528" w:type="dxa"/>
            <w:tcBorders>
              <w:top w:val="single" w:sz="4" w:space="0" w:color="auto"/>
              <w:left w:val="single" w:sz="4" w:space="0" w:color="auto"/>
              <w:bottom w:val="single" w:sz="4" w:space="0" w:color="auto"/>
              <w:right w:val="single" w:sz="4" w:space="0" w:color="auto"/>
            </w:tcBorders>
          </w:tcPr>
          <w:p w:rsidR="008E38A6" w:rsidRPr="009A0C9A" w:rsidRDefault="008E38A6" w:rsidP="009A0C9A">
            <w:pPr>
              <w:pStyle w:val="TableParagraph"/>
              <w:spacing w:before="81"/>
              <w:ind w:left="170" w:right="156"/>
              <w:jc w:val="both"/>
              <w:rPr>
                <w:rFonts w:ascii="Times New Roman" w:hAnsi="Times New Roman" w:cs="Times New Roman"/>
                <w:sz w:val="24"/>
                <w:szCs w:val="24"/>
                <w:lang w:val="ru-RU"/>
              </w:rPr>
            </w:pPr>
            <w:r w:rsidRPr="009A0C9A">
              <w:rPr>
                <w:rFonts w:ascii="Times New Roman" w:hAnsi="Times New Roman" w:cs="Times New Roman"/>
                <w:color w:val="231F20"/>
                <w:w w:val="120"/>
                <w:sz w:val="24"/>
                <w:szCs w:val="24"/>
                <w:lang w:val="ru-RU"/>
              </w:rPr>
              <w:t>Обобщение и систематизация знаний о различных проявлениях музыкального стиля (стиль композитора, н</w:t>
            </w:r>
            <w:proofErr w:type="gramStart"/>
            <w:r w:rsidRPr="009A0C9A">
              <w:rPr>
                <w:rFonts w:ascii="Times New Roman" w:hAnsi="Times New Roman" w:cs="Times New Roman"/>
                <w:color w:val="231F20"/>
                <w:w w:val="120"/>
                <w:sz w:val="24"/>
                <w:szCs w:val="24"/>
                <w:lang w:val="ru-RU"/>
              </w:rPr>
              <w:t>а-</w:t>
            </w:r>
            <w:proofErr w:type="gramEnd"/>
            <w:r w:rsidRPr="009A0C9A">
              <w:rPr>
                <w:rFonts w:ascii="Times New Roman" w:hAnsi="Times New Roman" w:cs="Times New Roman"/>
                <w:color w:val="231F20"/>
                <w:spacing w:val="1"/>
                <w:w w:val="120"/>
                <w:sz w:val="24"/>
                <w:szCs w:val="24"/>
                <w:lang w:val="ru-RU"/>
              </w:rPr>
              <w:t xml:space="preserve"> </w:t>
            </w:r>
            <w:proofErr w:type="spellStart"/>
            <w:r w:rsidRPr="009A0C9A">
              <w:rPr>
                <w:rFonts w:ascii="Times New Roman" w:hAnsi="Times New Roman" w:cs="Times New Roman"/>
                <w:color w:val="231F20"/>
                <w:w w:val="120"/>
                <w:sz w:val="24"/>
                <w:szCs w:val="24"/>
                <w:lang w:val="ru-RU"/>
              </w:rPr>
              <w:t>циональный</w:t>
            </w:r>
            <w:proofErr w:type="spellEnd"/>
            <w:r w:rsidRPr="009A0C9A">
              <w:rPr>
                <w:rFonts w:ascii="Times New Roman" w:hAnsi="Times New Roman" w:cs="Times New Roman"/>
                <w:color w:val="231F20"/>
                <w:spacing w:val="31"/>
                <w:w w:val="120"/>
                <w:sz w:val="24"/>
                <w:szCs w:val="24"/>
                <w:lang w:val="ru-RU"/>
              </w:rPr>
              <w:t xml:space="preserve"> </w:t>
            </w:r>
            <w:r w:rsidRPr="009A0C9A">
              <w:rPr>
                <w:rFonts w:ascii="Times New Roman" w:hAnsi="Times New Roman" w:cs="Times New Roman"/>
                <w:color w:val="231F20"/>
                <w:w w:val="120"/>
                <w:sz w:val="24"/>
                <w:szCs w:val="24"/>
                <w:lang w:val="ru-RU"/>
              </w:rPr>
              <w:t>стиль,</w:t>
            </w:r>
            <w:r w:rsidRPr="009A0C9A">
              <w:rPr>
                <w:rFonts w:ascii="Times New Roman" w:hAnsi="Times New Roman" w:cs="Times New Roman"/>
                <w:color w:val="231F20"/>
                <w:spacing w:val="31"/>
                <w:w w:val="120"/>
                <w:sz w:val="24"/>
                <w:szCs w:val="24"/>
                <w:lang w:val="ru-RU"/>
              </w:rPr>
              <w:t xml:space="preserve"> </w:t>
            </w:r>
            <w:r w:rsidRPr="009A0C9A">
              <w:rPr>
                <w:rFonts w:ascii="Times New Roman" w:hAnsi="Times New Roman" w:cs="Times New Roman"/>
                <w:color w:val="231F20"/>
                <w:w w:val="120"/>
                <w:sz w:val="24"/>
                <w:szCs w:val="24"/>
                <w:lang w:val="ru-RU"/>
              </w:rPr>
              <w:t>стиль</w:t>
            </w:r>
            <w:r w:rsidRPr="009A0C9A">
              <w:rPr>
                <w:rFonts w:ascii="Times New Roman" w:hAnsi="Times New Roman" w:cs="Times New Roman"/>
                <w:color w:val="231F20"/>
                <w:spacing w:val="31"/>
                <w:w w:val="120"/>
                <w:sz w:val="24"/>
                <w:szCs w:val="24"/>
                <w:lang w:val="ru-RU"/>
              </w:rPr>
              <w:t xml:space="preserve"> </w:t>
            </w:r>
            <w:r w:rsidRPr="009A0C9A">
              <w:rPr>
                <w:rFonts w:ascii="Times New Roman" w:hAnsi="Times New Roman" w:cs="Times New Roman"/>
                <w:color w:val="231F20"/>
                <w:w w:val="120"/>
                <w:sz w:val="24"/>
                <w:szCs w:val="24"/>
                <w:lang w:val="ru-RU"/>
              </w:rPr>
              <w:t>эпохи</w:t>
            </w:r>
            <w:r w:rsidRPr="009A0C9A">
              <w:rPr>
                <w:rFonts w:ascii="Times New Roman" w:hAnsi="Times New Roman" w:cs="Times New Roman"/>
                <w:color w:val="231F20"/>
                <w:spacing w:val="31"/>
                <w:w w:val="120"/>
                <w:sz w:val="24"/>
                <w:szCs w:val="24"/>
                <w:lang w:val="ru-RU"/>
              </w:rPr>
              <w:t xml:space="preserve"> </w:t>
            </w:r>
            <w:r w:rsidRPr="009A0C9A">
              <w:rPr>
                <w:rFonts w:ascii="Times New Roman" w:hAnsi="Times New Roman" w:cs="Times New Roman"/>
                <w:color w:val="231F20"/>
                <w:w w:val="120"/>
                <w:sz w:val="24"/>
                <w:szCs w:val="24"/>
                <w:lang w:val="ru-RU"/>
              </w:rPr>
              <w:t>и</w:t>
            </w:r>
            <w:r w:rsidRPr="009A0C9A">
              <w:rPr>
                <w:rFonts w:ascii="Times New Roman" w:hAnsi="Times New Roman" w:cs="Times New Roman"/>
                <w:color w:val="231F20"/>
                <w:spacing w:val="31"/>
                <w:w w:val="120"/>
                <w:sz w:val="24"/>
                <w:szCs w:val="24"/>
                <w:lang w:val="ru-RU"/>
              </w:rPr>
              <w:t xml:space="preserve"> </w:t>
            </w:r>
            <w:r w:rsidRPr="009A0C9A">
              <w:rPr>
                <w:rFonts w:ascii="Times New Roman" w:hAnsi="Times New Roman" w:cs="Times New Roman"/>
                <w:color w:val="231F20"/>
                <w:w w:val="120"/>
                <w:sz w:val="24"/>
                <w:szCs w:val="24"/>
                <w:lang w:val="ru-RU"/>
              </w:rPr>
              <w:t>т.</w:t>
            </w:r>
            <w:r w:rsidRPr="009A0C9A">
              <w:rPr>
                <w:rFonts w:ascii="Times New Roman" w:hAnsi="Times New Roman" w:cs="Times New Roman"/>
                <w:color w:val="231F20"/>
                <w:spacing w:val="31"/>
                <w:w w:val="120"/>
                <w:sz w:val="24"/>
                <w:szCs w:val="24"/>
                <w:lang w:val="ru-RU"/>
              </w:rPr>
              <w:t xml:space="preserve"> </w:t>
            </w:r>
            <w:r w:rsidRPr="009A0C9A">
              <w:rPr>
                <w:rFonts w:ascii="Times New Roman" w:hAnsi="Times New Roman" w:cs="Times New Roman"/>
                <w:color w:val="231F20"/>
                <w:w w:val="120"/>
                <w:sz w:val="24"/>
                <w:szCs w:val="24"/>
                <w:lang w:val="ru-RU"/>
              </w:rPr>
              <w:t>д.).</w:t>
            </w:r>
          </w:p>
          <w:p w:rsidR="008E38A6" w:rsidRPr="009A0C9A" w:rsidRDefault="008E38A6" w:rsidP="009A0C9A">
            <w:pPr>
              <w:pStyle w:val="TableParagraph"/>
              <w:spacing w:before="81"/>
              <w:ind w:left="170" w:right="427"/>
              <w:jc w:val="both"/>
              <w:rPr>
                <w:rFonts w:ascii="Times New Roman" w:hAnsi="Times New Roman" w:cs="Times New Roman"/>
                <w:sz w:val="24"/>
                <w:szCs w:val="24"/>
                <w:lang w:val="ru-RU"/>
              </w:rPr>
            </w:pPr>
            <w:r w:rsidRPr="009A0C9A">
              <w:rPr>
                <w:rFonts w:ascii="Times New Roman" w:hAnsi="Times New Roman" w:cs="Times New Roman"/>
                <w:color w:val="231F20"/>
                <w:w w:val="115"/>
                <w:sz w:val="24"/>
                <w:szCs w:val="24"/>
                <w:lang w:val="ru-RU"/>
              </w:rPr>
              <w:t>Исполнение</w:t>
            </w:r>
            <w:r w:rsidRPr="009A0C9A">
              <w:rPr>
                <w:rFonts w:ascii="Times New Roman" w:hAnsi="Times New Roman" w:cs="Times New Roman"/>
                <w:color w:val="231F20"/>
                <w:spacing w:val="42"/>
                <w:w w:val="115"/>
                <w:sz w:val="24"/>
                <w:szCs w:val="24"/>
                <w:lang w:val="ru-RU"/>
              </w:rPr>
              <w:t xml:space="preserve"> </w:t>
            </w:r>
            <w:r w:rsidRPr="009A0C9A">
              <w:rPr>
                <w:rFonts w:ascii="Times New Roman" w:hAnsi="Times New Roman" w:cs="Times New Roman"/>
                <w:color w:val="231F20"/>
                <w:w w:val="115"/>
                <w:sz w:val="24"/>
                <w:szCs w:val="24"/>
                <w:lang w:val="ru-RU"/>
              </w:rPr>
              <w:t>2—3</w:t>
            </w:r>
            <w:r w:rsidRPr="009A0C9A">
              <w:rPr>
                <w:rFonts w:ascii="Times New Roman" w:hAnsi="Times New Roman" w:cs="Times New Roman"/>
                <w:color w:val="231F20"/>
                <w:spacing w:val="42"/>
                <w:w w:val="115"/>
                <w:sz w:val="24"/>
                <w:szCs w:val="24"/>
                <w:lang w:val="ru-RU"/>
              </w:rPr>
              <w:t xml:space="preserve"> </w:t>
            </w:r>
            <w:r w:rsidRPr="009A0C9A">
              <w:rPr>
                <w:rFonts w:ascii="Times New Roman" w:hAnsi="Times New Roman" w:cs="Times New Roman"/>
                <w:color w:val="231F20"/>
                <w:w w:val="115"/>
                <w:sz w:val="24"/>
                <w:szCs w:val="24"/>
                <w:lang w:val="ru-RU"/>
              </w:rPr>
              <w:t>вокальных</w:t>
            </w:r>
            <w:r w:rsidRPr="009A0C9A">
              <w:rPr>
                <w:rFonts w:ascii="Times New Roman" w:hAnsi="Times New Roman" w:cs="Times New Roman"/>
                <w:color w:val="231F20"/>
                <w:spacing w:val="42"/>
                <w:w w:val="115"/>
                <w:sz w:val="24"/>
                <w:szCs w:val="24"/>
                <w:lang w:val="ru-RU"/>
              </w:rPr>
              <w:t xml:space="preserve"> </w:t>
            </w:r>
            <w:r w:rsidRPr="009A0C9A">
              <w:rPr>
                <w:rFonts w:ascii="Times New Roman" w:hAnsi="Times New Roman" w:cs="Times New Roman"/>
                <w:color w:val="231F20"/>
                <w:w w:val="115"/>
                <w:sz w:val="24"/>
                <w:szCs w:val="24"/>
                <w:lang w:val="ru-RU"/>
              </w:rPr>
              <w:t>произведений</w:t>
            </w:r>
            <w:r w:rsidRPr="009A0C9A">
              <w:rPr>
                <w:rFonts w:ascii="Times New Roman" w:hAnsi="Times New Roman" w:cs="Times New Roman"/>
                <w:color w:val="231F20"/>
                <w:spacing w:val="43"/>
                <w:w w:val="115"/>
                <w:sz w:val="24"/>
                <w:szCs w:val="24"/>
                <w:lang w:val="ru-RU"/>
              </w:rPr>
              <w:t xml:space="preserve"> </w:t>
            </w:r>
            <w:r w:rsidRPr="009A0C9A">
              <w:rPr>
                <w:rFonts w:ascii="Times New Roman" w:hAnsi="Times New Roman" w:cs="Times New Roman"/>
                <w:color w:val="231F20"/>
                <w:w w:val="115"/>
                <w:sz w:val="24"/>
                <w:szCs w:val="24"/>
                <w:lang w:val="ru-RU"/>
              </w:rPr>
              <w:t>—</w:t>
            </w:r>
            <w:r w:rsidRPr="009A0C9A">
              <w:rPr>
                <w:rFonts w:ascii="Times New Roman" w:hAnsi="Times New Roman" w:cs="Times New Roman"/>
                <w:color w:val="231F20"/>
                <w:spacing w:val="42"/>
                <w:w w:val="115"/>
                <w:sz w:val="24"/>
                <w:szCs w:val="24"/>
                <w:lang w:val="ru-RU"/>
              </w:rPr>
              <w:t xml:space="preserve"> </w:t>
            </w:r>
            <w:proofErr w:type="spellStart"/>
            <w:r w:rsidRPr="009A0C9A">
              <w:rPr>
                <w:rFonts w:ascii="Times New Roman" w:hAnsi="Times New Roman" w:cs="Times New Roman"/>
                <w:color w:val="231F20"/>
                <w:w w:val="115"/>
                <w:sz w:val="24"/>
                <w:szCs w:val="24"/>
                <w:lang w:val="ru-RU"/>
              </w:rPr>
              <w:t>образцов</w:t>
            </w:r>
            <w:r w:rsidRPr="009A0C9A">
              <w:rPr>
                <w:rFonts w:ascii="Times New Roman" w:hAnsi="Times New Roman" w:cs="Times New Roman"/>
                <w:color w:val="231F20"/>
                <w:w w:val="120"/>
                <w:sz w:val="24"/>
                <w:szCs w:val="24"/>
                <w:lang w:val="ru-RU"/>
              </w:rPr>
              <w:t>барокко</w:t>
            </w:r>
            <w:proofErr w:type="spellEnd"/>
            <w:r w:rsidRPr="009A0C9A">
              <w:rPr>
                <w:rFonts w:ascii="Times New Roman" w:hAnsi="Times New Roman" w:cs="Times New Roman"/>
                <w:color w:val="231F20"/>
                <w:w w:val="120"/>
                <w:sz w:val="24"/>
                <w:szCs w:val="24"/>
                <w:lang w:val="ru-RU"/>
              </w:rPr>
              <w:t>,</w:t>
            </w:r>
            <w:r w:rsidRPr="009A0C9A">
              <w:rPr>
                <w:rFonts w:ascii="Times New Roman" w:hAnsi="Times New Roman" w:cs="Times New Roman"/>
                <w:color w:val="231F20"/>
                <w:spacing w:val="14"/>
                <w:w w:val="120"/>
                <w:sz w:val="24"/>
                <w:szCs w:val="24"/>
                <w:lang w:val="ru-RU"/>
              </w:rPr>
              <w:t xml:space="preserve"> </w:t>
            </w:r>
            <w:r w:rsidRPr="009A0C9A">
              <w:rPr>
                <w:rFonts w:ascii="Times New Roman" w:hAnsi="Times New Roman" w:cs="Times New Roman"/>
                <w:color w:val="231F20"/>
                <w:w w:val="120"/>
                <w:sz w:val="24"/>
                <w:szCs w:val="24"/>
                <w:lang w:val="ru-RU"/>
              </w:rPr>
              <w:t>классицизма,</w:t>
            </w:r>
            <w:r w:rsidRPr="009A0C9A">
              <w:rPr>
                <w:rFonts w:ascii="Times New Roman" w:hAnsi="Times New Roman" w:cs="Times New Roman"/>
                <w:color w:val="231F20"/>
                <w:spacing w:val="15"/>
                <w:w w:val="120"/>
                <w:sz w:val="24"/>
                <w:szCs w:val="24"/>
                <w:lang w:val="ru-RU"/>
              </w:rPr>
              <w:t xml:space="preserve"> </w:t>
            </w:r>
            <w:r w:rsidRPr="009A0C9A">
              <w:rPr>
                <w:rFonts w:ascii="Times New Roman" w:hAnsi="Times New Roman" w:cs="Times New Roman"/>
                <w:color w:val="231F20"/>
                <w:w w:val="120"/>
                <w:sz w:val="24"/>
                <w:szCs w:val="24"/>
                <w:lang w:val="ru-RU"/>
              </w:rPr>
              <w:t>романтизма,</w:t>
            </w:r>
            <w:r w:rsidRPr="009A0C9A">
              <w:rPr>
                <w:rFonts w:ascii="Times New Roman" w:hAnsi="Times New Roman" w:cs="Times New Roman"/>
                <w:color w:val="231F20"/>
                <w:spacing w:val="15"/>
                <w:w w:val="120"/>
                <w:sz w:val="24"/>
                <w:szCs w:val="24"/>
                <w:lang w:val="ru-RU"/>
              </w:rPr>
              <w:t xml:space="preserve"> </w:t>
            </w:r>
            <w:r w:rsidRPr="009A0C9A">
              <w:rPr>
                <w:rFonts w:ascii="Times New Roman" w:hAnsi="Times New Roman" w:cs="Times New Roman"/>
                <w:color w:val="231F20"/>
                <w:w w:val="120"/>
                <w:sz w:val="24"/>
                <w:szCs w:val="24"/>
                <w:lang w:val="ru-RU"/>
              </w:rPr>
              <w:t>импрессионизма</w:t>
            </w:r>
            <w:r w:rsidRPr="009A0C9A">
              <w:rPr>
                <w:rFonts w:ascii="Times New Roman" w:hAnsi="Times New Roman" w:cs="Times New Roman"/>
                <w:color w:val="231F20"/>
                <w:spacing w:val="-51"/>
                <w:w w:val="120"/>
                <w:sz w:val="24"/>
                <w:szCs w:val="24"/>
                <w:lang w:val="ru-RU"/>
              </w:rPr>
              <w:t xml:space="preserve"> </w:t>
            </w:r>
            <w:r w:rsidRPr="009A0C9A">
              <w:rPr>
                <w:rFonts w:ascii="Times New Roman" w:hAnsi="Times New Roman" w:cs="Times New Roman"/>
                <w:color w:val="231F20"/>
                <w:w w:val="120"/>
                <w:sz w:val="24"/>
                <w:szCs w:val="24"/>
                <w:lang w:val="ru-RU"/>
              </w:rPr>
              <w:t>(подлинных</w:t>
            </w:r>
            <w:r w:rsidRPr="009A0C9A">
              <w:rPr>
                <w:rFonts w:ascii="Times New Roman" w:hAnsi="Times New Roman" w:cs="Times New Roman"/>
                <w:color w:val="231F20"/>
                <w:spacing w:val="30"/>
                <w:w w:val="120"/>
                <w:sz w:val="24"/>
                <w:szCs w:val="24"/>
                <w:lang w:val="ru-RU"/>
              </w:rPr>
              <w:t xml:space="preserve"> </w:t>
            </w:r>
            <w:r w:rsidRPr="009A0C9A">
              <w:rPr>
                <w:rFonts w:ascii="Times New Roman" w:hAnsi="Times New Roman" w:cs="Times New Roman"/>
                <w:color w:val="231F20"/>
                <w:w w:val="120"/>
                <w:sz w:val="24"/>
                <w:szCs w:val="24"/>
                <w:lang w:val="ru-RU"/>
              </w:rPr>
              <w:t>или</w:t>
            </w:r>
            <w:r w:rsidRPr="009A0C9A">
              <w:rPr>
                <w:rFonts w:ascii="Times New Roman" w:hAnsi="Times New Roman" w:cs="Times New Roman"/>
                <w:color w:val="231F20"/>
                <w:spacing w:val="30"/>
                <w:w w:val="120"/>
                <w:sz w:val="24"/>
                <w:szCs w:val="24"/>
                <w:lang w:val="ru-RU"/>
              </w:rPr>
              <w:t xml:space="preserve"> </w:t>
            </w:r>
            <w:r w:rsidRPr="009A0C9A">
              <w:rPr>
                <w:rFonts w:ascii="Times New Roman" w:hAnsi="Times New Roman" w:cs="Times New Roman"/>
                <w:color w:val="231F20"/>
                <w:w w:val="120"/>
                <w:sz w:val="24"/>
                <w:szCs w:val="24"/>
                <w:lang w:val="ru-RU"/>
              </w:rPr>
              <w:t>стилизованных).</w:t>
            </w:r>
          </w:p>
          <w:p w:rsidR="008E38A6" w:rsidRPr="009A0C9A" w:rsidRDefault="008E38A6" w:rsidP="009A0C9A">
            <w:pPr>
              <w:pStyle w:val="TableParagraph"/>
              <w:spacing w:before="1"/>
              <w:ind w:left="170"/>
              <w:jc w:val="both"/>
              <w:rPr>
                <w:rFonts w:ascii="Times New Roman" w:hAnsi="Times New Roman" w:cs="Times New Roman"/>
                <w:sz w:val="24"/>
                <w:szCs w:val="24"/>
                <w:lang w:val="ru-RU"/>
              </w:rPr>
            </w:pPr>
            <w:r w:rsidRPr="009A0C9A">
              <w:rPr>
                <w:rFonts w:ascii="Times New Roman" w:hAnsi="Times New Roman" w:cs="Times New Roman"/>
                <w:color w:val="231F20"/>
                <w:w w:val="115"/>
                <w:sz w:val="24"/>
                <w:szCs w:val="24"/>
                <w:lang w:val="ru-RU"/>
              </w:rPr>
              <w:t>Определение</w:t>
            </w:r>
            <w:r w:rsidRPr="009A0C9A">
              <w:rPr>
                <w:rFonts w:ascii="Times New Roman" w:hAnsi="Times New Roman" w:cs="Times New Roman"/>
                <w:color w:val="231F20"/>
                <w:spacing w:val="40"/>
                <w:w w:val="115"/>
                <w:sz w:val="24"/>
                <w:szCs w:val="24"/>
                <w:lang w:val="ru-RU"/>
              </w:rPr>
              <w:t xml:space="preserve"> </w:t>
            </w:r>
            <w:r w:rsidRPr="009A0C9A">
              <w:rPr>
                <w:rFonts w:ascii="Times New Roman" w:hAnsi="Times New Roman" w:cs="Times New Roman"/>
                <w:color w:val="231F20"/>
                <w:w w:val="115"/>
                <w:sz w:val="24"/>
                <w:szCs w:val="24"/>
                <w:lang w:val="ru-RU"/>
              </w:rPr>
              <w:t>на</w:t>
            </w:r>
            <w:r w:rsidRPr="009A0C9A">
              <w:rPr>
                <w:rFonts w:ascii="Times New Roman" w:hAnsi="Times New Roman" w:cs="Times New Roman"/>
                <w:color w:val="231F20"/>
                <w:spacing w:val="41"/>
                <w:w w:val="115"/>
                <w:sz w:val="24"/>
                <w:szCs w:val="24"/>
                <w:lang w:val="ru-RU"/>
              </w:rPr>
              <w:t xml:space="preserve"> </w:t>
            </w:r>
            <w:r w:rsidRPr="009A0C9A">
              <w:rPr>
                <w:rFonts w:ascii="Times New Roman" w:hAnsi="Times New Roman" w:cs="Times New Roman"/>
                <w:color w:val="231F20"/>
                <w:w w:val="115"/>
                <w:sz w:val="24"/>
                <w:szCs w:val="24"/>
                <w:lang w:val="ru-RU"/>
              </w:rPr>
              <w:t>слух</w:t>
            </w:r>
            <w:r w:rsidRPr="009A0C9A">
              <w:rPr>
                <w:rFonts w:ascii="Times New Roman" w:hAnsi="Times New Roman" w:cs="Times New Roman"/>
                <w:color w:val="231F20"/>
                <w:spacing w:val="40"/>
                <w:w w:val="115"/>
                <w:sz w:val="24"/>
                <w:szCs w:val="24"/>
                <w:lang w:val="ru-RU"/>
              </w:rPr>
              <w:t xml:space="preserve"> </w:t>
            </w:r>
            <w:r w:rsidRPr="009A0C9A">
              <w:rPr>
                <w:rFonts w:ascii="Times New Roman" w:hAnsi="Times New Roman" w:cs="Times New Roman"/>
                <w:color w:val="231F20"/>
                <w:w w:val="115"/>
                <w:sz w:val="24"/>
                <w:szCs w:val="24"/>
                <w:lang w:val="ru-RU"/>
              </w:rPr>
              <w:t>в</w:t>
            </w:r>
            <w:r w:rsidRPr="009A0C9A">
              <w:rPr>
                <w:rFonts w:ascii="Times New Roman" w:hAnsi="Times New Roman" w:cs="Times New Roman"/>
                <w:color w:val="231F20"/>
                <w:spacing w:val="41"/>
                <w:w w:val="115"/>
                <w:sz w:val="24"/>
                <w:szCs w:val="24"/>
                <w:lang w:val="ru-RU"/>
              </w:rPr>
              <w:t xml:space="preserve"> </w:t>
            </w:r>
            <w:r w:rsidRPr="009A0C9A">
              <w:rPr>
                <w:rFonts w:ascii="Times New Roman" w:hAnsi="Times New Roman" w:cs="Times New Roman"/>
                <w:color w:val="231F20"/>
                <w:w w:val="115"/>
                <w:sz w:val="24"/>
                <w:szCs w:val="24"/>
                <w:lang w:val="ru-RU"/>
              </w:rPr>
              <w:t>звучании</w:t>
            </w:r>
            <w:r w:rsidRPr="009A0C9A">
              <w:rPr>
                <w:rFonts w:ascii="Times New Roman" w:hAnsi="Times New Roman" w:cs="Times New Roman"/>
                <w:color w:val="231F20"/>
                <w:spacing w:val="41"/>
                <w:w w:val="115"/>
                <w:sz w:val="24"/>
                <w:szCs w:val="24"/>
                <w:lang w:val="ru-RU"/>
              </w:rPr>
              <w:t xml:space="preserve"> </w:t>
            </w:r>
            <w:r w:rsidRPr="009A0C9A">
              <w:rPr>
                <w:rFonts w:ascii="Times New Roman" w:hAnsi="Times New Roman" w:cs="Times New Roman"/>
                <w:color w:val="231F20"/>
                <w:w w:val="115"/>
                <w:sz w:val="24"/>
                <w:szCs w:val="24"/>
                <w:lang w:val="ru-RU"/>
              </w:rPr>
              <w:t>незнакомого</w:t>
            </w:r>
            <w:r w:rsidRPr="009A0C9A">
              <w:rPr>
                <w:rFonts w:ascii="Times New Roman" w:hAnsi="Times New Roman" w:cs="Times New Roman"/>
                <w:color w:val="231F20"/>
                <w:spacing w:val="40"/>
                <w:w w:val="115"/>
                <w:sz w:val="24"/>
                <w:szCs w:val="24"/>
                <w:lang w:val="ru-RU"/>
              </w:rPr>
              <w:t xml:space="preserve"> </w:t>
            </w:r>
            <w:r w:rsidRPr="009A0C9A">
              <w:rPr>
                <w:rFonts w:ascii="Times New Roman" w:hAnsi="Times New Roman" w:cs="Times New Roman"/>
                <w:color w:val="231F20"/>
                <w:w w:val="115"/>
                <w:sz w:val="24"/>
                <w:szCs w:val="24"/>
                <w:lang w:val="ru-RU"/>
              </w:rPr>
              <w:t>произведения:</w:t>
            </w:r>
          </w:p>
          <w:p w:rsidR="008E38A6" w:rsidRPr="009A0C9A" w:rsidRDefault="008E38A6" w:rsidP="00494786">
            <w:pPr>
              <w:pStyle w:val="TableParagraph"/>
              <w:numPr>
                <w:ilvl w:val="0"/>
                <w:numId w:val="12"/>
              </w:numPr>
              <w:tabs>
                <w:tab w:val="left" w:pos="453"/>
              </w:tabs>
              <w:spacing w:before="1"/>
              <w:ind w:left="452" w:hanging="283"/>
              <w:jc w:val="both"/>
              <w:rPr>
                <w:rFonts w:ascii="Times New Roman" w:hAnsi="Times New Roman" w:cs="Times New Roman"/>
                <w:sz w:val="24"/>
                <w:szCs w:val="24"/>
                <w:lang w:val="ru-RU"/>
              </w:rPr>
            </w:pPr>
            <w:r w:rsidRPr="009A0C9A">
              <w:rPr>
                <w:rFonts w:ascii="Times New Roman" w:hAnsi="Times New Roman" w:cs="Times New Roman"/>
                <w:color w:val="231F20"/>
                <w:w w:val="120"/>
                <w:sz w:val="24"/>
                <w:szCs w:val="24"/>
                <w:lang w:val="ru-RU"/>
              </w:rPr>
              <w:t>принадлежности</w:t>
            </w:r>
            <w:r w:rsidRPr="009A0C9A">
              <w:rPr>
                <w:rFonts w:ascii="Times New Roman" w:hAnsi="Times New Roman" w:cs="Times New Roman"/>
                <w:color w:val="231F20"/>
                <w:spacing w:val="18"/>
                <w:w w:val="120"/>
                <w:sz w:val="24"/>
                <w:szCs w:val="24"/>
                <w:lang w:val="ru-RU"/>
              </w:rPr>
              <w:t xml:space="preserve"> </w:t>
            </w:r>
            <w:r w:rsidRPr="009A0C9A">
              <w:rPr>
                <w:rFonts w:ascii="Times New Roman" w:hAnsi="Times New Roman" w:cs="Times New Roman"/>
                <w:color w:val="231F20"/>
                <w:w w:val="120"/>
                <w:sz w:val="24"/>
                <w:szCs w:val="24"/>
                <w:lang w:val="ru-RU"/>
              </w:rPr>
              <w:t>к</w:t>
            </w:r>
            <w:r w:rsidRPr="009A0C9A">
              <w:rPr>
                <w:rFonts w:ascii="Times New Roman" w:hAnsi="Times New Roman" w:cs="Times New Roman"/>
                <w:color w:val="231F20"/>
                <w:spacing w:val="19"/>
                <w:w w:val="120"/>
                <w:sz w:val="24"/>
                <w:szCs w:val="24"/>
                <w:lang w:val="ru-RU"/>
              </w:rPr>
              <w:t xml:space="preserve"> </w:t>
            </w:r>
            <w:r w:rsidRPr="009A0C9A">
              <w:rPr>
                <w:rFonts w:ascii="Times New Roman" w:hAnsi="Times New Roman" w:cs="Times New Roman"/>
                <w:color w:val="231F20"/>
                <w:w w:val="120"/>
                <w:sz w:val="24"/>
                <w:szCs w:val="24"/>
                <w:lang w:val="ru-RU"/>
              </w:rPr>
              <w:t>одному</w:t>
            </w:r>
            <w:r w:rsidRPr="009A0C9A">
              <w:rPr>
                <w:rFonts w:ascii="Times New Roman" w:hAnsi="Times New Roman" w:cs="Times New Roman"/>
                <w:color w:val="231F20"/>
                <w:spacing w:val="18"/>
                <w:w w:val="120"/>
                <w:sz w:val="24"/>
                <w:szCs w:val="24"/>
                <w:lang w:val="ru-RU"/>
              </w:rPr>
              <w:t xml:space="preserve"> </w:t>
            </w:r>
            <w:r w:rsidRPr="009A0C9A">
              <w:rPr>
                <w:rFonts w:ascii="Times New Roman" w:hAnsi="Times New Roman" w:cs="Times New Roman"/>
                <w:color w:val="231F20"/>
                <w:w w:val="120"/>
                <w:sz w:val="24"/>
                <w:szCs w:val="24"/>
                <w:lang w:val="ru-RU"/>
              </w:rPr>
              <w:t>из</w:t>
            </w:r>
            <w:r w:rsidRPr="009A0C9A">
              <w:rPr>
                <w:rFonts w:ascii="Times New Roman" w:hAnsi="Times New Roman" w:cs="Times New Roman"/>
                <w:color w:val="231F20"/>
                <w:spacing w:val="19"/>
                <w:w w:val="120"/>
                <w:sz w:val="24"/>
                <w:szCs w:val="24"/>
                <w:lang w:val="ru-RU"/>
              </w:rPr>
              <w:t xml:space="preserve"> </w:t>
            </w:r>
            <w:r w:rsidRPr="009A0C9A">
              <w:rPr>
                <w:rFonts w:ascii="Times New Roman" w:hAnsi="Times New Roman" w:cs="Times New Roman"/>
                <w:color w:val="231F20"/>
                <w:w w:val="120"/>
                <w:sz w:val="24"/>
                <w:szCs w:val="24"/>
                <w:lang w:val="ru-RU"/>
              </w:rPr>
              <w:t>изученных</w:t>
            </w:r>
            <w:r w:rsidRPr="009A0C9A">
              <w:rPr>
                <w:rFonts w:ascii="Times New Roman" w:hAnsi="Times New Roman" w:cs="Times New Roman"/>
                <w:color w:val="231F20"/>
                <w:spacing w:val="19"/>
                <w:w w:val="120"/>
                <w:sz w:val="24"/>
                <w:szCs w:val="24"/>
                <w:lang w:val="ru-RU"/>
              </w:rPr>
              <w:t xml:space="preserve"> </w:t>
            </w:r>
            <w:r w:rsidRPr="009A0C9A">
              <w:rPr>
                <w:rFonts w:ascii="Times New Roman" w:hAnsi="Times New Roman" w:cs="Times New Roman"/>
                <w:color w:val="231F20"/>
                <w:w w:val="120"/>
                <w:sz w:val="24"/>
                <w:szCs w:val="24"/>
                <w:lang w:val="ru-RU"/>
              </w:rPr>
              <w:t>стилей;</w:t>
            </w:r>
          </w:p>
          <w:p w:rsidR="008E38A6" w:rsidRPr="009A0C9A" w:rsidRDefault="008E38A6" w:rsidP="00494786">
            <w:pPr>
              <w:pStyle w:val="TableParagraph"/>
              <w:numPr>
                <w:ilvl w:val="0"/>
                <w:numId w:val="12"/>
              </w:numPr>
              <w:tabs>
                <w:tab w:val="left" w:pos="453"/>
              </w:tabs>
              <w:spacing w:before="13"/>
              <w:ind w:right="321" w:firstLine="0"/>
              <w:jc w:val="both"/>
              <w:rPr>
                <w:rFonts w:ascii="Times New Roman" w:hAnsi="Times New Roman" w:cs="Times New Roman"/>
                <w:sz w:val="24"/>
                <w:szCs w:val="24"/>
                <w:lang w:val="ru-RU"/>
              </w:rPr>
            </w:pPr>
            <w:r w:rsidRPr="009A0C9A">
              <w:rPr>
                <w:rFonts w:ascii="Times New Roman" w:hAnsi="Times New Roman" w:cs="Times New Roman"/>
                <w:color w:val="231F20"/>
                <w:w w:val="115"/>
                <w:sz w:val="24"/>
                <w:szCs w:val="24"/>
                <w:lang w:val="ru-RU"/>
              </w:rPr>
              <w:t>исполнительского</w:t>
            </w:r>
            <w:r w:rsidRPr="009A0C9A">
              <w:rPr>
                <w:rFonts w:ascii="Times New Roman" w:hAnsi="Times New Roman" w:cs="Times New Roman"/>
                <w:color w:val="231F20"/>
                <w:spacing w:val="36"/>
                <w:w w:val="115"/>
                <w:sz w:val="24"/>
                <w:szCs w:val="24"/>
                <w:lang w:val="ru-RU"/>
              </w:rPr>
              <w:t xml:space="preserve"> </w:t>
            </w:r>
            <w:r w:rsidRPr="009A0C9A">
              <w:rPr>
                <w:rFonts w:ascii="Times New Roman" w:hAnsi="Times New Roman" w:cs="Times New Roman"/>
                <w:color w:val="231F20"/>
                <w:w w:val="115"/>
                <w:sz w:val="24"/>
                <w:szCs w:val="24"/>
                <w:lang w:val="ru-RU"/>
              </w:rPr>
              <w:t>состава</w:t>
            </w:r>
            <w:r w:rsidRPr="009A0C9A">
              <w:rPr>
                <w:rFonts w:ascii="Times New Roman" w:hAnsi="Times New Roman" w:cs="Times New Roman"/>
                <w:color w:val="231F20"/>
                <w:spacing w:val="37"/>
                <w:w w:val="115"/>
                <w:sz w:val="24"/>
                <w:szCs w:val="24"/>
                <w:lang w:val="ru-RU"/>
              </w:rPr>
              <w:t xml:space="preserve"> </w:t>
            </w:r>
            <w:r w:rsidRPr="009A0C9A">
              <w:rPr>
                <w:rFonts w:ascii="Times New Roman" w:hAnsi="Times New Roman" w:cs="Times New Roman"/>
                <w:color w:val="231F20"/>
                <w:w w:val="115"/>
                <w:sz w:val="24"/>
                <w:szCs w:val="24"/>
                <w:lang w:val="ru-RU"/>
              </w:rPr>
              <w:t>(количество</w:t>
            </w:r>
            <w:r w:rsidRPr="009A0C9A">
              <w:rPr>
                <w:rFonts w:ascii="Times New Roman" w:hAnsi="Times New Roman" w:cs="Times New Roman"/>
                <w:color w:val="231F20"/>
                <w:spacing w:val="37"/>
                <w:w w:val="115"/>
                <w:sz w:val="24"/>
                <w:szCs w:val="24"/>
                <w:lang w:val="ru-RU"/>
              </w:rPr>
              <w:t xml:space="preserve"> </w:t>
            </w:r>
            <w:r w:rsidRPr="009A0C9A">
              <w:rPr>
                <w:rFonts w:ascii="Times New Roman" w:hAnsi="Times New Roman" w:cs="Times New Roman"/>
                <w:color w:val="231F20"/>
                <w:w w:val="115"/>
                <w:sz w:val="24"/>
                <w:szCs w:val="24"/>
                <w:lang w:val="ru-RU"/>
              </w:rPr>
              <w:t>и</w:t>
            </w:r>
            <w:r w:rsidRPr="009A0C9A">
              <w:rPr>
                <w:rFonts w:ascii="Times New Roman" w:hAnsi="Times New Roman" w:cs="Times New Roman"/>
                <w:color w:val="231F20"/>
                <w:spacing w:val="37"/>
                <w:w w:val="115"/>
                <w:sz w:val="24"/>
                <w:szCs w:val="24"/>
                <w:lang w:val="ru-RU"/>
              </w:rPr>
              <w:t xml:space="preserve"> </w:t>
            </w:r>
            <w:r w:rsidRPr="009A0C9A">
              <w:rPr>
                <w:rFonts w:ascii="Times New Roman" w:hAnsi="Times New Roman" w:cs="Times New Roman"/>
                <w:color w:val="231F20"/>
                <w:w w:val="115"/>
                <w:sz w:val="24"/>
                <w:szCs w:val="24"/>
                <w:lang w:val="ru-RU"/>
              </w:rPr>
              <w:t>состав</w:t>
            </w:r>
            <w:r w:rsidRPr="009A0C9A">
              <w:rPr>
                <w:rFonts w:ascii="Times New Roman" w:hAnsi="Times New Roman" w:cs="Times New Roman"/>
                <w:color w:val="231F20"/>
                <w:spacing w:val="37"/>
                <w:w w:val="115"/>
                <w:sz w:val="24"/>
                <w:szCs w:val="24"/>
                <w:lang w:val="ru-RU"/>
              </w:rPr>
              <w:t xml:space="preserve"> </w:t>
            </w:r>
            <w:r w:rsidRPr="009A0C9A">
              <w:rPr>
                <w:rFonts w:ascii="Times New Roman" w:hAnsi="Times New Roman" w:cs="Times New Roman"/>
                <w:color w:val="231F20"/>
                <w:w w:val="115"/>
                <w:sz w:val="24"/>
                <w:szCs w:val="24"/>
                <w:lang w:val="ru-RU"/>
              </w:rPr>
              <w:t>исполнителей,</w:t>
            </w:r>
            <w:r w:rsidRPr="009A0C9A">
              <w:rPr>
                <w:rFonts w:ascii="Times New Roman" w:hAnsi="Times New Roman" w:cs="Times New Roman"/>
                <w:color w:val="231F20"/>
                <w:spacing w:val="40"/>
                <w:w w:val="115"/>
                <w:sz w:val="24"/>
                <w:szCs w:val="24"/>
                <w:lang w:val="ru-RU"/>
              </w:rPr>
              <w:t xml:space="preserve"> </w:t>
            </w:r>
            <w:r w:rsidRPr="009A0C9A">
              <w:rPr>
                <w:rFonts w:ascii="Times New Roman" w:hAnsi="Times New Roman" w:cs="Times New Roman"/>
                <w:color w:val="231F20"/>
                <w:w w:val="115"/>
                <w:sz w:val="24"/>
                <w:szCs w:val="24"/>
                <w:lang w:val="ru-RU"/>
              </w:rPr>
              <w:t>музыкальных</w:t>
            </w:r>
            <w:r w:rsidRPr="009A0C9A">
              <w:rPr>
                <w:rFonts w:ascii="Times New Roman" w:hAnsi="Times New Roman" w:cs="Times New Roman"/>
                <w:color w:val="231F20"/>
                <w:spacing w:val="41"/>
                <w:w w:val="115"/>
                <w:sz w:val="24"/>
                <w:szCs w:val="24"/>
                <w:lang w:val="ru-RU"/>
              </w:rPr>
              <w:t xml:space="preserve"> </w:t>
            </w:r>
            <w:r w:rsidRPr="009A0C9A">
              <w:rPr>
                <w:rFonts w:ascii="Times New Roman" w:hAnsi="Times New Roman" w:cs="Times New Roman"/>
                <w:color w:val="231F20"/>
                <w:w w:val="115"/>
                <w:sz w:val="24"/>
                <w:szCs w:val="24"/>
                <w:lang w:val="ru-RU"/>
              </w:rPr>
              <w:t>инструментов);</w:t>
            </w:r>
          </w:p>
          <w:p w:rsidR="008E38A6" w:rsidRPr="009A0C9A" w:rsidRDefault="008E38A6" w:rsidP="00494786">
            <w:pPr>
              <w:pStyle w:val="TableParagraph"/>
              <w:numPr>
                <w:ilvl w:val="0"/>
                <w:numId w:val="12"/>
              </w:numPr>
              <w:tabs>
                <w:tab w:val="left" w:pos="453"/>
              </w:tabs>
              <w:spacing w:before="1"/>
              <w:ind w:left="452" w:hanging="283"/>
              <w:jc w:val="both"/>
              <w:rPr>
                <w:rFonts w:ascii="Times New Roman" w:hAnsi="Times New Roman" w:cs="Times New Roman"/>
                <w:sz w:val="24"/>
                <w:szCs w:val="24"/>
              </w:rPr>
            </w:pPr>
            <w:proofErr w:type="spellStart"/>
            <w:r w:rsidRPr="009A0C9A">
              <w:rPr>
                <w:rFonts w:ascii="Times New Roman" w:hAnsi="Times New Roman" w:cs="Times New Roman"/>
                <w:color w:val="231F20"/>
                <w:w w:val="120"/>
                <w:sz w:val="24"/>
                <w:szCs w:val="24"/>
              </w:rPr>
              <w:t>жанра</w:t>
            </w:r>
            <w:proofErr w:type="spellEnd"/>
            <w:r w:rsidRPr="009A0C9A">
              <w:rPr>
                <w:rFonts w:ascii="Times New Roman" w:hAnsi="Times New Roman" w:cs="Times New Roman"/>
                <w:color w:val="231F20"/>
                <w:w w:val="120"/>
                <w:sz w:val="24"/>
                <w:szCs w:val="24"/>
              </w:rPr>
              <w:t>,</w:t>
            </w:r>
            <w:r w:rsidRPr="009A0C9A">
              <w:rPr>
                <w:rFonts w:ascii="Times New Roman" w:hAnsi="Times New Roman" w:cs="Times New Roman"/>
                <w:color w:val="231F20"/>
                <w:spacing w:val="28"/>
                <w:w w:val="120"/>
                <w:sz w:val="24"/>
                <w:szCs w:val="24"/>
              </w:rPr>
              <w:t xml:space="preserve"> </w:t>
            </w:r>
            <w:proofErr w:type="spellStart"/>
            <w:r w:rsidRPr="009A0C9A">
              <w:rPr>
                <w:rFonts w:ascii="Times New Roman" w:hAnsi="Times New Roman" w:cs="Times New Roman"/>
                <w:color w:val="231F20"/>
                <w:w w:val="120"/>
                <w:sz w:val="24"/>
                <w:szCs w:val="24"/>
              </w:rPr>
              <w:t>круга</w:t>
            </w:r>
            <w:proofErr w:type="spellEnd"/>
            <w:r w:rsidRPr="009A0C9A">
              <w:rPr>
                <w:rFonts w:ascii="Times New Roman" w:hAnsi="Times New Roman" w:cs="Times New Roman"/>
                <w:color w:val="231F20"/>
                <w:spacing w:val="28"/>
                <w:w w:val="120"/>
                <w:sz w:val="24"/>
                <w:szCs w:val="24"/>
              </w:rPr>
              <w:t xml:space="preserve"> </w:t>
            </w:r>
            <w:proofErr w:type="spellStart"/>
            <w:r w:rsidRPr="009A0C9A">
              <w:rPr>
                <w:rFonts w:ascii="Times New Roman" w:hAnsi="Times New Roman" w:cs="Times New Roman"/>
                <w:color w:val="231F20"/>
                <w:w w:val="120"/>
                <w:sz w:val="24"/>
                <w:szCs w:val="24"/>
              </w:rPr>
              <w:t>образов</w:t>
            </w:r>
            <w:proofErr w:type="spellEnd"/>
            <w:r w:rsidRPr="009A0C9A">
              <w:rPr>
                <w:rFonts w:ascii="Times New Roman" w:hAnsi="Times New Roman" w:cs="Times New Roman"/>
                <w:color w:val="231F20"/>
                <w:w w:val="120"/>
                <w:sz w:val="24"/>
                <w:szCs w:val="24"/>
              </w:rPr>
              <w:t>;</w:t>
            </w:r>
          </w:p>
          <w:p w:rsidR="008E38A6" w:rsidRPr="009A0C9A" w:rsidRDefault="008E38A6" w:rsidP="00494786">
            <w:pPr>
              <w:pStyle w:val="TableParagraph"/>
              <w:numPr>
                <w:ilvl w:val="0"/>
                <w:numId w:val="12"/>
              </w:numPr>
              <w:tabs>
                <w:tab w:val="left" w:pos="453"/>
              </w:tabs>
              <w:spacing w:before="13"/>
              <w:ind w:right="156" w:firstLine="0"/>
              <w:jc w:val="both"/>
              <w:rPr>
                <w:rFonts w:ascii="Times New Roman" w:hAnsi="Times New Roman" w:cs="Times New Roman"/>
                <w:sz w:val="24"/>
                <w:szCs w:val="24"/>
                <w:lang w:val="ru-RU"/>
              </w:rPr>
            </w:pPr>
            <w:r w:rsidRPr="009A0C9A">
              <w:rPr>
                <w:rFonts w:ascii="Times New Roman" w:hAnsi="Times New Roman" w:cs="Times New Roman"/>
                <w:color w:val="231F20"/>
                <w:w w:val="120"/>
                <w:sz w:val="24"/>
                <w:szCs w:val="24"/>
                <w:lang w:val="ru-RU"/>
              </w:rPr>
              <w:t>способа</w:t>
            </w:r>
            <w:r w:rsidRPr="009A0C9A">
              <w:rPr>
                <w:rFonts w:ascii="Times New Roman" w:hAnsi="Times New Roman" w:cs="Times New Roman"/>
                <w:color w:val="231F20"/>
                <w:spacing w:val="19"/>
                <w:w w:val="120"/>
                <w:sz w:val="24"/>
                <w:szCs w:val="24"/>
                <w:lang w:val="ru-RU"/>
              </w:rPr>
              <w:t xml:space="preserve"> </w:t>
            </w:r>
            <w:r w:rsidRPr="009A0C9A">
              <w:rPr>
                <w:rFonts w:ascii="Times New Roman" w:hAnsi="Times New Roman" w:cs="Times New Roman"/>
                <w:color w:val="231F20"/>
                <w:w w:val="120"/>
                <w:sz w:val="24"/>
                <w:szCs w:val="24"/>
                <w:lang w:val="ru-RU"/>
              </w:rPr>
              <w:t>музыкального</w:t>
            </w:r>
            <w:r w:rsidRPr="009A0C9A">
              <w:rPr>
                <w:rFonts w:ascii="Times New Roman" w:hAnsi="Times New Roman" w:cs="Times New Roman"/>
                <w:color w:val="231F20"/>
                <w:spacing w:val="19"/>
                <w:w w:val="120"/>
                <w:sz w:val="24"/>
                <w:szCs w:val="24"/>
                <w:lang w:val="ru-RU"/>
              </w:rPr>
              <w:t xml:space="preserve"> </w:t>
            </w:r>
            <w:r w:rsidRPr="009A0C9A">
              <w:rPr>
                <w:rFonts w:ascii="Times New Roman" w:hAnsi="Times New Roman" w:cs="Times New Roman"/>
                <w:color w:val="231F20"/>
                <w:w w:val="120"/>
                <w:sz w:val="24"/>
                <w:szCs w:val="24"/>
                <w:lang w:val="ru-RU"/>
              </w:rPr>
              <w:t>изложения</w:t>
            </w:r>
            <w:r w:rsidRPr="009A0C9A">
              <w:rPr>
                <w:rFonts w:ascii="Times New Roman" w:hAnsi="Times New Roman" w:cs="Times New Roman"/>
                <w:color w:val="231F20"/>
                <w:spacing w:val="20"/>
                <w:w w:val="120"/>
                <w:sz w:val="24"/>
                <w:szCs w:val="24"/>
                <w:lang w:val="ru-RU"/>
              </w:rPr>
              <w:t xml:space="preserve"> </w:t>
            </w:r>
            <w:r w:rsidRPr="009A0C9A">
              <w:rPr>
                <w:rFonts w:ascii="Times New Roman" w:hAnsi="Times New Roman" w:cs="Times New Roman"/>
                <w:color w:val="231F20"/>
                <w:w w:val="120"/>
                <w:sz w:val="24"/>
                <w:szCs w:val="24"/>
                <w:lang w:val="ru-RU"/>
              </w:rPr>
              <w:t>и</w:t>
            </w:r>
            <w:r w:rsidRPr="009A0C9A">
              <w:rPr>
                <w:rFonts w:ascii="Times New Roman" w:hAnsi="Times New Roman" w:cs="Times New Roman"/>
                <w:color w:val="231F20"/>
                <w:spacing w:val="19"/>
                <w:w w:val="120"/>
                <w:sz w:val="24"/>
                <w:szCs w:val="24"/>
                <w:lang w:val="ru-RU"/>
              </w:rPr>
              <w:t xml:space="preserve"> </w:t>
            </w:r>
            <w:r w:rsidRPr="009A0C9A">
              <w:rPr>
                <w:rFonts w:ascii="Times New Roman" w:hAnsi="Times New Roman" w:cs="Times New Roman"/>
                <w:color w:val="231F20"/>
                <w:w w:val="120"/>
                <w:sz w:val="24"/>
                <w:szCs w:val="24"/>
                <w:lang w:val="ru-RU"/>
              </w:rPr>
              <w:t>развития</w:t>
            </w:r>
            <w:r w:rsidRPr="009A0C9A">
              <w:rPr>
                <w:rFonts w:ascii="Times New Roman" w:hAnsi="Times New Roman" w:cs="Times New Roman"/>
                <w:color w:val="231F20"/>
                <w:spacing w:val="19"/>
                <w:w w:val="120"/>
                <w:sz w:val="24"/>
                <w:szCs w:val="24"/>
                <w:lang w:val="ru-RU"/>
              </w:rPr>
              <w:t xml:space="preserve"> </w:t>
            </w:r>
            <w:r w:rsidRPr="009A0C9A">
              <w:rPr>
                <w:rFonts w:ascii="Times New Roman" w:hAnsi="Times New Roman" w:cs="Times New Roman"/>
                <w:color w:val="231F20"/>
                <w:w w:val="120"/>
                <w:sz w:val="24"/>
                <w:szCs w:val="24"/>
                <w:lang w:val="ru-RU"/>
              </w:rPr>
              <w:t>в</w:t>
            </w:r>
            <w:r w:rsidRPr="009A0C9A">
              <w:rPr>
                <w:rFonts w:ascii="Times New Roman" w:hAnsi="Times New Roman" w:cs="Times New Roman"/>
                <w:color w:val="231F20"/>
                <w:spacing w:val="20"/>
                <w:w w:val="120"/>
                <w:sz w:val="24"/>
                <w:szCs w:val="24"/>
                <w:lang w:val="ru-RU"/>
              </w:rPr>
              <w:t xml:space="preserve"> </w:t>
            </w:r>
            <w:r w:rsidRPr="009A0C9A">
              <w:rPr>
                <w:rFonts w:ascii="Times New Roman" w:hAnsi="Times New Roman" w:cs="Times New Roman"/>
                <w:color w:val="231F20"/>
                <w:w w:val="120"/>
                <w:sz w:val="24"/>
                <w:szCs w:val="24"/>
                <w:lang w:val="ru-RU"/>
              </w:rPr>
              <w:t>простых</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и</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сложных</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музыкальных</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формах</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(гомофония,</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полифония,</w:t>
            </w:r>
            <w:r w:rsidRPr="009A0C9A">
              <w:rPr>
                <w:rFonts w:ascii="Times New Roman" w:hAnsi="Times New Roman" w:cs="Times New Roman"/>
                <w:color w:val="231F20"/>
                <w:spacing w:val="12"/>
                <w:w w:val="120"/>
                <w:sz w:val="24"/>
                <w:szCs w:val="24"/>
                <w:lang w:val="ru-RU"/>
              </w:rPr>
              <w:t xml:space="preserve"> </w:t>
            </w:r>
            <w:r w:rsidRPr="009A0C9A">
              <w:rPr>
                <w:rFonts w:ascii="Times New Roman" w:hAnsi="Times New Roman" w:cs="Times New Roman"/>
                <w:color w:val="231F20"/>
                <w:w w:val="120"/>
                <w:sz w:val="24"/>
                <w:szCs w:val="24"/>
                <w:lang w:val="ru-RU"/>
              </w:rPr>
              <w:t>повтор,</w:t>
            </w:r>
            <w:r w:rsidRPr="009A0C9A">
              <w:rPr>
                <w:rFonts w:ascii="Times New Roman" w:hAnsi="Times New Roman" w:cs="Times New Roman"/>
                <w:color w:val="231F20"/>
                <w:spacing w:val="13"/>
                <w:w w:val="120"/>
                <w:sz w:val="24"/>
                <w:szCs w:val="24"/>
                <w:lang w:val="ru-RU"/>
              </w:rPr>
              <w:t xml:space="preserve"> </w:t>
            </w:r>
            <w:r w:rsidRPr="009A0C9A">
              <w:rPr>
                <w:rFonts w:ascii="Times New Roman" w:hAnsi="Times New Roman" w:cs="Times New Roman"/>
                <w:color w:val="231F20"/>
                <w:w w:val="120"/>
                <w:sz w:val="24"/>
                <w:szCs w:val="24"/>
                <w:lang w:val="ru-RU"/>
              </w:rPr>
              <w:t>контраст,</w:t>
            </w:r>
            <w:r w:rsidRPr="009A0C9A">
              <w:rPr>
                <w:rFonts w:ascii="Times New Roman" w:hAnsi="Times New Roman" w:cs="Times New Roman"/>
                <w:color w:val="231F20"/>
                <w:spacing w:val="13"/>
                <w:w w:val="120"/>
                <w:sz w:val="24"/>
                <w:szCs w:val="24"/>
                <w:lang w:val="ru-RU"/>
              </w:rPr>
              <w:t xml:space="preserve"> </w:t>
            </w:r>
            <w:r w:rsidRPr="009A0C9A">
              <w:rPr>
                <w:rFonts w:ascii="Times New Roman" w:hAnsi="Times New Roman" w:cs="Times New Roman"/>
                <w:color w:val="231F20"/>
                <w:w w:val="120"/>
                <w:sz w:val="24"/>
                <w:szCs w:val="24"/>
                <w:lang w:val="ru-RU"/>
              </w:rPr>
              <w:t>соотношение</w:t>
            </w:r>
            <w:r w:rsidRPr="009A0C9A">
              <w:rPr>
                <w:rFonts w:ascii="Times New Roman" w:hAnsi="Times New Roman" w:cs="Times New Roman"/>
                <w:color w:val="231F20"/>
                <w:spacing w:val="13"/>
                <w:w w:val="120"/>
                <w:sz w:val="24"/>
                <w:szCs w:val="24"/>
                <w:lang w:val="ru-RU"/>
              </w:rPr>
              <w:t xml:space="preserve"> </w:t>
            </w:r>
            <w:r w:rsidRPr="009A0C9A">
              <w:rPr>
                <w:rFonts w:ascii="Times New Roman" w:hAnsi="Times New Roman" w:cs="Times New Roman"/>
                <w:color w:val="231F20"/>
                <w:w w:val="120"/>
                <w:sz w:val="24"/>
                <w:szCs w:val="24"/>
                <w:lang w:val="ru-RU"/>
              </w:rPr>
              <w:t>разделов</w:t>
            </w:r>
            <w:r w:rsidRPr="009A0C9A">
              <w:rPr>
                <w:rFonts w:ascii="Times New Roman" w:hAnsi="Times New Roman" w:cs="Times New Roman"/>
                <w:color w:val="231F20"/>
                <w:spacing w:val="13"/>
                <w:w w:val="120"/>
                <w:sz w:val="24"/>
                <w:szCs w:val="24"/>
                <w:lang w:val="ru-RU"/>
              </w:rPr>
              <w:t xml:space="preserve"> </w:t>
            </w:r>
            <w:r w:rsidRPr="009A0C9A">
              <w:rPr>
                <w:rFonts w:ascii="Times New Roman" w:hAnsi="Times New Roman" w:cs="Times New Roman"/>
                <w:color w:val="231F20"/>
                <w:w w:val="120"/>
                <w:sz w:val="24"/>
                <w:szCs w:val="24"/>
                <w:lang w:val="ru-RU"/>
              </w:rPr>
              <w:t>и</w:t>
            </w:r>
            <w:r w:rsidRPr="009A0C9A">
              <w:rPr>
                <w:rFonts w:ascii="Times New Roman" w:hAnsi="Times New Roman" w:cs="Times New Roman"/>
                <w:color w:val="231F20"/>
                <w:spacing w:val="1"/>
                <w:w w:val="120"/>
                <w:sz w:val="24"/>
                <w:szCs w:val="24"/>
                <w:lang w:val="ru-RU"/>
              </w:rPr>
              <w:t xml:space="preserve"> </w:t>
            </w:r>
            <w:r w:rsidRPr="009A0C9A">
              <w:rPr>
                <w:rFonts w:ascii="Times New Roman" w:hAnsi="Times New Roman" w:cs="Times New Roman"/>
                <w:color w:val="231F20"/>
                <w:w w:val="120"/>
                <w:sz w:val="24"/>
                <w:szCs w:val="24"/>
                <w:lang w:val="ru-RU"/>
              </w:rPr>
              <w:t>частей</w:t>
            </w:r>
            <w:r w:rsidRPr="009A0C9A">
              <w:rPr>
                <w:rFonts w:ascii="Times New Roman" w:hAnsi="Times New Roman" w:cs="Times New Roman"/>
                <w:color w:val="231F20"/>
                <w:spacing w:val="30"/>
                <w:w w:val="120"/>
                <w:sz w:val="24"/>
                <w:szCs w:val="24"/>
                <w:lang w:val="ru-RU"/>
              </w:rPr>
              <w:t xml:space="preserve"> </w:t>
            </w:r>
            <w:r w:rsidRPr="009A0C9A">
              <w:rPr>
                <w:rFonts w:ascii="Times New Roman" w:hAnsi="Times New Roman" w:cs="Times New Roman"/>
                <w:color w:val="231F20"/>
                <w:w w:val="120"/>
                <w:sz w:val="24"/>
                <w:szCs w:val="24"/>
                <w:lang w:val="ru-RU"/>
              </w:rPr>
              <w:t>в</w:t>
            </w:r>
            <w:r w:rsidRPr="009A0C9A">
              <w:rPr>
                <w:rFonts w:ascii="Times New Roman" w:hAnsi="Times New Roman" w:cs="Times New Roman"/>
                <w:color w:val="231F20"/>
                <w:spacing w:val="30"/>
                <w:w w:val="120"/>
                <w:sz w:val="24"/>
                <w:szCs w:val="24"/>
                <w:lang w:val="ru-RU"/>
              </w:rPr>
              <w:t xml:space="preserve"> </w:t>
            </w:r>
            <w:r w:rsidRPr="009A0C9A">
              <w:rPr>
                <w:rFonts w:ascii="Times New Roman" w:hAnsi="Times New Roman" w:cs="Times New Roman"/>
                <w:color w:val="231F20"/>
                <w:w w:val="120"/>
                <w:sz w:val="24"/>
                <w:szCs w:val="24"/>
                <w:lang w:val="ru-RU"/>
              </w:rPr>
              <w:t>произведении</w:t>
            </w:r>
            <w:r w:rsidRPr="009A0C9A">
              <w:rPr>
                <w:rFonts w:ascii="Times New Roman" w:hAnsi="Times New Roman" w:cs="Times New Roman"/>
                <w:color w:val="231F20"/>
                <w:spacing w:val="31"/>
                <w:w w:val="120"/>
                <w:sz w:val="24"/>
                <w:szCs w:val="24"/>
                <w:lang w:val="ru-RU"/>
              </w:rPr>
              <w:t xml:space="preserve"> </w:t>
            </w:r>
            <w:r w:rsidRPr="009A0C9A">
              <w:rPr>
                <w:rFonts w:ascii="Times New Roman" w:hAnsi="Times New Roman" w:cs="Times New Roman"/>
                <w:color w:val="231F20"/>
                <w:w w:val="120"/>
                <w:sz w:val="24"/>
                <w:szCs w:val="24"/>
                <w:lang w:val="ru-RU"/>
              </w:rPr>
              <w:t>и</w:t>
            </w:r>
            <w:r w:rsidRPr="009A0C9A">
              <w:rPr>
                <w:rFonts w:ascii="Times New Roman" w:hAnsi="Times New Roman" w:cs="Times New Roman"/>
                <w:color w:val="231F20"/>
                <w:spacing w:val="30"/>
                <w:w w:val="120"/>
                <w:sz w:val="24"/>
                <w:szCs w:val="24"/>
                <w:lang w:val="ru-RU"/>
              </w:rPr>
              <w:t xml:space="preserve"> </w:t>
            </w:r>
            <w:r w:rsidRPr="009A0C9A">
              <w:rPr>
                <w:rFonts w:ascii="Times New Roman" w:hAnsi="Times New Roman" w:cs="Times New Roman"/>
                <w:color w:val="231F20"/>
                <w:w w:val="120"/>
                <w:sz w:val="24"/>
                <w:szCs w:val="24"/>
                <w:lang w:val="ru-RU"/>
              </w:rPr>
              <w:t>др.).</w:t>
            </w:r>
          </w:p>
          <w:p w:rsidR="008E38A6" w:rsidRPr="009A0C9A" w:rsidRDefault="008E38A6" w:rsidP="009A0C9A">
            <w:pPr>
              <w:pStyle w:val="TableParagraph"/>
              <w:spacing w:before="3"/>
              <w:ind w:left="170" w:right="284"/>
              <w:jc w:val="both"/>
              <w:rPr>
                <w:rFonts w:ascii="Times New Roman" w:hAnsi="Times New Roman" w:cs="Times New Roman"/>
                <w:sz w:val="24"/>
                <w:szCs w:val="24"/>
                <w:lang w:val="ru-RU"/>
              </w:rPr>
            </w:pPr>
            <w:r w:rsidRPr="009A0C9A">
              <w:rPr>
                <w:rFonts w:ascii="Times New Roman" w:hAnsi="Times New Roman" w:cs="Times New Roman"/>
                <w:color w:val="231F20"/>
                <w:w w:val="120"/>
                <w:sz w:val="24"/>
                <w:szCs w:val="24"/>
                <w:lang w:val="ru-RU"/>
              </w:rPr>
              <w:t>Музыкальная</w:t>
            </w:r>
            <w:r w:rsidRPr="009A0C9A">
              <w:rPr>
                <w:rFonts w:ascii="Times New Roman" w:hAnsi="Times New Roman" w:cs="Times New Roman"/>
                <w:color w:val="231F20"/>
                <w:spacing w:val="27"/>
                <w:w w:val="120"/>
                <w:sz w:val="24"/>
                <w:szCs w:val="24"/>
                <w:lang w:val="ru-RU"/>
              </w:rPr>
              <w:t xml:space="preserve"> </w:t>
            </w:r>
            <w:r w:rsidRPr="009A0C9A">
              <w:rPr>
                <w:rFonts w:ascii="Times New Roman" w:hAnsi="Times New Roman" w:cs="Times New Roman"/>
                <w:color w:val="231F20"/>
                <w:w w:val="120"/>
                <w:sz w:val="24"/>
                <w:szCs w:val="24"/>
                <w:lang w:val="ru-RU"/>
              </w:rPr>
              <w:t>викторина</w:t>
            </w:r>
            <w:r w:rsidRPr="009A0C9A">
              <w:rPr>
                <w:rFonts w:ascii="Times New Roman" w:hAnsi="Times New Roman" w:cs="Times New Roman"/>
                <w:color w:val="231F20"/>
                <w:spacing w:val="28"/>
                <w:w w:val="120"/>
                <w:sz w:val="24"/>
                <w:szCs w:val="24"/>
                <w:lang w:val="ru-RU"/>
              </w:rPr>
              <w:t xml:space="preserve"> </w:t>
            </w:r>
            <w:r w:rsidRPr="009A0C9A">
              <w:rPr>
                <w:rFonts w:ascii="Times New Roman" w:hAnsi="Times New Roman" w:cs="Times New Roman"/>
                <w:color w:val="231F20"/>
                <w:w w:val="120"/>
                <w:sz w:val="24"/>
                <w:szCs w:val="24"/>
                <w:lang w:val="ru-RU"/>
              </w:rPr>
              <w:t>на</w:t>
            </w:r>
            <w:r w:rsidRPr="009A0C9A">
              <w:rPr>
                <w:rFonts w:ascii="Times New Roman" w:hAnsi="Times New Roman" w:cs="Times New Roman"/>
                <w:color w:val="231F20"/>
                <w:spacing w:val="28"/>
                <w:w w:val="120"/>
                <w:sz w:val="24"/>
                <w:szCs w:val="24"/>
                <w:lang w:val="ru-RU"/>
              </w:rPr>
              <w:t xml:space="preserve"> </w:t>
            </w:r>
            <w:r w:rsidRPr="009A0C9A">
              <w:rPr>
                <w:rFonts w:ascii="Times New Roman" w:hAnsi="Times New Roman" w:cs="Times New Roman"/>
                <w:color w:val="231F20"/>
                <w:w w:val="120"/>
                <w:sz w:val="24"/>
                <w:szCs w:val="24"/>
                <w:lang w:val="ru-RU"/>
              </w:rPr>
              <w:t>знание</w:t>
            </w:r>
            <w:r w:rsidRPr="009A0C9A">
              <w:rPr>
                <w:rFonts w:ascii="Times New Roman" w:hAnsi="Times New Roman" w:cs="Times New Roman"/>
                <w:color w:val="231F20"/>
                <w:spacing w:val="28"/>
                <w:w w:val="120"/>
                <w:sz w:val="24"/>
                <w:szCs w:val="24"/>
                <w:lang w:val="ru-RU"/>
              </w:rPr>
              <w:t xml:space="preserve"> </w:t>
            </w:r>
            <w:r w:rsidRPr="009A0C9A">
              <w:rPr>
                <w:rFonts w:ascii="Times New Roman" w:hAnsi="Times New Roman" w:cs="Times New Roman"/>
                <w:color w:val="231F20"/>
                <w:w w:val="120"/>
                <w:sz w:val="24"/>
                <w:szCs w:val="24"/>
                <w:lang w:val="ru-RU"/>
              </w:rPr>
              <w:t>музыки,</w:t>
            </w:r>
            <w:r w:rsidRPr="009A0C9A">
              <w:rPr>
                <w:rFonts w:ascii="Times New Roman" w:hAnsi="Times New Roman" w:cs="Times New Roman"/>
                <w:color w:val="231F20"/>
                <w:spacing w:val="28"/>
                <w:w w:val="120"/>
                <w:sz w:val="24"/>
                <w:szCs w:val="24"/>
                <w:lang w:val="ru-RU"/>
              </w:rPr>
              <w:t xml:space="preserve"> </w:t>
            </w:r>
            <w:r w:rsidRPr="009A0C9A">
              <w:rPr>
                <w:rFonts w:ascii="Times New Roman" w:hAnsi="Times New Roman" w:cs="Times New Roman"/>
                <w:color w:val="231F20"/>
                <w:w w:val="120"/>
                <w:sz w:val="24"/>
                <w:szCs w:val="24"/>
                <w:lang w:val="ru-RU"/>
              </w:rPr>
              <w:t>названий</w:t>
            </w:r>
            <w:r w:rsidRPr="009A0C9A">
              <w:rPr>
                <w:rFonts w:ascii="Times New Roman" w:hAnsi="Times New Roman" w:cs="Times New Roman"/>
                <w:color w:val="231F20"/>
                <w:spacing w:val="-51"/>
                <w:w w:val="120"/>
                <w:sz w:val="24"/>
                <w:szCs w:val="24"/>
                <w:lang w:val="ru-RU"/>
              </w:rPr>
              <w:t xml:space="preserve"> </w:t>
            </w:r>
            <w:r w:rsidRPr="009A0C9A">
              <w:rPr>
                <w:rFonts w:ascii="Times New Roman" w:hAnsi="Times New Roman" w:cs="Times New Roman"/>
                <w:color w:val="231F20"/>
                <w:w w:val="120"/>
                <w:sz w:val="24"/>
                <w:szCs w:val="24"/>
                <w:lang w:val="ru-RU"/>
              </w:rPr>
              <w:t>и</w:t>
            </w:r>
            <w:r w:rsidRPr="009A0C9A">
              <w:rPr>
                <w:rFonts w:ascii="Times New Roman" w:hAnsi="Times New Roman" w:cs="Times New Roman"/>
                <w:color w:val="231F20"/>
                <w:spacing w:val="28"/>
                <w:w w:val="120"/>
                <w:sz w:val="24"/>
                <w:szCs w:val="24"/>
                <w:lang w:val="ru-RU"/>
              </w:rPr>
              <w:t xml:space="preserve"> </w:t>
            </w:r>
            <w:r w:rsidRPr="009A0C9A">
              <w:rPr>
                <w:rFonts w:ascii="Times New Roman" w:hAnsi="Times New Roman" w:cs="Times New Roman"/>
                <w:color w:val="231F20"/>
                <w:w w:val="120"/>
                <w:sz w:val="24"/>
                <w:szCs w:val="24"/>
                <w:lang w:val="ru-RU"/>
              </w:rPr>
              <w:t>авторов</w:t>
            </w:r>
            <w:r w:rsidRPr="009A0C9A">
              <w:rPr>
                <w:rFonts w:ascii="Times New Roman" w:hAnsi="Times New Roman" w:cs="Times New Roman"/>
                <w:color w:val="231F20"/>
                <w:spacing w:val="29"/>
                <w:w w:val="120"/>
                <w:sz w:val="24"/>
                <w:szCs w:val="24"/>
                <w:lang w:val="ru-RU"/>
              </w:rPr>
              <w:t xml:space="preserve"> </w:t>
            </w:r>
            <w:r w:rsidRPr="009A0C9A">
              <w:rPr>
                <w:rFonts w:ascii="Times New Roman" w:hAnsi="Times New Roman" w:cs="Times New Roman"/>
                <w:color w:val="231F20"/>
                <w:w w:val="120"/>
                <w:sz w:val="24"/>
                <w:szCs w:val="24"/>
                <w:lang w:val="ru-RU"/>
              </w:rPr>
              <w:t>изученных</w:t>
            </w:r>
            <w:r w:rsidRPr="009A0C9A">
              <w:rPr>
                <w:rFonts w:ascii="Times New Roman" w:hAnsi="Times New Roman" w:cs="Times New Roman"/>
                <w:color w:val="231F20"/>
                <w:spacing w:val="29"/>
                <w:w w:val="120"/>
                <w:sz w:val="24"/>
                <w:szCs w:val="24"/>
                <w:lang w:val="ru-RU"/>
              </w:rPr>
              <w:t xml:space="preserve"> </w:t>
            </w:r>
            <w:r w:rsidRPr="009A0C9A">
              <w:rPr>
                <w:rFonts w:ascii="Times New Roman" w:hAnsi="Times New Roman" w:cs="Times New Roman"/>
                <w:color w:val="231F20"/>
                <w:w w:val="120"/>
                <w:sz w:val="24"/>
                <w:szCs w:val="24"/>
                <w:lang w:val="ru-RU"/>
              </w:rPr>
              <w:t>произведений.</w:t>
            </w:r>
          </w:p>
          <w:p w:rsidR="008E38A6" w:rsidRPr="009A0C9A" w:rsidRDefault="008E38A6" w:rsidP="009A0C9A">
            <w:pPr>
              <w:pStyle w:val="TableParagraph"/>
              <w:spacing w:before="1"/>
              <w:ind w:left="170"/>
              <w:jc w:val="both"/>
              <w:rPr>
                <w:rFonts w:ascii="Times New Roman" w:hAnsi="Times New Roman" w:cs="Times New Roman"/>
                <w:i/>
                <w:sz w:val="24"/>
                <w:szCs w:val="24"/>
              </w:rPr>
            </w:pPr>
            <w:r w:rsidRPr="009A0C9A">
              <w:rPr>
                <w:rFonts w:ascii="Times New Roman" w:hAnsi="Times New Roman" w:cs="Times New Roman"/>
                <w:i/>
                <w:color w:val="231F20"/>
                <w:w w:val="125"/>
                <w:sz w:val="24"/>
                <w:szCs w:val="24"/>
              </w:rPr>
              <w:t>На</w:t>
            </w:r>
            <w:r w:rsidRPr="009A0C9A">
              <w:rPr>
                <w:rFonts w:ascii="Times New Roman" w:hAnsi="Times New Roman" w:cs="Times New Roman"/>
                <w:i/>
                <w:color w:val="231F20"/>
                <w:spacing w:val="12"/>
                <w:w w:val="125"/>
                <w:sz w:val="24"/>
                <w:szCs w:val="24"/>
              </w:rPr>
              <w:t xml:space="preserve"> </w:t>
            </w:r>
            <w:proofErr w:type="spellStart"/>
            <w:r w:rsidRPr="009A0C9A">
              <w:rPr>
                <w:rFonts w:ascii="Times New Roman" w:hAnsi="Times New Roman" w:cs="Times New Roman"/>
                <w:i/>
                <w:color w:val="231F20"/>
                <w:w w:val="125"/>
                <w:sz w:val="24"/>
                <w:szCs w:val="24"/>
              </w:rPr>
              <w:t>выбор</w:t>
            </w:r>
            <w:proofErr w:type="spellEnd"/>
            <w:r w:rsidRPr="009A0C9A">
              <w:rPr>
                <w:rFonts w:ascii="Times New Roman" w:hAnsi="Times New Roman" w:cs="Times New Roman"/>
                <w:i/>
                <w:color w:val="231F20"/>
                <w:spacing w:val="13"/>
                <w:w w:val="125"/>
                <w:sz w:val="24"/>
                <w:szCs w:val="24"/>
              </w:rPr>
              <w:t xml:space="preserve"> </w:t>
            </w:r>
            <w:r w:rsidRPr="009A0C9A">
              <w:rPr>
                <w:rFonts w:ascii="Times New Roman" w:hAnsi="Times New Roman" w:cs="Times New Roman"/>
                <w:i/>
                <w:color w:val="231F20"/>
                <w:w w:val="125"/>
                <w:sz w:val="24"/>
                <w:szCs w:val="24"/>
              </w:rPr>
              <w:t>или</w:t>
            </w:r>
            <w:r w:rsidRPr="009A0C9A">
              <w:rPr>
                <w:rFonts w:ascii="Times New Roman" w:hAnsi="Times New Roman" w:cs="Times New Roman"/>
                <w:i/>
                <w:color w:val="231F20"/>
                <w:spacing w:val="13"/>
                <w:w w:val="125"/>
                <w:sz w:val="24"/>
                <w:szCs w:val="24"/>
              </w:rPr>
              <w:t xml:space="preserve"> </w:t>
            </w:r>
            <w:proofErr w:type="spellStart"/>
            <w:r w:rsidRPr="009A0C9A">
              <w:rPr>
                <w:rFonts w:ascii="Times New Roman" w:hAnsi="Times New Roman" w:cs="Times New Roman"/>
                <w:i/>
                <w:color w:val="231F20"/>
                <w:w w:val="125"/>
                <w:sz w:val="24"/>
                <w:szCs w:val="24"/>
              </w:rPr>
              <w:t>факультативно</w:t>
            </w:r>
            <w:proofErr w:type="spellEnd"/>
          </w:p>
          <w:p w:rsidR="008E38A6" w:rsidRPr="009A0C9A" w:rsidRDefault="008E38A6" w:rsidP="009A0C9A">
            <w:pPr>
              <w:pStyle w:val="TableParagraph"/>
              <w:spacing w:before="1"/>
              <w:ind w:left="170"/>
              <w:jc w:val="both"/>
              <w:rPr>
                <w:rFonts w:ascii="Times New Roman" w:hAnsi="Times New Roman" w:cs="Times New Roman"/>
                <w:sz w:val="24"/>
                <w:szCs w:val="24"/>
                <w:lang w:val="ru-RU"/>
              </w:rPr>
            </w:pPr>
            <w:r w:rsidRPr="009A0C9A">
              <w:rPr>
                <w:rFonts w:ascii="Times New Roman" w:hAnsi="Times New Roman" w:cs="Times New Roman"/>
                <w:color w:val="231F20"/>
                <w:w w:val="115"/>
                <w:sz w:val="24"/>
                <w:szCs w:val="24"/>
                <w:lang w:val="ru-RU"/>
              </w:rPr>
              <w:t>Исследовательские</w:t>
            </w:r>
            <w:r w:rsidRPr="009A0C9A">
              <w:rPr>
                <w:rFonts w:ascii="Times New Roman" w:hAnsi="Times New Roman" w:cs="Times New Roman"/>
                <w:color w:val="231F20"/>
                <w:spacing w:val="3"/>
                <w:w w:val="115"/>
                <w:sz w:val="24"/>
                <w:szCs w:val="24"/>
                <w:lang w:val="ru-RU"/>
              </w:rPr>
              <w:t xml:space="preserve"> </w:t>
            </w:r>
            <w:r w:rsidRPr="009A0C9A">
              <w:rPr>
                <w:rFonts w:ascii="Times New Roman" w:hAnsi="Times New Roman" w:cs="Times New Roman"/>
                <w:color w:val="231F20"/>
                <w:w w:val="115"/>
                <w:sz w:val="24"/>
                <w:szCs w:val="24"/>
                <w:lang w:val="ru-RU"/>
              </w:rPr>
              <w:t>проекты,</w:t>
            </w:r>
            <w:r w:rsidRPr="009A0C9A">
              <w:rPr>
                <w:rFonts w:ascii="Times New Roman" w:hAnsi="Times New Roman" w:cs="Times New Roman"/>
                <w:color w:val="231F20"/>
                <w:spacing w:val="3"/>
                <w:w w:val="115"/>
                <w:sz w:val="24"/>
                <w:szCs w:val="24"/>
                <w:lang w:val="ru-RU"/>
              </w:rPr>
              <w:t xml:space="preserve"> </w:t>
            </w:r>
            <w:r w:rsidRPr="009A0C9A">
              <w:rPr>
                <w:rFonts w:ascii="Times New Roman" w:hAnsi="Times New Roman" w:cs="Times New Roman"/>
                <w:color w:val="231F20"/>
                <w:w w:val="115"/>
                <w:sz w:val="24"/>
                <w:szCs w:val="24"/>
                <w:lang w:val="ru-RU"/>
              </w:rPr>
              <w:t>посвящённые</w:t>
            </w:r>
            <w:r w:rsidRPr="009A0C9A">
              <w:rPr>
                <w:rFonts w:ascii="Times New Roman" w:hAnsi="Times New Roman" w:cs="Times New Roman"/>
                <w:color w:val="231F20"/>
                <w:spacing w:val="3"/>
                <w:w w:val="115"/>
                <w:sz w:val="24"/>
                <w:szCs w:val="24"/>
                <w:lang w:val="ru-RU"/>
              </w:rPr>
              <w:t xml:space="preserve"> </w:t>
            </w:r>
            <w:r w:rsidRPr="009A0C9A">
              <w:rPr>
                <w:rFonts w:ascii="Times New Roman" w:hAnsi="Times New Roman" w:cs="Times New Roman"/>
                <w:color w:val="231F20"/>
                <w:w w:val="115"/>
                <w:sz w:val="24"/>
                <w:szCs w:val="24"/>
                <w:lang w:val="ru-RU"/>
              </w:rPr>
              <w:t>эстетике</w:t>
            </w:r>
            <w:r w:rsidRPr="009A0C9A">
              <w:rPr>
                <w:rFonts w:ascii="Times New Roman" w:hAnsi="Times New Roman" w:cs="Times New Roman"/>
                <w:color w:val="231F20"/>
                <w:spacing w:val="3"/>
                <w:w w:val="115"/>
                <w:sz w:val="24"/>
                <w:szCs w:val="24"/>
                <w:lang w:val="ru-RU"/>
              </w:rPr>
              <w:t xml:space="preserve"> </w:t>
            </w:r>
            <w:r w:rsidRPr="009A0C9A">
              <w:rPr>
                <w:rFonts w:ascii="Times New Roman" w:hAnsi="Times New Roman" w:cs="Times New Roman"/>
                <w:color w:val="231F20"/>
                <w:w w:val="115"/>
                <w:sz w:val="24"/>
                <w:szCs w:val="24"/>
                <w:lang w:val="ru-RU"/>
              </w:rPr>
              <w:t>и</w:t>
            </w:r>
            <w:r w:rsidRPr="009A0C9A">
              <w:rPr>
                <w:rFonts w:ascii="Times New Roman" w:hAnsi="Times New Roman" w:cs="Times New Roman"/>
                <w:color w:val="231F20"/>
                <w:spacing w:val="1"/>
                <w:w w:val="115"/>
                <w:sz w:val="24"/>
                <w:szCs w:val="24"/>
                <w:lang w:val="ru-RU"/>
              </w:rPr>
              <w:t xml:space="preserve"> </w:t>
            </w:r>
            <w:r w:rsidRPr="009A0C9A">
              <w:rPr>
                <w:rFonts w:ascii="Times New Roman" w:hAnsi="Times New Roman" w:cs="Times New Roman"/>
                <w:color w:val="231F20"/>
                <w:w w:val="115"/>
                <w:sz w:val="24"/>
                <w:szCs w:val="24"/>
                <w:lang w:val="ru-RU"/>
              </w:rPr>
              <w:t>особенностям</w:t>
            </w:r>
            <w:r w:rsidRPr="009A0C9A">
              <w:rPr>
                <w:rFonts w:ascii="Times New Roman" w:hAnsi="Times New Roman" w:cs="Times New Roman"/>
                <w:color w:val="231F20"/>
                <w:spacing w:val="1"/>
                <w:w w:val="115"/>
                <w:sz w:val="24"/>
                <w:szCs w:val="24"/>
                <w:lang w:val="ru-RU"/>
              </w:rPr>
              <w:t xml:space="preserve"> </w:t>
            </w:r>
            <w:r w:rsidRPr="009A0C9A">
              <w:rPr>
                <w:rFonts w:ascii="Times New Roman" w:hAnsi="Times New Roman" w:cs="Times New Roman"/>
                <w:color w:val="231F20"/>
                <w:w w:val="115"/>
                <w:sz w:val="24"/>
                <w:szCs w:val="24"/>
                <w:lang w:val="ru-RU"/>
              </w:rPr>
              <w:t>музыкального</w:t>
            </w:r>
            <w:r w:rsidRPr="009A0C9A">
              <w:rPr>
                <w:rFonts w:ascii="Times New Roman" w:hAnsi="Times New Roman" w:cs="Times New Roman"/>
                <w:color w:val="231F20"/>
                <w:spacing w:val="1"/>
                <w:w w:val="115"/>
                <w:sz w:val="24"/>
                <w:szCs w:val="24"/>
                <w:lang w:val="ru-RU"/>
              </w:rPr>
              <w:t xml:space="preserve"> </w:t>
            </w:r>
            <w:r w:rsidRPr="009A0C9A">
              <w:rPr>
                <w:rFonts w:ascii="Times New Roman" w:hAnsi="Times New Roman" w:cs="Times New Roman"/>
                <w:color w:val="231F20"/>
                <w:w w:val="115"/>
                <w:sz w:val="24"/>
                <w:szCs w:val="24"/>
                <w:lang w:val="ru-RU"/>
              </w:rPr>
              <w:t>искусства</w:t>
            </w:r>
            <w:r w:rsidRPr="009A0C9A">
              <w:rPr>
                <w:rFonts w:ascii="Times New Roman" w:hAnsi="Times New Roman" w:cs="Times New Roman"/>
                <w:color w:val="231F20"/>
                <w:spacing w:val="1"/>
                <w:w w:val="115"/>
                <w:sz w:val="24"/>
                <w:szCs w:val="24"/>
                <w:lang w:val="ru-RU"/>
              </w:rPr>
              <w:t xml:space="preserve"> </w:t>
            </w:r>
            <w:r w:rsidRPr="009A0C9A">
              <w:rPr>
                <w:rFonts w:ascii="Times New Roman" w:hAnsi="Times New Roman" w:cs="Times New Roman"/>
                <w:color w:val="231F20"/>
                <w:w w:val="115"/>
                <w:sz w:val="24"/>
                <w:szCs w:val="24"/>
                <w:lang w:val="ru-RU"/>
              </w:rPr>
              <w:t>различных</w:t>
            </w:r>
            <w:r w:rsidRPr="009A0C9A">
              <w:rPr>
                <w:rFonts w:ascii="Times New Roman" w:hAnsi="Times New Roman" w:cs="Times New Roman"/>
                <w:color w:val="231F20"/>
                <w:spacing w:val="1"/>
                <w:w w:val="115"/>
                <w:sz w:val="24"/>
                <w:szCs w:val="24"/>
                <w:lang w:val="ru-RU"/>
              </w:rPr>
              <w:t xml:space="preserve"> </w:t>
            </w:r>
            <w:proofErr w:type="spellStart"/>
            <w:r w:rsidRPr="009A0C9A">
              <w:rPr>
                <w:rFonts w:ascii="Times New Roman" w:hAnsi="Times New Roman" w:cs="Times New Roman"/>
                <w:color w:val="231F20"/>
                <w:w w:val="115"/>
                <w:sz w:val="24"/>
                <w:szCs w:val="24"/>
                <w:lang w:val="ru-RU"/>
              </w:rPr>
              <w:t>ст</w:t>
            </w:r>
            <w:proofErr w:type="gramStart"/>
            <w:r w:rsidRPr="009A0C9A">
              <w:rPr>
                <w:rFonts w:ascii="Times New Roman" w:hAnsi="Times New Roman" w:cs="Times New Roman"/>
                <w:color w:val="231F20"/>
                <w:w w:val="115"/>
                <w:sz w:val="24"/>
                <w:szCs w:val="24"/>
                <w:lang w:val="ru-RU"/>
              </w:rPr>
              <w:t>и</w:t>
            </w:r>
            <w:proofErr w:type="spellEnd"/>
            <w:r w:rsidRPr="009A0C9A">
              <w:rPr>
                <w:rFonts w:ascii="Times New Roman" w:hAnsi="Times New Roman" w:cs="Times New Roman"/>
                <w:color w:val="231F20"/>
                <w:w w:val="115"/>
                <w:sz w:val="24"/>
                <w:szCs w:val="24"/>
                <w:lang w:val="ru-RU"/>
              </w:rPr>
              <w:t>-</w:t>
            </w:r>
            <w:proofErr w:type="gramEnd"/>
            <w:r w:rsidRPr="009A0C9A">
              <w:rPr>
                <w:rFonts w:ascii="Times New Roman" w:hAnsi="Times New Roman" w:cs="Times New Roman"/>
                <w:color w:val="231F20"/>
                <w:spacing w:val="-49"/>
                <w:w w:val="115"/>
                <w:sz w:val="24"/>
                <w:szCs w:val="24"/>
                <w:lang w:val="ru-RU"/>
              </w:rPr>
              <w:t xml:space="preserve"> </w:t>
            </w:r>
            <w:r w:rsidRPr="009A0C9A">
              <w:rPr>
                <w:rFonts w:ascii="Times New Roman" w:hAnsi="Times New Roman" w:cs="Times New Roman"/>
                <w:color w:val="231F20"/>
                <w:w w:val="115"/>
                <w:sz w:val="24"/>
                <w:szCs w:val="24"/>
                <w:lang w:val="ru-RU"/>
              </w:rPr>
              <w:t>лей</w:t>
            </w:r>
            <w:r w:rsidRPr="009A0C9A">
              <w:rPr>
                <w:rFonts w:ascii="Times New Roman" w:hAnsi="Times New Roman" w:cs="Times New Roman"/>
                <w:color w:val="231F20"/>
                <w:spacing w:val="34"/>
                <w:w w:val="115"/>
                <w:sz w:val="24"/>
                <w:szCs w:val="24"/>
                <w:lang w:val="ru-RU"/>
              </w:rPr>
              <w:t xml:space="preserve"> </w:t>
            </w:r>
            <w:r w:rsidRPr="009A0C9A">
              <w:rPr>
                <w:rFonts w:ascii="Times New Roman" w:hAnsi="Times New Roman" w:cs="Times New Roman"/>
                <w:color w:val="231F20"/>
                <w:w w:val="115"/>
                <w:sz w:val="24"/>
                <w:szCs w:val="24"/>
              </w:rPr>
              <w:t>XX</w:t>
            </w:r>
            <w:r w:rsidRPr="009A0C9A">
              <w:rPr>
                <w:rFonts w:ascii="Times New Roman" w:hAnsi="Times New Roman" w:cs="Times New Roman"/>
                <w:color w:val="231F20"/>
                <w:spacing w:val="35"/>
                <w:w w:val="115"/>
                <w:sz w:val="24"/>
                <w:szCs w:val="24"/>
                <w:lang w:val="ru-RU"/>
              </w:rPr>
              <w:t xml:space="preserve"> </w:t>
            </w:r>
            <w:r w:rsidRPr="009A0C9A">
              <w:rPr>
                <w:rFonts w:ascii="Times New Roman" w:hAnsi="Times New Roman" w:cs="Times New Roman"/>
                <w:color w:val="231F20"/>
                <w:w w:val="115"/>
                <w:sz w:val="24"/>
                <w:szCs w:val="24"/>
                <w:lang w:val="ru-RU"/>
              </w:rPr>
              <w:t>века</w:t>
            </w:r>
          </w:p>
        </w:tc>
      </w:tr>
    </w:tbl>
    <w:p w:rsidR="00611F80" w:rsidRPr="00611F80" w:rsidRDefault="00611F80">
      <w:pPr>
        <w:pStyle w:val="a5"/>
        <w:spacing w:before="7"/>
        <w:ind w:left="0"/>
        <w:jc w:val="left"/>
        <w:rPr>
          <w:rFonts w:ascii="Times New Roman" w:hAnsi="Times New Roman" w:cs="Times New Roman"/>
          <w:sz w:val="30"/>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810575" w:rsidRPr="00C02FA7" w:rsidRDefault="00C02FA7">
      <w:pPr>
        <w:pStyle w:val="a5"/>
        <w:spacing w:before="7"/>
        <w:ind w:left="0"/>
        <w:jc w:val="left"/>
        <w:rPr>
          <w:rFonts w:ascii="Times New Roman" w:hAnsi="Times New Roman" w:cs="Times New Roman"/>
          <w:b/>
          <w:color w:val="231F20"/>
          <w:sz w:val="24"/>
          <w:szCs w:val="24"/>
          <w:lang w:val="ru-RU"/>
        </w:rPr>
      </w:pPr>
      <w:proofErr w:type="spellStart"/>
      <w:r w:rsidRPr="00C02FA7">
        <w:rPr>
          <w:rFonts w:ascii="Times New Roman" w:hAnsi="Times New Roman" w:cs="Times New Roman"/>
          <w:b/>
          <w:color w:val="231F20"/>
          <w:sz w:val="24"/>
          <w:szCs w:val="24"/>
        </w:rPr>
        <w:lastRenderedPageBreak/>
        <w:t>Модуль</w:t>
      </w:r>
      <w:proofErr w:type="spellEnd"/>
      <w:r w:rsidRPr="00C02FA7">
        <w:rPr>
          <w:rFonts w:ascii="Times New Roman" w:hAnsi="Times New Roman" w:cs="Times New Roman"/>
          <w:b/>
          <w:color w:val="231F20"/>
          <w:spacing w:val="5"/>
          <w:sz w:val="24"/>
          <w:szCs w:val="24"/>
        </w:rPr>
        <w:t xml:space="preserve"> </w:t>
      </w:r>
      <w:r w:rsidRPr="00C02FA7">
        <w:rPr>
          <w:rFonts w:ascii="Times New Roman" w:hAnsi="Times New Roman" w:cs="Times New Roman"/>
          <w:b/>
          <w:color w:val="231F20"/>
          <w:sz w:val="24"/>
          <w:szCs w:val="24"/>
        </w:rPr>
        <w:t>№</w:t>
      </w:r>
      <w:r w:rsidRPr="00C02FA7">
        <w:rPr>
          <w:rFonts w:ascii="Times New Roman" w:hAnsi="Times New Roman" w:cs="Times New Roman"/>
          <w:b/>
          <w:color w:val="231F20"/>
          <w:spacing w:val="5"/>
          <w:sz w:val="24"/>
          <w:szCs w:val="24"/>
        </w:rPr>
        <w:t xml:space="preserve"> </w:t>
      </w:r>
      <w:r w:rsidRPr="00C02FA7">
        <w:rPr>
          <w:rFonts w:ascii="Times New Roman" w:hAnsi="Times New Roman" w:cs="Times New Roman"/>
          <w:b/>
          <w:color w:val="231F20"/>
          <w:sz w:val="24"/>
          <w:szCs w:val="24"/>
        </w:rPr>
        <w:t>5</w:t>
      </w:r>
      <w:r w:rsidRPr="00C02FA7">
        <w:rPr>
          <w:rFonts w:ascii="Times New Roman" w:hAnsi="Times New Roman" w:cs="Times New Roman"/>
          <w:b/>
          <w:color w:val="231F20"/>
          <w:spacing w:val="5"/>
          <w:sz w:val="24"/>
          <w:szCs w:val="24"/>
        </w:rPr>
        <w:t xml:space="preserve"> </w:t>
      </w:r>
      <w:r w:rsidRPr="00C02FA7">
        <w:rPr>
          <w:rFonts w:ascii="Times New Roman" w:hAnsi="Times New Roman" w:cs="Times New Roman"/>
          <w:b/>
          <w:color w:val="231F20"/>
          <w:sz w:val="24"/>
          <w:szCs w:val="24"/>
        </w:rPr>
        <w:t>«</w:t>
      </w:r>
      <w:proofErr w:type="spellStart"/>
      <w:r w:rsidRPr="00C02FA7">
        <w:rPr>
          <w:rFonts w:ascii="Times New Roman" w:hAnsi="Times New Roman" w:cs="Times New Roman"/>
          <w:b/>
          <w:color w:val="231F20"/>
          <w:sz w:val="24"/>
          <w:szCs w:val="24"/>
        </w:rPr>
        <w:t>Русская</w:t>
      </w:r>
      <w:proofErr w:type="spellEnd"/>
      <w:r w:rsidRPr="00C02FA7">
        <w:rPr>
          <w:rFonts w:ascii="Times New Roman" w:hAnsi="Times New Roman" w:cs="Times New Roman"/>
          <w:b/>
          <w:color w:val="231F20"/>
          <w:spacing w:val="5"/>
          <w:sz w:val="24"/>
          <w:szCs w:val="24"/>
        </w:rPr>
        <w:t xml:space="preserve"> </w:t>
      </w:r>
      <w:proofErr w:type="spellStart"/>
      <w:r w:rsidRPr="00C02FA7">
        <w:rPr>
          <w:rFonts w:ascii="Times New Roman" w:hAnsi="Times New Roman" w:cs="Times New Roman"/>
          <w:b/>
          <w:color w:val="231F20"/>
          <w:sz w:val="24"/>
          <w:szCs w:val="24"/>
        </w:rPr>
        <w:t>классическая</w:t>
      </w:r>
      <w:proofErr w:type="spellEnd"/>
      <w:r w:rsidRPr="00C02FA7">
        <w:rPr>
          <w:rFonts w:ascii="Times New Roman" w:hAnsi="Times New Roman" w:cs="Times New Roman"/>
          <w:b/>
          <w:color w:val="231F20"/>
          <w:spacing w:val="5"/>
          <w:sz w:val="24"/>
          <w:szCs w:val="24"/>
        </w:rPr>
        <w:t xml:space="preserve"> </w:t>
      </w:r>
      <w:r w:rsidRPr="00C02FA7">
        <w:rPr>
          <w:rFonts w:ascii="Times New Roman" w:hAnsi="Times New Roman" w:cs="Times New Roman"/>
          <w:b/>
          <w:color w:val="231F20"/>
          <w:sz w:val="24"/>
          <w:szCs w:val="24"/>
        </w:rPr>
        <w:t>музыка»</w:t>
      </w:r>
    </w:p>
    <w:p w:rsidR="00C02FA7" w:rsidRPr="00C02FA7" w:rsidRDefault="00C02FA7">
      <w:pPr>
        <w:pStyle w:val="a5"/>
        <w:spacing w:before="7"/>
        <w:ind w:left="0"/>
        <w:jc w:val="left"/>
        <w:rPr>
          <w:rFonts w:ascii="Times New Roman" w:hAnsi="Times New Roman" w:cs="Times New Roman"/>
          <w:b/>
          <w:sz w:val="24"/>
          <w:szCs w:val="24"/>
          <w:lang w:val="ru-RU"/>
        </w:rPr>
      </w:pPr>
    </w:p>
    <w:p w:rsidR="00810575" w:rsidRDefault="00810575">
      <w:pPr>
        <w:pStyle w:val="a5"/>
        <w:spacing w:before="7"/>
        <w:ind w:left="0"/>
        <w:jc w:val="left"/>
        <w:rPr>
          <w:rFonts w:ascii="Times New Roman" w:hAnsi="Times New Roman" w:cs="Times New Roman"/>
          <w:sz w:val="30"/>
          <w:lang w:val="ru-RU"/>
        </w:rPr>
      </w:pPr>
    </w:p>
    <w:tbl>
      <w:tblPr>
        <w:tblStyle w:val="TableNormal"/>
        <w:tblW w:w="10227" w:type="dxa"/>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77"/>
        <w:gridCol w:w="1275"/>
        <w:gridCol w:w="2127"/>
        <w:gridCol w:w="5548"/>
      </w:tblGrid>
      <w:tr w:rsidR="00B17FD7" w:rsidRPr="00495EB4" w:rsidTr="00495EB4">
        <w:trPr>
          <w:trHeight w:val="600"/>
        </w:trPr>
        <w:tc>
          <w:tcPr>
            <w:tcW w:w="1277" w:type="dxa"/>
            <w:tcBorders>
              <w:bottom w:val="single" w:sz="4" w:space="0" w:color="auto"/>
            </w:tcBorders>
          </w:tcPr>
          <w:p w:rsidR="00B17FD7" w:rsidRPr="00495EB4" w:rsidRDefault="00B17FD7" w:rsidP="00495EB4">
            <w:pPr>
              <w:pStyle w:val="TableParagraph"/>
              <w:spacing w:before="74" w:line="235" w:lineRule="auto"/>
              <w:ind w:left="57" w:right="49" w:firstLine="141"/>
              <w:jc w:val="center"/>
              <w:rPr>
                <w:rFonts w:ascii="Times New Roman" w:hAnsi="Times New Roman" w:cs="Times New Roman"/>
                <w:b/>
                <w:sz w:val="24"/>
                <w:szCs w:val="24"/>
              </w:rPr>
            </w:pPr>
            <w:r w:rsidRPr="00495EB4">
              <w:rPr>
                <w:rFonts w:ascii="Times New Roman" w:hAnsi="Times New Roman" w:cs="Times New Roman"/>
                <w:b/>
                <w:color w:val="231F20"/>
                <w:w w:val="105"/>
                <w:sz w:val="24"/>
                <w:szCs w:val="24"/>
              </w:rPr>
              <w:t>№</w:t>
            </w:r>
            <w:r w:rsidRPr="00495EB4">
              <w:rPr>
                <w:rFonts w:ascii="Times New Roman" w:hAnsi="Times New Roman" w:cs="Times New Roman"/>
                <w:b/>
                <w:color w:val="231F20"/>
                <w:spacing w:val="1"/>
                <w:w w:val="105"/>
                <w:sz w:val="24"/>
                <w:szCs w:val="24"/>
              </w:rPr>
              <w:t xml:space="preserve"> </w:t>
            </w:r>
            <w:proofErr w:type="spellStart"/>
            <w:r w:rsidRPr="00495EB4">
              <w:rPr>
                <w:rFonts w:ascii="Times New Roman" w:hAnsi="Times New Roman" w:cs="Times New Roman"/>
                <w:b/>
                <w:color w:val="231F20"/>
                <w:w w:val="105"/>
                <w:sz w:val="24"/>
                <w:szCs w:val="24"/>
              </w:rPr>
              <w:t>блока</w:t>
            </w:r>
            <w:proofErr w:type="spellEnd"/>
            <w:r w:rsidRPr="00495EB4">
              <w:rPr>
                <w:rFonts w:ascii="Times New Roman" w:hAnsi="Times New Roman" w:cs="Times New Roman"/>
                <w:b/>
                <w:color w:val="231F20"/>
                <w:w w:val="105"/>
                <w:sz w:val="24"/>
                <w:szCs w:val="24"/>
              </w:rPr>
              <w:t>,</w:t>
            </w:r>
            <w:r w:rsidRPr="00495EB4">
              <w:rPr>
                <w:rFonts w:ascii="Times New Roman" w:hAnsi="Times New Roman" w:cs="Times New Roman"/>
                <w:b/>
                <w:color w:val="231F20"/>
                <w:spacing w:val="1"/>
                <w:w w:val="105"/>
                <w:sz w:val="24"/>
                <w:szCs w:val="24"/>
              </w:rPr>
              <w:t xml:space="preserve"> </w:t>
            </w:r>
            <w:proofErr w:type="spellStart"/>
            <w:r w:rsidRPr="00495EB4">
              <w:rPr>
                <w:rFonts w:ascii="Times New Roman" w:hAnsi="Times New Roman" w:cs="Times New Roman"/>
                <w:b/>
                <w:color w:val="231F20"/>
                <w:spacing w:val="-4"/>
                <w:w w:val="105"/>
                <w:sz w:val="24"/>
                <w:szCs w:val="24"/>
              </w:rPr>
              <w:t>кол</w:t>
            </w:r>
            <w:proofErr w:type="spellEnd"/>
            <w:r w:rsidRPr="00495EB4">
              <w:rPr>
                <w:rFonts w:ascii="Times New Roman" w:hAnsi="Times New Roman" w:cs="Times New Roman"/>
                <w:b/>
                <w:color w:val="231F20"/>
                <w:spacing w:val="-4"/>
                <w:w w:val="105"/>
                <w:sz w:val="24"/>
                <w:szCs w:val="24"/>
              </w:rPr>
              <w:t>-во</w:t>
            </w:r>
            <w:r w:rsidRPr="00495EB4">
              <w:rPr>
                <w:rFonts w:ascii="Times New Roman" w:hAnsi="Times New Roman" w:cs="Times New Roman"/>
                <w:b/>
                <w:color w:val="231F20"/>
                <w:spacing w:val="1"/>
                <w:w w:val="105"/>
                <w:sz w:val="24"/>
                <w:szCs w:val="24"/>
              </w:rPr>
              <w:t xml:space="preserve"> </w:t>
            </w:r>
            <w:proofErr w:type="spellStart"/>
            <w:r w:rsidRPr="00495EB4">
              <w:rPr>
                <w:rFonts w:ascii="Times New Roman" w:hAnsi="Times New Roman" w:cs="Times New Roman"/>
                <w:b/>
                <w:color w:val="231F20"/>
                <w:spacing w:val="-3"/>
                <w:w w:val="105"/>
                <w:sz w:val="24"/>
                <w:szCs w:val="24"/>
              </w:rPr>
              <w:t>часов</w:t>
            </w:r>
            <w:proofErr w:type="spellEnd"/>
          </w:p>
        </w:tc>
        <w:tc>
          <w:tcPr>
            <w:tcW w:w="1275" w:type="dxa"/>
            <w:tcBorders>
              <w:bottom w:val="single" w:sz="4" w:space="0" w:color="auto"/>
            </w:tcBorders>
          </w:tcPr>
          <w:p w:rsidR="00B17FD7" w:rsidRPr="00495EB4" w:rsidRDefault="00B17FD7" w:rsidP="00495EB4">
            <w:pPr>
              <w:pStyle w:val="TableParagraph"/>
              <w:spacing w:before="70"/>
              <w:ind w:left="419"/>
              <w:jc w:val="center"/>
              <w:rPr>
                <w:rFonts w:ascii="Times New Roman" w:hAnsi="Times New Roman" w:cs="Times New Roman"/>
                <w:b/>
                <w:sz w:val="24"/>
                <w:szCs w:val="24"/>
              </w:rPr>
            </w:pPr>
            <w:proofErr w:type="spellStart"/>
            <w:r w:rsidRPr="00495EB4">
              <w:rPr>
                <w:rFonts w:ascii="Times New Roman" w:hAnsi="Times New Roman" w:cs="Times New Roman"/>
                <w:b/>
                <w:color w:val="231F20"/>
                <w:w w:val="105"/>
                <w:sz w:val="24"/>
                <w:szCs w:val="24"/>
              </w:rPr>
              <w:t>Темы</w:t>
            </w:r>
            <w:proofErr w:type="spellEnd"/>
          </w:p>
        </w:tc>
        <w:tc>
          <w:tcPr>
            <w:tcW w:w="2127" w:type="dxa"/>
            <w:tcBorders>
              <w:bottom w:val="single" w:sz="4" w:space="0" w:color="auto"/>
            </w:tcBorders>
          </w:tcPr>
          <w:p w:rsidR="00B17FD7" w:rsidRPr="00495EB4" w:rsidRDefault="00B17FD7" w:rsidP="00495EB4">
            <w:pPr>
              <w:pStyle w:val="TableParagraph"/>
              <w:spacing w:before="70"/>
              <w:ind w:left="461"/>
              <w:jc w:val="center"/>
              <w:rPr>
                <w:rFonts w:ascii="Times New Roman" w:hAnsi="Times New Roman" w:cs="Times New Roman"/>
                <w:b/>
                <w:sz w:val="24"/>
                <w:szCs w:val="24"/>
              </w:rPr>
            </w:pPr>
            <w:proofErr w:type="spellStart"/>
            <w:r w:rsidRPr="00495EB4">
              <w:rPr>
                <w:rFonts w:ascii="Times New Roman" w:hAnsi="Times New Roman" w:cs="Times New Roman"/>
                <w:b/>
                <w:color w:val="231F20"/>
                <w:w w:val="105"/>
                <w:sz w:val="24"/>
                <w:szCs w:val="24"/>
              </w:rPr>
              <w:t>Содержание</w:t>
            </w:r>
            <w:proofErr w:type="spellEnd"/>
          </w:p>
        </w:tc>
        <w:tc>
          <w:tcPr>
            <w:tcW w:w="5548" w:type="dxa"/>
            <w:tcBorders>
              <w:bottom w:val="single" w:sz="4" w:space="0" w:color="auto"/>
            </w:tcBorders>
          </w:tcPr>
          <w:p w:rsidR="00B17FD7" w:rsidRPr="00495EB4" w:rsidRDefault="00B17FD7" w:rsidP="00495EB4">
            <w:pPr>
              <w:pStyle w:val="TableParagraph"/>
              <w:spacing w:before="70"/>
              <w:ind w:left="1197"/>
              <w:jc w:val="center"/>
              <w:rPr>
                <w:rFonts w:ascii="Times New Roman" w:hAnsi="Times New Roman" w:cs="Times New Roman"/>
                <w:b/>
                <w:sz w:val="24"/>
                <w:szCs w:val="24"/>
              </w:rPr>
            </w:pPr>
            <w:proofErr w:type="spellStart"/>
            <w:r w:rsidRPr="00495EB4">
              <w:rPr>
                <w:rFonts w:ascii="Times New Roman" w:hAnsi="Times New Roman" w:cs="Times New Roman"/>
                <w:b/>
                <w:color w:val="231F20"/>
                <w:sz w:val="24"/>
                <w:szCs w:val="24"/>
              </w:rPr>
              <w:t>Виды</w:t>
            </w:r>
            <w:proofErr w:type="spellEnd"/>
            <w:r w:rsidRPr="00495EB4">
              <w:rPr>
                <w:rFonts w:ascii="Times New Roman" w:hAnsi="Times New Roman" w:cs="Times New Roman"/>
                <w:b/>
                <w:color w:val="231F20"/>
                <w:spacing w:val="57"/>
                <w:sz w:val="24"/>
                <w:szCs w:val="24"/>
              </w:rPr>
              <w:t xml:space="preserve"> </w:t>
            </w:r>
            <w:r w:rsidRPr="00495EB4">
              <w:rPr>
                <w:rFonts w:ascii="Times New Roman" w:hAnsi="Times New Roman" w:cs="Times New Roman"/>
                <w:b/>
                <w:color w:val="231F20"/>
                <w:sz w:val="24"/>
                <w:szCs w:val="24"/>
              </w:rPr>
              <w:t>деятельности</w:t>
            </w:r>
            <w:r w:rsidRPr="00495EB4">
              <w:rPr>
                <w:rFonts w:ascii="Times New Roman" w:hAnsi="Times New Roman" w:cs="Times New Roman"/>
                <w:b/>
                <w:color w:val="231F20"/>
                <w:spacing w:val="57"/>
                <w:sz w:val="24"/>
                <w:szCs w:val="24"/>
              </w:rPr>
              <w:t xml:space="preserve"> </w:t>
            </w:r>
            <w:r w:rsidRPr="00495EB4">
              <w:rPr>
                <w:rFonts w:ascii="Times New Roman" w:hAnsi="Times New Roman" w:cs="Times New Roman"/>
                <w:b/>
                <w:color w:val="231F20"/>
                <w:sz w:val="24"/>
                <w:szCs w:val="24"/>
              </w:rPr>
              <w:t>обучающихся</w:t>
            </w:r>
          </w:p>
        </w:tc>
      </w:tr>
      <w:tr w:rsidR="00495EB4" w:rsidRPr="008D09D2" w:rsidTr="00495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14"/>
        </w:trPr>
        <w:tc>
          <w:tcPr>
            <w:tcW w:w="1277" w:type="dxa"/>
            <w:tcBorders>
              <w:top w:val="single" w:sz="4" w:space="0" w:color="auto"/>
              <w:left w:val="single" w:sz="4" w:space="0" w:color="auto"/>
              <w:bottom w:val="single" w:sz="4" w:space="0" w:color="auto"/>
              <w:right w:val="single" w:sz="4" w:space="0" w:color="auto"/>
            </w:tcBorders>
          </w:tcPr>
          <w:p w:rsidR="00495EB4" w:rsidRPr="00495EB4" w:rsidRDefault="00495EB4" w:rsidP="00495EB4">
            <w:pPr>
              <w:pStyle w:val="TableParagraph"/>
              <w:spacing w:before="81"/>
              <w:ind w:left="167"/>
              <w:jc w:val="both"/>
              <w:rPr>
                <w:rFonts w:ascii="Times New Roman" w:hAnsi="Times New Roman" w:cs="Times New Roman"/>
                <w:sz w:val="24"/>
                <w:szCs w:val="24"/>
              </w:rPr>
            </w:pPr>
            <w:r w:rsidRPr="00495EB4">
              <w:rPr>
                <w:rFonts w:ascii="Times New Roman" w:hAnsi="Times New Roman" w:cs="Times New Roman"/>
                <w:color w:val="231F20"/>
                <w:w w:val="115"/>
                <w:sz w:val="24"/>
                <w:szCs w:val="24"/>
              </w:rPr>
              <w:t>А)</w:t>
            </w:r>
          </w:p>
          <w:p w:rsidR="00495EB4" w:rsidRPr="00495EB4" w:rsidRDefault="00495EB4" w:rsidP="00495EB4">
            <w:pPr>
              <w:pStyle w:val="TableParagraph"/>
              <w:spacing w:before="3"/>
              <w:ind w:left="167"/>
              <w:jc w:val="both"/>
              <w:rPr>
                <w:rFonts w:ascii="Times New Roman" w:hAnsi="Times New Roman" w:cs="Times New Roman"/>
                <w:sz w:val="24"/>
                <w:szCs w:val="24"/>
              </w:rPr>
            </w:pPr>
            <w:r w:rsidRPr="00495EB4">
              <w:rPr>
                <w:rFonts w:ascii="Times New Roman" w:hAnsi="Times New Roman" w:cs="Times New Roman"/>
                <w:color w:val="231F20"/>
                <w:w w:val="115"/>
                <w:sz w:val="24"/>
                <w:szCs w:val="24"/>
              </w:rPr>
              <w:t>3—4</w:t>
            </w:r>
          </w:p>
          <w:p w:rsidR="00495EB4" w:rsidRPr="00495EB4" w:rsidRDefault="00495EB4" w:rsidP="00495EB4">
            <w:pPr>
              <w:pStyle w:val="TableParagraph"/>
              <w:spacing w:before="3"/>
              <w:ind w:left="167"/>
              <w:jc w:val="both"/>
              <w:rPr>
                <w:rFonts w:ascii="Times New Roman" w:hAnsi="Times New Roman" w:cs="Times New Roman"/>
                <w:sz w:val="24"/>
                <w:szCs w:val="24"/>
              </w:rPr>
            </w:pPr>
            <w:proofErr w:type="spellStart"/>
            <w:r w:rsidRPr="00495EB4">
              <w:rPr>
                <w:rFonts w:ascii="Times New Roman" w:hAnsi="Times New Roman" w:cs="Times New Roman"/>
                <w:color w:val="231F20"/>
                <w:w w:val="115"/>
                <w:sz w:val="24"/>
                <w:szCs w:val="24"/>
              </w:rPr>
              <w:t>учебных</w:t>
            </w:r>
            <w:proofErr w:type="spellEnd"/>
          </w:p>
          <w:p w:rsidR="00495EB4" w:rsidRPr="00495EB4" w:rsidRDefault="00495EB4" w:rsidP="00495EB4">
            <w:pPr>
              <w:pStyle w:val="TableParagraph"/>
              <w:spacing w:before="3"/>
              <w:ind w:left="167"/>
              <w:jc w:val="both"/>
              <w:rPr>
                <w:rFonts w:ascii="Times New Roman" w:hAnsi="Times New Roman" w:cs="Times New Roman"/>
                <w:sz w:val="24"/>
                <w:szCs w:val="24"/>
              </w:rPr>
            </w:pPr>
            <w:proofErr w:type="spellStart"/>
            <w:r w:rsidRPr="00495EB4">
              <w:rPr>
                <w:rFonts w:ascii="Times New Roman" w:hAnsi="Times New Roman" w:cs="Times New Roman"/>
                <w:color w:val="231F20"/>
                <w:w w:val="120"/>
                <w:sz w:val="24"/>
                <w:szCs w:val="24"/>
              </w:rPr>
              <w:t>часа</w:t>
            </w:r>
            <w:proofErr w:type="spellEnd"/>
          </w:p>
        </w:tc>
        <w:tc>
          <w:tcPr>
            <w:tcW w:w="1275" w:type="dxa"/>
            <w:tcBorders>
              <w:top w:val="single" w:sz="4" w:space="0" w:color="auto"/>
              <w:left w:val="single" w:sz="4" w:space="0" w:color="auto"/>
              <w:bottom w:val="single" w:sz="4" w:space="0" w:color="auto"/>
              <w:right w:val="single" w:sz="4" w:space="0" w:color="auto"/>
            </w:tcBorders>
          </w:tcPr>
          <w:p w:rsidR="00495EB4" w:rsidRPr="00495EB4" w:rsidRDefault="00495EB4" w:rsidP="00495EB4">
            <w:pPr>
              <w:pStyle w:val="TableParagraph"/>
              <w:spacing w:before="81"/>
              <w:ind w:left="167"/>
              <w:jc w:val="both"/>
              <w:rPr>
                <w:rFonts w:ascii="Times New Roman" w:hAnsi="Times New Roman" w:cs="Times New Roman"/>
                <w:sz w:val="24"/>
                <w:szCs w:val="24"/>
              </w:rPr>
            </w:pPr>
            <w:proofErr w:type="spellStart"/>
            <w:r w:rsidRPr="00495EB4">
              <w:rPr>
                <w:rFonts w:ascii="Times New Roman" w:hAnsi="Times New Roman" w:cs="Times New Roman"/>
                <w:color w:val="231F20"/>
                <w:w w:val="115"/>
                <w:sz w:val="24"/>
                <w:szCs w:val="24"/>
              </w:rPr>
              <w:t>Образы</w:t>
            </w:r>
            <w:proofErr w:type="spellEnd"/>
          </w:p>
          <w:p w:rsidR="00495EB4" w:rsidRPr="00495EB4" w:rsidRDefault="00495EB4" w:rsidP="00495EB4">
            <w:pPr>
              <w:pStyle w:val="TableParagraph"/>
              <w:spacing w:before="3"/>
              <w:ind w:left="167"/>
              <w:jc w:val="both"/>
              <w:rPr>
                <w:rFonts w:ascii="Times New Roman" w:hAnsi="Times New Roman" w:cs="Times New Roman"/>
                <w:sz w:val="24"/>
                <w:szCs w:val="24"/>
              </w:rPr>
            </w:pPr>
            <w:proofErr w:type="spellStart"/>
            <w:r w:rsidRPr="00495EB4">
              <w:rPr>
                <w:rFonts w:ascii="Times New Roman" w:hAnsi="Times New Roman" w:cs="Times New Roman"/>
                <w:color w:val="231F20"/>
                <w:w w:val="115"/>
                <w:sz w:val="24"/>
                <w:szCs w:val="24"/>
              </w:rPr>
              <w:t>родной</w:t>
            </w:r>
            <w:proofErr w:type="spellEnd"/>
          </w:p>
          <w:p w:rsidR="00495EB4" w:rsidRPr="00495EB4" w:rsidRDefault="00495EB4" w:rsidP="00495EB4">
            <w:pPr>
              <w:pStyle w:val="TableParagraph"/>
              <w:spacing w:before="3"/>
              <w:ind w:left="167"/>
              <w:jc w:val="both"/>
              <w:rPr>
                <w:rFonts w:ascii="Times New Roman" w:hAnsi="Times New Roman" w:cs="Times New Roman"/>
                <w:sz w:val="24"/>
                <w:szCs w:val="24"/>
              </w:rPr>
            </w:pPr>
            <w:proofErr w:type="spellStart"/>
            <w:r w:rsidRPr="00495EB4">
              <w:rPr>
                <w:rFonts w:ascii="Times New Roman" w:hAnsi="Times New Roman" w:cs="Times New Roman"/>
                <w:color w:val="231F20"/>
                <w:w w:val="120"/>
                <w:sz w:val="24"/>
                <w:szCs w:val="24"/>
              </w:rPr>
              <w:t>земли</w:t>
            </w:r>
            <w:proofErr w:type="spellEnd"/>
          </w:p>
        </w:tc>
        <w:tc>
          <w:tcPr>
            <w:tcW w:w="2127" w:type="dxa"/>
            <w:tcBorders>
              <w:top w:val="single" w:sz="4" w:space="0" w:color="auto"/>
              <w:left w:val="single" w:sz="4" w:space="0" w:color="auto"/>
              <w:bottom w:val="single" w:sz="4" w:space="0" w:color="auto"/>
              <w:right w:val="single" w:sz="4" w:space="0" w:color="auto"/>
            </w:tcBorders>
          </w:tcPr>
          <w:p w:rsidR="00495EB4" w:rsidRPr="00495EB4" w:rsidRDefault="00495EB4" w:rsidP="00F0793D">
            <w:pPr>
              <w:pStyle w:val="TableParagraph"/>
              <w:spacing w:before="81"/>
              <w:jc w:val="both"/>
              <w:rPr>
                <w:rFonts w:ascii="Times New Roman" w:hAnsi="Times New Roman" w:cs="Times New Roman"/>
                <w:sz w:val="24"/>
                <w:szCs w:val="24"/>
                <w:lang w:val="ru-RU"/>
              </w:rPr>
            </w:pPr>
            <w:r w:rsidRPr="00F0793D">
              <w:rPr>
                <w:rFonts w:ascii="Times New Roman" w:hAnsi="Times New Roman" w:cs="Times New Roman"/>
                <w:color w:val="231F20"/>
                <w:w w:val="120"/>
                <w:sz w:val="24"/>
                <w:szCs w:val="24"/>
                <w:lang w:val="ru-RU"/>
              </w:rPr>
              <w:t>Вокальная</w:t>
            </w:r>
            <w:r w:rsidRPr="00F0793D">
              <w:rPr>
                <w:rFonts w:ascii="Times New Roman" w:hAnsi="Times New Roman" w:cs="Times New Roman"/>
                <w:color w:val="231F20"/>
                <w:spacing w:val="23"/>
                <w:w w:val="120"/>
                <w:sz w:val="24"/>
                <w:szCs w:val="24"/>
                <w:lang w:val="ru-RU"/>
              </w:rPr>
              <w:t xml:space="preserve"> </w:t>
            </w:r>
            <w:r w:rsidRPr="00F0793D">
              <w:rPr>
                <w:rFonts w:ascii="Times New Roman" w:hAnsi="Times New Roman" w:cs="Times New Roman"/>
                <w:color w:val="231F20"/>
                <w:w w:val="120"/>
                <w:sz w:val="24"/>
                <w:szCs w:val="24"/>
                <w:lang w:val="ru-RU"/>
              </w:rPr>
              <w:t>музы</w:t>
            </w:r>
            <w:r w:rsidRPr="00495EB4">
              <w:rPr>
                <w:rFonts w:ascii="Times New Roman" w:hAnsi="Times New Roman" w:cs="Times New Roman"/>
                <w:color w:val="231F20"/>
                <w:w w:val="120"/>
                <w:sz w:val="24"/>
                <w:szCs w:val="24"/>
                <w:lang w:val="ru-RU"/>
              </w:rPr>
              <w:t>ка</w:t>
            </w:r>
            <w:r w:rsidRPr="00495EB4">
              <w:rPr>
                <w:rFonts w:ascii="Times New Roman" w:hAnsi="Times New Roman" w:cs="Times New Roman"/>
                <w:color w:val="231F20"/>
                <w:spacing w:val="26"/>
                <w:w w:val="120"/>
                <w:sz w:val="24"/>
                <w:szCs w:val="24"/>
                <w:lang w:val="ru-RU"/>
              </w:rPr>
              <w:t xml:space="preserve"> </w:t>
            </w:r>
            <w:r w:rsidRPr="00495EB4">
              <w:rPr>
                <w:rFonts w:ascii="Times New Roman" w:hAnsi="Times New Roman" w:cs="Times New Roman"/>
                <w:color w:val="231F20"/>
                <w:w w:val="120"/>
                <w:sz w:val="24"/>
                <w:szCs w:val="24"/>
                <w:lang w:val="ru-RU"/>
              </w:rPr>
              <w:t>на</w:t>
            </w:r>
            <w:r w:rsidRPr="00495EB4">
              <w:rPr>
                <w:rFonts w:ascii="Times New Roman" w:hAnsi="Times New Roman" w:cs="Times New Roman"/>
                <w:color w:val="231F20"/>
                <w:spacing w:val="26"/>
                <w:w w:val="120"/>
                <w:sz w:val="24"/>
                <w:szCs w:val="24"/>
                <w:lang w:val="ru-RU"/>
              </w:rPr>
              <w:t xml:space="preserve"> </w:t>
            </w:r>
            <w:r w:rsidRPr="00495EB4">
              <w:rPr>
                <w:rFonts w:ascii="Times New Roman" w:hAnsi="Times New Roman" w:cs="Times New Roman"/>
                <w:color w:val="231F20"/>
                <w:w w:val="120"/>
                <w:sz w:val="24"/>
                <w:szCs w:val="24"/>
                <w:lang w:val="ru-RU"/>
              </w:rPr>
              <w:t>стихи</w:t>
            </w:r>
            <w:r w:rsidRPr="00495EB4">
              <w:rPr>
                <w:rFonts w:ascii="Times New Roman" w:hAnsi="Times New Roman" w:cs="Times New Roman"/>
                <w:color w:val="231F20"/>
                <w:spacing w:val="26"/>
                <w:w w:val="120"/>
                <w:sz w:val="24"/>
                <w:szCs w:val="24"/>
                <w:lang w:val="ru-RU"/>
              </w:rPr>
              <w:t xml:space="preserve"> </w:t>
            </w:r>
            <w:r w:rsidRPr="00495EB4">
              <w:rPr>
                <w:rFonts w:ascii="Times New Roman" w:hAnsi="Times New Roman" w:cs="Times New Roman"/>
                <w:color w:val="231F20"/>
                <w:w w:val="120"/>
                <w:sz w:val="24"/>
                <w:szCs w:val="24"/>
                <w:lang w:val="ru-RU"/>
              </w:rPr>
              <w:t>рус</w:t>
            </w:r>
            <w:r w:rsidRPr="00495EB4">
              <w:rPr>
                <w:rFonts w:ascii="Times New Roman" w:hAnsi="Times New Roman" w:cs="Times New Roman"/>
                <w:color w:val="231F20"/>
                <w:w w:val="115"/>
                <w:sz w:val="24"/>
                <w:szCs w:val="24"/>
                <w:lang w:val="ru-RU"/>
              </w:rPr>
              <w:t>ских</w:t>
            </w:r>
            <w:r w:rsidRPr="00495EB4">
              <w:rPr>
                <w:rFonts w:ascii="Times New Roman" w:hAnsi="Times New Roman" w:cs="Times New Roman"/>
                <w:color w:val="231F20"/>
                <w:spacing w:val="43"/>
                <w:w w:val="115"/>
                <w:sz w:val="24"/>
                <w:szCs w:val="24"/>
                <w:lang w:val="ru-RU"/>
              </w:rPr>
              <w:t xml:space="preserve"> </w:t>
            </w:r>
            <w:r w:rsidRPr="00495EB4">
              <w:rPr>
                <w:rFonts w:ascii="Times New Roman" w:hAnsi="Times New Roman" w:cs="Times New Roman"/>
                <w:color w:val="231F20"/>
                <w:w w:val="115"/>
                <w:sz w:val="24"/>
                <w:szCs w:val="24"/>
                <w:lang w:val="ru-RU"/>
              </w:rPr>
              <w:t>поэтов,</w:t>
            </w:r>
            <w:r w:rsidRPr="00495EB4">
              <w:rPr>
                <w:rFonts w:ascii="Times New Roman" w:hAnsi="Times New Roman" w:cs="Times New Roman"/>
                <w:color w:val="231F20"/>
                <w:spacing w:val="44"/>
                <w:w w:val="115"/>
                <w:sz w:val="24"/>
                <w:szCs w:val="24"/>
                <w:lang w:val="ru-RU"/>
              </w:rPr>
              <w:t xml:space="preserve"> </w:t>
            </w:r>
            <w:proofErr w:type="gramStart"/>
            <w:r w:rsidRPr="00495EB4">
              <w:rPr>
                <w:rFonts w:ascii="Times New Roman" w:hAnsi="Times New Roman" w:cs="Times New Roman"/>
                <w:color w:val="231F20"/>
                <w:w w:val="115"/>
                <w:sz w:val="24"/>
                <w:szCs w:val="24"/>
                <w:lang w:val="ru-RU"/>
              </w:rPr>
              <w:t>про-</w:t>
            </w:r>
            <w:proofErr w:type="spellStart"/>
            <w:r w:rsidRPr="00495EB4">
              <w:rPr>
                <w:rFonts w:ascii="Times New Roman" w:hAnsi="Times New Roman" w:cs="Times New Roman"/>
                <w:color w:val="231F20"/>
                <w:w w:val="115"/>
                <w:sz w:val="24"/>
                <w:szCs w:val="24"/>
                <w:lang w:val="ru-RU"/>
              </w:rPr>
              <w:t>граммные</w:t>
            </w:r>
            <w:proofErr w:type="spellEnd"/>
            <w:proofErr w:type="gramEnd"/>
            <w:r w:rsidRPr="00495EB4">
              <w:rPr>
                <w:rFonts w:ascii="Times New Roman" w:hAnsi="Times New Roman" w:cs="Times New Roman"/>
                <w:color w:val="231F20"/>
                <w:spacing w:val="47"/>
                <w:w w:val="115"/>
                <w:sz w:val="24"/>
                <w:szCs w:val="24"/>
                <w:lang w:val="ru-RU"/>
              </w:rPr>
              <w:t xml:space="preserve"> </w:t>
            </w:r>
            <w:proofErr w:type="spellStart"/>
            <w:r w:rsidRPr="00495EB4">
              <w:rPr>
                <w:rFonts w:ascii="Times New Roman" w:hAnsi="Times New Roman" w:cs="Times New Roman"/>
                <w:color w:val="231F20"/>
                <w:w w:val="115"/>
                <w:sz w:val="24"/>
                <w:szCs w:val="24"/>
                <w:lang w:val="ru-RU"/>
              </w:rPr>
              <w:t>инстру</w:t>
            </w:r>
            <w:proofErr w:type="spellEnd"/>
            <w:r w:rsidRPr="00495EB4">
              <w:rPr>
                <w:rFonts w:ascii="Times New Roman" w:hAnsi="Times New Roman" w:cs="Times New Roman"/>
                <w:color w:val="231F20"/>
                <w:w w:val="115"/>
                <w:sz w:val="24"/>
                <w:szCs w:val="24"/>
                <w:lang w:val="ru-RU"/>
              </w:rPr>
              <w:t>-</w:t>
            </w:r>
          </w:p>
          <w:p w:rsidR="00495EB4" w:rsidRPr="00495EB4" w:rsidRDefault="00495EB4" w:rsidP="00495EB4">
            <w:pPr>
              <w:pStyle w:val="TableParagraph"/>
              <w:spacing w:before="3"/>
              <w:jc w:val="both"/>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ментальные</w:t>
            </w:r>
          </w:p>
          <w:p w:rsidR="00495EB4" w:rsidRPr="00495EB4" w:rsidRDefault="00495EB4" w:rsidP="00F0793D">
            <w:pPr>
              <w:pStyle w:val="TableParagraph"/>
              <w:spacing w:before="3"/>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 xml:space="preserve">произведения, </w:t>
            </w:r>
            <w:r w:rsidRPr="00495EB4">
              <w:rPr>
                <w:rFonts w:ascii="Times New Roman" w:hAnsi="Times New Roman" w:cs="Times New Roman"/>
                <w:color w:val="231F20"/>
                <w:spacing w:val="2"/>
                <w:w w:val="115"/>
                <w:sz w:val="24"/>
                <w:szCs w:val="24"/>
                <w:lang w:val="ru-RU"/>
              </w:rPr>
              <w:t xml:space="preserve"> </w:t>
            </w:r>
            <w:r w:rsidRPr="00495EB4">
              <w:rPr>
                <w:rFonts w:ascii="Times New Roman" w:hAnsi="Times New Roman" w:cs="Times New Roman"/>
                <w:color w:val="231F20"/>
                <w:w w:val="115"/>
                <w:sz w:val="24"/>
                <w:szCs w:val="24"/>
                <w:lang w:val="ru-RU"/>
              </w:rPr>
              <w:t>по</w:t>
            </w:r>
            <w:r w:rsidRPr="00EC193E">
              <w:rPr>
                <w:rFonts w:ascii="Times New Roman" w:hAnsi="Times New Roman" w:cs="Times New Roman"/>
                <w:color w:val="231F20"/>
                <w:w w:val="120"/>
                <w:sz w:val="24"/>
                <w:szCs w:val="24"/>
                <w:lang w:val="ru-RU"/>
              </w:rPr>
              <w:t>свящённые</w:t>
            </w:r>
            <w:r w:rsidRPr="00EC193E">
              <w:rPr>
                <w:rFonts w:ascii="Times New Roman" w:hAnsi="Times New Roman" w:cs="Times New Roman"/>
                <w:color w:val="231F20"/>
                <w:spacing w:val="23"/>
                <w:w w:val="120"/>
                <w:sz w:val="24"/>
                <w:szCs w:val="24"/>
                <w:lang w:val="ru-RU"/>
              </w:rPr>
              <w:t xml:space="preserve"> </w:t>
            </w:r>
            <w:r w:rsidRPr="00EC193E">
              <w:rPr>
                <w:rFonts w:ascii="Times New Roman" w:hAnsi="Times New Roman" w:cs="Times New Roman"/>
                <w:color w:val="231F20"/>
                <w:w w:val="120"/>
                <w:sz w:val="24"/>
                <w:szCs w:val="24"/>
                <w:lang w:val="ru-RU"/>
              </w:rPr>
              <w:t>кар</w:t>
            </w:r>
            <w:r w:rsidRPr="00495EB4">
              <w:rPr>
                <w:rFonts w:ascii="Times New Roman" w:hAnsi="Times New Roman" w:cs="Times New Roman"/>
                <w:color w:val="231F20"/>
                <w:w w:val="120"/>
                <w:sz w:val="24"/>
                <w:szCs w:val="24"/>
                <w:lang w:val="ru-RU"/>
              </w:rPr>
              <w:t>тинам</w:t>
            </w:r>
            <w:r w:rsidRPr="00495EB4">
              <w:rPr>
                <w:rFonts w:ascii="Times New Roman" w:hAnsi="Times New Roman" w:cs="Times New Roman"/>
                <w:color w:val="231F20"/>
                <w:spacing w:val="11"/>
                <w:w w:val="120"/>
                <w:sz w:val="24"/>
                <w:szCs w:val="24"/>
                <w:lang w:val="ru-RU"/>
              </w:rPr>
              <w:t xml:space="preserve"> </w:t>
            </w:r>
            <w:r w:rsidRPr="00495EB4">
              <w:rPr>
                <w:rFonts w:ascii="Times New Roman" w:hAnsi="Times New Roman" w:cs="Times New Roman"/>
                <w:color w:val="231F20"/>
                <w:w w:val="120"/>
                <w:sz w:val="24"/>
                <w:szCs w:val="24"/>
                <w:lang w:val="ru-RU"/>
              </w:rPr>
              <w:t>русской</w:t>
            </w:r>
          </w:p>
          <w:p w:rsidR="00F0793D" w:rsidRDefault="00495EB4" w:rsidP="00495EB4">
            <w:pPr>
              <w:pStyle w:val="TableParagraph"/>
              <w:spacing w:before="3"/>
              <w:jc w:val="both"/>
              <w:rPr>
                <w:rFonts w:ascii="Times New Roman" w:hAnsi="Times New Roman" w:cs="Times New Roman"/>
                <w:color w:val="231F20"/>
                <w:spacing w:val="45"/>
                <w:w w:val="115"/>
                <w:sz w:val="24"/>
                <w:szCs w:val="24"/>
                <w:lang w:val="ru-RU"/>
              </w:rPr>
            </w:pPr>
            <w:r w:rsidRPr="00495EB4">
              <w:rPr>
                <w:rFonts w:ascii="Times New Roman" w:hAnsi="Times New Roman" w:cs="Times New Roman"/>
                <w:color w:val="231F20"/>
                <w:w w:val="115"/>
                <w:sz w:val="24"/>
                <w:szCs w:val="24"/>
                <w:lang w:val="ru-RU"/>
              </w:rPr>
              <w:t>природы,</w:t>
            </w:r>
            <w:r w:rsidRPr="00495EB4">
              <w:rPr>
                <w:rFonts w:ascii="Times New Roman" w:hAnsi="Times New Roman" w:cs="Times New Roman"/>
                <w:color w:val="231F20"/>
                <w:spacing w:val="45"/>
                <w:w w:val="115"/>
                <w:sz w:val="24"/>
                <w:szCs w:val="24"/>
                <w:lang w:val="ru-RU"/>
              </w:rPr>
              <w:t xml:space="preserve"> </w:t>
            </w:r>
          </w:p>
          <w:p w:rsidR="00F0793D" w:rsidRDefault="00495EB4" w:rsidP="00F0793D">
            <w:pPr>
              <w:pStyle w:val="TableParagraph"/>
              <w:spacing w:before="3"/>
              <w:jc w:val="both"/>
              <w:rPr>
                <w:rFonts w:ascii="Times New Roman" w:hAnsi="Times New Roman" w:cs="Times New Roman"/>
                <w:color w:val="231F20"/>
                <w:spacing w:val="27"/>
                <w:w w:val="120"/>
                <w:sz w:val="24"/>
                <w:szCs w:val="24"/>
                <w:lang w:val="ru-RU"/>
              </w:rPr>
            </w:pPr>
            <w:r w:rsidRPr="00495EB4">
              <w:rPr>
                <w:rFonts w:ascii="Times New Roman" w:hAnsi="Times New Roman" w:cs="Times New Roman"/>
                <w:color w:val="231F20"/>
                <w:w w:val="115"/>
                <w:sz w:val="24"/>
                <w:szCs w:val="24"/>
                <w:lang w:val="ru-RU"/>
              </w:rPr>
              <w:t>народ</w:t>
            </w:r>
            <w:r w:rsidRPr="00495EB4">
              <w:rPr>
                <w:rFonts w:ascii="Times New Roman" w:hAnsi="Times New Roman" w:cs="Times New Roman"/>
                <w:color w:val="231F20"/>
                <w:w w:val="120"/>
                <w:sz w:val="24"/>
                <w:szCs w:val="24"/>
                <w:lang w:val="ru-RU"/>
              </w:rPr>
              <w:t>ного</w:t>
            </w:r>
            <w:r w:rsidRPr="00495EB4">
              <w:rPr>
                <w:rFonts w:ascii="Times New Roman" w:hAnsi="Times New Roman" w:cs="Times New Roman"/>
                <w:color w:val="231F20"/>
                <w:spacing w:val="20"/>
                <w:w w:val="120"/>
                <w:sz w:val="24"/>
                <w:szCs w:val="24"/>
                <w:lang w:val="ru-RU"/>
              </w:rPr>
              <w:t xml:space="preserve"> </w:t>
            </w:r>
            <w:r w:rsidRPr="00495EB4">
              <w:rPr>
                <w:rFonts w:ascii="Times New Roman" w:hAnsi="Times New Roman" w:cs="Times New Roman"/>
                <w:color w:val="231F20"/>
                <w:w w:val="120"/>
                <w:sz w:val="24"/>
                <w:szCs w:val="24"/>
                <w:lang w:val="ru-RU"/>
              </w:rPr>
              <w:t>быта,</w:t>
            </w:r>
            <w:r w:rsidRPr="00495EB4">
              <w:rPr>
                <w:rFonts w:ascii="Times New Roman" w:hAnsi="Times New Roman" w:cs="Times New Roman"/>
                <w:color w:val="231F20"/>
                <w:spacing w:val="21"/>
                <w:w w:val="120"/>
                <w:sz w:val="24"/>
                <w:szCs w:val="24"/>
                <w:lang w:val="ru-RU"/>
              </w:rPr>
              <w:t xml:space="preserve"> </w:t>
            </w:r>
            <w:r w:rsidRPr="00495EB4">
              <w:rPr>
                <w:rFonts w:ascii="Times New Roman" w:hAnsi="Times New Roman" w:cs="Times New Roman"/>
                <w:color w:val="231F20"/>
                <w:w w:val="120"/>
                <w:sz w:val="24"/>
                <w:szCs w:val="24"/>
                <w:lang w:val="ru-RU"/>
              </w:rPr>
              <w:t>сказкам,</w:t>
            </w:r>
            <w:r w:rsidR="00F0793D">
              <w:rPr>
                <w:rFonts w:ascii="Times New Roman" w:hAnsi="Times New Roman" w:cs="Times New Roman"/>
                <w:color w:val="231F20"/>
                <w:spacing w:val="26"/>
                <w:w w:val="120"/>
                <w:sz w:val="24"/>
                <w:szCs w:val="24"/>
                <w:lang w:val="ru-RU"/>
              </w:rPr>
              <w:t xml:space="preserve"> </w:t>
            </w:r>
            <w:r w:rsidRPr="00495EB4">
              <w:rPr>
                <w:rFonts w:ascii="Times New Roman" w:hAnsi="Times New Roman" w:cs="Times New Roman"/>
                <w:color w:val="231F20"/>
                <w:w w:val="120"/>
                <w:sz w:val="24"/>
                <w:szCs w:val="24"/>
                <w:lang w:val="ru-RU"/>
              </w:rPr>
              <w:t>легендам</w:t>
            </w:r>
            <w:r w:rsidRPr="00495EB4">
              <w:rPr>
                <w:rFonts w:ascii="Times New Roman" w:hAnsi="Times New Roman" w:cs="Times New Roman"/>
                <w:color w:val="231F20"/>
                <w:spacing w:val="27"/>
                <w:w w:val="120"/>
                <w:sz w:val="24"/>
                <w:szCs w:val="24"/>
                <w:lang w:val="ru-RU"/>
              </w:rPr>
              <w:t xml:space="preserve"> </w:t>
            </w:r>
          </w:p>
          <w:p w:rsidR="00F0793D" w:rsidRPr="00F0793D" w:rsidRDefault="00495EB4" w:rsidP="00F0793D">
            <w:pPr>
              <w:pStyle w:val="TableParagraph"/>
              <w:spacing w:before="3"/>
              <w:jc w:val="both"/>
              <w:rPr>
                <w:rFonts w:ascii="Times New Roman" w:hAnsi="Times New Roman" w:cs="Times New Roman"/>
                <w:sz w:val="24"/>
                <w:szCs w:val="24"/>
                <w:lang w:val="ru-RU"/>
              </w:rPr>
            </w:pPr>
            <w:proofErr w:type="gramStart"/>
            <w:r w:rsidRPr="00495EB4">
              <w:rPr>
                <w:rFonts w:ascii="Times New Roman" w:hAnsi="Times New Roman" w:cs="Times New Roman"/>
                <w:color w:val="231F20"/>
                <w:w w:val="120"/>
                <w:sz w:val="24"/>
                <w:szCs w:val="24"/>
                <w:lang w:val="ru-RU"/>
              </w:rPr>
              <w:t>(н</w:t>
            </w:r>
            <w:r w:rsidR="00F0793D">
              <w:rPr>
                <w:rFonts w:ascii="Times New Roman" w:hAnsi="Times New Roman" w:cs="Times New Roman"/>
                <w:color w:val="231F20"/>
                <w:w w:val="120"/>
                <w:sz w:val="24"/>
                <w:szCs w:val="24"/>
                <w:lang w:val="ru-RU"/>
              </w:rPr>
              <w:t xml:space="preserve">а </w:t>
            </w:r>
            <w:r w:rsidRPr="00495EB4">
              <w:rPr>
                <w:rFonts w:ascii="Times New Roman" w:hAnsi="Times New Roman" w:cs="Times New Roman"/>
                <w:color w:val="231F20"/>
                <w:w w:val="115"/>
                <w:sz w:val="24"/>
                <w:szCs w:val="24"/>
                <w:lang w:val="ru-RU"/>
              </w:rPr>
              <w:t>примере</w:t>
            </w:r>
            <w:proofErr w:type="gramEnd"/>
          </w:p>
          <w:p w:rsidR="00F0793D" w:rsidRPr="00F0793D" w:rsidRDefault="00495EB4" w:rsidP="00F0793D">
            <w:pPr>
              <w:pStyle w:val="TableParagraph"/>
              <w:spacing w:before="3"/>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творчества</w:t>
            </w:r>
          </w:p>
          <w:p w:rsidR="00495EB4" w:rsidRPr="00495EB4" w:rsidRDefault="00495EB4" w:rsidP="00F0793D">
            <w:pPr>
              <w:pStyle w:val="TableParagraph"/>
              <w:spacing w:before="3"/>
              <w:jc w:val="both"/>
              <w:rPr>
                <w:rFonts w:ascii="Times New Roman" w:hAnsi="Times New Roman" w:cs="Times New Roman"/>
                <w:sz w:val="24"/>
                <w:szCs w:val="24"/>
                <w:lang w:val="ru-RU"/>
              </w:rPr>
            </w:pPr>
            <w:proofErr w:type="gramStart"/>
            <w:r w:rsidRPr="00495EB4">
              <w:rPr>
                <w:rFonts w:ascii="Times New Roman" w:hAnsi="Times New Roman" w:cs="Times New Roman"/>
                <w:color w:val="231F20"/>
                <w:w w:val="115"/>
                <w:sz w:val="24"/>
                <w:szCs w:val="24"/>
                <w:lang w:val="ru-RU"/>
              </w:rPr>
              <w:t>М.</w:t>
            </w:r>
            <w:r w:rsidRPr="00495EB4">
              <w:rPr>
                <w:rFonts w:ascii="Times New Roman" w:hAnsi="Times New Roman" w:cs="Times New Roman"/>
                <w:color w:val="231F20"/>
                <w:spacing w:val="-6"/>
                <w:w w:val="115"/>
                <w:sz w:val="24"/>
                <w:szCs w:val="24"/>
                <w:lang w:val="ru-RU"/>
              </w:rPr>
              <w:t xml:space="preserve"> </w:t>
            </w:r>
            <w:r w:rsidRPr="00495EB4">
              <w:rPr>
                <w:rFonts w:ascii="Times New Roman" w:hAnsi="Times New Roman" w:cs="Times New Roman"/>
                <w:color w:val="231F20"/>
                <w:w w:val="115"/>
                <w:sz w:val="24"/>
                <w:szCs w:val="24"/>
                <w:lang w:val="ru-RU"/>
              </w:rPr>
              <w:t>И.</w:t>
            </w:r>
            <w:r w:rsidRPr="00495EB4">
              <w:rPr>
                <w:rFonts w:ascii="Times New Roman" w:hAnsi="Times New Roman" w:cs="Times New Roman"/>
                <w:color w:val="231F20"/>
                <w:spacing w:val="37"/>
                <w:w w:val="115"/>
                <w:sz w:val="24"/>
                <w:szCs w:val="24"/>
                <w:lang w:val="ru-RU"/>
              </w:rPr>
              <w:t xml:space="preserve"> </w:t>
            </w:r>
            <w:r w:rsidRPr="00495EB4">
              <w:rPr>
                <w:rFonts w:ascii="Times New Roman" w:hAnsi="Times New Roman" w:cs="Times New Roman"/>
                <w:color w:val="231F20"/>
                <w:w w:val="115"/>
                <w:sz w:val="24"/>
                <w:szCs w:val="24"/>
                <w:lang w:val="ru-RU"/>
              </w:rPr>
              <w:t>Глин</w:t>
            </w:r>
            <w:r w:rsidRPr="00495EB4">
              <w:rPr>
                <w:rFonts w:ascii="Times New Roman" w:hAnsi="Times New Roman" w:cs="Times New Roman"/>
                <w:color w:val="231F20"/>
                <w:w w:val="120"/>
                <w:sz w:val="24"/>
                <w:szCs w:val="24"/>
                <w:lang w:val="ru-RU"/>
              </w:rPr>
              <w:t>ки,</w:t>
            </w:r>
            <w:r w:rsidRPr="00495EB4">
              <w:rPr>
                <w:rFonts w:ascii="Times New Roman" w:hAnsi="Times New Roman" w:cs="Times New Roman"/>
                <w:color w:val="231F20"/>
                <w:spacing w:val="34"/>
                <w:w w:val="120"/>
                <w:sz w:val="24"/>
                <w:szCs w:val="24"/>
                <w:lang w:val="ru-RU"/>
              </w:rPr>
              <w:t xml:space="preserve"> </w:t>
            </w:r>
            <w:proofErr w:type="spellStart"/>
            <w:r w:rsidRPr="00495EB4">
              <w:rPr>
                <w:rFonts w:ascii="Times New Roman" w:hAnsi="Times New Roman" w:cs="Times New Roman"/>
                <w:color w:val="231F20"/>
                <w:w w:val="120"/>
                <w:sz w:val="24"/>
                <w:szCs w:val="24"/>
                <w:lang w:val="ru-RU"/>
              </w:rPr>
              <w:t>С.В.Рахма</w:t>
            </w:r>
            <w:r w:rsidR="00F0793D">
              <w:rPr>
                <w:rFonts w:ascii="Times New Roman" w:hAnsi="Times New Roman" w:cs="Times New Roman"/>
                <w:color w:val="231F20"/>
                <w:spacing w:val="-1"/>
                <w:w w:val="120"/>
                <w:sz w:val="24"/>
                <w:szCs w:val="24"/>
                <w:lang w:val="ru-RU"/>
              </w:rPr>
              <w:t>нино</w:t>
            </w:r>
            <w:r w:rsidRPr="00495EB4">
              <w:rPr>
                <w:rFonts w:ascii="Times New Roman" w:hAnsi="Times New Roman" w:cs="Times New Roman"/>
                <w:color w:val="231F20"/>
                <w:spacing w:val="-1"/>
                <w:w w:val="120"/>
                <w:sz w:val="24"/>
                <w:szCs w:val="24"/>
                <w:lang w:val="ru-RU"/>
              </w:rPr>
              <w:t>ва</w:t>
            </w:r>
            <w:proofErr w:type="spellEnd"/>
            <w:r w:rsidRPr="00495EB4">
              <w:rPr>
                <w:rFonts w:ascii="Times New Roman" w:hAnsi="Times New Roman" w:cs="Times New Roman"/>
                <w:color w:val="231F20"/>
                <w:spacing w:val="-1"/>
                <w:w w:val="120"/>
                <w:sz w:val="24"/>
                <w:szCs w:val="24"/>
                <w:lang w:val="ru-RU"/>
              </w:rPr>
              <w:t>,</w:t>
            </w:r>
            <w:r w:rsidRPr="00495EB4">
              <w:rPr>
                <w:rFonts w:ascii="Times New Roman" w:hAnsi="Times New Roman" w:cs="Times New Roman"/>
                <w:color w:val="231F20"/>
                <w:spacing w:val="20"/>
                <w:w w:val="120"/>
                <w:sz w:val="24"/>
                <w:szCs w:val="24"/>
                <w:lang w:val="ru-RU"/>
              </w:rPr>
              <w:t xml:space="preserve"> </w:t>
            </w:r>
            <w:r w:rsidRPr="00495EB4">
              <w:rPr>
                <w:rFonts w:ascii="Times New Roman" w:hAnsi="Times New Roman" w:cs="Times New Roman"/>
                <w:color w:val="231F20"/>
                <w:w w:val="120"/>
                <w:sz w:val="24"/>
                <w:szCs w:val="24"/>
                <w:lang w:val="ru-RU"/>
              </w:rPr>
              <w:t>В.</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А.</w:t>
            </w:r>
            <w:r w:rsidRPr="00495EB4">
              <w:rPr>
                <w:rFonts w:ascii="Times New Roman" w:hAnsi="Times New Roman" w:cs="Times New Roman"/>
                <w:color w:val="231F20"/>
                <w:spacing w:val="21"/>
                <w:w w:val="120"/>
                <w:sz w:val="24"/>
                <w:szCs w:val="24"/>
                <w:lang w:val="ru-RU"/>
              </w:rPr>
              <w:t xml:space="preserve"> </w:t>
            </w:r>
            <w:r w:rsidRPr="00495EB4">
              <w:rPr>
                <w:rFonts w:ascii="Times New Roman" w:hAnsi="Times New Roman" w:cs="Times New Roman"/>
                <w:color w:val="231F20"/>
                <w:w w:val="120"/>
                <w:sz w:val="24"/>
                <w:szCs w:val="24"/>
                <w:lang w:val="ru-RU"/>
              </w:rPr>
              <w:t>Гав-</w:t>
            </w:r>
            <w:proofErr w:type="spellStart"/>
            <w:r w:rsidRPr="00495EB4">
              <w:rPr>
                <w:rFonts w:ascii="Times New Roman" w:hAnsi="Times New Roman" w:cs="Times New Roman"/>
                <w:color w:val="231F20"/>
                <w:w w:val="120"/>
                <w:sz w:val="24"/>
                <w:szCs w:val="24"/>
                <w:lang w:val="ru-RU"/>
              </w:rPr>
              <w:t>рилина</w:t>
            </w:r>
            <w:proofErr w:type="spellEnd"/>
            <w:r w:rsidRPr="00495EB4">
              <w:rPr>
                <w:rFonts w:ascii="Times New Roman" w:hAnsi="Times New Roman" w:cs="Times New Roman"/>
                <w:color w:val="231F20"/>
                <w:spacing w:val="29"/>
                <w:w w:val="120"/>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30"/>
                <w:w w:val="120"/>
                <w:sz w:val="24"/>
                <w:szCs w:val="24"/>
                <w:lang w:val="ru-RU"/>
              </w:rPr>
              <w:t xml:space="preserve"> </w:t>
            </w:r>
            <w:r w:rsidRPr="00495EB4">
              <w:rPr>
                <w:rFonts w:ascii="Times New Roman" w:hAnsi="Times New Roman" w:cs="Times New Roman"/>
                <w:color w:val="231F20"/>
                <w:w w:val="120"/>
                <w:sz w:val="24"/>
                <w:szCs w:val="24"/>
                <w:lang w:val="ru-RU"/>
              </w:rPr>
              <w:t>др.)</w:t>
            </w:r>
            <w:proofErr w:type="gramEnd"/>
          </w:p>
        </w:tc>
        <w:tc>
          <w:tcPr>
            <w:tcW w:w="5548" w:type="dxa"/>
            <w:tcBorders>
              <w:top w:val="single" w:sz="4" w:space="0" w:color="auto"/>
              <w:left w:val="single" w:sz="4" w:space="0" w:color="auto"/>
              <w:bottom w:val="single" w:sz="4" w:space="0" w:color="auto"/>
              <w:right w:val="single" w:sz="4" w:space="0" w:color="auto"/>
            </w:tcBorders>
          </w:tcPr>
          <w:p w:rsidR="00495EB4" w:rsidRPr="00495EB4" w:rsidRDefault="00495EB4" w:rsidP="00B66714">
            <w:pPr>
              <w:pStyle w:val="TableParagraph"/>
              <w:spacing w:before="81"/>
              <w:ind w:left="168"/>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 xml:space="preserve">Повторение, </w:t>
            </w:r>
            <w:r w:rsidRPr="00495EB4">
              <w:rPr>
                <w:rFonts w:ascii="Times New Roman" w:hAnsi="Times New Roman" w:cs="Times New Roman"/>
                <w:color w:val="231F20"/>
                <w:spacing w:val="7"/>
                <w:w w:val="115"/>
                <w:sz w:val="24"/>
                <w:szCs w:val="24"/>
                <w:lang w:val="ru-RU"/>
              </w:rPr>
              <w:t xml:space="preserve"> </w:t>
            </w:r>
            <w:r w:rsidRPr="00495EB4">
              <w:rPr>
                <w:rFonts w:ascii="Times New Roman" w:hAnsi="Times New Roman" w:cs="Times New Roman"/>
                <w:color w:val="231F20"/>
                <w:w w:val="115"/>
                <w:sz w:val="24"/>
                <w:szCs w:val="24"/>
                <w:lang w:val="ru-RU"/>
              </w:rPr>
              <w:t xml:space="preserve">обобщение </w:t>
            </w:r>
            <w:r w:rsidRPr="00495EB4">
              <w:rPr>
                <w:rFonts w:ascii="Times New Roman" w:hAnsi="Times New Roman" w:cs="Times New Roman"/>
                <w:color w:val="231F20"/>
                <w:spacing w:val="7"/>
                <w:w w:val="115"/>
                <w:sz w:val="24"/>
                <w:szCs w:val="24"/>
                <w:lang w:val="ru-RU"/>
              </w:rPr>
              <w:t xml:space="preserve"> </w:t>
            </w:r>
            <w:r w:rsidRPr="00495EB4">
              <w:rPr>
                <w:rFonts w:ascii="Times New Roman" w:hAnsi="Times New Roman" w:cs="Times New Roman"/>
                <w:color w:val="231F20"/>
                <w:w w:val="115"/>
                <w:sz w:val="24"/>
                <w:szCs w:val="24"/>
                <w:lang w:val="ru-RU"/>
              </w:rPr>
              <w:t xml:space="preserve">опыта </w:t>
            </w:r>
            <w:r w:rsidRPr="00495EB4">
              <w:rPr>
                <w:rFonts w:ascii="Times New Roman" w:hAnsi="Times New Roman" w:cs="Times New Roman"/>
                <w:color w:val="231F20"/>
                <w:spacing w:val="7"/>
                <w:w w:val="115"/>
                <w:sz w:val="24"/>
                <w:szCs w:val="24"/>
                <w:lang w:val="ru-RU"/>
              </w:rPr>
              <w:t xml:space="preserve"> </w:t>
            </w:r>
            <w:r w:rsidRPr="00495EB4">
              <w:rPr>
                <w:rFonts w:ascii="Times New Roman" w:hAnsi="Times New Roman" w:cs="Times New Roman"/>
                <w:color w:val="231F20"/>
                <w:w w:val="115"/>
                <w:sz w:val="24"/>
                <w:szCs w:val="24"/>
                <w:lang w:val="ru-RU"/>
              </w:rPr>
              <w:t xml:space="preserve">слушания, </w:t>
            </w:r>
            <w:r w:rsidRPr="00495EB4">
              <w:rPr>
                <w:rFonts w:ascii="Times New Roman" w:hAnsi="Times New Roman" w:cs="Times New Roman"/>
                <w:color w:val="231F20"/>
                <w:spacing w:val="8"/>
                <w:w w:val="115"/>
                <w:sz w:val="24"/>
                <w:szCs w:val="24"/>
                <w:lang w:val="ru-RU"/>
              </w:rPr>
              <w:t xml:space="preserve"> </w:t>
            </w:r>
            <w:r w:rsidRPr="00495EB4">
              <w:rPr>
                <w:rFonts w:ascii="Times New Roman" w:hAnsi="Times New Roman" w:cs="Times New Roman"/>
                <w:color w:val="231F20"/>
                <w:w w:val="115"/>
                <w:sz w:val="24"/>
                <w:szCs w:val="24"/>
                <w:lang w:val="ru-RU"/>
              </w:rPr>
              <w:t>проживания,</w:t>
            </w:r>
            <w:r w:rsidR="00B66714">
              <w:rPr>
                <w:rFonts w:ascii="Times New Roman" w:hAnsi="Times New Roman" w:cs="Times New Roman"/>
                <w:sz w:val="24"/>
                <w:szCs w:val="24"/>
                <w:lang w:val="ru-RU"/>
              </w:rPr>
              <w:t xml:space="preserve"> </w:t>
            </w:r>
            <w:r w:rsidRPr="00495EB4">
              <w:rPr>
                <w:rFonts w:ascii="Times New Roman" w:hAnsi="Times New Roman" w:cs="Times New Roman"/>
                <w:color w:val="231F20"/>
                <w:w w:val="120"/>
                <w:sz w:val="24"/>
                <w:szCs w:val="24"/>
                <w:lang w:val="ru-RU"/>
              </w:rPr>
              <w:t>анализа</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музыки</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русских</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композиторов,</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полученного</w:t>
            </w:r>
            <w:r w:rsidR="00B66714">
              <w:rPr>
                <w:rFonts w:ascii="Times New Roman" w:hAnsi="Times New Roman" w:cs="Times New Roman"/>
                <w:sz w:val="24"/>
                <w:szCs w:val="24"/>
                <w:lang w:val="ru-RU"/>
              </w:rPr>
              <w:t xml:space="preserve"> </w:t>
            </w:r>
            <w:r w:rsidRPr="00495EB4">
              <w:rPr>
                <w:rFonts w:ascii="Times New Roman" w:hAnsi="Times New Roman" w:cs="Times New Roman"/>
                <w:color w:val="231F20"/>
                <w:w w:val="120"/>
                <w:sz w:val="24"/>
                <w:szCs w:val="24"/>
                <w:lang w:val="ru-RU"/>
              </w:rPr>
              <w:t>в</w:t>
            </w:r>
            <w:r w:rsidRPr="00495EB4">
              <w:rPr>
                <w:rFonts w:ascii="Times New Roman" w:hAnsi="Times New Roman" w:cs="Times New Roman"/>
                <w:color w:val="231F20"/>
                <w:spacing w:val="19"/>
                <w:w w:val="120"/>
                <w:sz w:val="24"/>
                <w:szCs w:val="24"/>
                <w:lang w:val="ru-RU"/>
              </w:rPr>
              <w:t xml:space="preserve"> </w:t>
            </w:r>
            <w:r w:rsidRPr="00495EB4">
              <w:rPr>
                <w:rFonts w:ascii="Times New Roman" w:hAnsi="Times New Roman" w:cs="Times New Roman"/>
                <w:color w:val="231F20"/>
                <w:w w:val="120"/>
                <w:sz w:val="24"/>
                <w:szCs w:val="24"/>
                <w:lang w:val="ru-RU"/>
              </w:rPr>
              <w:t>начальных</w:t>
            </w:r>
            <w:r w:rsidRPr="00495EB4">
              <w:rPr>
                <w:rFonts w:ascii="Times New Roman" w:hAnsi="Times New Roman" w:cs="Times New Roman"/>
                <w:color w:val="231F20"/>
                <w:spacing w:val="19"/>
                <w:w w:val="120"/>
                <w:sz w:val="24"/>
                <w:szCs w:val="24"/>
                <w:lang w:val="ru-RU"/>
              </w:rPr>
              <w:t xml:space="preserve"> </w:t>
            </w:r>
            <w:r w:rsidRPr="00495EB4">
              <w:rPr>
                <w:rFonts w:ascii="Times New Roman" w:hAnsi="Times New Roman" w:cs="Times New Roman"/>
                <w:color w:val="231F20"/>
                <w:w w:val="120"/>
                <w:sz w:val="24"/>
                <w:szCs w:val="24"/>
                <w:lang w:val="ru-RU"/>
              </w:rPr>
              <w:t>классах.</w:t>
            </w:r>
            <w:r w:rsidRPr="00495EB4">
              <w:rPr>
                <w:rFonts w:ascii="Times New Roman" w:hAnsi="Times New Roman" w:cs="Times New Roman"/>
                <w:color w:val="231F20"/>
                <w:spacing w:val="20"/>
                <w:w w:val="120"/>
                <w:sz w:val="24"/>
                <w:szCs w:val="24"/>
                <w:lang w:val="ru-RU"/>
              </w:rPr>
              <w:t xml:space="preserve"> </w:t>
            </w:r>
            <w:r w:rsidRPr="00495EB4">
              <w:rPr>
                <w:rFonts w:ascii="Times New Roman" w:hAnsi="Times New Roman" w:cs="Times New Roman"/>
                <w:color w:val="231F20"/>
                <w:w w:val="120"/>
                <w:sz w:val="24"/>
                <w:szCs w:val="24"/>
                <w:lang w:val="ru-RU"/>
              </w:rPr>
              <w:t>Выявление</w:t>
            </w:r>
            <w:r w:rsidRPr="00495EB4">
              <w:rPr>
                <w:rFonts w:ascii="Times New Roman" w:hAnsi="Times New Roman" w:cs="Times New Roman"/>
                <w:color w:val="231F20"/>
                <w:spacing w:val="19"/>
                <w:w w:val="120"/>
                <w:sz w:val="24"/>
                <w:szCs w:val="24"/>
                <w:lang w:val="ru-RU"/>
              </w:rPr>
              <w:t xml:space="preserve"> </w:t>
            </w:r>
            <w:r w:rsidRPr="00495EB4">
              <w:rPr>
                <w:rFonts w:ascii="Times New Roman" w:hAnsi="Times New Roman" w:cs="Times New Roman"/>
                <w:color w:val="231F20"/>
                <w:w w:val="120"/>
                <w:sz w:val="24"/>
                <w:szCs w:val="24"/>
                <w:lang w:val="ru-RU"/>
              </w:rPr>
              <w:t>мелодичности,</w:t>
            </w:r>
            <w:r w:rsidRPr="00495EB4">
              <w:rPr>
                <w:rFonts w:ascii="Times New Roman" w:hAnsi="Times New Roman" w:cs="Times New Roman"/>
                <w:color w:val="231F20"/>
                <w:spacing w:val="20"/>
                <w:w w:val="120"/>
                <w:sz w:val="24"/>
                <w:szCs w:val="24"/>
                <w:lang w:val="ru-RU"/>
              </w:rPr>
              <w:t xml:space="preserve"> </w:t>
            </w:r>
            <w:proofErr w:type="spellStart"/>
            <w:r w:rsidRPr="00495EB4">
              <w:rPr>
                <w:rFonts w:ascii="Times New Roman" w:hAnsi="Times New Roman" w:cs="Times New Roman"/>
                <w:color w:val="231F20"/>
                <w:w w:val="120"/>
                <w:sz w:val="24"/>
                <w:szCs w:val="24"/>
                <w:lang w:val="ru-RU"/>
              </w:rPr>
              <w:t>широ</w:t>
            </w:r>
            <w:proofErr w:type="spellEnd"/>
            <w:r w:rsidRPr="00495EB4">
              <w:rPr>
                <w:rFonts w:ascii="Times New Roman" w:hAnsi="Times New Roman" w:cs="Times New Roman"/>
                <w:color w:val="231F20"/>
                <w:w w:val="120"/>
                <w:sz w:val="24"/>
                <w:szCs w:val="24"/>
                <w:lang w:val="ru-RU"/>
              </w:rPr>
              <w:t>-</w:t>
            </w:r>
          </w:p>
          <w:p w:rsidR="00495EB4" w:rsidRPr="00495EB4" w:rsidRDefault="00495EB4" w:rsidP="00B66714">
            <w:pPr>
              <w:pStyle w:val="TableParagraph"/>
              <w:spacing w:before="3"/>
              <w:ind w:left="168"/>
              <w:jc w:val="both"/>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ты</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дыхания,</w:t>
            </w:r>
            <w:r w:rsidRPr="00495EB4">
              <w:rPr>
                <w:rFonts w:ascii="Times New Roman" w:hAnsi="Times New Roman" w:cs="Times New Roman"/>
                <w:color w:val="231F20"/>
                <w:spacing w:val="14"/>
                <w:w w:val="120"/>
                <w:sz w:val="24"/>
                <w:szCs w:val="24"/>
                <w:lang w:val="ru-RU"/>
              </w:rPr>
              <w:t xml:space="preserve"> </w:t>
            </w:r>
            <w:r w:rsidRPr="00495EB4">
              <w:rPr>
                <w:rFonts w:ascii="Times New Roman" w:hAnsi="Times New Roman" w:cs="Times New Roman"/>
                <w:color w:val="231F20"/>
                <w:w w:val="120"/>
                <w:sz w:val="24"/>
                <w:szCs w:val="24"/>
                <w:lang w:val="ru-RU"/>
              </w:rPr>
              <w:t>интонационной</w:t>
            </w:r>
            <w:r w:rsidRPr="00495EB4">
              <w:rPr>
                <w:rFonts w:ascii="Times New Roman" w:hAnsi="Times New Roman" w:cs="Times New Roman"/>
                <w:color w:val="231F20"/>
                <w:spacing w:val="14"/>
                <w:w w:val="120"/>
                <w:sz w:val="24"/>
                <w:szCs w:val="24"/>
                <w:lang w:val="ru-RU"/>
              </w:rPr>
              <w:t xml:space="preserve"> </w:t>
            </w:r>
            <w:r w:rsidRPr="00495EB4">
              <w:rPr>
                <w:rFonts w:ascii="Times New Roman" w:hAnsi="Times New Roman" w:cs="Times New Roman"/>
                <w:color w:val="231F20"/>
                <w:w w:val="120"/>
                <w:sz w:val="24"/>
                <w:szCs w:val="24"/>
                <w:lang w:val="ru-RU"/>
              </w:rPr>
              <w:t>близости</w:t>
            </w:r>
            <w:r w:rsidRPr="00495EB4">
              <w:rPr>
                <w:rFonts w:ascii="Times New Roman" w:hAnsi="Times New Roman" w:cs="Times New Roman"/>
                <w:color w:val="231F20"/>
                <w:spacing w:val="14"/>
                <w:w w:val="120"/>
                <w:sz w:val="24"/>
                <w:szCs w:val="24"/>
                <w:lang w:val="ru-RU"/>
              </w:rPr>
              <w:t xml:space="preserve"> </w:t>
            </w:r>
            <w:r w:rsidRPr="00495EB4">
              <w:rPr>
                <w:rFonts w:ascii="Times New Roman" w:hAnsi="Times New Roman" w:cs="Times New Roman"/>
                <w:color w:val="231F20"/>
                <w:w w:val="120"/>
                <w:sz w:val="24"/>
                <w:szCs w:val="24"/>
                <w:lang w:val="ru-RU"/>
              </w:rPr>
              <w:t>русскому</w:t>
            </w:r>
            <w:r w:rsidRPr="00495EB4">
              <w:rPr>
                <w:rFonts w:ascii="Times New Roman" w:hAnsi="Times New Roman" w:cs="Times New Roman"/>
                <w:color w:val="231F20"/>
                <w:spacing w:val="14"/>
                <w:w w:val="120"/>
                <w:sz w:val="24"/>
                <w:szCs w:val="24"/>
                <w:lang w:val="ru-RU"/>
              </w:rPr>
              <w:t xml:space="preserve"> </w:t>
            </w:r>
            <w:r w:rsidRPr="00495EB4">
              <w:rPr>
                <w:rFonts w:ascii="Times New Roman" w:hAnsi="Times New Roman" w:cs="Times New Roman"/>
                <w:color w:val="231F20"/>
                <w:w w:val="120"/>
                <w:sz w:val="24"/>
                <w:szCs w:val="24"/>
                <w:lang w:val="ru-RU"/>
              </w:rPr>
              <w:t>фольклору.</w:t>
            </w:r>
          </w:p>
          <w:p w:rsidR="00495EB4" w:rsidRPr="00495EB4" w:rsidRDefault="00495EB4" w:rsidP="00B66714">
            <w:pPr>
              <w:pStyle w:val="TableParagraph"/>
              <w:spacing w:before="3"/>
              <w:ind w:left="168"/>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Разучивание,</w:t>
            </w:r>
            <w:r w:rsidRPr="00495EB4">
              <w:rPr>
                <w:rFonts w:ascii="Times New Roman" w:hAnsi="Times New Roman" w:cs="Times New Roman"/>
                <w:color w:val="231F20"/>
                <w:spacing w:val="44"/>
                <w:w w:val="115"/>
                <w:sz w:val="24"/>
                <w:szCs w:val="24"/>
                <w:lang w:val="ru-RU"/>
              </w:rPr>
              <w:t xml:space="preserve"> </w:t>
            </w:r>
            <w:r w:rsidRPr="00495EB4">
              <w:rPr>
                <w:rFonts w:ascii="Times New Roman" w:hAnsi="Times New Roman" w:cs="Times New Roman"/>
                <w:color w:val="231F20"/>
                <w:w w:val="115"/>
                <w:sz w:val="24"/>
                <w:szCs w:val="24"/>
                <w:lang w:val="ru-RU"/>
              </w:rPr>
              <w:t>исполнение</w:t>
            </w:r>
            <w:r w:rsidRPr="00495EB4">
              <w:rPr>
                <w:rFonts w:ascii="Times New Roman" w:hAnsi="Times New Roman" w:cs="Times New Roman"/>
                <w:color w:val="231F20"/>
                <w:spacing w:val="45"/>
                <w:w w:val="115"/>
                <w:sz w:val="24"/>
                <w:szCs w:val="24"/>
                <w:lang w:val="ru-RU"/>
              </w:rPr>
              <w:t xml:space="preserve"> </w:t>
            </w:r>
            <w:r w:rsidRPr="00495EB4">
              <w:rPr>
                <w:rFonts w:ascii="Times New Roman" w:hAnsi="Times New Roman" w:cs="Times New Roman"/>
                <w:color w:val="231F20"/>
                <w:w w:val="115"/>
                <w:sz w:val="24"/>
                <w:szCs w:val="24"/>
                <w:lang w:val="ru-RU"/>
              </w:rPr>
              <w:t>не</w:t>
            </w:r>
            <w:r w:rsidRPr="00495EB4">
              <w:rPr>
                <w:rFonts w:ascii="Times New Roman" w:hAnsi="Times New Roman" w:cs="Times New Roman"/>
                <w:color w:val="231F20"/>
                <w:spacing w:val="44"/>
                <w:w w:val="115"/>
                <w:sz w:val="24"/>
                <w:szCs w:val="24"/>
                <w:lang w:val="ru-RU"/>
              </w:rPr>
              <w:t xml:space="preserve"> </w:t>
            </w:r>
            <w:r w:rsidRPr="00495EB4">
              <w:rPr>
                <w:rFonts w:ascii="Times New Roman" w:hAnsi="Times New Roman" w:cs="Times New Roman"/>
                <w:color w:val="231F20"/>
                <w:w w:val="115"/>
                <w:sz w:val="24"/>
                <w:szCs w:val="24"/>
                <w:lang w:val="ru-RU"/>
              </w:rPr>
              <w:t>менее</w:t>
            </w:r>
            <w:r w:rsidRPr="00495EB4">
              <w:rPr>
                <w:rFonts w:ascii="Times New Roman" w:hAnsi="Times New Roman" w:cs="Times New Roman"/>
                <w:color w:val="231F20"/>
                <w:spacing w:val="45"/>
                <w:w w:val="115"/>
                <w:sz w:val="24"/>
                <w:szCs w:val="24"/>
                <w:lang w:val="ru-RU"/>
              </w:rPr>
              <w:t xml:space="preserve"> </w:t>
            </w:r>
            <w:r w:rsidRPr="00495EB4">
              <w:rPr>
                <w:rFonts w:ascii="Times New Roman" w:hAnsi="Times New Roman" w:cs="Times New Roman"/>
                <w:color w:val="231F20"/>
                <w:w w:val="115"/>
                <w:sz w:val="24"/>
                <w:szCs w:val="24"/>
                <w:lang w:val="ru-RU"/>
              </w:rPr>
              <w:t>одного</w:t>
            </w:r>
            <w:r w:rsidRPr="00495EB4">
              <w:rPr>
                <w:rFonts w:ascii="Times New Roman" w:hAnsi="Times New Roman" w:cs="Times New Roman"/>
                <w:color w:val="231F20"/>
                <w:spacing w:val="45"/>
                <w:w w:val="115"/>
                <w:sz w:val="24"/>
                <w:szCs w:val="24"/>
                <w:lang w:val="ru-RU"/>
              </w:rPr>
              <w:t xml:space="preserve"> </w:t>
            </w:r>
            <w:r w:rsidRPr="00495EB4">
              <w:rPr>
                <w:rFonts w:ascii="Times New Roman" w:hAnsi="Times New Roman" w:cs="Times New Roman"/>
                <w:color w:val="231F20"/>
                <w:w w:val="115"/>
                <w:sz w:val="24"/>
                <w:szCs w:val="24"/>
                <w:lang w:val="ru-RU"/>
              </w:rPr>
              <w:t>вокального</w:t>
            </w:r>
            <w:r w:rsidR="00B66714">
              <w:rPr>
                <w:rFonts w:ascii="Times New Roman" w:hAnsi="Times New Roman" w:cs="Times New Roman"/>
                <w:sz w:val="24"/>
                <w:szCs w:val="24"/>
                <w:lang w:val="ru-RU"/>
              </w:rPr>
              <w:t xml:space="preserve"> </w:t>
            </w:r>
            <w:r w:rsidRPr="00495EB4">
              <w:rPr>
                <w:rFonts w:ascii="Times New Roman" w:hAnsi="Times New Roman" w:cs="Times New Roman"/>
                <w:color w:val="231F20"/>
                <w:w w:val="115"/>
                <w:sz w:val="24"/>
                <w:szCs w:val="24"/>
                <w:lang w:val="ru-RU"/>
              </w:rPr>
              <w:t>произведения,</w:t>
            </w:r>
            <w:r w:rsidRPr="00495EB4">
              <w:rPr>
                <w:rFonts w:ascii="Times New Roman" w:hAnsi="Times New Roman" w:cs="Times New Roman"/>
                <w:color w:val="231F20"/>
                <w:spacing w:val="48"/>
                <w:w w:val="115"/>
                <w:sz w:val="24"/>
                <w:szCs w:val="24"/>
                <w:lang w:val="ru-RU"/>
              </w:rPr>
              <w:t xml:space="preserve"> </w:t>
            </w:r>
            <w:r w:rsidRPr="00495EB4">
              <w:rPr>
                <w:rFonts w:ascii="Times New Roman" w:hAnsi="Times New Roman" w:cs="Times New Roman"/>
                <w:color w:val="231F20"/>
                <w:w w:val="115"/>
                <w:sz w:val="24"/>
                <w:szCs w:val="24"/>
                <w:lang w:val="ru-RU"/>
              </w:rPr>
              <w:t>сочинённого</w:t>
            </w:r>
            <w:r w:rsidRPr="00495EB4">
              <w:rPr>
                <w:rFonts w:ascii="Times New Roman" w:hAnsi="Times New Roman" w:cs="Times New Roman"/>
                <w:color w:val="231F20"/>
                <w:spacing w:val="48"/>
                <w:w w:val="115"/>
                <w:sz w:val="24"/>
                <w:szCs w:val="24"/>
                <w:lang w:val="ru-RU"/>
              </w:rPr>
              <w:t xml:space="preserve"> </w:t>
            </w:r>
            <w:r w:rsidRPr="00495EB4">
              <w:rPr>
                <w:rFonts w:ascii="Times New Roman" w:hAnsi="Times New Roman" w:cs="Times New Roman"/>
                <w:color w:val="231F20"/>
                <w:w w:val="115"/>
                <w:sz w:val="24"/>
                <w:szCs w:val="24"/>
                <w:lang w:val="ru-RU"/>
              </w:rPr>
              <w:t>русским</w:t>
            </w:r>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15"/>
                <w:sz w:val="24"/>
                <w:szCs w:val="24"/>
                <w:lang w:val="ru-RU"/>
              </w:rPr>
              <w:t>композитором-</w:t>
            </w:r>
            <w:r w:rsidRPr="00495EB4">
              <w:rPr>
                <w:rFonts w:ascii="Times New Roman" w:hAnsi="Times New Roman" w:cs="Times New Roman"/>
                <w:color w:val="231F20"/>
                <w:w w:val="120"/>
                <w:sz w:val="24"/>
                <w:szCs w:val="24"/>
                <w:lang w:val="ru-RU"/>
              </w:rPr>
              <w:t>классиком.</w:t>
            </w:r>
          </w:p>
          <w:p w:rsidR="00495EB4" w:rsidRPr="00495EB4" w:rsidRDefault="00495EB4" w:rsidP="00B66714">
            <w:pPr>
              <w:pStyle w:val="TableParagraph"/>
              <w:spacing w:before="3"/>
              <w:ind w:left="168"/>
              <w:jc w:val="both"/>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Музыкальная</w:t>
            </w:r>
            <w:r w:rsidRPr="00495EB4">
              <w:rPr>
                <w:rFonts w:ascii="Times New Roman" w:hAnsi="Times New Roman" w:cs="Times New Roman"/>
                <w:color w:val="231F20"/>
                <w:spacing w:val="30"/>
                <w:w w:val="120"/>
                <w:sz w:val="24"/>
                <w:szCs w:val="24"/>
                <w:lang w:val="ru-RU"/>
              </w:rPr>
              <w:t xml:space="preserve"> </w:t>
            </w:r>
            <w:r w:rsidRPr="00495EB4">
              <w:rPr>
                <w:rFonts w:ascii="Times New Roman" w:hAnsi="Times New Roman" w:cs="Times New Roman"/>
                <w:color w:val="231F20"/>
                <w:w w:val="120"/>
                <w:sz w:val="24"/>
                <w:szCs w:val="24"/>
                <w:lang w:val="ru-RU"/>
              </w:rPr>
              <w:t>викторина</w:t>
            </w:r>
            <w:r w:rsidRPr="00495EB4">
              <w:rPr>
                <w:rFonts w:ascii="Times New Roman" w:hAnsi="Times New Roman" w:cs="Times New Roman"/>
                <w:color w:val="231F20"/>
                <w:spacing w:val="30"/>
                <w:w w:val="120"/>
                <w:sz w:val="24"/>
                <w:szCs w:val="24"/>
                <w:lang w:val="ru-RU"/>
              </w:rPr>
              <w:t xml:space="preserve"> </w:t>
            </w:r>
            <w:r w:rsidRPr="00495EB4">
              <w:rPr>
                <w:rFonts w:ascii="Times New Roman" w:hAnsi="Times New Roman" w:cs="Times New Roman"/>
                <w:color w:val="231F20"/>
                <w:w w:val="120"/>
                <w:sz w:val="24"/>
                <w:szCs w:val="24"/>
                <w:lang w:val="ru-RU"/>
              </w:rPr>
              <w:t>на</w:t>
            </w:r>
            <w:r w:rsidRPr="00495EB4">
              <w:rPr>
                <w:rFonts w:ascii="Times New Roman" w:hAnsi="Times New Roman" w:cs="Times New Roman"/>
                <w:color w:val="231F20"/>
                <w:spacing w:val="31"/>
                <w:w w:val="120"/>
                <w:sz w:val="24"/>
                <w:szCs w:val="24"/>
                <w:lang w:val="ru-RU"/>
              </w:rPr>
              <w:t xml:space="preserve"> </w:t>
            </w:r>
            <w:r w:rsidRPr="00495EB4">
              <w:rPr>
                <w:rFonts w:ascii="Times New Roman" w:hAnsi="Times New Roman" w:cs="Times New Roman"/>
                <w:color w:val="231F20"/>
                <w:w w:val="120"/>
                <w:sz w:val="24"/>
                <w:szCs w:val="24"/>
                <w:lang w:val="ru-RU"/>
              </w:rPr>
              <w:t>знание</w:t>
            </w:r>
            <w:r w:rsidRPr="00495EB4">
              <w:rPr>
                <w:rFonts w:ascii="Times New Roman" w:hAnsi="Times New Roman" w:cs="Times New Roman"/>
                <w:color w:val="231F20"/>
                <w:spacing w:val="30"/>
                <w:w w:val="120"/>
                <w:sz w:val="24"/>
                <w:szCs w:val="24"/>
                <w:lang w:val="ru-RU"/>
              </w:rPr>
              <w:t xml:space="preserve"> </w:t>
            </w:r>
            <w:r w:rsidRPr="00495EB4">
              <w:rPr>
                <w:rFonts w:ascii="Times New Roman" w:hAnsi="Times New Roman" w:cs="Times New Roman"/>
                <w:color w:val="231F20"/>
                <w:w w:val="120"/>
                <w:sz w:val="24"/>
                <w:szCs w:val="24"/>
                <w:lang w:val="ru-RU"/>
              </w:rPr>
              <w:t>музыки,</w:t>
            </w:r>
            <w:r w:rsidRPr="00495EB4">
              <w:rPr>
                <w:rFonts w:ascii="Times New Roman" w:hAnsi="Times New Roman" w:cs="Times New Roman"/>
                <w:color w:val="231F20"/>
                <w:spacing w:val="31"/>
                <w:w w:val="120"/>
                <w:sz w:val="24"/>
                <w:szCs w:val="24"/>
                <w:lang w:val="ru-RU"/>
              </w:rPr>
              <w:t xml:space="preserve"> </w:t>
            </w:r>
            <w:r w:rsidRPr="00495EB4">
              <w:rPr>
                <w:rFonts w:ascii="Times New Roman" w:hAnsi="Times New Roman" w:cs="Times New Roman"/>
                <w:color w:val="231F20"/>
                <w:w w:val="120"/>
                <w:sz w:val="24"/>
                <w:szCs w:val="24"/>
                <w:lang w:val="ru-RU"/>
              </w:rPr>
              <w:t>названий</w:t>
            </w:r>
            <w:r w:rsidR="00B66714">
              <w:rPr>
                <w:rFonts w:ascii="Times New Roman" w:hAnsi="Times New Roman" w:cs="Times New Roman"/>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12"/>
                <w:w w:val="120"/>
                <w:sz w:val="24"/>
                <w:szCs w:val="24"/>
                <w:lang w:val="ru-RU"/>
              </w:rPr>
              <w:t xml:space="preserve"> </w:t>
            </w:r>
            <w:r w:rsidRPr="00495EB4">
              <w:rPr>
                <w:rFonts w:ascii="Times New Roman" w:hAnsi="Times New Roman" w:cs="Times New Roman"/>
                <w:color w:val="231F20"/>
                <w:w w:val="120"/>
                <w:sz w:val="24"/>
                <w:szCs w:val="24"/>
                <w:lang w:val="ru-RU"/>
              </w:rPr>
              <w:t>авторов</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изученных</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произведений.</w:t>
            </w:r>
          </w:p>
          <w:p w:rsidR="00495EB4" w:rsidRPr="00495EB4" w:rsidRDefault="00495EB4" w:rsidP="00495EB4">
            <w:pPr>
              <w:pStyle w:val="TableParagraph"/>
              <w:spacing w:before="3"/>
              <w:ind w:left="168"/>
              <w:jc w:val="both"/>
              <w:rPr>
                <w:rFonts w:ascii="Times New Roman" w:hAnsi="Times New Roman" w:cs="Times New Roman"/>
                <w:i/>
                <w:sz w:val="24"/>
                <w:szCs w:val="24"/>
                <w:lang w:val="ru-RU"/>
              </w:rPr>
            </w:pPr>
            <w:r w:rsidRPr="00495EB4">
              <w:rPr>
                <w:rFonts w:ascii="Times New Roman" w:hAnsi="Times New Roman" w:cs="Times New Roman"/>
                <w:i/>
                <w:color w:val="231F20"/>
                <w:w w:val="125"/>
                <w:sz w:val="24"/>
                <w:szCs w:val="24"/>
                <w:lang w:val="ru-RU"/>
              </w:rPr>
              <w:t>На</w:t>
            </w:r>
            <w:r w:rsidRPr="00495EB4">
              <w:rPr>
                <w:rFonts w:ascii="Times New Roman" w:hAnsi="Times New Roman" w:cs="Times New Roman"/>
                <w:i/>
                <w:color w:val="231F20"/>
                <w:spacing w:val="12"/>
                <w:w w:val="125"/>
                <w:sz w:val="24"/>
                <w:szCs w:val="24"/>
                <w:lang w:val="ru-RU"/>
              </w:rPr>
              <w:t xml:space="preserve"> </w:t>
            </w:r>
            <w:r w:rsidRPr="00495EB4">
              <w:rPr>
                <w:rFonts w:ascii="Times New Roman" w:hAnsi="Times New Roman" w:cs="Times New Roman"/>
                <w:i/>
                <w:color w:val="231F20"/>
                <w:w w:val="125"/>
                <w:sz w:val="24"/>
                <w:szCs w:val="24"/>
                <w:lang w:val="ru-RU"/>
              </w:rPr>
              <w:t>выбор</w:t>
            </w:r>
            <w:r w:rsidRPr="00495EB4">
              <w:rPr>
                <w:rFonts w:ascii="Times New Roman" w:hAnsi="Times New Roman" w:cs="Times New Roman"/>
                <w:i/>
                <w:color w:val="231F20"/>
                <w:spacing w:val="13"/>
                <w:w w:val="125"/>
                <w:sz w:val="24"/>
                <w:szCs w:val="24"/>
                <w:lang w:val="ru-RU"/>
              </w:rPr>
              <w:t xml:space="preserve"> </w:t>
            </w:r>
            <w:r w:rsidRPr="00495EB4">
              <w:rPr>
                <w:rFonts w:ascii="Times New Roman" w:hAnsi="Times New Roman" w:cs="Times New Roman"/>
                <w:i/>
                <w:color w:val="231F20"/>
                <w:w w:val="125"/>
                <w:sz w:val="24"/>
                <w:szCs w:val="24"/>
                <w:lang w:val="ru-RU"/>
              </w:rPr>
              <w:t>или</w:t>
            </w:r>
            <w:r w:rsidRPr="00495EB4">
              <w:rPr>
                <w:rFonts w:ascii="Times New Roman" w:hAnsi="Times New Roman" w:cs="Times New Roman"/>
                <w:i/>
                <w:color w:val="231F20"/>
                <w:spacing w:val="13"/>
                <w:w w:val="125"/>
                <w:sz w:val="24"/>
                <w:szCs w:val="24"/>
                <w:lang w:val="ru-RU"/>
              </w:rPr>
              <w:t xml:space="preserve"> </w:t>
            </w:r>
            <w:r w:rsidRPr="00495EB4">
              <w:rPr>
                <w:rFonts w:ascii="Times New Roman" w:hAnsi="Times New Roman" w:cs="Times New Roman"/>
                <w:i/>
                <w:color w:val="231F20"/>
                <w:w w:val="125"/>
                <w:sz w:val="24"/>
                <w:szCs w:val="24"/>
                <w:lang w:val="ru-RU"/>
              </w:rPr>
              <w:t>факультативно</w:t>
            </w:r>
          </w:p>
          <w:p w:rsidR="00495EB4" w:rsidRPr="00495EB4" w:rsidRDefault="00495EB4" w:rsidP="00B66714">
            <w:pPr>
              <w:pStyle w:val="TableParagraph"/>
              <w:spacing w:before="3"/>
              <w:ind w:left="168"/>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 xml:space="preserve">Рисование </w:t>
            </w:r>
            <w:r w:rsidRPr="00495EB4">
              <w:rPr>
                <w:rFonts w:ascii="Times New Roman" w:hAnsi="Times New Roman" w:cs="Times New Roman"/>
                <w:color w:val="231F20"/>
                <w:spacing w:val="8"/>
                <w:w w:val="115"/>
                <w:sz w:val="24"/>
                <w:szCs w:val="24"/>
                <w:lang w:val="ru-RU"/>
              </w:rPr>
              <w:t xml:space="preserve"> </w:t>
            </w:r>
            <w:r w:rsidRPr="00495EB4">
              <w:rPr>
                <w:rFonts w:ascii="Times New Roman" w:hAnsi="Times New Roman" w:cs="Times New Roman"/>
                <w:color w:val="231F20"/>
                <w:w w:val="115"/>
                <w:sz w:val="24"/>
                <w:szCs w:val="24"/>
                <w:lang w:val="ru-RU"/>
              </w:rPr>
              <w:t xml:space="preserve">по </w:t>
            </w:r>
            <w:r w:rsidRPr="00495EB4">
              <w:rPr>
                <w:rFonts w:ascii="Times New Roman" w:hAnsi="Times New Roman" w:cs="Times New Roman"/>
                <w:color w:val="231F20"/>
                <w:spacing w:val="8"/>
                <w:w w:val="115"/>
                <w:sz w:val="24"/>
                <w:szCs w:val="24"/>
                <w:lang w:val="ru-RU"/>
              </w:rPr>
              <w:t xml:space="preserve"> </w:t>
            </w:r>
            <w:r w:rsidRPr="00495EB4">
              <w:rPr>
                <w:rFonts w:ascii="Times New Roman" w:hAnsi="Times New Roman" w:cs="Times New Roman"/>
                <w:color w:val="231F20"/>
                <w:w w:val="115"/>
                <w:sz w:val="24"/>
                <w:szCs w:val="24"/>
                <w:lang w:val="ru-RU"/>
              </w:rPr>
              <w:t xml:space="preserve">мотивам </w:t>
            </w:r>
            <w:r w:rsidRPr="00495EB4">
              <w:rPr>
                <w:rFonts w:ascii="Times New Roman" w:hAnsi="Times New Roman" w:cs="Times New Roman"/>
                <w:color w:val="231F20"/>
                <w:spacing w:val="8"/>
                <w:w w:val="115"/>
                <w:sz w:val="24"/>
                <w:szCs w:val="24"/>
                <w:lang w:val="ru-RU"/>
              </w:rPr>
              <w:t xml:space="preserve"> </w:t>
            </w:r>
            <w:r w:rsidRPr="00495EB4">
              <w:rPr>
                <w:rFonts w:ascii="Times New Roman" w:hAnsi="Times New Roman" w:cs="Times New Roman"/>
                <w:color w:val="231F20"/>
                <w:w w:val="115"/>
                <w:sz w:val="24"/>
                <w:szCs w:val="24"/>
                <w:lang w:val="ru-RU"/>
              </w:rPr>
              <w:t xml:space="preserve">прослушанных </w:t>
            </w:r>
            <w:r w:rsidRPr="00495EB4">
              <w:rPr>
                <w:rFonts w:ascii="Times New Roman" w:hAnsi="Times New Roman" w:cs="Times New Roman"/>
                <w:color w:val="231F20"/>
                <w:spacing w:val="8"/>
                <w:w w:val="115"/>
                <w:sz w:val="24"/>
                <w:szCs w:val="24"/>
                <w:lang w:val="ru-RU"/>
              </w:rPr>
              <w:t xml:space="preserve"> </w:t>
            </w:r>
            <w:r w:rsidRPr="00495EB4">
              <w:rPr>
                <w:rFonts w:ascii="Times New Roman" w:hAnsi="Times New Roman" w:cs="Times New Roman"/>
                <w:color w:val="231F20"/>
                <w:w w:val="115"/>
                <w:sz w:val="24"/>
                <w:szCs w:val="24"/>
                <w:lang w:val="ru-RU"/>
              </w:rPr>
              <w:t>музыкальных</w:t>
            </w:r>
            <w:r w:rsidR="00B66714">
              <w:rPr>
                <w:rFonts w:ascii="Times New Roman" w:hAnsi="Times New Roman" w:cs="Times New Roman"/>
                <w:sz w:val="24"/>
                <w:szCs w:val="24"/>
                <w:lang w:val="ru-RU"/>
              </w:rPr>
              <w:t xml:space="preserve"> </w:t>
            </w:r>
            <w:r w:rsidRPr="00495EB4">
              <w:rPr>
                <w:rFonts w:ascii="Times New Roman" w:hAnsi="Times New Roman" w:cs="Times New Roman"/>
                <w:color w:val="231F20"/>
                <w:w w:val="120"/>
                <w:sz w:val="24"/>
                <w:szCs w:val="24"/>
                <w:lang w:val="ru-RU"/>
              </w:rPr>
              <w:t>произведений.</w:t>
            </w:r>
          </w:p>
          <w:p w:rsidR="00495EB4" w:rsidRPr="00495EB4" w:rsidRDefault="00495EB4" w:rsidP="00B66714">
            <w:pPr>
              <w:pStyle w:val="TableParagraph"/>
              <w:spacing w:before="3"/>
              <w:ind w:left="168"/>
              <w:jc w:val="both"/>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Посещение</w:t>
            </w:r>
            <w:r w:rsidRPr="00495EB4">
              <w:rPr>
                <w:rFonts w:ascii="Times New Roman" w:hAnsi="Times New Roman" w:cs="Times New Roman"/>
                <w:color w:val="231F20"/>
                <w:spacing w:val="16"/>
                <w:w w:val="120"/>
                <w:sz w:val="24"/>
                <w:szCs w:val="24"/>
                <w:lang w:val="ru-RU"/>
              </w:rPr>
              <w:t xml:space="preserve"> </w:t>
            </w:r>
            <w:r w:rsidRPr="00495EB4">
              <w:rPr>
                <w:rFonts w:ascii="Times New Roman" w:hAnsi="Times New Roman" w:cs="Times New Roman"/>
                <w:color w:val="231F20"/>
                <w:w w:val="120"/>
                <w:sz w:val="24"/>
                <w:szCs w:val="24"/>
                <w:lang w:val="ru-RU"/>
              </w:rPr>
              <w:t>концерта</w:t>
            </w:r>
            <w:r w:rsidRPr="00495EB4">
              <w:rPr>
                <w:rFonts w:ascii="Times New Roman" w:hAnsi="Times New Roman" w:cs="Times New Roman"/>
                <w:color w:val="231F20"/>
                <w:spacing w:val="17"/>
                <w:w w:val="120"/>
                <w:sz w:val="24"/>
                <w:szCs w:val="24"/>
                <w:lang w:val="ru-RU"/>
              </w:rPr>
              <w:t xml:space="preserve"> </w:t>
            </w:r>
            <w:r w:rsidRPr="00495EB4">
              <w:rPr>
                <w:rFonts w:ascii="Times New Roman" w:hAnsi="Times New Roman" w:cs="Times New Roman"/>
                <w:color w:val="231F20"/>
                <w:w w:val="120"/>
                <w:sz w:val="24"/>
                <w:szCs w:val="24"/>
                <w:lang w:val="ru-RU"/>
              </w:rPr>
              <w:t>классической</w:t>
            </w:r>
            <w:r w:rsidRPr="00495EB4">
              <w:rPr>
                <w:rFonts w:ascii="Times New Roman" w:hAnsi="Times New Roman" w:cs="Times New Roman"/>
                <w:color w:val="231F20"/>
                <w:spacing w:val="17"/>
                <w:w w:val="120"/>
                <w:sz w:val="24"/>
                <w:szCs w:val="24"/>
                <w:lang w:val="ru-RU"/>
              </w:rPr>
              <w:t xml:space="preserve"> </w:t>
            </w:r>
            <w:r w:rsidRPr="00495EB4">
              <w:rPr>
                <w:rFonts w:ascii="Times New Roman" w:hAnsi="Times New Roman" w:cs="Times New Roman"/>
                <w:color w:val="231F20"/>
                <w:w w:val="120"/>
                <w:sz w:val="24"/>
                <w:szCs w:val="24"/>
                <w:lang w:val="ru-RU"/>
              </w:rPr>
              <w:t>музыки,</w:t>
            </w:r>
            <w:r w:rsidRPr="00495EB4">
              <w:rPr>
                <w:rFonts w:ascii="Times New Roman" w:hAnsi="Times New Roman" w:cs="Times New Roman"/>
                <w:color w:val="231F20"/>
                <w:spacing w:val="17"/>
                <w:w w:val="120"/>
                <w:sz w:val="24"/>
                <w:szCs w:val="24"/>
                <w:lang w:val="ru-RU"/>
              </w:rPr>
              <w:t xml:space="preserve"> </w:t>
            </w:r>
            <w:r w:rsidRPr="00495EB4">
              <w:rPr>
                <w:rFonts w:ascii="Times New Roman" w:hAnsi="Times New Roman" w:cs="Times New Roman"/>
                <w:color w:val="231F20"/>
                <w:w w:val="120"/>
                <w:sz w:val="24"/>
                <w:szCs w:val="24"/>
                <w:lang w:val="ru-RU"/>
              </w:rPr>
              <w:t>в</w:t>
            </w:r>
            <w:r w:rsidRPr="00495EB4">
              <w:rPr>
                <w:rFonts w:ascii="Times New Roman" w:hAnsi="Times New Roman" w:cs="Times New Roman"/>
                <w:color w:val="231F20"/>
                <w:spacing w:val="17"/>
                <w:w w:val="120"/>
                <w:sz w:val="24"/>
                <w:szCs w:val="24"/>
                <w:lang w:val="ru-RU"/>
              </w:rPr>
              <w:t xml:space="preserve"> </w:t>
            </w:r>
            <w:r w:rsidRPr="00495EB4">
              <w:rPr>
                <w:rFonts w:ascii="Times New Roman" w:hAnsi="Times New Roman" w:cs="Times New Roman"/>
                <w:color w:val="231F20"/>
                <w:w w:val="120"/>
                <w:sz w:val="24"/>
                <w:szCs w:val="24"/>
                <w:lang w:val="ru-RU"/>
              </w:rPr>
              <w:t>програм</w:t>
            </w:r>
            <w:r w:rsidRPr="00495EB4">
              <w:rPr>
                <w:rFonts w:ascii="Times New Roman" w:hAnsi="Times New Roman" w:cs="Times New Roman"/>
                <w:color w:val="231F20"/>
                <w:w w:val="115"/>
                <w:sz w:val="24"/>
                <w:szCs w:val="24"/>
                <w:lang w:val="ru-RU"/>
              </w:rPr>
              <w:t>му</w:t>
            </w:r>
            <w:r w:rsidRPr="00495EB4">
              <w:rPr>
                <w:rFonts w:ascii="Times New Roman" w:hAnsi="Times New Roman" w:cs="Times New Roman"/>
                <w:color w:val="231F20"/>
                <w:spacing w:val="46"/>
                <w:w w:val="115"/>
                <w:sz w:val="24"/>
                <w:szCs w:val="24"/>
                <w:lang w:val="ru-RU"/>
              </w:rPr>
              <w:t xml:space="preserve"> </w:t>
            </w:r>
            <w:r w:rsidRPr="00495EB4">
              <w:rPr>
                <w:rFonts w:ascii="Times New Roman" w:hAnsi="Times New Roman" w:cs="Times New Roman"/>
                <w:color w:val="231F20"/>
                <w:w w:val="115"/>
                <w:sz w:val="24"/>
                <w:szCs w:val="24"/>
                <w:lang w:val="ru-RU"/>
              </w:rPr>
              <w:t>которого</w:t>
            </w:r>
            <w:r w:rsidRPr="00495EB4">
              <w:rPr>
                <w:rFonts w:ascii="Times New Roman" w:hAnsi="Times New Roman" w:cs="Times New Roman"/>
                <w:color w:val="231F20"/>
                <w:spacing w:val="47"/>
                <w:w w:val="115"/>
                <w:sz w:val="24"/>
                <w:szCs w:val="24"/>
                <w:lang w:val="ru-RU"/>
              </w:rPr>
              <w:t xml:space="preserve"> </w:t>
            </w:r>
            <w:r w:rsidRPr="00495EB4">
              <w:rPr>
                <w:rFonts w:ascii="Times New Roman" w:hAnsi="Times New Roman" w:cs="Times New Roman"/>
                <w:color w:val="231F20"/>
                <w:w w:val="115"/>
                <w:sz w:val="24"/>
                <w:szCs w:val="24"/>
                <w:lang w:val="ru-RU"/>
              </w:rPr>
              <w:t>входят</w:t>
            </w:r>
            <w:r w:rsidRPr="00495EB4">
              <w:rPr>
                <w:rFonts w:ascii="Times New Roman" w:hAnsi="Times New Roman" w:cs="Times New Roman"/>
                <w:color w:val="231F20"/>
                <w:spacing w:val="46"/>
                <w:w w:val="115"/>
                <w:sz w:val="24"/>
                <w:szCs w:val="24"/>
                <w:lang w:val="ru-RU"/>
              </w:rPr>
              <w:t xml:space="preserve"> </w:t>
            </w:r>
            <w:r w:rsidRPr="00495EB4">
              <w:rPr>
                <w:rFonts w:ascii="Times New Roman" w:hAnsi="Times New Roman" w:cs="Times New Roman"/>
                <w:color w:val="231F20"/>
                <w:w w:val="115"/>
                <w:sz w:val="24"/>
                <w:szCs w:val="24"/>
                <w:lang w:val="ru-RU"/>
              </w:rPr>
              <w:t>произведения</w:t>
            </w:r>
            <w:r w:rsidRPr="00495EB4">
              <w:rPr>
                <w:rFonts w:ascii="Times New Roman" w:hAnsi="Times New Roman" w:cs="Times New Roman"/>
                <w:color w:val="231F20"/>
                <w:spacing w:val="47"/>
                <w:w w:val="115"/>
                <w:sz w:val="24"/>
                <w:szCs w:val="24"/>
                <w:lang w:val="ru-RU"/>
              </w:rPr>
              <w:t xml:space="preserve"> </w:t>
            </w:r>
            <w:r w:rsidRPr="00495EB4">
              <w:rPr>
                <w:rFonts w:ascii="Times New Roman" w:hAnsi="Times New Roman" w:cs="Times New Roman"/>
                <w:color w:val="231F20"/>
                <w:w w:val="115"/>
                <w:sz w:val="24"/>
                <w:szCs w:val="24"/>
                <w:lang w:val="ru-RU"/>
              </w:rPr>
              <w:t>русских</w:t>
            </w:r>
            <w:r w:rsidRPr="00495EB4">
              <w:rPr>
                <w:rFonts w:ascii="Times New Roman" w:hAnsi="Times New Roman" w:cs="Times New Roman"/>
                <w:color w:val="231F20"/>
                <w:spacing w:val="46"/>
                <w:w w:val="115"/>
                <w:sz w:val="24"/>
                <w:szCs w:val="24"/>
                <w:lang w:val="ru-RU"/>
              </w:rPr>
              <w:t xml:space="preserve"> </w:t>
            </w:r>
            <w:r w:rsidRPr="00495EB4">
              <w:rPr>
                <w:rFonts w:ascii="Times New Roman" w:hAnsi="Times New Roman" w:cs="Times New Roman"/>
                <w:color w:val="231F20"/>
                <w:w w:val="115"/>
                <w:sz w:val="24"/>
                <w:szCs w:val="24"/>
                <w:lang w:val="ru-RU"/>
              </w:rPr>
              <w:t>композито</w:t>
            </w:r>
            <w:r w:rsidRPr="00B66714">
              <w:rPr>
                <w:rFonts w:ascii="Times New Roman" w:hAnsi="Times New Roman" w:cs="Times New Roman"/>
                <w:color w:val="231F20"/>
                <w:w w:val="115"/>
                <w:sz w:val="24"/>
                <w:szCs w:val="24"/>
                <w:lang w:val="ru-RU"/>
              </w:rPr>
              <w:t>ров</w:t>
            </w:r>
            <w:r w:rsidR="00B66714">
              <w:rPr>
                <w:rFonts w:ascii="Times New Roman" w:hAnsi="Times New Roman" w:cs="Times New Roman"/>
                <w:color w:val="231F20"/>
                <w:w w:val="115"/>
                <w:sz w:val="24"/>
                <w:szCs w:val="24"/>
                <w:lang w:val="ru-RU"/>
              </w:rPr>
              <w:t>.</w:t>
            </w:r>
          </w:p>
        </w:tc>
      </w:tr>
      <w:tr w:rsidR="00495EB4" w:rsidRPr="008D09D2" w:rsidTr="002D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3"/>
        </w:trPr>
        <w:tc>
          <w:tcPr>
            <w:tcW w:w="1277" w:type="dxa"/>
            <w:tcBorders>
              <w:top w:val="single" w:sz="4" w:space="0" w:color="auto"/>
              <w:left w:val="single" w:sz="4" w:space="0" w:color="auto"/>
              <w:bottom w:val="single" w:sz="4" w:space="0" w:color="auto"/>
              <w:right w:val="single" w:sz="4" w:space="0" w:color="auto"/>
            </w:tcBorders>
          </w:tcPr>
          <w:p w:rsidR="00495EB4" w:rsidRPr="00495EB4" w:rsidRDefault="00495EB4" w:rsidP="001B32AA">
            <w:pPr>
              <w:pStyle w:val="TableParagraph"/>
              <w:spacing w:before="81"/>
              <w:ind w:left="167"/>
              <w:rPr>
                <w:rFonts w:ascii="Times New Roman" w:hAnsi="Times New Roman" w:cs="Times New Roman"/>
                <w:sz w:val="24"/>
                <w:szCs w:val="24"/>
              </w:rPr>
            </w:pPr>
            <w:r w:rsidRPr="00495EB4">
              <w:rPr>
                <w:rFonts w:ascii="Times New Roman" w:hAnsi="Times New Roman" w:cs="Times New Roman"/>
                <w:color w:val="231F20"/>
                <w:w w:val="120"/>
                <w:sz w:val="24"/>
                <w:szCs w:val="24"/>
              </w:rPr>
              <w:t>Б)</w:t>
            </w:r>
          </w:p>
          <w:p w:rsidR="00495EB4" w:rsidRPr="00495EB4" w:rsidRDefault="00495EB4" w:rsidP="001B32AA">
            <w:pPr>
              <w:pStyle w:val="TableParagraph"/>
              <w:spacing w:before="13"/>
              <w:ind w:left="167"/>
              <w:rPr>
                <w:rFonts w:ascii="Times New Roman" w:hAnsi="Times New Roman" w:cs="Times New Roman"/>
                <w:sz w:val="24"/>
                <w:szCs w:val="24"/>
              </w:rPr>
            </w:pPr>
            <w:r w:rsidRPr="00495EB4">
              <w:rPr>
                <w:rFonts w:ascii="Times New Roman" w:hAnsi="Times New Roman" w:cs="Times New Roman"/>
                <w:color w:val="231F20"/>
                <w:w w:val="115"/>
                <w:sz w:val="24"/>
                <w:szCs w:val="24"/>
              </w:rPr>
              <w:t>4—6</w:t>
            </w:r>
          </w:p>
          <w:p w:rsidR="00495EB4" w:rsidRPr="00495EB4" w:rsidRDefault="00495EB4" w:rsidP="00F169A0">
            <w:pPr>
              <w:pStyle w:val="TableParagraph"/>
              <w:spacing w:before="13" w:line="254" w:lineRule="auto"/>
              <w:ind w:left="167"/>
              <w:rPr>
                <w:rFonts w:ascii="Times New Roman" w:hAnsi="Times New Roman" w:cs="Times New Roman"/>
                <w:sz w:val="24"/>
                <w:szCs w:val="24"/>
              </w:rPr>
            </w:pPr>
            <w:proofErr w:type="spellStart"/>
            <w:r w:rsidRPr="00495EB4">
              <w:rPr>
                <w:rFonts w:ascii="Times New Roman" w:hAnsi="Times New Roman" w:cs="Times New Roman"/>
                <w:color w:val="231F20"/>
                <w:w w:val="115"/>
                <w:sz w:val="24"/>
                <w:szCs w:val="24"/>
              </w:rPr>
              <w:t>учебных</w:t>
            </w:r>
            <w:proofErr w:type="spellEnd"/>
            <w:r w:rsidRPr="00495EB4">
              <w:rPr>
                <w:rFonts w:ascii="Times New Roman" w:hAnsi="Times New Roman" w:cs="Times New Roman"/>
                <w:color w:val="231F20"/>
                <w:spacing w:val="-49"/>
                <w:w w:val="115"/>
                <w:sz w:val="24"/>
                <w:szCs w:val="24"/>
              </w:rPr>
              <w:t xml:space="preserve"> </w:t>
            </w:r>
            <w:proofErr w:type="spellStart"/>
            <w:r w:rsidRPr="00495EB4">
              <w:rPr>
                <w:rFonts w:ascii="Times New Roman" w:hAnsi="Times New Roman" w:cs="Times New Roman"/>
                <w:color w:val="231F20"/>
                <w:w w:val="115"/>
                <w:sz w:val="24"/>
                <w:szCs w:val="24"/>
              </w:rPr>
              <w:t>часов</w:t>
            </w:r>
            <w:proofErr w:type="spellEnd"/>
          </w:p>
        </w:tc>
        <w:tc>
          <w:tcPr>
            <w:tcW w:w="1275" w:type="dxa"/>
            <w:tcBorders>
              <w:top w:val="single" w:sz="4" w:space="0" w:color="auto"/>
              <w:left w:val="single" w:sz="4" w:space="0" w:color="auto"/>
              <w:bottom w:val="single" w:sz="4" w:space="0" w:color="auto"/>
              <w:right w:val="single" w:sz="4" w:space="0" w:color="auto"/>
            </w:tcBorders>
          </w:tcPr>
          <w:p w:rsidR="00F169A0" w:rsidRDefault="00495EB4" w:rsidP="00F169A0">
            <w:pPr>
              <w:pStyle w:val="TableParagraph"/>
              <w:tabs>
                <w:tab w:val="left" w:pos="1275"/>
              </w:tabs>
              <w:spacing w:before="81" w:line="254" w:lineRule="auto"/>
              <w:ind w:left="141" w:right="156"/>
              <w:rPr>
                <w:rFonts w:ascii="Times New Roman" w:hAnsi="Times New Roman" w:cs="Times New Roman"/>
                <w:color w:val="231F20"/>
                <w:spacing w:val="1"/>
                <w:w w:val="115"/>
                <w:sz w:val="24"/>
                <w:szCs w:val="24"/>
                <w:lang w:val="ru-RU"/>
              </w:rPr>
            </w:pPr>
            <w:r w:rsidRPr="00495EB4">
              <w:rPr>
                <w:rFonts w:ascii="Times New Roman" w:hAnsi="Times New Roman" w:cs="Times New Roman"/>
                <w:color w:val="231F20"/>
                <w:w w:val="115"/>
                <w:sz w:val="24"/>
                <w:szCs w:val="24"/>
                <w:lang w:val="ru-RU"/>
              </w:rPr>
              <w:t>Золотой</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век</w:t>
            </w:r>
            <w:r w:rsidRPr="00495EB4">
              <w:rPr>
                <w:rFonts w:ascii="Times New Roman" w:hAnsi="Times New Roman" w:cs="Times New Roman"/>
                <w:color w:val="231F20"/>
                <w:spacing w:val="1"/>
                <w:w w:val="115"/>
                <w:sz w:val="24"/>
                <w:szCs w:val="24"/>
                <w:lang w:val="ru-RU"/>
              </w:rPr>
              <w:t xml:space="preserve"> </w:t>
            </w:r>
          </w:p>
          <w:p w:rsidR="00495EB4" w:rsidRPr="00495EB4" w:rsidRDefault="00495EB4" w:rsidP="00F169A0">
            <w:pPr>
              <w:pStyle w:val="TableParagraph"/>
              <w:tabs>
                <w:tab w:val="left" w:pos="1275"/>
              </w:tabs>
              <w:spacing w:before="81" w:line="254" w:lineRule="auto"/>
              <w:ind w:left="141"/>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русской</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культуры</w:t>
            </w:r>
          </w:p>
        </w:tc>
        <w:tc>
          <w:tcPr>
            <w:tcW w:w="2127" w:type="dxa"/>
            <w:tcBorders>
              <w:top w:val="single" w:sz="4" w:space="0" w:color="auto"/>
              <w:left w:val="single" w:sz="4" w:space="0" w:color="auto"/>
              <w:bottom w:val="single" w:sz="4" w:space="0" w:color="auto"/>
              <w:right w:val="single" w:sz="4" w:space="0" w:color="auto"/>
            </w:tcBorders>
          </w:tcPr>
          <w:p w:rsidR="00B142DE" w:rsidRDefault="00495EB4" w:rsidP="001B32AA">
            <w:pPr>
              <w:pStyle w:val="TableParagraph"/>
              <w:spacing w:before="81" w:line="254" w:lineRule="auto"/>
              <w:ind w:left="166" w:right="159"/>
              <w:rPr>
                <w:rFonts w:ascii="Times New Roman" w:hAnsi="Times New Roman" w:cs="Times New Roman"/>
                <w:color w:val="231F20"/>
                <w:spacing w:val="22"/>
                <w:w w:val="120"/>
                <w:sz w:val="24"/>
                <w:szCs w:val="24"/>
                <w:lang w:val="ru-RU"/>
              </w:rPr>
            </w:pPr>
            <w:r w:rsidRPr="00495EB4">
              <w:rPr>
                <w:rFonts w:ascii="Times New Roman" w:hAnsi="Times New Roman" w:cs="Times New Roman"/>
                <w:color w:val="231F20"/>
                <w:w w:val="120"/>
                <w:sz w:val="24"/>
                <w:szCs w:val="24"/>
                <w:lang w:val="ru-RU"/>
              </w:rPr>
              <w:t>Светская</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музыка</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российского</w:t>
            </w:r>
            <w:r w:rsidRPr="00495EB4">
              <w:rPr>
                <w:rFonts w:ascii="Times New Roman" w:hAnsi="Times New Roman" w:cs="Times New Roman"/>
                <w:color w:val="231F20"/>
                <w:spacing w:val="4"/>
                <w:w w:val="120"/>
                <w:sz w:val="24"/>
                <w:szCs w:val="24"/>
                <w:lang w:val="ru-RU"/>
              </w:rPr>
              <w:t xml:space="preserve"> </w:t>
            </w:r>
            <w:r w:rsidRPr="00495EB4">
              <w:rPr>
                <w:rFonts w:ascii="Times New Roman" w:hAnsi="Times New Roman" w:cs="Times New Roman"/>
                <w:color w:val="231F20"/>
                <w:w w:val="120"/>
                <w:sz w:val="24"/>
                <w:szCs w:val="24"/>
                <w:lang w:val="ru-RU"/>
              </w:rPr>
              <w:t>дворянства</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rPr>
              <w:t>XIX</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века:</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музыкальные</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spacing w:val="-2"/>
                <w:w w:val="120"/>
                <w:sz w:val="24"/>
                <w:szCs w:val="24"/>
                <w:lang w:val="ru-RU"/>
              </w:rPr>
              <w:t>салоны,</w:t>
            </w:r>
            <w:r w:rsidRPr="00495EB4">
              <w:rPr>
                <w:rFonts w:ascii="Times New Roman" w:hAnsi="Times New Roman" w:cs="Times New Roman"/>
                <w:color w:val="231F20"/>
                <w:spacing w:val="7"/>
                <w:w w:val="120"/>
                <w:sz w:val="24"/>
                <w:szCs w:val="24"/>
                <w:lang w:val="ru-RU"/>
              </w:rPr>
              <w:t xml:space="preserve"> </w:t>
            </w:r>
            <w:r w:rsidRPr="00495EB4">
              <w:rPr>
                <w:rFonts w:ascii="Times New Roman" w:hAnsi="Times New Roman" w:cs="Times New Roman"/>
                <w:color w:val="231F20"/>
                <w:spacing w:val="-2"/>
                <w:w w:val="120"/>
                <w:sz w:val="24"/>
                <w:szCs w:val="24"/>
                <w:lang w:val="ru-RU"/>
              </w:rPr>
              <w:t>домашнее</w:t>
            </w:r>
            <w:r w:rsidRPr="00495EB4">
              <w:rPr>
                <w:rFonts w:ascii="Times New Roman" w:hAnsi="Times New Roman" w:cs="Times New Roman"/>
                <w:color w:val="231F20"/>
                <w:spacing w:val="-51"/>
                <w:w w:val="120"/>
                <w:sz w:val="24"/>
                <w:szCs w:val="24"/>
                <w:lang w:val="ru-RU"/>
              </w:rPr>
              <w:t xml:space="preserve"> </w:t>
            </w:r>
            <w:proofErr w:type="spellStart"/>
            <w:r w:rsidRPr="00495EB4">
              <w:rPr>
                <w:rFonts w:ascii="Times New Roman" w:hAnsi="Times New Roman" w:cs="Times New Roman"/>
                <w:color w:val="231F20"/>
                <w:w w:val="120"/>
                <w:sz w:val="24"/>
                <w:szCs w:val="24"/>
                <w:lang w:val="ru-RU"/>
              </w:rPr>
              <w:t>музицирование</w:t>
            </w:r>
            <w:proofErr w:type="spellEnd"/>
            <w:r w:rsidRPr="00495EB4">
              <w:rPr>
                <w:rFonts w:ascii="Times New Roman" w:hAnsi="Times New Roman" w:cs="Times New Roman"/>
                <w:color w:val="231F20"/>
                <w:w w:val="120"/>
                <w:sz w:val="24"/>
                <w:szCs w:val="24"/>
                <w:lang w:val="ru-RU"/>
              </w:rPr>
              <w:t>,</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балы,</w:t>
            </w:r>
            <w:r w:rsidR="00B142DE">
              <w:rPr>
                <w:rFonts w:ascii="Times New Roman" w:hAnsi="Times New Roman" w:cs="Times New Roman"/>
                <w:color w:val="231F20"/>
                <w:spacing w:val="21"/>
                <w:w w:val="120"/>
                <w:sz w:val="24"/>
                <w:szCs w:val="24"/>
                <w:lang w:val="ru-RU"/>
              </w:rPr>
              <w:t xml:space="preserve"> </w:t>
            </w:r>
            <w:r w:rsidRPr="00495EB4">
              <w:rPr>
                <w:rFonts w:ascii="Times New Roman" w:hAnsi="Times New Roman" w:cs="Times New Roman"/>
                <w:color w:val="231F20"/>
                <w:w w:val="120"/>
                <w:sz w:val="24"/>
                <w:szCs w:val="24"/>
                <w:lang w:val="ru-RU"/>
              </w:rPr>
              <w:t>театры.</w:t>
            </w:r>
            <w:r w:rsidRPr="00495EB4">
              <w:rPr>
                <w:rFonts w:ascii="Times New Roman" w:hAnsi="Times New Roman" w:cs="Times New Roman"/>
                <w:color w:val="231F20"/>
                <w:spacing w:val="22"/>
                <w:w w:val="120"/>
                <w:sz w:val="24"/>
                <w:szCs w:val="24"/>
                <w:lang w:val="ru-RU"/>
              </w:rPr>
              <w:t xml:space="preserve"> </w:t>
            </w:r>
          </w:p>
          <w:p w:rsidR="00495EB4" w:rsidRPr="00495EB4" w:rsidRDefault="00495EB4" w:rsidP="001B32AA">
            <w:pPr>
              <w:pStyle w:val="TableParagraph"/>
              <w:spacing w:before="81" w:line="254" w:lineRule="auto"/>
              <w:ind w:left="166" w:right="159"/>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Ув</w:t>
            </w:r>
            <w:r w:rsidRPr="00495EB4">
              <w:rPr>
                <w:rFonts w:ascii="Times New Roman" w:hAnsi="Times New Roman" w:cs="Times New Roman"/>
                <w:color w:val="231F20"/>
                <w:spacing w:val="-1"/>
                <w:w w:val="120"/>
                <w:sz w:val="24"/>
                <w:szCs w:val="24"/>
                <w:lang w:val="ru-RU"/>
              </w:rPr>
              <w:t>лечение</w:t>
            </w:r>
            <w:r w:rsidRPr="00495EB4">
              <w:rPr>
                <w:rFonts w:ascii="Times New Roman" w:hAnsi="Times New Roman" w:cs="Times New Roman"/>
                <w:color w:val="231F20"/>
                <w:spacing w:val="4"/>
                <w:w w:val="120"/>
                <w:sz w:val="24"/>
                <w:szCs w:val="24"/>
                <w:lang w:val="ru-RU"/>
              </w:rPr>
              <w:t xml:space="preserve"> </w:t>
            </w:r>
            <w:r w:rsidRPr="00495EB4">
              <w:rPr>
                <w:rFonts w:ascii="Times New Roman" w:hAnsi="Times New Roman" w:cs="Times New Roman"/>
                <w:color w:val="231F20"/>
                <w:spacing w:val="-1"/>
                <w:w w:val="120"/>
                <w:sz w:val="24"/>
                <w:szCs w:val="24"/>
                <w:lang w:val="ru-RU"/>
              </w:rPr>
              <w:t>западным</w:t>
            </w:r>
            <w:r w:rsidRPr="00495EB4">
              <w:rPr>
                <w:rFonts w:ascii="Times New Roman" w:hAnsi="Times New Roman" w:cs="Times New Roman"/>
                <w:color w:val="231F20"/>
                <w:spacing w:val="-51"/>
                <w:w w:val="120"/>
                <w:sz w:val="24"/>
                <w:szCs w:val="24"/>
                <w:lang w:val="ru-RU"/>
              </w:rPr>
              <w:t xml:space="preserve"> </w:t>
            </w:r>
            <w:r w:rsidRPr="00495EB4">
              <w:rPr>
                <w:rFonts w:ascii="Times New Roman" w:hAnsi="Times New Roman" w:cs="Times New Roman"/>
                <w:color w:val="231F20"/>
                <w:w w:val="120"/>
                <w:sz w:val="24"/>
                <w:szCs w:val="24"/>
                <w:lang w:val="ru-RU"/>
              </w:rPr>
              <w:t>искусством,</w:t>
            </w:r>
            <w:r w:rsidRPr="00495EB4">
              <w:rPr>
                <w:rFonts w:ascii="Times New Roman" w:hAnsi="Times New Roman" w:cs="Times New Roman"/>
                <w:color w:val="231F20"/>
                <w:spacing w:val="2"/>
                <w:w w:val="120"/>
                <w:sz w:val="24"/>
                <w:szCs w:val="24"/>
                <w:lang w:val="ru-RU"/>
              </w:rPr>
              <w:t xml:space="preserve"> </w:t>
            </w:r>
            <w:r w:rsidRPr="00495EB4">
              <w:rPr>
                <w:rFonts w:ascii="Times New Roman" w:hAnsi="Times New Roman" w:cs="Times New Roman"/>
                <w:color w:val="231F20"/>
                <w:w w:val="120"/>
                <w:sz w:val="24"/>
                <w:szCs w:val="24"/>
                <w:lang w:val="ru-RU"/>
              </w:rPr>
              <w:t>появление</w:t>
            </w:r>
            <w:r w:rsidRPr="00495EB4">
              <w:rPr>
                <w:rFonts w:ascii="Times New Roman" w:hAnsi="Times New Roman" w:cs="Times New Roman"/>
                <w:color w:val="231F20"/>
                <w:spacing w:val="10"/>
                <w:w w:val="120"/>
                <w:sz w:val="24"/>
                <w:szCs w:val="24"/>
                <w:lang w:val="ru-RU"/>
              </w:rPr>
              <w:t xml:space="preserve"> </w:t>
            </w:r>
            <w:r w:rsidRPr="00495EB4">
              <w:rPr>
                <w:rFonts w:ascii="Times New Roman" w:hAnsi="Times New Roman" w:cs="Times New Roman"/>
                <w:color w:val="231F20"/>
                <w:w w:val="120"/>
                <w:sz w:val="24"/>
                <w:szCs w:val="24"/>
                <w:lang w:val="ru-RU"/>
              </w:rPr>
              <w:t>своих</w:t>
            </w:r>
            <w:r w:rsidRPr="00495EB4">
              <w:rPr>
                <w:rFonts w:ascii="Times New Roman" w:hAnsi="Times New Roman" w:cs="Times New Roman"/>
                <w:color w:val="231F20"/>
                <w:spacing w:val="11"/>
                <w:w w:val="120"/>
                <w:sz w:val="24"/>
                <w:szCs w:val="24"/>
                <w:lang w:val="ru-RU"/>
              </w:rPr>
              <w:t xml:space="preserve"> </w:t>
            </w:r>
            <w:r w:rsidRPr="00495EB4">
              <w:rPr>
                <w:rFonts w:ascii="Times New Roman" w:hAnsi="Times New Roman" w:cs="Times New Roman"/>
                <w:color w:val="231F20"/>
                <w:w w:val="120"/>
                <w:sz w:val="24"/>
                <w:szCs w:val="24"/>
                <w:lang w:val="ru-RU"/>
              </w:rPr>
              <w:t>гениев.</w:t>
            </w:r>
            <w:r w:rsidRPr="00495EB4">
              <w:rPr>
                <w:rFonts w:ascii="Times New Roman" w:hAnsi="Times New Roman" w:cs="Times New Roman"/>
                <w:color w:val="231F20"/>
                <w:spacing w:val="18"/>
                <w:w w:val="120"/>
                <w:sz w:val="24"/>
                <w:szCs w:val="24"/>
                <w:lang w:val="ru-RU"/>
              </w:rPr>
              <w:t xml:space="preserve"> </w:t>
            </w:r>
            <w:r w:rsidRPr="00495EB4">
              <w:rPr>
                <w:rFonts w:ascii="Times New Roman" w:hAnsi="Times New Roman" w:cs="Times New Roman"/>
                <w:color w:val="231F20"/>
                <w:w w:val="120"/>
                <w:sz w:val="24"/>
                <w:szCs w:val="24"/>
                <w:lang w:val="ru-RU"/>
              </w:rPr>
              <w:t>Синтез</w:t>
            </w:r>
            <w:r w:rsidRPr="00495EB4">
              <w:rPr>
                <w:rFonts w:ascii="Times New Roman" w:hAnsi="Times New Roman" w:cs="Times New Roman"/>
                <w:color w:val="231F20"/>
                <w:spacing w:val="18"/>
                <w:w w:val="120"/>
                <w:sz w:val="24"/>
                <w:szCs w:val="24"/>
                <w:lang w:val="ru-RU"/>
              </w:rPr>
              <w:t xml:space="preserve"> </w:t>
            </w:r>
            <w:r w:rsidRPr="00495EB4">
              <w:rPr>
                <w:rFonts w:ascii="Times New Roman" w:hAnsi="Times New Roman" w:cs="Times New Roman"/>
                <w:color w:val="231F20"/>
                <w:w w:val="120"/>
                <w:sz w:val="24"/>
                <w:szCs w:val="24"/>
                <w:lang w:val="ru-RU"/>
              </w:rPr>
              <w:t>запа</w:t>
            </w:r>
            <w:proofErr w:type="gramStart"/>
            <w:r w:rsidRPr="00495EB4">
              <w:rPr>
                <w:rFonts w:ascii="Times New Roman" w:hAnsi="Times New Roman" w:cs="Times New Roman"/>
                <w:color w:val="231F20"/>
                <w:w w:val="120"/>
                <w:sz w:val="24"/>
                <w:szCs w:val="24"/>
                <w:lang w:val="ru-RU"/>
              </w:rPr>
              <w:t>д-</w:t>
            </w:r>
            <w:proofErr w:type="gramEnd"/>
            <w:r w:rsidRPr="00495EB4">
              <w:rPr>
                <w:rFonts w:ascii="Times New Roman" w:hAnsi="Times New Roman" w:cs="Times New Roman"/>
                <w:color w:val="231F20"/>
                <w:spacing w:val="1"/>
                <w:w w:val="120"/>
                <w:sz w:val="24"/>
                <w:szCs w:val="24"/>
                <w:lang w:val="ru-RU"/>
              </w:rPr>
              <w:t xml:space="preserve"> </w:t>
            </w:r>
            <w:r w:rsidR="00B142DE">
              <w:rPr>
                <w:rFonts w:ascii="Times New Roman" w:hAnsi="Times New Roman" w:cs="Times New Roman"/>
                <w:color w:val="231F20"/>
                <w:w w:val="120"/>
                <w:sz w:val="24"/>
                <w:szCs w:val="24"/>
                <w:lang w:val="ru-RU"/>
              </w:rPr>
              <w:t>но-</w:t>
            </w:r>
            <w:r w:rsidRPr="00495EB4">
              <w:rPr>
                <w:rFonts w:ascii="Times New Roman" w:hAnsi="Times New Roman" w:cs="Times New Roman"/>
                <w:color w:val="231F20"/>
                <w:w w:val="120"/>
                <w:sz w:val="24"/>
                <w:szCs w:val="24"/>
                <w:lang w:val="ru-RU"/>
              </w:rPr>
              <w:t>европейской</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культуры</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русских</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интонаций,</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15"/>
                <w:sz w:val="24"/>
                <w:szCs w:val="24"/>
                <w:lang w:val="ru-RU"/>
              </w:rPr>
              <w:t>настроений,</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lastRenderedPageBreak/>
              <w:t>обра</w:t>
            </w:r>
            <w:r w:rsidRPr="00495EB4">
              <w:rPr>
                <w:rFonts w:ascii="Times New Roman" w:hAnsi="Times New Roman" w:cs="Times New Roman"/>
                <w:color w:val="231F20"/>
                <w:w w:val="120"/>
                <w:sz w:val="24"/>
                <w:szCs w:val="24"/>
                <w:lang w:val="ru-RU"/>
              </w:rPr>
              <w:t>зов</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(на</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примере</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творчества</w:t>
            </w:r>
          </w:p>
          <w:p w:rsidR="00495EB4" w:rsidRPr="00495EB4" w:rsidRDefault="00495EB4" w:rsidP="001B32AA">
            <w:pPr>
              <w:pStyle w:val="TableParagraph"/>
              <w:spacing w:before="10"/>
              <w:ind w:left="166"/>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М.</w:t>
            </w:r>
            <w:r w:rsidRPr="00495EB4">
              <w:rPr>
                <w:rFonts w:ascii="Times New Roman" w:hAnsi="Times New Roman" w:cs="Times New Roman"/>
                <w:color w:val="231F20"/>
                <w:spacing w:val="-12"/>
                <w:w w:val="120"/>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28"/>
                <w:w w:val="120"/>
                <w:sz w:val="24"/>
                <w:szCs w:val="24"/>
                <w:lang w:val="ru-RU"/>
              </w:rPr>
              <w:t xml:space="preserve"> </w:t>
            </w:r>
            <w:r w:rsidRPr="00495EB4">
              <w:rPr>
                <w:rFonts w:ascii="Times New Roman" w:hAnsi="Times New Roman" w:cs="Times New Roman"/>
                <w:color w:val="231F20"/>
                <w:w w:val="120"/>
                <w:sz w:val="24"/>
                <w:szCs w:val="24"/>
                <w:lang w:val="ru-RU"/>
              </w:rPr>
              <w:t>Глинки,</w:t>
            </w:r>
          </w:p>
          <w:p w:rsidR="00495EB4" w:rsidRPr="00495EB4" w:rsidRDefault="00495EB4" w:rsidP="001B32AA">
            <w:pPr>
              <w:pStyle w:val="TableParagraph"/>
              <w:spacing w:before="13" w:line="254" w:lineRule="auto"/>
              <w:ind w:left="166" w:right="204"/>
              <w:jc w:val="both"/>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П. И. Чайковского, Н. А. Римск</w:t>
            </w:r>
            <w:proofErr w:type="gramStart"/>
            <w:r w:rsidRPr="00495EB4">
              <w:rPr>
                <w:rFonts w:ascii="Times New Roman" w:hAnsi="Times New Roman" w:cs="Times New Roman"/>
                <w:color w:val="231F20"/>
                <w:w w:val="120"/>
                <w:sz w:val="24"/>
                <w:szCs w:val="24"/>
                <w:lang w:val="ru-RU"/>
              </w:rPr>
              <w:t>о-</w:t>
            </w:r>
            <w:proofErr w:type="gramEnd"/>
            <w:r w:rsidRPr="00495EB4">
              <w:rPr>
                <w:rFonts w:ascii="Times New Roman" w:hAnsi="Times New Roman" w:cs="Times New Roman"/>
                <w:color w:val="231F20"/>
                <w:spacing w:val="1"/>
                <w:w w:val="120"/>
                <w:sz w:val="24"/>
                <w:szCs w:val="24"/>
                <w:lang w:val="ru-RU"/>
              </w:rPr>
              <w:t xml:space="preserve"> </w:t>
            </w:r>
            <w:proofErr w:type="spellStart"/>
            <w:r w:rsidRPr="00495EB4">
              <w:rPr>
                <w:rFonts w:ascii="Times New Roman" w:hAnsi="Times New Roman" w:cs="Times New Roman"/>
                <w:color w:val="231F20"/>
                <w:w w:val="120"/>
                <w:sz w:val="24"/>
                <w:szCs w:val="24"/>
                <w:lang w:val="ru-RU"/>
              </w:rPr>
              <w:t>го</w:t>
            </w:r>
            <w:proofErr w:type="spellEnd"/>
            <w:r w:rsidRPr="00495EB4">
              <w:rPr>
                <w:rFonts w:ascii="Times New Roman" w:hAnsi="Times New Roman" w:cs="Times New Roman"/>
                <w:color w:val="231F20"/>
                <w:w w:val="120"/>
                <w:sz w:val="24"/>
                <w:szCs w:val="24"/>
                <w:lang w:val="ru-RU"/>
              </w:rPr>
              <w:t>-Корсакова</w:t>
            </w:r>
          </w:p>
          <w:p w:rsidR="00495EB4" w:rsidRPr="00495EB4" w:rsidRDefault="00495EB4" w:rsidP="001B32AA">
            <w:pPr>
              <w:pStyle w:val="TableParagraph"/>
              <w:spacing w:before="2"/>
              <w:ind w:left="166"/>
              <w:jc w:val="both"/>
              <w:rPr>
                <w:rFonts w:ascii="Times New Roman" w:hAnsi="Times New Roman" w:cs="Times New Roman"/>
                <w:sz w:val="24"/>
                <w:szCs w:val="24"/>
              </w:rPr>
            </w:pPr>
            <w:proofErr w:type="gramStart"/>
            <w:r w:rsidRPr="00495EB4">
              <w:rPr>
                <w:rFonts w:ascii="Times New Roman" w:hAnsi="Times New Roman" w:cs="Times New Roman"/>
                <w:color w:val="231F20"/>
                <w:w w:val="120"/>
                <w:sz w:val="24"/>
                <w:szCs w:val="24"/>
              </w:rPr>
              <w:t>и</w:t>
            </w:r>
            <w:proofErr w:type="gramEnd"/>
            <w:r w:rsidRPr="00495EB4">
              <w:rPr>
                <w:rFonts w:ascii="Times New Roman" w:hAnsi="Times New Roman" w:cs="Times New Roman"/>
                <w:color w:val="231F20"/>
                <w:spacing w:val="28"/>
                <w:w w:val="120"/>
                <w:sz w:val="24"/>
                <w:szCs w:val="24"/>
              </w:rPr>
              <w:t xml:space="preserve"> </w:t>
            </w:r>
            <w:proofErr w:type="spellStart"/>
            <w:r w:rsidRPr="00495EB4">
              <w:rPr>
                <w:rFonts w:ascii="Times New Roman" w:hAnsi="Times New Roman" w:cs="Times New Roman"/>
                <w:color w:val="231F20"/>
                <w:w w:val="120"/>
                <w:sz w:val="24"/>
                <w:szCs w:val="24"/>
              </w:rPr>
              <w:t>др</w:t>
            </w:r>
            <w:proofErr w:type="spellEnd"/>
            <w:r w:rsidRPr="00495EB4">
              <w:rPr>
                <w:rFonts w:ascii="Times New Roman" w:hAnsi="Times New Roman" w:cs="Times New Roman"/>
                <w:color w:val="231F20"/>
                <w:w w:val="120"/>
                <w:sz w:val="24"/>
                <w:szCs w:val="24"/>
              </w:rPr>
              <w:t>.)</w:t>
            </w:r>
          </w:p>
        </w:tc>
        <w:tc>
          <w:tcPr>
            <w:tcW w:w="5548" w:type="dxa"/>
            <w:tcBorders>
              <w:top w:val="single" w:sz="4" w:space="0" w:color="auto"/>
              <w:left w:val="single" w:sz="4" w:space="0" w:color="auto"/>
              <w:bottom w:val="single" w:sz="4" w:space="0" w:color="auto"/>
              <w:right w:val="single" w:sz="4" w:space="0" w:color="auto"/>
            </w:tcBorders>
          </w:tcPr>
          <w:p w:rsidR="00495EB4" w:rsidRPr="00495EB4" w:rsidRDefault="00495EB4" w:rsidP="00721881">
            <w:pPr>
              <w:pStyle w:val="TableParagraph"/>
              <w:spacing w:before="81" w:line="254" w:lineRule="auto"/>
              <w:ind w:left="168" w:right="287"/>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lastRenderedPageBreak/>
              <w:t>Знакомство</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шедеврами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русской</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музыки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rPr>
              <w:t>XIX</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века,</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анализ</w:t>
            </w:r>
            <w:r w:rsidRPr="00495EB4">
              <w:rPr>
                <w:rFonts w:ascii="Times New Roman" w:hAnsi="Times New Roman" w:cs="Times New Roman"/>
                <w:color w:val="231F20"/>
                <w:spacing w:val="20"/>
                <w:w w:val="115"/>
                <w:sz w:val="24"/>
                <w:szCs w:val="24"/>
                <w:lang w:val="ru-RU"/>
              </w:rPr>
              <w:t xml:space="preserve"> </w:t>
            </w:r>
            <w:r w:rsidRPr="00495EB4">
              <w:rPr>
                <w:rFonts w:ascii="Times New Roman" w:hAnsi="Times New Roman" w:cs="Times New Roman"/>
                <w:color w:val="231F20"/>
                <w:w w:val="115"/>
                <w:sz w:val="24"/>
                <w:szCs w:val="24"/>
                <w:lang w:val="ru-RU"/>
              </w:rPr>
              <w:t>художественного</w:t>
            </w:r>
            <w:r w:rsidRPr="00495EB4">
              <w:rPr>
                <w:rFonts w:ascii="Times New Roman" w:hAnsi="Times New Roman" w:cs="Times New Roman"/>
                <w:color w:val="231F20"/>
                <w:spacing w:val="20"/>
                <w:w w:val="115"/>
                <w:sz w:val="24"/>
                <w:szCs w:val="24"/>
                <w:lang w:val="ru-RU"/>
              </w:rPr>
              <w:t xml:space="preserve"> </w:t>
            </w:r>
            <w:r w:rsidRPr="00495EB4">
              <w:rPr>
                <w:rFonts w:ascii="Times New Roman" w:hAnsi="Times New Roman" w:cs="Times New Roman"/>
                <w:color w:val="231F20"/>
                <w:w w:val="115"/>
                <w:sz w:val="24"/>
                <w:szCs w:val="24"/>
                <w:lang w:val="ru-RU"/>
              </w:rPr>
              <w:t>содержания,</w:t>
            </w:r>
            <w:r w:rsidRPr="00495EB4">
              <w:rPr>
                <w:rFonts w:ascii="Times New Roman" w:hAnsi="Times New Roman" w:cs="Times New Roman"/>
                <w:color w:val="231F20"/>
                <w:spacing w:val="20"/>
                <w:w w:val="115"/>
                <w:sz w:val="24"/>
                <w:szCs w:val="24"/>
                <w:lang w:val="ru-RU"/>
              </w:rPr>
              <w:t xml:space="preserve"> </w:t>
            </w:r>
            <w:r w:rsidRPr="00495EB4">
              <w:rPr>
                <w:rFonts w:ascii="Times New Roman" w:hAnsi="Times New Roman" w:cs="Times New Roman"/>
                <w:color w:val="231F20"/>
                <w:w w:val="115"/>
                <w:sz w:val="24"/>
                <w:szCs w:val="24"/>
                <w:lang w:val="ru-RU"/>
              </w:rPr>
              <w:t>выразительных</w:t>
            </w:r>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15"/>
                <w:sz w:val="24"/>
                <w:szCs w:val="24"/>
                <w:lang w:val="ru-RU"/>
              </w:rPr>
              <w:t>средств.</w:t>
            </w:r>
          </w:p>
          <w:p w:rsidR="00495EB4" w:rsidRPr="00495EB4" w:rsidRDefault="00495EB4" w:rsidP="00721881">
            <w:pPr>
              <w:pStyle w:val="TableParagraph"/>
              <w:spacing w:before="2" w:line="254" w:lineRule="auto"/>
              <w:ind w:left="168"/>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Разучивание,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исполнение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не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менее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одного</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вокального</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произведения</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лирического</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характера,</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сочинённого</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русским</w:t>
            </w:r>
            <w:r w:rsidRPr="00495EB4">
              <w:rPr>
                <w:rFonts w:ascii="Times New Roman" w:hAnsi="Times New Roman" w:cs="Times New Roman"/>
                <w:color w:val="231F20"/>
                <w:spacing w:val="36"/>
                <w:w w:val="115"/>
                <w:sz w:val="24"/>
                <w:szCs w:val="24"/>
                <w:lang w:val="ru-RU"/>
              </w:rPr>
              <w:t xml:space="preserve"> </w:t>
            </w:r>
            <w:r w:rsidRPr="00495EB4">
              <w:rPr>
                <w:rFonts w:ascii="Times New Roman" w:hAnsi="Times New Roman" w:cs="Times New Roman"/>
                <w:color w:val="231F20"/>
                <w:w w:val="115"/>
                <w:sz w:val="24"/>
                <w:szCs w:val="24"/>
                <w:lang w:val="ru-RU"/>
              </w:rPr>
              <w:t>композитором-классиком.</w:t>
            </w:r>
          </w:p>
          <w:p w:rsidR="00495EB4" w:rsidRPr="00495EB4" w:rsidRDefault="00495EB4" w:rsidP="00721881">
            <w:pPr>
              <w:pStyle w:val="TableParagraph"/>
              <w:spacing w:before="1" w:line="254" w:lineRule="auto"/>
              <w:ind w:left="168" w:right="287"/>
              <w:jc w:val="both"/>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Музыкальная</w:t>
            </w:r>
            <w:r w:rsidRPr="00495EB4">
              <w:rPr>
                <w:rFonts w:ascii="Times New Roman" w:hAnsi="Times New Roman" w:cs="Times New Roman"/>
                <w:color w:val="231F20"/>
                <w:spacing w:val="27"/>
                <w:w w:val="120"/>
                <w:sz w:val="24"/>
                <w:szCs w:val="24"/>
                <w:lang w:val="ru-RU"/>
              </w:rPr>
              <w:t xml:space="preserve"> </w:t>
            </w:r>
            <w:r w:rsidRPr="00495EB4">
              <w:rPr>
                <w:rFonts w:ascii="Times New Roman" w:hAnsi="Times New Roman" w:cs="Times New Roman"/>
                <w:color w:val="231F20"/>
                <w:w w:val="120"/>
                <w:sz w:val="24"/>
                <w:szCs w:val="24"/>
                <w:lang w:val="ru-RU"/>
              </w:rPr>
              <w:t>викторина</w:t>
            </w:r>
            <w:r w:rsidRPr="00495EB4">
              <w:rPr>
                <w:rFonts w:ascii="Times New Roman" w:hAnsi="Times New Roman" w:cs="Times New Roman"/>
                <w:color w:val="231F20"/>
                <w:spacing w:val="28"/>
                <w:w w:val="120"/>
                <w:sz w:val="24"/>
                <w:szCs w:val="24"/>
                <w:lang w:val="ru-RU"/>
              </w:rPr>
              <w:t xml:space="preserve"> </w:t>
            </w:r>
            <w:r w:rsidRPr="00495EB4">
              <w:rPr>
                <w:rFonts w:ascii="Times New Roman" w:hAnsi="Times New Roman" w:cs="Times New Roman"/>
                <w:color w:val="231F20"/>
                <w:w w:val="120"/>
                <w:sz w:val="24"/>
                <w:szCs w:val="24"/>
                <w:lang w:val="ru-RU"/>
              </w:rPr>
              <w:t>на</w:t>
            </w:r>
            <w:r w:rsidRPr="00495EB4">
              <w:rPr>
                <w:rFonts w:ascii="Times New Roman" w:hAnsi="Times New Roman" w:cs="Times New Roman"/>
                <w:color w:val="231F20"/>
                <w:spacing w:val="28"/>
                <w:w w:val="120"/>
                <w:sz w:val="24"/>
                <w:szCs w:val="24"/>
                <w:lang w:val="ru-RU"/>
              </w:rPr>
              <w:t xml:space="preserve"> </w:t>
            </w:r>
            <w:r w:rsidRPr="00495EB4">
              <w:rPr>
                <w:rFonts w:ascii="Times New Roman" w:hAnsi="Times New Roman" w:cs="Times New Roman"/>
                <w:color w:val="231F20"/>
                <w:w w:val="120"/>
                <w:sz w:val="24"/>
                <w:szCs w:val="24"/>
                <w:lang w:val="ru-RU"/>
              </w:rPr>
              <w:t>знание</w:t>
            </w:r>
            <w:r w:rsidRPr="00495EB4">
              <w:rPr>
                <w:rFonts w:ascii="Times New Roman" w:hAnsi="Times New Roman" w:cs="Times New Roman"/>
                <w:color w:val="231F20"/>
                <w:spacing w:val="28"/>
                <w:w w:val="120"/>
                <w:sz w:val="24"/>
                <w:szCs w:val="24"/>
                <w:lang w:val="ru-RU"/>
              </w:rPr>
              <w:t xml:space="preserve"> </w:t>
            </w:r>
            <w:r w:rsidRPr="00495EB4">
              <w:rPr>
                <w:rFonts w:ascii="Times New Roman" w:hAnsi="Times New Roman" w:cs="Times New Roman"/>
                <w:color w:val="231F20"/>
                <w:w w:val="120"/>
                <w:sz w:val="24"/>
                <w:szCs w:val="24"/>
                <w:lang w:val="ru-RU"/>
              </w:rPr>
              <w:t>музыки,</w:t>
            </w:r>
            <w:r w:rsidRPr="00495EB4">
              <w:rPr>
                <w:rFonts w:ascii="Times New Roman" w:hAnsi="Times New Roman" w:cs="Times New Roman"/>
                <w:color w:val="231F20"/>
                <w:spacing w:val="28"/>
                <w:w w:val="120"/>
                <w:sz w:val="24"/>
                <w:szCs w:val="24"/>
                <w:lang w:val="ru-RU"/>
              </w:rPr>
              <w:t xml:space="preserve"> </w:t>
            </w:r>
            <w:r w:rsidRPr="00495EB4">
              <w:rPr>
                <w:rFonts w:ascii="Times New Roman" w:hAnsi="Times New Roman" w:cs="Times New Roman"/>
                <w:color w:val="231F20"/>
                <w:w w:val="120"/>
                <w:sz w:val="24"/>
                <w:szCs w:val="24"/>
                <w:lang w:val="ru-RU"/>
              </w:rPr>
              <w:t>названий</w:t>
            </w:r>
            <w:r w:rsidRPr="00495EB4">
              <w:rPr>
                <w:rFonts w:ascii="Times New Roman" w:hAnsi="Times New Roman" w:cs="Times New Roman"/>
                <w:color w:val="231F20"/>
                <w:spacing w:val="-51"/>
                <w:w w:val="120"/>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28"/>
                <w:w w:val="120"/>
                <w:sz w:val="24"/>
                <w:szCs w:val="24"/>
                <w:lang w:val="ru-RU"/>
              </w:rPr>
              <w:t xml:space="preserve"> </w:t>
            </w:r>
            <w:r w:rsidRPr="00495EB4">
              <w:rPr>
                <w:rFonts w:ascii="Times New Roman" w:hAnsi="Times New Roman" w:cs="Times New Roman"/>
                <w:color w:val="231F20"/>
                <w:w w:val="120"/>
                <w:sz w:val="24"/>
                <w:szCs w:val="24"/>
                <w:lang w:val="ru-RU"/>
              </w:rPr>
              <w:t>авторов</w:t>
            </w:r>
            <w:r w:rsidRPr="00495EB4">
              <w:rPr>
                <w:rFonts w:ascii="Times New Roman" w:hAnsi="Times New Roman" w:cs="Times New Roman"/>
                <w:color w:val="231F20"/>
                <w:spacing w:val="29"/>
                <w:w w:val="120"/>
                <w:sz w:val="24"/>
                <w:szCs w:val="24"/>
                <w:lang w:val="ru-RU"/>
              </w:rPr>
              <w:t xml:space="preserve"> </w:t>
            </w:r>
            <w:r w:rsidRPr="00495EB4">
              <w:rPr>
                <w:rFonts w:ascii="Times New Roman" w:hAnsi="Times New Roman" w:cs="Times New Roman"/>
                <w:color w:val="231F20"/>
                <w:w w:val="120"/>
                <w:sz w:val="24"/>
                <w:szCs w:val="24"/>
                <w:lang w:val="ru-RU"/>
              </w:rPr>
              <w:t>изученных</w:t>
            </w:r>
            <w:r w:rsidRPr="00495EB4">
              <w:rPr>
                <w:rFonts w:ascii="Times New Roman" w:hAnsi="Times New Roman" w:cs="Times New Roman"/>
                <w:color w:val="231F20"/>
                <w:spacing w:val="29"/>
                <w:w w:val="120"/>
                <w:sz w:val="24"/>
                <w:szCs w:val="24"/>
                <w:lang w:val="ru-RU"/>
              </w:rPr>
              <w:t xml:space="preserve"> </w:t>
            </w:r>
            <w:r w:rsidRPr="00495EB4">
              <w:rPr>
                <w:rFonts w:ascii="Times New Roman" w:hAnsi="Times New Roman" w:cs="Times New Roman"/>
                <w:color w:val="231F20"/>
                <w:w w:val="120"/>
                <w:sz w:val="24"/>
                <w:szCs w:val="24"/>
                <w:lang w:val="ru-RU"/>
              </w:rPr>
              <w:t>произведений.</w:t>
            </w:r>
          </w:p>
          <w:p w:rsidR="00495EB4" w:rsidRPr="00495EB4" w:rsidRDefault="00495EB4" w:rsidP="00721881">
            <w:pPr>
              <w:pStyle w:val="TableParagraph"/>
              <w:spacing w:before="1"/>
              <w:ind w:left="168"/>
              <w:jc w:val="both"/>
              <w:rPr>
                <w:rFonts w:ascii="Times New Roman" w:hAnsi="Times New Roman" w:cs="Times New Roman"/>
                <w:i/>
                <w:sz w:val="24"/>
                <w:szCs w:val="24"/>
                <w:lang w:val="ru-RU"/>
              </w:rPr>
            </w:pPr>
            <w:r w:rsidRPr="00495EB4">
              <w:rPr>
                <w:rFonts w:ascii="Times New Roman" w:hAnsi="Times New Roman" w:cs="Times New Roman"/>
                <w:i/>
                <w:color w:val="231F20"/>
                <w:w w:val="125"/>
                <w:sz w:val="24"/>
                <w:szCs w:val="24"/>
                <w:lang w:val="ru-RU"/>
              </w:rPr>
              <w:t>На</w:t>
            </w:r>
            <w:r w:rsidRPr="00495EB4">
              <w:rPr>
                <w:rFonts w:ascii="Times New Roman" w:hAnsi="Times New Roman" w:cs="Times New Roman"/>
                <w:i/>
                <w:color w:val="231F20"/>
                <w:spacing w:val="12"/>
                <w:w w:val="125"/>
                <w:sz w:val="24"/>
                <w:szCs w:val="24"/>
                <w:lang w:val="ru-RU"/>
              </w:rPr>
              <w:t xml:space="preserve"> </w:t>
            </w:r>
            <w:r w:rsidRPr="00495EB4">
              <w:rPr>
                <w:rFonts w:ascii="Times New Roman" w:hAnsi="Times New Roman" w:cs="Times New Roman"/>
                <w:i/>
                <w:color w:val="231F20"/>
                <w:w w:val="125"/>
                <w:sz w:val="24"/>
                <w:szCs w:val="24"/>
                <w:lang w:val="ru-RU"/>
              </w:rPr>
              <w:t>выбор</w:t>
            </w:r>
            <w:r w:rsidRPr="00495EB4">
              <w:rPr>
                <w:rFonts w:ascii="Times New Roman" w:hAnsi="Times New Roman" w:cs="Times New Roman"/>
                <w:i/>
                <w:color w:val="231F20"/>
                <w:spacing w:val="13"/>
                <w:w w:val="125"/>
                <w:sz w:val="24"/>
                <w:szCs w:val="24"/>
                <w:lang w:val="ru-RU"/>
              </w:rPr>
              <w:t xml:space="preserve"> </w:t>
            </w:r>
            <w:r w:rsidRPr="00495EB4">
              <w:rPr>
                <w:rFonts w:ascii="Times New Roman" w:hAnsi="Times New Roman" w:cs="Times New Roman"/>
                <w:i/>
                <w:color w:val="231F20"/>
                <w:w w:val="125"/>
                <w:sz w:val="24"/>
                <w:szCs w:val="24"/>
                <w:lang w:val="ru-RU"/>
              </w:rPr>
              <w:t>или</w:t>
            </w:r>
            <w:r w:rsidRPr="00495EB4">
              <w:rPr>
                <w:rFonts w:ascii="Times New Roman" w:hAnsi="Times New Roman" w:cs="Times New Roman"/>
                <w:i/>
                <w:color w:val="231F20"/>
                <w:spacing w:val="13"/>
                <w:w w:val="125"/>
                <w:sz w:val="24"/>
                <w:szCs w:val="24"/>
                <w:lang w:val="ru-RU"/>
              </w:rPr>
              <w:t xml:space="preserve"> </w:t>
            </w:r>
            <w:r w:rsidRPr="00495EB4">
              <w:rPr>
                <w:rFonts w:ascii="Times New Roman" w:hAnsi="Times New Roman" w:cs="Times New Roman"/>
                <w:i/>
                <w:color w:val="231F20"/>
                <w:w w:val="125"/>
                <w:sz w:val="24"/>
                <w:szCs w:val="24"/>
                <w:lang w:val="ru-RU"/>
              </w:rPr>
              <w:t>факультативно</w:t>
            </w:r>
          </w:p>
          <w:p w:rsidR="00495EB4" w:rsidRPr="00495EB4" w:rsidRDefault="00495EB4" w:rsidP="00721881">
            <w:pPr>
              <w:pStyle w:val="TableParagraph"/>
              <w:spacing w:before="14" w:line="254" w:lineRule="auto"/>
              <w:ind w:left="168" w:right="327"/>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Просмотр художественных фильмов, телепередач, посвящённых</w:t>
            </w:r>
            <w:r w:rsidRPr="00495EB4">
              <w:rPr>
                <w:rFonts w:ascii="Times New Roman" w:hAnsi="Times New Roman" w:cs="Times New Roman"/>
                <w:color w:val="231F20"/>
                <w:spacing w:val="39"/>
                <w:w w:val="115"/>
                <w:sz w:val="24"/>
                <w:szCs w:val="24"/>
                <w:lang w:val="ru-RU"/>
              </w:rPr>
              <w:t xml:space="preserve"> </w:t>
            </w:r>
            <w:r w:rsidRPr="00495EB4">
              <w:rPr>
                <w:rFonts w:ascii="Times New Roman" w:hAnsi="Times New Roman" w:cs="Times New Roman"/>
                <w:color w:val="231F20"/>
                <w:w w:val="115"/>
                <w:sz w:val="24"/>
                <w:szCs w:val="24"/>
                <w:lang w:val="ru-RU"/>
              </w:rPr>
              <w:t>русской</w:t>
            </w:r>
            <w:r w:rsidRPr="00495EB4">
              <w:rPr>
                <w:rFonts w:ascii="Times New Roman" w:hAnsi="Times New Roman" w:cs="Times New Roman"/>
                <w:color w:val="231F20"/>
                <w:spacing w:val="39"/>
                <w:w w:val="115"/>
                <w:sz w:val="24"/>
                <w:szCs w:val="24"/>
                <w:lang w:val="ru-RU"/>
              </w:rPr>
              <w:t xml:space="preserve"> </w:t>
            </w:r>
            <w:r w:rsidRPr="00495EB4">
              <w:rPr>
                <w:rFonts w:ascii="Times New Roman" w:hAnsi="Times New Roman" w:cs="Times New Roman"/>
                <w:color w:val="231F20"/>
                <w:w w:val="115"/>
                <w:sz w:val="24"/>
                <w:szCs w:val="24"/>
                <w:lang w:val="ru-RU"/>
              </w:rPr>
              <w:t>культуре</w:t>
            </w:r>
            <w:r w:rsidRPr="00495EB4">
              <w:rPr>
                <w:rFonts w:ascii="Times New Roman" w:hAnsi="Times New Roman" w:cs="Times New Roman"/>
                <w:color w:val="231F20"/>
                <w:spacing w:val="40"/>
                <w:w w:val="115"/>
                <w:sz w:val="24"/>
                <w:szCs w:val="24"/>
                <w:lang w:val="ru-RU"/>
              </w:rPr>
              <w:t xml:space="preserve"> </w:t>
            </w:r>
            <w:r w:rsidRPr="00495EB4">
              <w:rPr>
                <w:rFonts w:ascii="Times New Roman" w:hAnsi="Times New Roman" w:cs="Times New Roman"/>
                <w:color w:val="231F20"/>
                <w:w w:val="115"/>
                <w:sz w:val="24"/>
                <w:szCs w:val="24"/>
              </w:rPr>
              <w:t>XIX</w:t>
            </w:r>
            <w:r w:rsidRPr="00495EB4">
              <w:rPr>
                <w:rFonts w:ascii="Times New Roman" w:hAnsi="Times New Roman" w:cs="Times New Roman"/>
                <w:color w:val="231F20"/>
                <w:spacing w:val="39"/>
                <w:w w:val="115"/>
                <w:sz w:val="24"/>
                <w:szCs w:val="24"/>
                <w:lang w:val="ru-RU"/>
              </w:rPr>
              <w:t xml:space="preserve"> </w:t>
            </w:r>
            <w:r w:rsidRPr="00495EB4">
              <w:rPr>
                <w:rFonts w:ascii="Times New Roman" w:hAnsi="Times New Roman" w:cs="Times New Roman"/>
                <w:color w:val="231F20"/>
                <w:w w:val="115"/>
                <w:sz w:val="24"/>
                <w:szCs w:val="24"/>
                <w:lang w:val="ru-RU"/>
              </w:rPr>
              <w:t>века.</w:t>
            </w:r>
          </w:p>
          <w:p w:rsidR="00495EB4" w:rsidRPr="00495EB4" w:rsidRDefault="00495EB4" w:rsidP="00721881">
            <w:pPr>
              <w:pStyle w:val="TableParagraph"/>
              <w:spacing w:before="1" w:line="254" w:lineRule="auto"/>
              <w:ind w:left="168" w:right="312"/>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Создание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любительского</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фильма,</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радиопередачи,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теа</w:t>
            </w:r>
            <w:r w:rsidRPr="00495EB4">
              <w:rPr>
                <w:rFonts w:ascii="Times New Roman" w:hAnsi="Times New Roman" w:cs="Times New Roman"/>
                <w:color w:val="231F20"/>
                <w:spacing w:val="-1"/>
                <w:w w:val="120"/>
                <w:sz w:val="24"/>
                <w:szCs w:val="24"/>
                <w:lang w:val="ru-RU"/>
              </w:rPr>
              <w:t xml:space="preserve">трализованной музыкально-литературной </w:t>
            </w:r>
            <w:r w:rsidRPr="00495EB4">
              <w:rPr>
                <w:rFonts w:ascii="Times New Roman" w:hAnsi="Times New Roman" w:cs="Times New Roman"/>
                <w:color w:val="231F20"/>
                <w:w w:val="120"/>
                <w:sz w:val="24"/>
                <w:szCs w:val="24"/>
                <w:lang w:val="ru-RU"/>
              </w:rPr>
              <w:t>композиции</w:t>
            </w:r>
            <w:r w:rsidRPr="00495EB4">
              <w:rPr>
                <w:rFonts w:ascii="Times New Roman" w:hAnsi="Times New Roman" w:cs="Times New Roman"/>
                <w:color w:val="231F20"/>
                <w:spacing w:val="-51"/>
                <w:w w:val="120"/>
                <w:sz w:val="24"/>
                <w:szCs w:val="24"/>
                <w:lang w:val="ru-RU"/>
              </w:rPr>
              <w:t xml:space="preserve"> </w:t>
            </w:r>
            <w:r w:rsidRPr="00495EB4">
              <w:rPr>
                <w:rFonts w:ascii="Times New Roman" w:hAnsi="Times New Roman" w:cs="Times New Roman"/>
                <w:color w:val="231F20"/>
                <w:w w:val="120"/>
                <w:sz w:val="24"/>
                <w:szCs w:val="24"/>
                <w:lang w:val="ru-RU"/>
              </w:rPr>
              <w:t>на</w:t>
            </w:r>
            <w:r w:rsidRPr="00495EB4">
              <w:rPr>
                <w:rFonts w:ascii="Times New Roman" w:hAnsi="Times New Roman" w:cs="Times New Roman"/>
                <w:color w:val="231F20"/>
                <w:spacing w:val="29"/>
                <w:w w:val="120"/>
                <w:sz w:val="24"/>
                <w:szCs w:val="24"/>
                <w:lang w:val="ru-RU"/>
              </w:rPr>
              <w:t xml:space="preserve"> </w:t>
            </w:r>
            <w:r w:rsidRPr="00495EB4">
              <w:rPr>
                <w:rFonts w:ascii="Times New Roman" w:hAnsi="Times New Roman" w:cs="Times New Roman"/>
                <w:color w:val="231F20"/>
                <w:w w:val="120"/>
                <w:sz w:val="24"/>
                <w:szCs w:val="24"/>
                <w:lang w:val="ru-RU"/>
              </w:rPr>
              <w:t>основе</w:t>
            </w:r>
            <w:r w:rsidRPr="00495EB4">
              <w:rPr>
                <w:rFonts w:ascii="Times New Roman" w:hAnsi="Times New Roman" w:cs="Times New Roman"/>
                <w:color w:val="231F20"/>
                <w:spacing w:val="30"/>
                <w:w w:val="120"/>
                <w:sz w:val="24"/>
                <w:szCs w:val="24"/>
                <w:lang w:val="ru-RU"/>
              </w:rPr>
              <w:t xml:space="preserve"> </w:t>
            </w:r>
            <w:r w:rsidRPr="00495EB4">
              <w:rPr>
                <w:rFonts w:ascii="Times New Roman" w:hAnsi="Times New Roman" w:cs="Times New Roman"/>
                <w:color w:val="231F20"/>
                <w:w w:val="120"/>
                <w:sz w:val="24"/>
                <w:szCs w:val="24"/>
                <w:lang w:val="ru-RU"/>
              </w:rPr>
              <w:t>музыки</w:t>
            </w:r>
            <w:r w:rsidRPr="00495EB4">
              <w:rPr>
                <w:rFonts w:ascii="Times New Roman" w:hAnsi="Times New Roman" w:cs="Times New Roman"/>
                <w:color w:val="231F20"/>
                <w:spacing w:val="29"/>
                <w:w w:val="120"/>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30"/>
                <w:w w:val="120"/>
                <w:sz w:val="24"/>
                <w:szCs w:val="24"/>
                <w:lang w:val="ru-RU"/>
              </w:rPr>
              <w:t xml:space="preserve"> </w:t>
            </w:r>
            <w:r w:rsidRPr="00495EB4">
              <w:rPr>
                <w:rFonts w:ascii="Times New Roman" w:hAnsi="Times New Roman" w:cs="Times New Roman"/>
                <w:color w:val="231F20"/>
                <w:w w:val="120"/>
                <w:sz w:val="24"/>
                <w:szCs w:val="24"/>
                <w:lang w:val="ru-RU"/>
              </w:rPr>
              <w:t>литературы</w:t>
            </w:r>
            <w:r w:rsidRPr="00495EB4">
              <w:rPr>
                <w:rFonts w:ascii="Times New Roman" w:hAnsi="Times New Roman" w:cs="Times New Roman"/>
                <w:color w:val="231F20"/>
                <w:spacing w:val="29"/>
                <w:w w:val="120"/>
                <w:sz w:val="24"/>
                <w:szCs w:val="24"/>
                <w:lang w:val="ru-RU"/>
              </w:rPr>
              <w:t xml:space="preserve"> </w:t>
            </w:r>
            <w:r w:rsidRPr="00495EB4">
              <w:rPr>
                <w:rFonts w:ascii="Times New Roman" w:hAnsi="Times New Roman" w:cs="Times New Roman"/>
                <w:color w:val="231F20"/>
                <w:w w:val="120"/>
                <w:sz w:val="24"/>
                <w:szCs w:val="24"/>
              </w:rPr>
              <w:t>XIX</w:t>
            </w:r>
            <w:r w:rsidRPr="00495EB4">
              <w:rPr>
                <w:rFonts w:ascii="Times New Roman" w:hAnsi="Times New Roman" w:cs="Times New Roman"/>
                <w:color w:val="231F20"/>
                <w:spacing w:val="30"/>
                <w:w w:val="120"/>
                <w:sz w:val="24"/>
                <w:szCs w:val="24"/>
                <w:lang w:val="ru-RU"/>
              </w:rPr>
              <w:t xml:space="preserve"> </w:t>
            </w:r>
            <w:r w:rsidRPr="00495EB4">
              <w:rPr>
                <w:rFonts w:ascii="Times New Roman" w:hAnsi="Times New Roman" w:cs="Times New Roman"/>
                <w:color w:val="231F20"/>
                <w:w w:val="120"/>
                <w:sz w:val="24"/>
                <w:szCs w:val="24"/>
                <w:lang w:val="ru-RU"/>
              </w:rPr>
              <w:t>века.</w:t>
            </w:r>
          </w:p>
          <w:p w:rsidR="00495EB4" w:rsidRPr="00495EB4" w:rsidRDefault="00495EB4" w:rsidP="00721881">
            <w:pPr>
              <w:pStyle w:val="TableParagraph"/>
              <w:spacing w:before="1" w:line="254" w:lineRule="auto"/>
              <w:ind w:left="168" w:right="245"/>
              <w:jc w:val="both"/>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Реконструкция костюмированного бала, музыкального</w:t>
            </w:r>
            <w:r w:rsidRPr="00495EB4">
              <w:rPr>
                <w:rFonts w:ascii="Times New Roman" w:hAnsi="Times New Roman" w:cs="Times New Roman"/>
                <w:color w:val="231F20"/>
                <w:spacing w:val="-51"/>
                <w:w w:val="120"/>
                <w:sz w:val="24"/>
                <w:szCs w:val="24"/>
                <w:lang w:val="ru-RU"/>
              </w:rPr>
              <w:t xml:space="preserve"> </w:t>
            </w:r>
            <w:r w:rsidRPr="00495EB4">
              <w:rPr>
                <w:rFonts w:ascii="Times New Roman" w:hAnsi="Times New Roman" w:cs="Times New Roman"/>
                <w:color w:val="231F20"/>
                <w:w w:val="120"/>
                <w:sz w:val="24"/>
                <w:szCs w:val="24"/>
                <w:lang w:val="ru-RU"/>
              </w:rPr>
              <w:t>салона</w:t>
            </w:r>
            <w:r w:rsidR="00721881">
              <w:rPr>
                <w:rFonts w:ascii="Times New Roman" w:hAnsi="Times New Roman" w:cs="Times New Roman"/>
                <w:color w:val="231F20"/>
                <w:w w:val="120"/>
                <w:sz w:val="24"/>
                <w:szCs w:val="24"/>
                <w:lang w:val="ru-RU"/>
              </w:rPr>
              <w:t>.</w:t>
            </w:r>
          </w:p>
        </w:tc>
      </w:tr>
      <w:tr w:rsidR="00495EB4" w:rsidRPr="008D09D2" w:rsidTr="00495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0"/>
        </w:trPr>
        <w:tc>
          <w:tcPr>
            <w:tcW w:w="1277" w:type="dxa"/>
            <w:tcBorders>
              <w:top w:val="single" w:sz="4" w:space="0" w:color="auto"/>
              <w:left w:val="single" w:sz="4" w:space="0" w:color="auto"/>
              <w:bottom w:val="single" w:sz="4" w:space="0" w:color="auto"/>
              <w:right w:val="single" w:sz="4" w:space="0" w:color="auto"/>
            </w:tcBorders>
          </w:tcPr>
          <w:p w:rsidR="00495EB4" w:rsidRPr="00495EB4" w:rsidRDefault="00495EB4" w:rsidP="001B32AA">
            <w:pPr>
              <w:pStyle w:val="TableParagraph"/>
              <w:spacing w:before="83"/>
              <w:ind w:left="167"/>
              <w:rPr>
                <w:rFonts w:ascii="Times New Roman" w:hAnsi="Times New Roman" w:cs="Times New Roman"/>
                <w:sz w:val="24"/>
                <w:szCs w:val="24"/>
              </w:rPr>
            </w:pPr>
            <w:r w:rsidRPr="00495EB4">
              <w:rPr>
                <w:rFonts w:ascii="Times New Roman" w:hAnsi="Times New Roman" w:cs="Times New Roman"/>
                <w:color w:val="231F20"/>
                <w:w w:val="110"/>
                <w:sz w:val="24"/>
                <w:szCs w:val="24"/>
              </w:rPr>
              <w:lastRenderedPageBreak/>
              <w:t>В)</w:t>
            </w:r>
          </w:p>
          <w:p w:rsidR="00495EB4" w:rsidRPr="00495EB4" w:rsidRDefault="00495EB4" w:rsidP="001B32AA">
            <w:pPr>
              <w:pStyle w:val="TableParagraph"/>
              <w:spacing w:before="13"/>
              <w:ind w:left="167"/>
              <w:rPr>
                <w:rFonts w:ascii="Times New Roman" w:hAnsi="Times New Roman" w:cs="Times New Roman"/>
                <w:sz w:val="24"/>
                <w:szCs w:val="24"/>
              </w:rPr>
            </w:pPr>
            <w:r w:rsidRPr="00495EB4">
              <w:rPr>
                <w:rFonts w:ascii="Times New Roman" w:hAnsi="Times New Roman" w:cs="Times New Roman"/>
                <w:color w:val="231F20"/>
                <w:w w:val="115"/>
                <w:sz w:val="24"/>
                <w:szCs w:val="24"/>
              </w:rPr>
              <w:t>4—6</w:t>
            </w:r>
          </w:p>
          <w:p w:rsidR="00495EB4" w:rsidRPr="00495EB4" w:rsidRDefault="00495EB4" w:rsidP="00770731">
            <w:pPr>
              <w:pStyle w:val="TableParagraph"/>
              <w:spacing w:before="13" w:line="254" w:lineRule="auto"/>
              <w:ind w:left="167"/>
              <w:rPr>
                <w:rFonts w:ascii="Times New Roman" w:hAnsi="Times New Roman" w:cs="Times New Roman"/>
                <w:sz w:val="24"/>
                <w:szCs w:val="24"/>
              </w:rPr>
            </w:pPr>
            <w:proofErr w:type="spellStart"/>
            <w:r w:rsidRPr="00495EB4">
              <w:rPr>
                <w:rFonts w:ascii="Times New Roman" w:hAnsi="Times New Roman" w:cs="Times New Roman"/>
                <w:color w:val="231F20"/>
                <w:w w:val="115"/>
                <w:sz w:val="24"/>
                <w:szCs w:val="24"/>
              </w:rPr>
              <w:t>учебных</w:t>
            </w:r>
            <w:proofErr w:type="spellEnd"/>
            <w:r w:rsidRPr="00495EB4">
              <w:rPr>
                <w:rFonts w:ascii="Times New Roman" w:hAnsi="Times New Roman" w:cs="Times New Roman"/>
                <w:color w:val="231F20"/>
                <w:spacing w:val="-49"/>
                <w:w w:val="115"/>
                <w:sz w:val="24"/>
                <w:szCs w:val="24"/>
              </w:rPr>
              <w:t xml:space="preserve"> </w:t>
            </w:r>
            <w:proofErr w:type="spellStart"/>
            <w:r w:rsidRPr="00495EB4">
              <w:rPr>
                <w:rFonts w:ascii="Times New Roman" w:hAnsi="Times New Roman" w:cs="Times New Roman"/>
                <w:color w:val="231F20"/>
                <w:w w:val="115"/>
                <w:sz w:val="24"/>
                <w:szCs w:val="24"/>
              </w:rPr>
              <w:t>часов</w:t>
            </w:r>
            <w:proofErr w:type="spellEnd"/>
          </w:p>
        </w:tc>
        <w:tc>
          <w:tcPr>
            <w:tcW w:w="1275" w:type="dxa"/>
            <w:tcBorders>
              <w:top w:val="single" w:sz="4" w:space="0" w:color="auto"/>
              <w:left w:val="single" w:sz="4" w:space="0" w:color="auto"/>
              <w:bottom w:val="single" w:sz="4" w:space="0" w:color="auto"/>
              <w:right w:val="single" w:sz="4" w:space="0" w:color="auto"/>
            </w:tcBorders>
          </w:tcPr>
          <w:p w:rsidR="00495EB4" w:rsidRPr="00495EB4" w:rsidRDefault="00495EB4" w:rsidP="00770731">
            <w:pPr>
              <w:pStyle w:val="TableParagraph"/>
              <w:spacing w:before="83" w:line="254" w:lineRule="auto"/>
              <w:ind w:left="167"/>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История</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страны</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и</w:t>
            </w:r>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15"/>
                <w:sz w:val="24"/>
                <w:szCs w:val="24"/>
                <w:lang w:val="ru-RU"/>
              </w:rPr>
              <w:t>народа</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в</w:t>
            </w:r>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15"/>
                <w:sz w:val="24"/>
                <w:szCs w:val="24"/>
                <w:lang w:val="ru-RU"/>
              </w:rPr>
              <w:t>музыке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русских</w:t>
            </w:r>
            <w:r w:rsidRPr="00495EB4">
              <w:rPr>
                <w:rFonts w:ascii="Times New Roman" w:hAnsi="Times New Roman" w:cs="Times New Roman"/>
                <w:color w:val="231F20"/>
                <w:spacing w:val="1"/>
                <w:w w:val="115"/>
                <w:sz w:val="24"/>
                <w:szCs w:val="24"/>
                <w:lang w:val="ru-RU"/>
              </w:rPr>
              <w:t xml:space="preserve"> </w:t>
            </w:r>
            <w:proofErr w:type="spellStart"/>
            <w:r w:rsidRPr="00495EB4">
              <w:rPr>
                <w:rFonts w:ascii="Times New Roman" w:hAnsi="Times New Roman" w:cs="Times New Roman"/>
                <w:color w:val="231F20"/>
                <w:w w:val="115"/>
                <w:sz w:val="24"/>
                <w:szCs w:val="24"/>
                <w:lang w:val="ru-RU"/>
              </w:rPr>
              <w:t>композ</w:t>
            </w:r>
            <w:proofErr w:type="gramStart"/>
            <w:r w:rsidRPr="00495EB4">
              <w:rPr>
                <w:rFonts w:ascii="Times New Roman" w:hAnsi="Times New Roman" w:cs="Times New Roman"/>
                <w:color w:val="231F20"/>
                <w:w w:val="115"/>
                <w:sz w:val="24"/>
                <w:szCs w:val="24"/>
                <w:lang w:val="ru-RU"/>
              </w:rPr>
              <w:t>и</w:t>
            </w:r>
            <w:proofErr w:type="spellEnd"/>
            <w:r w:rsidRPr="00495EB4">
              <w:rPr>
                <w:rFonts w:ascii="Times New Roman" w:hAnsi="Times New Roman" w:cs="Times New Roman"/>
                <w:color w:val="231F20"/>
                <w:w w:val="115"/>
                <w:sz w:val="24"/>
                <w:szCs w:val="24"/>
                <w:lang w:val="ru-RU"/>
              </w:rPr>
              <w:t>-</w:t>
            </w:r>
            <w:proofErr w:type="gramEnd"/>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15"/>
                <w:sz w:val="24"/>
                <w:szCs w:val="24"/>
                <w:lang w:val="ru-RU"/>
              </w:rPr>
              <w:t>торов</w:t>
            </w:r>
          </w:p>
        </w:tc>
        <w:tc>
          <w:tcPr>
            <w:tcW w:w="2127" w:type="dxa"/>
            <w:tcBorders>
              <w:top w:val="single" w:sz="4" w:space="0" w:color="auto"/>
              <w:left w:val="single" w:sz="4" w:space="0" w:color="auto"/>
              <w:bottom w:val="single" w:sz="4" w:space="0" w:color="auto"/>
              <w:right w:val="single" w:sz="4" w:space="0" w:color="auto"/>
            </w:tcBorders>
          </w:tcPr>
          <w:p w:rsidR="00495EB4" w:rsidRPr="00495EB4" w:rsidRDefault="00495EB4" w:rsidP="00770731">
            <w:pPr>
              <w:pStyle w:val="TableParagraph"/>
              <w:spacing w:before="83"/>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Образы</w:t>
            </w:r>
            <w:r w:rsidR="00770731">
              <w:rPr>
                <w:rFonts w:ascii="Times New Roman" w:hAnsi="Times New Roman" w:cs="Times New Roman"/>
                <w:color w:val="231F20"/>
                <w:spacing w:val="26"/>
                <w:w w:val="115"/>
                <w:sz w:val="24"/>
                <w:szCs w:val="24"/>
                <w:lang w:val="ru-RU"/>
              </w:rPr>
              <w:t xml:space="preserve"> </w:t>
            </w:r>
            <w:r w:rsidRPr="00495EB4">
              <w:rPr>
                <w:rFonts w:ascii="Times New Roman" w:hAnsi="Times New Roman" w:cs="Times New Roman"/>
                <w:color w:val="231F20"/>
                <w:w w:val="115"/>
                <w:sz w:val="24"/>
                <w:szCs w:val="24"/>
                <w:lang w:val="ru-RU"/>
              </w:rPr>
              <w:t>народных</w:t>
            </w:r>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15"/>
                <w:sz w:val="24"/>
                <w:szCs w:val="24"/>
                <w:lang w:val="ru-RU"/>
              </w:rPr>
              <w:t>героев,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тема</w:t>
            </w:r>
            <w:r w:rsidRPr="00495EB4">
              <w:rPr>
                <w:rFonts w:ascii="Times New Roman" w:hAnsi="Times New Roman" w:cs="Times New Roman"/>
                <w:color w:val="231F20"/>
                <w:spacing w:val="1"/>
                <w:w w:val="115"/>
                <w:sz w:val="24"/>
                <w:szCs w:val="24"/>
                <w:lang w:val="ru-RU"/>
              </w:rPr>
              <w:t xml:space="preserve"> </w:t>
            </w:r>
            <w:proofErr w:type="spellStart"/>
            <w:r w:rsidRPr="00495EB4">
              <w:rPr>
                <w:rFonts w:ascii="Times New Roman" w:hAnsi="Times New Roman" w:cs="Times New Roman"/>
                <w:color w:val="231F20"/>
                <w:w w:val="115"/>
                <w:sz w:val="24"/>
                <w:szCs w:val="24"/>
                <w:lang w:val="ru-RU"/>
              </w:rPr>
              <w:t>сл</w:t>
            </w:r>
            <w:proofErr w:type="gramStart"/>
            <w:r w:rsidRPr="00495EB4">
              <w:rPr>
                <w:rFonts w:ascii="Times New Roman" w:hAnsi="Times New Roman" w:cs="Times New Roman"/>
                <w:color w:val="231F20"/>
                <w:w w:val="115"/>
                <w:sz w:val="24"/>
                <w:szCs w:val="24"/>
                <w:lang w:val="ru-RU"/>
              </w:rPr>
              <w:t>у</w:t>
            </w:r>
            <w:proofErr w:type="spellEnd"/>
            <w:r w:rsidRPr="00495EB4">
              <w:rPr>
                <w:rFonts w:ascii="Times New Roman" w:hAnsi="Times New Roman" w:cs="Times New Roman"/>
                <w:color w:val="231F20"/>
                <w:w w:val="115"/>
                <w:sz w:val="24"/>
                <w:szCs w:val="24"/>
                <w:lang w:val="ru-RU"/>
              </w:rPr>
              <w:t>-</w:t>
            </w:r>
            <w:proofErr w:type="gramEnd"/>
            <w:r w:rsidRPr="00495EB4">
              <w:rPr>
                <w:rFonts w:ascii="Times New Roman" w:hAnsi="Times New Roman" w:cs="Times New Roman"/>
                <w:color w:val="231F20"/>
                <w:spacing w:val="-49"/>
                <w:w w:val="115"/>
                <w:sz w:val="24"/>
                <w:szCs w:val="24"/>
                <w:lang w:val="ru-RU"/>
              </w:rPr>
              <w:t xml:space="preserve"> </w:t>
            </w:r>
            <w:proofErr w:type="spellStart"/>
            <w:r w:rsidRPr="00495EB4">
              <w:rPr>
                <w:rFonts w:ascii="Times New Roman" w:hAnsi="Times New Roman" w:cs="Times New Roman"/>
                <w:color w:val="231F20"/>
                <w:w w:val="115"/>
                <w:sz w:val="24"/>
                <w:szCs w:val="24"/>
                <w:lang w:val="ru-RU"/>
              </w:rPr>
              <w:t>жения</w:t>
            </w:r>
            <w:proofErr w:type="spellEnd"/>
            <w:r w:rsidRPr="00495EB4">
              <w:rPr>
                <w:rFonts w:ascii="Times New Roman" w:hAnsi="Times New Roman" w:cs="Times New Roman"/>
                <w:color w:val="231F20"/>
                <w:w w:val="115"/>
                <w:sz w:val="24"/>
                <w:szCs w:val="24"/>
                <w:lang w:val="ru-RU"/>
              </w:rPr>
              <w:t xml:space="preserve">  Отечеству</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крупных</w:t>
            </w:r>
            <w:r w:rsidRPr="00495EB4">
              <w:rPr>
                <w:rFonts w:ascii="Times New Roman" w:hAnsi="Times New Roman" w:cs="Times New Roman"/>
                <w:color w:val="231F20"/>
                <w:spacing w:val="1"/>
                <w:w w:val="115"/>
                <w:sz w:val="24"/>
                <w:szCs w:val="24"/>
                <w:lang w:val="ru-RU"/>
              </w:rPr>
              <w:t xml:space="preserve"> </w:t>
            </w:r>
            <w:proofErr w:type="spellStart"/>
            <w:r w:rsidRPr="00495EB4">
              <w:rPr>
                <w:rFonts w:ascii="Times New Roman" w:hAnsi="Times New Roman" w:cs="Times New Roman"/>
                <w:color w:val="231F20"/>
                <w:w w:val="115"/>
                <w:sz w:val="24"/>
                <w:szCs w:val="24"/>
                <w:lang w:val="ru-RU"/>
              </w:rPr>
              <w:t>теа</w:t>
            </w:r>
            <w:proofErr w:type="spellEnd"/>
            <w:r w:rsidRPr="00495EB4">
              <w:rPr>
                <w:rFonts w:ascii="Times New Roman" w:hAnsi="Times New Roman" w:cs="Times New Roman"/>
                <w:color w:val="231F20"/>
                <w:w w:val="115"/>
                <w:sz w:val="24"/>
                <w:szCs w:val="24"/>
                <w:lang w:val="ru-RU"/>
              </w:rPr>
              <w:t>-</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тральных</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сим-</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фонических</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произведениях</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русских</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композиторов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(на</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примере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сочинений</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композиторов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членов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«Могучей</w:t>
            </w:r>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15"/>
                <w:sz w:val="24"/>
                <w:szCs w:val="24"/>
                <w:lang w:val="ru-RU"/>
              </w:rPr>
              <w:t>кучки»,</w:t>
            </w:r>
          </w:p>
          <w:p w:rsidR="00495EB4" w:rsidRPr="00495EB4" w:rsidRDefault="00495EB4" w:rsidP="00770731">
            <w:pPr>
              <w:pStyle w:val="TableParagraph"/>
              <w:spacing w:before="8"/>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С.</w:t>
            </w:r>
            <w:r w:rsidRPr="00495EB4">
              <w:rPr>
                <w:rFonts w:ascii="Times New Roman" w:hAnsi="Times New Roman" w:cs="Times New Roman"/>
                <w:color w:val="231F20"/>
                <w:spacing w:val="-2"/>
                <w:w w:val="115"/>
                <w:sz w:val="24"/>
                <w:szCs w:val="24"/>
                <w:lang w:val="ru-RU"/>
              </w:rPr>
              <w:t xml:space="preserve"> </w:t>
            </w:r>
            <w:r w:rsidRPr="00495EB4">
              <w:rPr>
                <w:rFonts w:ascii="Times New Roman" w:hAnsi="Times New Roman" w:cs="Times New Roman"/>
                <w:color w:val="231F20"/>
                <w:w w:val="115"/>
                <w:sz w:val="24"/>
                <w:szCs w:val="24"/>
                <w:lang w:val="ru-RU"/>
              </w:rPr>
              <w:t>С.</w:t>
            </w:r>
            <w:r w:rsidR="00770731">
              <w:rPr>
                <w:rFonts w:ascii="Times New Roman" w:hAnsi="Times New Roman" w:cs="Times New Roman"/>
                <w:color w:val="231F20"/>
                <w:spacing w:val="45"/>
                <w:w w:val="115"/>
                <w:sz w:val="24"/>
                <w:szCs w:val="24"/>
                <w:lang w:val="ru-RU"/>
              </w:rPr>
              <w:t xml:space="preserve"> </w:t>
            </w:r>
            <w:r w:rsidRPr="00495EB4">
              <w:rPr>
                <w:rFonts w:ascii="Times New Roman" w:hAnsi="Times New Roman" w:cs="Times New Roman"/>
                <w:color w:val="231F20"/>
                <w:w w:val="115"/>
                <w:sz w:val="24"/>
                <w:szCs w:val="24"/>
                <w:lang w:val="ru-RU"/>
              </w:rPr>
              <w:t>Прокофьева,</w:t>
            </w:r>
          </w:p>
          <w:p w:rsidR="00495EB4" w:rsidRPr="00495EB4" w:rsidRDefault="00495EB4" w:rsidP="00770731">
            <w:pPr>
              <w:pStyle w:val="TableParagraph"/>
              <w:spacing w:before="13"/>
              <w:ind w:right="405"/>
              <w:rPr>
                <w:rFonts w:ascii="Times New Roman" w:hAnsi="Times New Roman" w:cs="Times New Roman"/>
                <w:sz w:val="24"/>
                <w:szCs w:val="24"/>
                <w:lang w:val="ru-RU"/>
              </w:rPr>
            </w:pPr>
            <w:proofErr w:type="gramStart"/>
            <w:r w:rsidRPr="00495EB4">
              <w:rPr>
                <w:rFonts w:ascii="Times New Roman" w:hAnsi="Times New Roman" w:cs="Times New Roman"/>
                <w:color w:val="231F20"/>
                <w:spacing w:val="-1"/>
                <w:w w:val="115"/>
                <w:sz w:val="24"/>
                <w:szCs w:val="24"/>
                <w:lang w:val="ru-RU"/>
              </w:rPr>
              <w:t>Г.</w:t>
            </w:r>
            <w:r w:rsidRPr="00495EB4">
              <w:rPr>
                <w:rFonts w:ascii="Times New Roman" w:hAnsi="Times New Roman" w:cs="Times New Roman"/>
                <w:color w:val="231F20"/>
                <w:spacing w:val="-12"/>
                <w:w w:val="115"/>
                <w:sz w:val="24"/>
                <w:szCs w:val="24"/>
                <w:lang w:val="ru-RU"/>
              </w:rPr>
              <w:t xml:space="preserve"> </w:t>
            </w:r>
            <w:r w:rsidRPr="00495EB4">
              <w:rPr>
                <w:rFonts w:ascii="Times New Roman" w:hAnsi="Times New Roman" w:cs="Times New Roman"/>
                <w:color w:val="231F20"/>
                <w:spacing w:val="-1"/>
                <w:w w:val="115"/>
                <w:sz w:val="24"/>
                <w:szCs w:val="24"/>
                <w:lang w:val="ru-RU"/>
              </w:rPr>
              <w:t>В.</w:t>
            </w:r>
            <w:r w:rsidRPr="00495EB4">
              <w:rPr>
                <w:rFonts w:ascii="Times New Roman" w:hAnsi="Times New Roman" w:cs="Times New Roman"/>
                <w:color w:val="231F20"/>
                <w:spacing w:val="26"/>
                <w:w w:val="115"/>
                <w:sz w:val="24"/>
                <w:szCs w:val="24"/>
                <w:lang w:val="ru-RU"/>
              </w:rPr>
              <w:t xml:space="preserve"> </w:t>
            </w:r>
            <w:r w:rsidRPr="00495EB4">
              <w:rPr>
                <w:rFonts w:ascii="Times New Roman" w:hAnsi="Times New Roman" w:cs="Times New Roman"/>
                <w:color w:val="231F20"/>
                <w:spacing w:val="-1"/>
                <w:w w:val="115"/>
                <w:sz w:val="24"/>
                <w:szCs w:val="24"/>
                <w:lang w:val="ru-RU"/>
              </w:rPr>
              <w:t>Свиридова</w:t>
            </w:r>
            <w:r w:rsidRPr="00495EB4">
              <w:rPr>
                <w:rFonts w:ascii="Times New Roman" w:hAnsi="Times New Roman" w:cs="Times New Roman"/>
                <w:color w:val="231F20"/>
                <w:spacing w:val="-48"/>
                <w:w w:val="115"/>
                <w:sz w:val="24"/>
                <w:szCs w:val="24"/>
                <w:lang w:val="ru-RU"/>
              </w:rPr>
              <w:t xml:space="preserve"> </w:t>
            </w:r>
            <w:r w:rsidRPr="00495EB4">
              <w:rPr>
                <w:rFonts w:ascii="Times New Roman" w:hAnsi="Times New Roman" w:cs="Times New Roman"/>
                <w:color w:val="231F20"/>
                <w:w w:val="115"/>
                <w:sz w:val="24"/>
                <w:szCs w:val="24"/>
                <w:lang w:val="ru-RU"/>
              </w:rPr>
              <w:t>и</w:t>
            </w:r>
            <w:r w:rsidRPr="00495EB4">
              <w:rPr>
                <w:rFonts w:ascii="Times New Roman" w:hAnsi="Times New Roman" w:cs="Times New Roman"/>
                <w:color w:val="231F20"/>
                <w:spacing w:val="35"/>
                <w:w w:val="115"/>
                <w:sz w:val="24"/>
                <w:szCs w:val="24"/>
                <w:lang w:val="ru-RU"/>
              </w:rPr>
              <w:t xml:space="preserve"> </w:t>
            </w:r>
            <w:r w:rsidRPr="00495EB4">
              <w:rPr>
                <w:rFonts w:ascii="Times New Roman" w:hAnsi="Times New Roman" w:cs="Times New Roman"/>
                <w:color w:val="231F20"/>
                <w:w w:val="115"/>
                <w:sz w:val="24"/>
                <w:szCs w:val="24"/>
                <w:lang w:val="ru-RU"/>
              </w:rPr>
              <w:t>др.)</w:t>
            </w:r>
            <w:proofErr w:type="gramEnd"/>
          </w:p>
        </w:tc>
        <w:tc>
          <w:tcPr>
            <w:tcW w:w="5548" w:type="dxa"/>
            <w:tcBorders>
              <w:top w:val="single" w:sz="4" w:space="0" w:color="auto"/>
              <w:left w:val="single" w:sz="4" w:space="0" w:color="auto"/>
              <w:bottom w:val="single" w:sz="4" w:space="0" w:color="auto"/>
              <w:right w:val="single" w:sz="4" w:space="0" w:color="auto"/>
            </w:tcBorders>
          </w:tcPr>
          <w:p w:rsidR="00495EB4" w:rsidRPr="00495EB4" w:rsidRDefault="00495EB4" w:rsidP="00770731">
            <w:pPr>
              <w:pStyle w:val="TableParagraph"/>
              <w:spacing w:before="83"/>
              <w:ind w:left="168" w:right="176"/>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Знакомство</w:t>
            </w:r>
            <w:r w:rsidRPr="00495EB4">
              <w:rPr>
                <w:rFonts w:ascii="Times New Roman" w:hAnsi="Times New Roman" w:cs="Times New Roman"/>
                <w:color w:val="231F20"/>
                <w:spacing w:val="29"/>
                <w:w w:val="115"/>
                <w:sz w:val="24"/>
                <w:szCs w:val="24"/>
                <w:lang w:val="ru-RU"/>
              </w:rPr>
              <w:t xml:space="preserve"> </w:t>
            </w:r>
            <w:r w:rsidRPr="00495EB4">
              <w:rPr>
                <w:rFonts w:ascii="Times New Roman" w:hAnsi="Times New Roman" w:cs="Times New Roman"/>
                <w:color w:val="231F20"/>
                <w:w w:val="115"/>
                <w:sz w:val="24"/>
                <w:szCs w:val="24"/>
                <w:lang w:val="ru-RU"/>
              </w:rPr>
              <w:t>с</w:t>
            </w:r>
            <w:r w:rsidRPr="00495EB4">
              <w:rPr>
                <w:rFonts w:ascii="Times New Roman" w:hAnsi="Times New Roman" w:cs="Times New Roman"/>
                <w:color w:val="231F20"/>
                <w:spacing w:val="30"/>
                <w:w w:val="115"/>
                <w:sz w:val="24"/>
                <w:szCs w:val="24"/>
                <w:lang w:val="ru-RU"/>
              </w:rPr>
              <w:t xml:space="preserve"> </w:t>
            </w:r>
            <w:r w:rsidRPr="00495EB4">
              <w:rPr>
                <w:rFonts w:ascii="Times New Roman" w:hAnsi="Times New Roman" w:cs="Times New Roman"/>
                <w:color w:val="231F20"/>
                <w:w w:val="115"/>
                <w:sz w:val="24"/>
                <w:szCs w:val="24"/>
                <w:lang w:val="ru-RU"/>
              </w:rPr>
              <w:t>шедеврами</w:t>
            </w:r>
            <w:r w:rsidRPr="00495EB4">
              <w:rPr>
                <w:rFonts w:ascii="Times New Roman" w:hAnsi="Times New Roman" w:cs="Times New Roman"/>
                <w:color w:val="231F20"/>
                <w:spacing w:val="30"/>
                <w:w w:val="115"/>
                <w:sz w:val="24"/>
                <w:szCs w:val="24"/>
                <w:lang w:val="ru-RU"/>
              </w:rPr>
              <w:t xml:space="preserve"> </w:t>
            </w:r>
            <w:r w:rsidRPr="00495EB4">
              <w:rPr>
                <w:rFonts w:ascii="Times New Roman" w:hAnsi="Times New Roman" w:cs="Times New Roman"/>
                <w:color w:val="231F20"/>
                <w:w w:val="115"/>
                <w:sz w:val="24"/>
                <w:szCs w:val="24"/>
                <w:lang w:val="ru-RU"/>
              </w:rPr>
              <w:t>русской</w:t>
            </w:r>
            <w:r w:rsidRPr="00495EB4">
              <w:rPr>
                <w:rFonts w:ascii="Times New Roman" w:hAnsi="Times New Roman" w:cs="Times New Roman"/>
                <w:color w:val="231F20"/>
                <w:spacing w:val="30"/>
                <w:w w:val="115"/>
                <w:sz w:val="24"/>
                <w:szCs w:val="24"/>
                <w:lang w:val="ru-RU"/>
              </w:rPr>
              <w:t xml:space="preserve"> </w:t>
            </w:r>
            <w:r w:rsidRPr="00495EB4">
              <w:rPr>
                <w:rFonts w:ascii="Times New Roman" w:hAnsi="Times New Roman" w:cs="Times New Roman"/>
                <w:color w:val="231F20"/>
                <w:w w:val="115"/>
                <w:sz w:val="24"/>
                <w:szCs w:val="24"/>
                <w:lang w:val="ru-RU"/>
              </w:rPr>
              <w:t>музыки</w:t>
            </w:r>
            <w:r w:rsidRPr="00495EB4">
              <w:rPr>
                <w:rFonts w:ascii="Times New Roman" w:hAnsi="Times New Roman" w:cs="Times New Roman"/>
                <w:color w:val="231F20"/>
                <w:spacing w:val="30"/>
                <w:w w:val="115"/>
                <w:sz w:val="24"/>
                <w:szCs w:val="24"/>
                <w:lang w:val="ru-RU"/>
              </w:rPr>
              <w:t xml:space="preserve"> </w:t>
            </w:r>
            <w:r w:rsidRPr="00495EB4">
              <w:rPr>
                <w:rFonts w:ascii="Times New Roman" w:hAnsi="Times New Roman" w:cs="Times New Roman"/>
                <w:color w:val="231F20"/>
                <w:w w:val="115"/>
                <w:sz w:val="24"/>
                <w:szCs w:val="24"/>
              </w:rPr>
              <w:t>XIX</w:t>
            </w:r>
            <w:r w:rsidRPr="00495EB4">
              <w:rPr>
                <w:rFonts w:ascii="Times New Roman" w:hAnsi="Times New Roman" w:cs="Times New Roman"/>
                <w:color w:val="231F20"/>
                <w:w w:val="115"/>
                <w:sz w:val="24"/>
                <w:szCs w:val="24"/>
                <w:lang w:val="ru-RU"/>
              </w:rPr>
              <w:t>—</w:t>
            </w:r>
            <w:r w:rsidRPr="00495EB4">
              <w:rPr>
                <w:rFonts w:ascii="Times New Roman" w:hAnsi="Times New Roman" w:cs="Times New Roman"/>
                <w:color w:val="231F20"/>
                <w:w w:val="115"/>
                <w:sz w:val="24"/>
                <w:szCs w:val="24"/>
              </w:rPr>
              <w:t>XX</w:t>
            </w:r>
            <w:r w:rsidRPr="00495EB4">
              <w:rPr>
                <w:rFonts w:ascii="Times New Roman" w:hAnsi="Times New Roman" w:cs="Times New Roman"/>
                <w:color w:val="231F20"/>
                <w:spacing w:val="30"/>
                <w:w w:val="115"/>
                <w:sz w:val="24"/>
                <w:szCs w:val="24"/>
                <w:lang w:val="ru-RU"/>
              </w:rPr>
              <w:t xml:space="preserve"> </w:t>
            </w:r>
            <w:r w:rsidRPr="00495EB4">
              <w:rPr>
                <w:rFonts w:ascii="Times New Roman" w:hAnsi="Times New Roman" w:cs="Times New Roman"/>
                <w:color w:val="231F20"/>
                <w:w w:val="115"/>
                <w:sz w:val="24"/>
                <w:szCs w:val="24"/>
                <w:lang w:val="ru-RU"/>
              </w:rPr>
              <w:t>веков,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анализ</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художественного</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содержания</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способов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выражения</w:t>
            </w:r>
            <w:r w:rsidRPr="00495EB4">
              <w:rPr>
                <w:rFonts w:ascii="Times New Roman" w:hAnsi="Times New Roman" w:cs="Times New Roman"/>
                <w:color w:val="231F20"/>
                <w:spacing w:val="46"/>
                <w:w w:val="115"/>
                <w:sz w:val="24"/>
                <w:szCs w:val="24"/>
                <w:lang w:val="ru-RU"/>
              </w:rPr>
              <w:t xml:space="preserve"> </w:t>
            </w:r>
            <w:r w:rsidRPr="00495EB4">
              <w:rPr>
                <w:rFonts w:ascii="Times New Roman" w:hAnsi="Times New Roman" w:cs="Times New Roman"/>
                <w:color w:val="231F20"/>
                <w:w w:val="115"/>
                <w:sz w:val="24"/>
                <w:szCs w:val="24"/>
                <w:lang w:val="ru-RU"/>
              </w:rPr>
              <w:t>патриотической</w:t>
            </w:r>
            <w:r w:rsidRPr="00495EB4">
              <w:rPr>
                <w:rFonts w:ascii="Times New Roman" w:hAnsi="Times New Roman" w:cs="Times New Roman"/>
                <w:color w:val="231F20"/>
                <w:spacing w:val="47"/>
                <w:w w:val="115"/>
                <w:sz w:val="24"/>
                <w:szCs w:val="24"/>
                <w:lang w:val="ru-RU"/>
              </w:rPr>
              <w:t xml:space="preserve"> </w:t>
            </w:r>
            <w:r w:rsidRPr="00495EB4">
              <w:rPr>
                <w:rFonts w:ascii="Times New Roman" w:hAnsi="Times New Roman" w:cs="Times New Roman"/>
                <w:color w:val="231F20"/>
                <w:w w:val="115"/>
                <w:sz w:val="24"/>
                <w:szCs w:val="24"/>
                <w:lang w:val="ru-RU"/>
              </w:rPr>
              <w:t>идеи,</w:t>
            </w:r>
            <w:r w:rsidRPr="00495EB4">
              <w:rPr>
                <w:rFonts w:ascii="Times New Roman" w:hAnsi="Times New Roman" w:cs="Times New Roman"/>
                <w:color w:val="231F20"/>
                <w:spacing w:val="47"/>
                <w:w w:val="115"/>
                <w:sz w:val="24"/>
                <w:szCs w:val="24"/>
                <w:lang w:val="ru-RU"/>
              </w:rPr>
              <w:t xml:space="preserve"> </w:t>
            </w:r>
            <w:r w:rsidRPr="00495EB4">
              <w:rPr>
                <w:rFonts w:ascii="Times New Roman" w:hAnsi="Times New Roman" w:cs="Times New Roman"/>
                <w:color w:val="231F20"/>
                <w:w w:val="115"/>
                <w:sz w:val="24"/>
                <w:szCs w:val="24"/>
                <w:lang w:val="ru-RU"/>
              </w:rPr>
              <w:t>гражданского</w:t>
            </w:r>
            <w:r w:rsidRPr="00495EB4">
              <w:rPr>
                <w:rFonts w:ascii="Times New Roman" w:hAnsi="Times New Roman" w:cs="Times New Roman"/>
                <w:color w:val="231F20"/>
                <w:spacing w:val="47"/>
                <w:w w:val="115"/>
                <w:sz w:val="24"/>
                <w:szCs w:val="24"/>
                <w:lang w:val="ru-RU"/>
              </w:rPr>
              <w:t xml:space="preserve"> </w:t>
            </w:r>
            <w:r w:rsidRPr="00495EB4">
              <w:rPr>
                <w:rFonts w:ascii="Times New Roman" w:hAnsi="Times New Roman" w:cs="Times New Roman"/>
                <w:color w:val="231F20"/>
                <w:w w:val="115"/>
                <w:sz w:val="24"/>
                <w:szCs w:val="24"/>
                <w:lang w:val="ru-RU"/>
              </w:rPr>
              <w:t>пафоса.</w:t>
            </w:r>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15"/>
                <w:sz w:val="24"/>
                <w:szCs w:val="24"/>
                <w:lang w:val="ru-RU"/>
              </w:rPr>
              <w:t>Разучивание,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исполнение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не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менее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одного</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вокального</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произведения</w:t>
            </w:r>
            <w:r w:rsidRPr="00495EB4">
              <w:rPr>
                <w:rFonts w:ascii="Times New Roman" w:hAnsi="Times New Roman" w:cs="Times New Roman"/>
                <w:color w:val="231F20"/>
                <w:spacing w:val="10"/>
                <w:w w:val="115"/>
                <w:sz w:val="24"/>
                <w:szCs w:val="24"/>
                <w:lang w:val="ru-RU"/>
              </w:rPr>
              <w:t xml:space="preserve"> </w:t>
            </w:r>
            <w:r w:rsidRPr="00495EB4">
              <w:rPr>
                <w:rFonts w:ascii="Times New Roman" w:hAnsi="Times New Roman" w:cs="Times New Roman"/>
                <w:color w:val="231F20"/>
                <w:w w:val="115"/>
                <w:sz w:val="24"/>
                <w:szCs w:val="24"/>
                <w:lang w:val="ru-RU"/>
              </w:rPr>
              <w:t>патриотического</w:t>
            </w:r>
            <w:r w:rsidRPr="00495EB4">
              <w:rPr>
                <w:rFonts w:ascii="Times New Roman" w:hAnsi="Times New Roman" w:cs="Times New Roman"/>
                <w:color w:val="231F20"/>
                <w:spacing w:val="10"/>
                <w:w w:val="115"/>
                <w:sz w:val="24"/>
                <w:szCs w:val="24"/>
                <w:lang w:val="ru-RU"/>
              </w:rPr>
              <w:t xml:space="preserve"> </w:t>
            </w:r>
            <w:r w:rsidRPr="00495EB4">
              <w:rPr>
                <w:rFonts w:ascii="Times New Roman" w:hAnsi="Times New Roman" w:cs="Times New Roman"/>
                <w:color w:val="231F20"/>
                <w:w w:val="115"/>
                <w:sz w:val="24"/>
                <w:szCs w:val="24"/>
                <w:lang w:val="ru-RU"/>
              </w:rPr>
              <w:t>содержания,</w:t>
            </w:r>
            <w:r w:rsidRPr="00495EB4">
              <w:rPr>
                <w:rFonts w:ascii="Times New Roman" w:hAnsi="Times New Roman" w:cs="Times New Roman"/>
                <w:color w:val="231F20"/>
                <w:spacing w:val="10"/>
                <w:w w:val="115"/>
                <w:sz w:val="24"/>
                <w:szCs w:val="24"/>
                <w:lang w:val="ru-RU"/>
              </w:rPr>
              <w:t xml:space="preserve"> </w:t>
            </w:r>
            <w:r w:rsidRPr="00495EB4">
              <w:rPr>
                <w:rFonts w:ascii="Times New Roman" w:hAnsi="Times New Roman" w:cs="Times New Roman"/>
                <w:color w:val="231F20"/>
                <w:w w:val="115"/>
                <w:sz w:val="24"/>
                <w:szCs w:val="24"/>
                <w:lang w:val="ru-RU"/>
              </w:rPr>
              <w:t>сочинённого</w:t>
            </w:r>
            <w:r w:rsidRPr="00495EB4">
              <w:rPr>
                <w:rFonts w:ascii="Times New Roman" w:hAnsi="Times New Roman" w:cs="Times New Roman"/>
                <w:color w:val="231F20"/>
                <w:spacing w:val="37"/>
                <w:w w:val="115"/>
                <w:sz w:val="24"/>
                <w:szCs w:val="24"/>
                <w:lang w:val="ru-RU"/>
              </w:rPr>
              <w:t xml:space="preserve"> </w:t>
            </w:r>
            <w:r w:rsidRPr="00495EB4">
              <w:rPr>
                <w:rFonts w:ascii="Times New Roman" w:hAnsi="Times New Roman" w:cs="Times New Roman"/>
                <w:color w:val="231F20"/>
                <w:w w:val="115"/>
                <w:sz w:val="24"/>
                <w:szCs w:val="24"/>
                <w:lang w:val="ru-RU"/>
              </w:rPr>
              <w:t>русским</w:t>
            </w:r>
            <w:r w:rsidRPr="00495EB4">
              <w:rPr>
                <w:rFonts w:ascii="Times New Roman" w:hAnsi="Times New Roman" w:cs="Times New Roman"/>
                <w:color w:val="231F20"/>
                <w:spacing w:val="37"/>
                <w:w w:val="115"/>
                <w:sz w:val="24"/>
                <w:szCs w:val="24"/>
                <w:lang w:val="ru-RU"/>
              </w:rPr>
              <w:t xml:space="preserve"> </w:t>
            </w:r>
            <w:r w:rsidRPr="00495EB4">
              <w:rPr>
                <w:rFonts w:ascii="Times New Roman" w:hAnsi="Times New Roman" w:cs="Times New Roman"/>
                <w:color w:val="231F20"/>
                <w:w w:val="115"/>
                <w:sz w:val="24"/>
                <w:szCs w:val="24"/>
                <w:lang w:val="ru-RU"/>
              </w:rPr>
              <w:t>композитором-классиком.</w:t>
            </w:r>
          </w:p>
          <w:p w:rsidR="00495EB4" w:rsidRPr="00495EB4" w:rsidRDefault="00495EB4" w:rsidP="00770731">
            <w:pPr>
              <w:pStyle w:val="TableParagraph"/>
              <w:spacing w:before="4"/>
              <w:ind w:left="168" w:right="287"/>
              <w:jc w:val="both"/>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Исполнение</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Гимна</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Российской</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Федерации.</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Музыкальная</w:t>
            </w:r>
            <w:r w:rsidRPr="00495EB4">
              <w:rPr>
                <w:rFonts w:ascii="Times New Roman" w:hAnsi="Times New Roman" w:cs="Times New Roman"/>
                <w:color w:val="231F20"/>
                <w:spacing w:val="27"/>
                <w:w w:val="120"/>
                <w:sz w:val="24"/>
                <w:szCs w:val="24"/>
                <w:lang w:val="ru-RU"/>
              </w:rPr>
              <w:t xml:space="preserve"> </w:t>
            </w:r>
            <w:r w:rsidRPr="00495EB4">
              <w:rPr>
                <w:rFonts w:ascii="Times New Roman" w:hAnsi="Times New Roman" w:cs="Times New Roman"/>
                <w:color w:val="231F20"/>
                <w:w w:val="120"/>
                <w:sz w:val="24"/>
                <w:szCs w:val="24"/>
                <w:lang w:val="ru-RU"/>
              </w:rPr>
              <w:t>викторина</w:t>
            </w:r>
            <w:r w:rsidRPr="00495EB4">
              <w:rPr>
                <w:rFonts w:ascii="Times New Roman" w:hAnsi="Times New Roman" w:cs="Times New Roman"/>
                <w:color w:val="231F20"/>
                <w:spacing w:val="28"/>
                <w:w w:val="120"/>
                <w:sz w:val="24"/>
                <w:szCs w:val="24"/>
                <w:lang w:val="ru-RU"/>
              </w:rPr>
              <w:t xml:space="preserve"> </w:t>
            </w:r>
            <w:r w:rsidRPr="00495EB4">
              <w:rPr>
                <w:rFonts w:ascii="Times New Roman" w:hAnsi="Times New Roman" w:cs="Times New Roman"/>
                <w:color w:val="231F20"/>
                <w:w w:val="120"/>
                <w:sz w:val="24"/>
                <w:szCs w:val="24"/>
                <w:lang w:val="ru-RU"/>
              </w:rPr>
              <w:t>на</w:t>
            </w:r>
            <w:r w:rsidRPr="00495EB4">
              <w:rPr>
                <w:rFonts w:ascii="Times New Roman" w:hAnsi="Times New Roman" w:cs="Times New Roman"/>
                <w:color w:val="231F20"/>
                <w:spacing w:val="28"/>
                <w:w w:val="120"/>
                <w:sz w:val="24"/>
                <w:szCs w:val="24"/>
                <w:lang w:val="ru-RU"/>
              </w:rPr>
              <w:t xml:space="preserve"> </w:t>
            </w:r>
            <w:r w:rsidRPr="00495EB4">
              <w:rPr>
                <w:rFonts w:ascii="Times New Roman" w:hAnsi="Times New Roman" w:cs="Times New Roman"/>
                <w:color w:val="231F20"/>
                <w:w w:val="120"/>
                <w:sz w:val="24"/>
                <w:szCs w:val="24"/>
                <w:lang w:val="ru-RU"/>
              </w:rPr>
              <w:t>знание</w:t>
            </w:r>
            <w:r w:rsidRPr="00495EB4">
              <w:rPr>
                <w:rFonts w:ascii="Times New Roman" w:hAnsi="Times New Roman" w:cs="Times New Roman"/>
                <w:color w:val="231F20"/>
                <w:spacing w:val="28"/>
                <w:w w:val="120"/>
                <w:sz w:val="24"/>
                <w:szCs w:val="24"/>
                <w:lang w:val="ru-RU"/>
              </w:rPr>
              <w:t xml:space="preserve"> </w:t>
            </w:r>
            <w:r w:rsidRPr="00495EB4">
              <w:rPr>
                <w:rFonts w:ascii="Times New Roman" w:hAnsi="Times New Roman" w:cs="Times New Roman"/>
                <w:color w:val="231F20"/>
                <w:w w:val="120"/>
                <w:sz w:val="24"/>
                <w:szCs w:val="24"/>
                <w:lang w:val="ru-RU"/>
              </w:rPr>
              <w:t>музыки,</w:t>
            </w:r>
            <w:r w:rsidRPr="00495EB4">
              <w:rPr>
                <w:rFonts w:ascii="Times New Roman" w:hAnsi="Times New Roman" w:cs="Times New Roman"/>
                <w:color w:val="231F20"/>
                <w:spacing w:val="28"/>
                <w:w w:val="120"/>
                <w:sz w:val="24"/>
                <w:szCs w:val="24"/>
                <w:lang w:val="ru-RU"/>
              </w:rPr>
              <w:t xml:space="preserve"> </w:t>
            </w:r>
            <w:r w:rsidRPr="00495EB4">
              <w:rPr>
                <w:rFonts w:ascii="Times New Roman" w:hAnsi="Times New Roman" w:cs="Times New Roman"/>
                <w:color w:val="231F20"/>
                <w:w w:val="120"/>
                <w:sz w:val="24"/>
                <w:szCs w:val="24"/>
                <w:lang w:val="ru-RU"/>
              </w:rPr>
              <w:t>названий</w:t>
            </w:r>
            <w:r w:rsidRPr="00495EB4">
              <w:rPr>
                <w:rFonts w:ascii="Times New Roman" w:hAnsi="Times New Roman" w:cs="Times New Roman"/>
                <w:color w:val="231F20"/>
                <w:spacing w:val="-51"/>
                <w:w w:val="120"/>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28"/>
                <w:w w:val="120"/>
                <w:sz w:val="24"/>
                <w:szCs w:val="24"/>
                <w:lang w:val="ru-RU"/>
              </w:rPr>
              <w:t xml:space="preserve"> </w:t>
            </w:r>
            <w:r w:rsidRPr="00495EB4">
              <w:rPr>
                <w:rFonts w:ascii="Times New Roman" w:hAnsi="Times New Roman" w:cs="Times New Roman"/>
                <w:color w:val="231F20"/>
                <w:w w:val="120"/>
                <w:sz w:val="24"/>
                <w:szCs w:val="24"/>
                <w:lang w:val="ru-RU"/>
              </w:rPr>
              <w:t>авторов</w:t>
            </w:r>
            <w:r w:rsidRPr="00495EB4">
              <w:rPr>
                <w:rFonts w:ascii="Times New Roman" w:hAnsi="Times New Roman" w:cs="Times New Roman"/>
                <w:color w:val="231F20"/>
                <w:spacing w:val="29"/>
                <w:w w:val="120"/>
                <w:sz w:val="24"/>
                <w:szCs w:val="24"/>
                <w:lang w:val="ru-RU"/>
              </w:rPr>
              <w:t xml:space="preserve"> </w:t>
            </w:r>
            <w:r w:rsidRPr="00495EB4">
              <w:rPr>
                <w:rFonts w:ascii="Times New Roman" w:hAnsi="Times New Roman" w:cs="Times New Roman"/>
                <w:color w:val="231F20"/>
                <w:w w:val="120"/>
                <w:sz w:val="24"/>
                <w:szCs w:val="24"/>
                <w:lang w:val="ru-RU"/>
              </w:rPr>
              <w:t>изученных</w:t>
            </w:r>
            <w:r w:rsidRPr="00495EB4">
              <w:rPr>
                <w:rFonts w:ascii="Times New Roman" w:hAnsi="Times New Roman" w:cs="Times New Roman"/>
                <w:color w:val="231F20"/>
                <w:spacing w:val="29"/>
                <w:w w:val="120"/>
                <w:sz w:val="24"/>
                <w:szCs w:val="24"/>
                <w:lang w:val="ru-RU"/>
              </w:rPr>
              <w:t xml:space="preserve"> </w:t>
            </w:r>
            <w:r w:rsidRPr="00495EB4">
              <w:rPr>
                <w:rFonts w:ascii="Times New Roman" w:hAnsi="Times New Roman" w:cs="Times New Roman"/>
                <w:color w:val="231F20"/>
                <w:w w:val="120"/>
                <w:sz w:val="24"/>
                <w:szCs w:val="24"/>
                <w:lang w:val="ru-RU"/>
              </w:rPr>
              <w:t>произведений.</w:t>
            </w:r>
          </w:p>
          <w:p w:rsidR="00495EB4" w:rsidRPr="00495EB4" w:rsidRDefault="00495EB4" w:rsidP="00770731">
            <w:pPr>
              <w:pStyle w:val="TableParagraph"/>
              <w:spacing w:before="2"/>
              <w:ind w:left="168"/>
              <w:jc w:val="both"/>
              <w:rPr>
                <w:rFonts w:ascii="Times New Roman" w:hAnsi="Times New Roman" w:cs="Times New Roman"/>
                <w:i/>
                <w:sz w:val="24"/>
                <w:szCs w:val="24"/>
                <w:lang w:val="ru-RU"/>
              </w:rPr>
            </w:pPr>
            <w:r w:rsidRPr="00495EB4">
              <w:rPr>
                <w:rFonts w:ascii="Times New Roman" w:hAnsi="Times New Roman" w:cs="Times New Roman"/>
                <w:i/>
                <w:color w:val="231F20"/>
                <w:w w:val="125"/>
                <w:sz w:val="24"/>
                <w:szCs w:val="24"/>
                <w:lang w:val="ru-RU"/>
              </w:rPr>
              <w:t>На</w:t>
            </w:r>
            <w:r w:rsidRPr="00495EB4">
              <w:rPr>
                <w:rFonts w:ascii="Times New Roman" w:hAnsi="Times New Roman" w:cs="Times New Roman"/>
                <w:i/>
                <w:color w:val="231F20"/>
                <w:spacing w:val="12"/>
                <w:w w:val="125"/>
                <w:sz w:val="24"/>
                <w:szCs w:val="24"/>
                <w:lang w:val="ru-RU"/>
              </w:rPr>
              <w:t xml:space="preserve"> </w:t>
            </w:r>
            <w:r w:rsidRPr="00495EB4">
              <w:rPr>
                <w:rFonts w:ascii="Times New Roman" w:hAnsi="Times New Roman" w:cs="Times New Roman"/>
                <w:i/>
                <w:color w:val="231F20"/>
                <w:w w:val="125"/>
                <w:sz w:val="24"/>
                <w:szCs w:val="24"/>
                <w:lang w:val="ru-RU"/>
              </w:rPr>
              <w:t>выбор</w:t>
            </w:r>
            <w:r w:rsidRPr="00495EB4">
              <w:rPr>
                <w:rFonts w:ascii="Times New Roman" w:hAnsi="Times New Roman" w:cs="Times New Roman"/>
                <w:i/>
                <w:color w:val="231F20"/>
                <w:spacing w:val="13"/>
                <w:w w:val="125"/>
                <w:sz w:val="24"/>
                <w:szCs w:val="24"/>
                <w:lang w:val="ru-RU"/>
              </w:rPr>
              <w:t xml:space="preserve"> </w:t>
            </w:r>
            <w:r w:rsidRPr="00495EB4">
              <w:rPr>
                <w:rFonts w:ascii="Times New Roman" w:hAnsi="Times New Roman" w:cs="Times New Roman"/>
                <w:i/>
                <w:color w:val="231F20"/>
                <w:w w:val="125"/>
                <w:sz w:val="24"/>
                <w:szCs w:val="24"/>
                <w:lang w:val="ru-RU"/>
              </w:rPr>
              <w:t>или</w:t>
            </w:r>
            <w:r w:rsidRPr="00495EB4">
              <w:rPr>
                <w:rFonts w:ascii="Times New Roman" w:hAnsi="Times New Roman" w:cs="Times New Roman"/>
                <w:i/>
                <w:color w:val="231F20"/>
                <w:spacing w:val="13"/>
                <w:w w:val="125"/>
                <w:sz w:val="24"/>
                <w:szCs w:val="24"/>
                <w:lang w:val="ru-RU"/>
              </w:rPr>
              <w:t xml:space="preserve"> </w:t>
            </w:r>
            <w:r w:rsidRPr="00495EB4">
              <w:rPr>
                <w:rFonts w:ascii="Times New Roman" w:hAnsi="Times New Roman" w:cs="Times New Roman"/>
                <w:i/>
                <w:color w:val="231F20"/>
                <w:w w:val="125"/>
                <w:sz w:val="24"/>
                <w:szCs w:val="24"/>
                <w:lang w:val="ru-RU"/>
              </w:rPr>
              <w:t>факультативно</w:t>
            </w:r>
          </w:p>
          <w:p w:rsidR="00495EB4" w:rsidRPr="00495EB4" w:rsidRDefault="00495EB4" w:rsidP="00770731">
            <w:pPr>
              <w:pStyle w:val="TableParagraph"/>
              <w:spacing w:before="13"/>
              <w:ind w:left="168" w:right="298"/>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Просмотр</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художественных</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фильмов,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телепередач,</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посвящённых</w:t>
            </w:r>
            <w:r w:rsidRPr="00495EB4">
              <w:rPr>
                <w:rFonts w:ascii="Times New Roman" w:hAnsi="Times New Roman" w:cs="Times New Roman"/>
                <w:color w:val="231F20"/>
                <w:spacing w:val="43"/>
                <w:w w:val="115"/>
                <w:sz w:val="24"/>
                <w:szCs w:val="24"/>
                <w:lang w:val="ru-RU"/>
              </w:rPr>
              <w:t xml:space="preserve"> </w:t>
            </w:r>
            <w:r w:rsidRPr="00495EB4">
              <w:rPr>
                <w:rFonts w:ascii="Times New Roman" w:hAnsi="Times New Roman" w:cs="Times New Roman"/>
                <w:color w:val="231F20"/>
                <w:w w:val="115"/>
                <w:sz w:val="24"/>
                <w:szCs w:val="24"/>
                <w:lang w:val="ru-RU"/>
              </w:rPr>
              <w:t>творчеству</w:t>
            </w:r>
            <w:r w:rsidRPr="00495EB4">
              <w:rPr>
                <w:rFonts w:ascii="Times New Roman" w:hAnsi="Times New Roman" w:cs="Times New Roman"/>
                <w:color w:val="231F20"/>
                <w:spacing w:val="44"/>
                <w:w w:val="115"/>
                <w:sz w:val="24"/>
                <w:szCs w:val="24"/>
                <w:lang w:val="ru-RU"/>
              </w:rPr>
              <w:t xml:space="preserve"> </w:t>
            </w:r>
            <w:r w:rsidRPr="00495EB4">
              <w:rPr>
                <w:rFonts w:ascii="Times New Roman" w:hAnsi="Times New Roman" w:cs="Times New Roman"/>
                <w:color w:val="231F20"/>
                <w:w w:val="115"/>
                <w:sz w:val="24"/>
                <w:szCs w:val="24"/>
                <w:lang w:val="ru-RU"/>
              </w:rPr>
              <w:t>композиторов</w:t>
            </w:r>
            <w:r w:rsidRPr="00495EB4">
              <w:rPr>
                <w:rFonts w:ascii="Times New Roman" w:hAnsi="Times New Roman" w:cs="Times New Roman"/>
                <w:color w:val="231F20"/>
                <w:spacing w:val="44"/>
                <w:w w:val="115"/>
                <w:sz w:val="24"/>
                <w:szCs w:val="24"/>
                <w:lang w:val="ru-RU"/>
              </w:rPr>
              <w:t xml:space="preserve"> </w:t>
            </w:r>
            <w:r w:rsidRPr="00495EB4">
              <w:rPr>
                <w:rFonts w:ascii="Times New Roman" w:hAnsi="Times New Roman" w:cs="Times New Roman"/>
                <w:color w:val="231F20"/>
                <w:w w:val="115"/>
                <w:sz w:val="24"/>
                <w:szCs w:val="24"/>
                <w:lang w:val="ru-RU"/>
              </w:rPr>
              <w:t>—</w:t>
            </w:r>
            <w:r w:rsidRPr="00495EB4">
              <w:rPr>
                <w:rFonts w:ascii="Times New Roman" w:hAnsi="Times New Roman" w:cs="Times New Roman"/>
                <w:color w:val="231F20"/>
                <w:spacing w:val="43"/>
                <w:w w:val="115"/>
                <w:sz w:val="24"/>
                <w:szCs w:val="24"/>
                <w:lang w:val="ru-RU"/>
              </w:rPr>
              <w:t xml:space="preserve"> </w:t>
            </w:r>
            <w:r w:rsidRPr="00495EB4">
              <w:rPr>
                <w:rFonts w:ascii="Times New Roman" w:hAnsi="Times New Roman" w:cs="Times New Roman"/>
                <w:color w:val="231F20"/>
                <w:w w:val="115"/>
                <w:sz w:val="24"/>
                <w:szCs w:val="24"/>
                <w:lang w:val="ru-RU"/>
              </w:rPr>
              <w:t>членов</w:t>
            </w:r>
            <w:r w:rsidRPr="00495EB4">
              <w:rPr>
                <w:rFonts w:ascii="Times New Roman" w:hAnsi="Times New Roman" w:cs="Times New Roman"/>
                <w:color w:val="231F20"/>
                <w:spacing w:val="44"/>
                <w:w w:val="115"/>
                <w:sz w:val="24"/>
                <w:szCs w:val="24"/>
                <w:lang w:val="ru-RU"/>
              </w:rPr>
              <w:t xml:space="preserve"> </w:t>
            </w:r>
            <w:r w:rsidRPr="00495EB4">
              <w:rPr>
                <w:rFonts w:ascii="Times New Roman" w:hAnsi="Times New Roman" w:cs="Times New Roman"/>
                <w:color w:val="231F20"/>
                <w:w w:val="115"/>
                <w:sz w:val="24"/>
                <w:szCs w:val="24"/>
                <w:lang w:val="ru-RU"/>
              </w:rPr>
              <w:t>кружка</w:t>
            </w:r>
            <w:r w:rsidRPr="00495EB4">
              <w:rPr>
                <w:rFonts w:ascii="Times New Roman" w:hAnsi="Times New Roman" w:cs="Times New Roman"/>
                <w:color w:val="231F20"/>
                <w:spacing w:val="36"/>
                <w:w w:val="115"/>
                <w:sz w:val="24"/>
                <w:szCs w:val="24"/>
                <w:lang w:val="ru-RU"/>
              </w:rPr>
              <w:t xml:space="preserve"> </w:t>
            </w:r>
            <w:r w:rsidRPr="00495EB4">
              <w:rPr>
                <w:rFonts w:ascii="Times New Roman" w:hAnsi="Times New Roman" w:cs="Times New Roman"/>
                <w:color w:val="231F20"/>
                <w:w w:val="115"/>
                <w:sz w:val="24"/>
                <w:szCs w:val="24"/>
                <w:lang w:val="ru-RU"/>
              </w:rPr>
              <w:t>«Могучая</w:t>
            </w:r>
            <w:r w:rsidRPr="00495EB4">
              <w:rPr>
                <w:rFonts w:ascii="Times New Roman" w:hAnsi="Times New Roman" w:cs="Times New Roman"/>
                <w:color w:val="231F20"/>
                <w:spacing w:val="36"/>
                <w:w w:val="115"/>
                <w:sz w:val="24"/>
                <w:szCs w:val="24"/>
                <w:lang w:val="ru-RU"/>
              </w:rPr>
              <w:t xml:space="preserve"> </w:t>
            </w:r>
            <w:r w:rsidRPr="00495EB4">
              <w:rPr>
                <w:rFonts w:ascii="Times New Roman" w:hAnsi="Times New Roman" w:cs="Times New Roman"/>
                <w:color w:val="231F20"/>
                <w:w w:val="115"/>
                <w:sz w:val="24"/>
                <w:szCs w:val="24"/>
                <w:lang w:val="ru-RU"/>
              </w:rPr>
              <w:t>кучка».</w:t>
            </w:r>
          </w:p>
          <w:p w:rsidR="00495EB4" w:rsidRPr="00495EB4" w:rsidRDefault="00495EB4" w:rsidP="00770731">
            <w:pPr>
              <w:pStyle w:val="TableParagraph"/>
              <w:spacing w:before="1"/>
              <w:ind w:left="168" w:right="336"/>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Просмотр видеозаписи оперы одного из русских композиторов (или посещение театра) или фильма, основанного</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на</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музыкальных</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сочинениях</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русских</w:t>
            </w:r>
            <w:r w:rsidRPr="00495EB4">
              <w:rPr>
                <w:rFonts w:ascii="Times New Roman" w:hAnsi="Times New Roman" w:cs="Times New Roman"/>
                <w:color w:val="231F20"/>
                <w:spacing w:val="1"/>
                <w:w w:val="115"/>
                <w:sz w:val="24"/>
                <w:szCs w:val="24"/>
                <w:lang w:val="ru-RU"/>
              </w:rPr>
              <w:t xml:space="preserve"> </w:t>
            </w:r>
            <w:proofErr w:type="spellStart"/>
            <w:r w:rsidRPr="00495EB4">
              <w:rPr>
                <w:rFonts w:ascii="Times New Roman" w:hAnsi="Times New Roman" w:cs="Times New Roman"/>
                <w:color w:val="231F20"/>
                <w:w w:val="115"/>
                <w:sz w:val="24"/>
                <w:szCs w:val="24"/>
                <w:lang w:val="ru-RU"/>
              </w:rPr>
              <w:t>комп</w:t>
            </w:r>
            <w:proofErr w:type="gramStart"/>
            <w:r w:rsidRPr="00495EB4">
              <w:rPr>
                <w:rFonts w:ascii="Times New Roman" w:hAnsi="Times New Roman" w:cs="Times New Roman"/>
                <w:color w:val="231F20"/>
                <w:w w:val="115"/>
                <w:sz w:val="24"/>
                <w:szCs w:val="24"/>
                <w:lang w:val="ru-RU"/>
              </w:rPr>
              <w:t>о</w:t>
            </w:r>
            <w:proofErr w:type="spellEnd"/>
            <w:r w:rsidRPr="00495EB4">
              <w:rPr>
                <w:rFonts w:ascii="Times New Roman" w:hAnsi="Times New Roman" w:cs="Times New Roman"/>
                <w:color w:val="231F20"/>
                <w:w w:val="115"/>
                <w:sz w:val="24"/>
                <w:szCs w:val="24"/>
                <w:lang w:val="ru-RU"/>
              </w:rPr>
              <w:t>-</w:t>
            </w:r>
            <w:proofErr w:type="gramEnd"/>
            <w:r w:rsidRPr="00495EB4">
              <w:rPr>
                <w:rFonts w:ascii="Times New Roman" w:hAnsi="Times New Roman" w:cs="Times New Roman"/>
                <w:color w:val="231F20"/>
                <w:spacing w:val="-49"/>
                <w:w w:val="115"/>
                <w:sz w:val="24"/>
                <w:szCs w:val="24"/>
                <w:lang w:val="ru-RU"/>
              </w:rPr>
              <w:t xml:space="preserve"> </w:t>
            </w:r>
            <w:proofErr w:type="spellStart"/>
            <w:r w:rsidRPr="00495EB4">
              <w:rPr>
                <w:rFonts w:ascii="Times New Roman" w:hAnsi="Times New Roman" w:cs="Times New Roman"/>
                <w:color w:val="231F20"/>
                <w:w w:val="115"/>
                <w:sz w:val="24"/>
                <w:szCs w:val="24"/>
                <w:lang w:val="ru-RU"/>
              </w:rPr>
              <w:t>зиторов</w:t>
            </w:r>
            <w:proofErr w:type="spellEnd"/>
          </w:p>
        </w:tc>
      </w:tr>
      <w:tr w:rsidR="00495EB4" w:rsidRPr="008D09D2" w:rsidTr="00495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6"/>
        </w:trPr>
        <w:tc>
          <w:tcPr>
            <w:tcW w:w="1277" w:type="dxa"/>
            <w:tcBorders>
              <w:top w:val="single" w:sz="4" w:space="0" w:color="auto"/>
              <w:left w:val="single" w:sz="4" w:space="0" w:color="auto"/>
              <w:bottom w:val="single" w:sz="4" w:space="0" w:color="auto"/>
              <w:right w:val="single" w:sz="4" w:space="0" w:color="auto"/>
            </w:tcBorders>
          </w:tcPr>
          <w:p w:rsidR="00495EB4" w:rsidRPr="00495EB4" w:rsidRDefault="00495EB4" w:rsidP="001B32AA">
            <w:pPr>
              <w:pStyle w:val="TableParagraph"/>
              <w:spacing w:before="81"/>
              <w:ind w:left="167"/>
              <w:rPr>
                <w:rFonts w:ascii="Times New Roman" w:hAnsi="Times New Roman" w:cs="Times New Roman"/>
                <w:sz w:val="24"/>
                <w:szCs w:val="24"/>
              </w:rPr>
            </w:pPr>
            <w:r w:rsidRPr="00495EB4">
              <w:rPr>
                <w:rFonts w:ascii="Times New Roman" w:hAnsi="Times New Roman" w:cs="Times New Roman"/>
                <w:color w:val="231F20"/>
                <w:w w:val="110"/>
                <w:sz w:val="24"/>
                <w:szCs w:val="24"/>
              </w:rPr>
              <w:t>Г)</w:t>
            </w:r>
          </w:p>
          <w:p w:rsidR="00495EB4" w:rsidRPr="00495EB4" w:rsidRDefault="00495EB4" w:rsidP="001B32AA">
            <w:pPr>
              <w:pStyle w:val="TableParagraph"/>
              <w:spacing w:before="13"/>
              <w:ind w:left="167"/>
              <w:rPr>
                <w:rFonts w:ascii="Times New Roman" w:hAnsi="Times New Roman" w:cs="Times New Roman"/>
                <w:sz w:val="24"/>
                <w:szCs w:val="24"/>
              </w:rPr>
            </w:pPr>
            <w:r w:rsidRPr="00495EB4">
              <w:rPr>
                <w:rFonts w:ascii="Times New Roman" w:hAnsi="Times New Roman" w:cs="Times New Roman"/>
                <w:color w:val="231F20"/>
                <w:w w:val="115"/>
                <w:sz w:val="24"/>
                <w:szCs w:val="24"/>
              </w:rPr>
              <w:t>3—4</w:t>
            </w:r>
          </w:p>
          <w:p w:rsidR="00495EB4" w:rsidRPr="00495EB4" w:rsidRDefault="00495EB4" w:rsidP="000B579F">
            <w:pPr>
              <w:pStyle w:val="TableParagraph"/>
              <w:spacing w:before="13" w:line="254" w:lineRule="auto"/>
              <w:ind w:left="167"/>
              <w:rPr>
                <w:rFonts w:ascii="Times New Roman" w:hAnsi="Times New Roman" w:cs="Times New Roman"/>
                <w:sz w:val="24"/>
                <w:szCs w:val="24"/>
              </w:rPr>
            </w:pPr>
            <w:proofErr w:type="spellStart"/>
            <w:r w:rsidRPr="00495EB4">
              <w:rPr>
                <w:rFonts w:ascii="Times New Roman" w:hAnsi="Times New Roman" w:cs="Times New Roman"/>
                <w:color w:val="231F20"/>
                <w:w w:val="115"/>
                <w:sz w:val="24"/>
                <w:szCs w:val="24"/>
              </w:rPr>
              <w:t>учебных</w:t>
            </w:r>
            <w:proofErr w:type="spellEnd"/>
            <w:r w:rsidRPr="00495EB4">
              <w:rPr>
                <w:rFonts w:ascii="Times New Roman" w:hAnsi="Times New Roman" w:cs="Times New Roman"/>
                <w:color w:val="231F20"/>
                <w:spacing w:val="-49"/>
                <w:w w:val="115"/>
                <w:sz w:val="24"/>
                <w:szCs w:val="24"/>
              </w:rPr>
              <w:t xml:space="preserve"> </w:t>
            </w:r>
            <w:proofErr w:type="spellStart"/>
            <w:r w:rsidRPr="00495EB4">
              <w:rPr>
                <w:rFonts w:ascii="Times New Roman" w:hAnsi="Times New Roman" w:cs="Times New Roman"/>
                <w:color w:val="231F20"/>
                <w:w w:val="115"/>
                <w:sz w:val="24"/>
                <w:szCs w:val="24"/>
              </w:rPr>
              <w:t>часа</w:t>
            </w:r>
            <w:proofErr w:type="spellEnd"/>
          </w:p>
        </w:tc>
        <w:tc>
          <w:tcPr>
            <w:tcW w:w="1275" w:type="dxa"/>
            <w:tcBorders>
              <w:top w:val="single" w:sz="4" w:space="0" w:color="auto"/>
              <w:left w:val="single" w:sz="4" w:space="0" w:color="auto"/>
              <w:bottom w:val="single" w:sz="4" w:space="0" w:color="auto"/>
              <w:right w:val="single" w:sz="4" w:space="0" w:color="auto"/>
            </w:tcBorders>
          </w:tcPr>
          <w:p w:rsidR="00495EB4" w:rsidRPr="00495EB4" w:rsidRDefault="00495EB4" w:rsidP="000B579F">
            <w:pPr>
              <w:pStyle w:val="TableParagraph"/>
              <w:spacing w:before="81" w:line="254" w:lineRule="auto"/>
              <w:ind w:left="167"/>
              <w:rPr>
                <w:rFonts w:ascii="Times New Roman" w:hAnsi="Times New Roman" w:cs="Times New Roman"/>
                <w:sz w:val="24"/>
                <w:szCs w:val="24"/>
              </w:rPr>
            </w:pPr>
            <w:proofErr w:type="spellStart"/>
            <w:r w:rsidRPr="00495EB4">
              <w:rPr>
                <w:rFonts w:ascii="Times New Roman" w:hAnsi="Times New Roman" w:cs="Times New Roman"/>
                <w:color w:val="231F20"/>
                <w:spacing w:val="-1"/>
                <w:w w:val="120"/>
                <w:sz w:val="24"/>
                <w:szCs w:val="24"/>
              </w:rPr>
              <w:t>Русский</w:t>
            </w:r>
            <w:proofErr w:type="spellEnd"/>
            <w:r w:rsidRPr="00495EB4">
              <w:rPr>
                <w:rFonts w:ascii="Times New Roman" w:hAnsi="Times New Roman" w:cs="Times New Roman"/>
                <w:color w:val="231F20"/>
                <w:spacing w:val="-51"/>
                <w:w w:val="120"/>
                <w:sz w:val="24"/>
                <w:szCs w:val="24"/>
              </w:rPr>
              <w:t xml:space="preserve"> </w:t>
            </w:r>
            <w:proofErr w:type="spellStart"/>
            <w:r w:rsidRPr="00495EB4">
              <w:rPr>
                <w:rFonts w:ascii="Times New Roman" w:hAnsi="Times New Roman" w:cs="Times New Roman"/>
                <w:color w:val="231F20"/>
                <w:w w:val="120"/>
                <w:sz w:val="24"/>
                <w:szCs w:val="24"/>
              </w:rPr>
              <w:t>балет</w:t>
            </w:r>
            <w:proofErr w:type="spellEnd"/>
          </w:p>
        </w:tc>
        <w:tc>
          <w:tcPr>
            <w:tcW w:w="2127" w:type="dxa"/>
            <w:tcBorders>
              <w:top w:val="single" w:sz="4" w:space="0" w:color="auto"/>
              <w:left w:val="single" w:sz="4" w:space="0" w:color="auto"/>
              <w:bottom w:val="single" w:sz="4" w:space="0" w:color="auto"/>
              <w:right w:val="single" w:sz="4" w:space="0" w:color="auto"/>
            </w:tcBorders>
          </w:tcPr>
          <w:p w:rsidR="00495EB4" w:rsidRPr="00495EB4" w:rsidRDefault="00495EB4" w:rsidP="00BA52E4">
            <w:pPr>
              <w:pStyle w:val="TableParagraph"/>
              <w:tabs>
                <w:tab w:val="left" w:pos="1985"/>
              </w:tabs>
              <w:spacing w:before="81"/>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Мировая</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слава</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русского</w:t>
            </w:r>
            <w:r w:rsidRPr="00495EB4">
              <w:rPr>
                <w:rFonts w:ascii="Times New Roman" w:hAnsi="Times New Roman" w:cs="Times New Roman"/>
                <w:color w:val="231F20"/>
                <w:spacing w:val="32"/>
                <w:w w:val="115"/>
                <w:sz w:val="24"/>
                <w:szCs w:val="24"/>
                <w:lang w:val="ru-RU"/>
              </w:rPr>
              <w:t xml:space="preserve"> </w:t>
            </w:r>
            <w:r w:rsidRPr="00495EB4">
              <w:rPr>
                <w:rFonts w:ascii="Times New Roman" w:hAnsi="Times New Roman" w:cs="Times New Roman"/>
                <w:color w:val="231F20"/>
                <w:w w:val="115"/>
                <w:sz w:val="24"/>
                <w:szCs w:val="24"/>
                <w:lang w:val="ru-RU"/>
              </w:rPr>
              <w:t>балета.</w:t>
            </w:r>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15"/>
                <w:sz w:val="24"/>
                <w:szCs w:val="24"/>
                <w:lang w:val="ru-RU"/>
              </w:rPr>
              <w:t>Творчество</w:t>
            </w:r>
            <w:r w:rsidRPr="00495EB4">
              <w:rPr>
                <w:rFonts w:ascii="Times New Roman" w:hAnsi="Times New Roman" w:cs="Times New Roman"/>
                <w:color w:val="231F20"/>
                <w:spacing w:val="28"/>
                <w:w w:val="115"/>
                <w:sz w:val="24"/>
                <w:szCs w:val="24"/>
                <w:lang w:val="ru-RU"/>
              </w:rPr>
              <w:t xml:space="preserve"> </w:t>
            </w:r>
            <w:r w:rsidRPr="00495EB4">
              <w:rPr>
                <w:rFonts w:ascii="Times New Roman" w:hAnsi="Times New Roman" w:cs="Times New Roman"/>
                <w:color w:val="231F20"/>
                <w:w w:val="115"/>
                <w:sz w:val="24"/>
                <w:szCs w:val="24"/>
                <w:lang w:val="ru-RU"/>
              </w:rPr>
              <w:t>ко</w:t>
            </w:r>
            <w:proofErr w:type="gramStart"/>
            <w:r w:rsidRPr="00495EB4">
              <w:rPr>
                <w:rFonts w:ascii="Times New Roman" w:hAnsi="Times New Roman" w:cs="Times New Roman"/>
                <w:color w:val="231F20"/>
                <w:w w:val="115"/>
                <w:sz w:val="24"/>
                <w:szCs w:val="24"/>
                <w:lang w:val="ru-RU"/>
              </w:rPr>
              <w:t>м-</w:t>
            </w:r>
            <w:proofErr w:type="gramEnd"/>
            <w:r w:rsidRPr="00495EB4">
              <w:rPr>
                <w:rFonts w:ascii="Times New Roman" w:hAnsi="Times New Roman" w:cs="Times New Roman"/>
                <w:color w:val="231F20"/>
                <w:spacing w:val="-48"/>
                <w:w w:val="115"/>
                <w:sz w:val="24"/>
                <w:szCs w:val="24"/>
                <w:lang w:val="ru-RU"/>
              </w:rPr>
              <w:t xml:space="preserve"> </w:t>
            </w:r>
            <w:proofErr w:type="spellStart"/>
            <w:r w:rsidRPr="00495EB4">
              <w:rPr>
                <w:rFonts w:ascii="Times New Roman" w:hAnsi="Times New Roman" w:cs="Times New Roman"/>
                <w:color w:val="231F20"/>
                <w:w w:val="115"/>
                <w:sz w:val="24"/>
                <w:szCs w:val="24"/>
                <w:lang w:val="ru-RU"/>
              </w:rPr>
              <w:t>позиторов</w:t>
            </w:r>
            <w:proofErr w:type="spellEnd"/>
          </w:p>
          <w:p w:rsidR="00495EB4" w:rsidRPr="00495EB4" w:rsidRDefault="00495EB4" w:rsidP="00BA52E4">
            <w:pPr>
              <w:pStyle w:val="TableParagraph"/>
              <w:spacing w:before="2"/>
              <w:rPr>
                <w:rFonts w:ascii="Times New Roman" w:hAnsi="Times New Roman" w:cs="Times New Roman"/>
                <w:sz w:val="24"/>
                <w:szCs w:val="24"/>
                <w:lang w:val="ru-RU"/>
              </w:rPr>
            </w:pPr>
            <w:proofErr w:type="gramStart"/>
            <w:r w:rsidRPr="00495EB4">
              <w:rPr>
                <w:rFonts w:ascii="Times New Roman" w:hAnsi="Times New Roman" w:cs="Times New Roman"/>
                <w:color w:val="231F20"/>
                <w:w w:val="120"/>
                <w:sz w:val="24"/>
                <w:szCs w:val="24"/>
                <w:lang w:val="ru-RU"/>
              </w:rPr>
              <w:t>(П.</w:t>
            </w:r>
            <w:r w:rsidRPr="00495EB4">
              <w:rPr>
                <w:rFonts w:ascii="Times New Roman" w:hAnsi="Times New Roman" w:cs="Times New Roman"/>
                <w:color w:val="231F20"/>
                <w:spacing w:val="-9"/>
                <w:w w:val="120"/>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34"/>
                <w:w w:val="120"/>
                <w:sz w:val="24"/>
                <w:szCs w:val="24"/>
                <w:lang w:val="ru-RU"/>
              </w:rPr>
              <w:t xml:space="preserve"> </w:t>
            </w:r>
            <w:r w:rsidRPr="00495EB4">
              <w:rPr>
                <w:rFonts w:ascii="Times New Roman" w:hAnsi="Times New Roman" w:cs="Times New Roman"/>
                <w:color w:val="231F20"/>
                <w:w w:val="120"/>
                <w:sz w:val="24"/>
                <w:szCs w:val="24"/>
                <w:lang w:val="ru-RU"/>
              </w:rPr>
              <w:t>Чайков-</w:t>
            </w:r>
            <w:proofErr w:type="gramEnd"/>
          </w:p>
          <w:p w:rsidR="00495EB4" w:rsidRPr="00495EB4" w:rsidRDefault="00495EB4" w:rsidP="00BA52E4">
            <w:pPr>
              <w:pStyle w:val="TableParagraph"/>
              <w:spacing w:before="13"/>
              <w:rPr>
                <w:rFonts w:ascii="Times New Roman" w:hAnsi="Times New Roman" w:cs="Times New Roman"/>
                <w:sz w:val="24"/>
                <w:szCs w:val="24"/>
                <w:lang w:val="ru-RU"/>
              </w:rPr>
            </w:pPr>
            <w:proofErr w:type="spellStart"/>
            <w:r w:rsidRPr="00495EB4">
              <w:rPr>
                <w:rFonts w:ascii="Times New Roman" w:hAnsi="Times New Roman" w:cs="Times New Roman"/>
                <w:color w:val="231F20"/>
                <w:w w:val="115"/>
                <w:sz w:val="24"/>
                <w:szCs w:val="24"/>
                <w:lang w:val="ru-RU"/>
              </w:rPr>
              <w:t>ский</w:t>
            </w:r>
            <w:proofErr w:type="spellEnd"/>
            <w:r w:rsidRPr="00495EB4">
              <w:rPr>
                <w:rFonts w:ascii="Times New Roman" w:hAnsi="Times New Roman" w:cs="Times New Roman"/>
                <w:color w:val="231F20"/>
                <w:w w:val="115"/>
                <w:sz w:val="24"/>
                <w:szCs w:val="24"/>
                <w:lang w:val="ru-RU"/>
              </w:rPr>
              <w:t>,</w:t>
            </w:r>
            <w:r w:rsidRPr="00495EB4">
              <w:rPr>
                <w:rFonts w:ascii="Times New Roman" w:hAnsi="Times New Roman" w:cs="Times New Roman"/>
                <w:color w:val="231F20"/>
                <w:spacing w:val="37"/>
                <w:w w:val="115"/>
                <w:sz w:val="24"/>
                <w:szCs w:val="24"/>
                <w:lang w:val="ru-RU"/>
              </w:rPr>
              <w:t xml:space="preserve"> </w:t>
            </w:r>
            <w:r w:rsidRPr="00495EB4">
              <w:rPr>
                <w:rFonts w:ascii="Times New Roman" w:hAnsi="Times New Roman" w:cs="Times New Roman"/>
                <w:color w:val="231F20"/>
                <w:w w:val="115"/>
                <w:sz w:val="24"/>
                <w:szCs w:val="24"/>
                <w:lang w:val="ru-RU"/>
              </w:rPr>
              <w:t>С.</w:t>
            </w:r>
            <w:r w:rsidRPr="00495EB4">
              <w:rPr>
                <w:rFonts w:ascii="Times New Roman" w:hAnsi="Times New Roman" w:cs="Times New Roman"/>
                <w:color w:val="231F20"/>
                <w:spacing w:val="-5"/>
                <w:w w:val="115"/>
                <w:sz w:val="24"/>
                <w:szCs w:val="24"/>
                <w:lang w:val="ru-RU"/>
              </w:rPr>
              <w:t xml:space="preserve"> </w:t>
            </w:r>
            <w:r w:rsidRPr="00495EB4">
              <w:rPr>
                <w:rFonts w:ascii="Times New Roman" w:hAnsi="Times New Roman" w:cs="Times New Roman"/>
                <w:color w:val="231F20"/>
                <w:w w:val="115"/>
                <w:sz w:val="24"/>
                <w:szCs w:val="24"/>
                <w:lang w:val="ru-RU"/>
              </w:rPr>
              <w:t>С.</w:t>
            </w:r>
            <w:r w:rsidRPr="00495EB4">
              <w:rPr>
                <w:rFonts w:ascii="Times New Roman" w:hAnsi="Times New Roman" w:cs="Times New Roman"/>
                <w:color w:val="231F20"/>
                <w:spacing w:val="38"/>
                <w:w w:val="115"/>
                <w:sz w:val="24"/>
                <w:szCs w:val="24"/>
                <w:lang w:val="ru-RU"/>
              </w:rPr>
              <w:t xml:space="preserve"> </w:t>
            </w:r>
            <w:r w:rsidRPr="00495EB4">
              <w:rPr>
                <w:rFonts w:ascii="Times New Roman" w:hAnsi="Times New Roman" w:cs="Times New Roman"/>
                <w:color w:val="231F20"/>
                <w:w w:val="115"/>
                <w:sz w:val="24"/>
                <w:szCs w:val="24"/>
                <w:lang w:val="ru-RU"/>
              </w:rPr>
              <w:t>Пр</w:t>
            </w:r>
            <w:proofErr w:type="gramStart"/>
            <w:r w:rsidRPr="00495EB4">
              <w:rPr>
                <w:rFonts w:ascii="Times New Roman" w:hAnsi="Times New Roman" w:cs="Times New Roman"/>
                <w:color w:val="231F20"/>
                <w:w w:val="115"/>
                <w:sz w:val="24"/>
                <w:szCs w:val="24"/>
                <w:lang w:val="ru-RU"/>
              </w:rPr>
              <w:t>о-</w:t>
            </w:r>
            <w:proofErr w:type="gramEnd"/>
            <w:r w:rsidRPr="00495EB4">
              <w:rPr>
                <w:rFonts w:ascii="Times New Roman" w:hAnsi="Times New Roman" w:cs="Times New Roman"/>
                <w:color w:val="231F20"/>
                <w:spacing w:val="-49"/>
                <w:w w:val="115"/>
                <w:sz w:val="24"/>
                <w:szCs w:val="24"/>
                <w:lang w:val="ru-RU"/>
              </w:rPr>
              <w:t xml:space="preserve"> </w:t>
            </w:r>
            <w:proofErr w:type="spellStart"/>
            <w:r w:rsidRPr="00495EB4">
              <w:rPr>
                <w:rFonts w:ascii="Times New Roman" w:hAnsi="Times New Roman" w:cs="Times New Roman"/>
                <w:color w:val="231F20"/>
                <w:w w:val="120"/>
                <w:sz w:val="24"/>
                <w:szCs w:val="24"/>
                <w:lang w:val="ru-RU"/>
              </w:rPr>
              <w:t>кофьев</w:t>
            </w:r>
            <w:proofErr w:type="spellEnd"/>
            <w:r w:rsidRPr="00495EB4">
              <w:rPr>
                <w:rFonts w:ascii="Times New Roman" w:hAnsi="Times New Roman" w:cs="Times New Roman"/>
                <w:color w:val="231F20"/>
                <w:w w:val="120"/>
                <w:sz w:val="24"/>
                <w:szCs w:val="24"/>
                <w:lang w:val="ru-RU"/>
              </w:rPr>
              <w:t>,</w:t>
            </w:r>
          </w:p>
          <w:p w:rsidR="00495EB4" w:rsidRPr="00495EB4" w:rsidRDefault="00495EB4" w:rsidP="00BA52E4">
            <w:pPr>
              <w:pStyle w:val="TableParagraph"/>
              <w:spacing w:before="1"/>
              <w:rPr>
                <w:rFonts w:ascii="Times New Roman" w:hAnsi="Times New Roman" w:cs="Times New Roman"/>
                <w:color w:val="231F20"/>
                <w:w w:val="115"/>
                <w:sz w:val="24"/>
                <w:szCs w:val="24"/>
                <w:lang w:val="ru-RU"/>
              </w:rPr>
            </w:pPr>
            <w:r w:rsidRPr="00495EB4">
              <w:rPr>
                <w:rFonts w:ascii="Times New Roman" w:hAnsi="Times New Roman" w:cs="Times New Roman"/>
                <w:color w:val="231F20"/>
                <w:w w:val="120"/>
                <w:sz w:val="24"/>
                <w:szCs w:val="24"/>
                <w:lang w:val="ru-RU"/>
              </w:rPr>
              <w:t>И. Ф.</w:t>
            </w:r>
            <w:r w:rsidRPr="00495EB4">
              <w:rPr>
                <w:rFonts w:ascii="Times New Roman" w:hAnsi="Times New Roman" w:cs="Times New Roman"/>
                <w:color w:val="231F20"/>
                <w:spacing w:val="1"/>
                <w:w w:val="120"/>
                <w:sz w:val="24"/>
                <w:szCs w:val="24"/>
                <w:lang w:val="ru-RU"/>
              </w:rPr>
              <w:t xml:space="preserve"> </w:t>
            </w:r>
            <w:proofErr w:type="spellStart"/>
            <w:r w:rsidRPr="00495EB4">
              <w:rPr>
                <w:rFonts w:ascii="Times New Roman" w:hAnsi="Times New Roman" w:cs="Times New Roman"/>
                <w:color w:val="231F20"/>
                <w:w w:val="120"/>
                <w:sz w:val="24"/>
                <w:szCs w:val="24"/>
                <w:lang w:val="ru-RU"/>
              </w:rPr>
              <w:t>Страви</w:t>
            </w:r>
            <w:proofErr w:type="gramStart"/>
            <w:r w:rsidRPr="00495EB4">
              <w:rPr>
                <w:rFonts w:ascii="Times New Roman" w:hAnsi="Times New Roman" w:cs="Times New Roman"/>
                <w:color w:val="231F20"/>
                <w:w w:val="120"/>
                <w:sz w:val="24"/>
                <w:szCs w:val="24"/>
                <w:lang w:val="ru-RU"/>
              </w:rPr>
              <w:t>н</w:t>
            </w:r>
            <w:proofErr w:type="spellEnd"/>
            <w:r w:rsidRPr="00495EB4">
              <w:rPr>
                <w:rFonts w:ascii="Times New Roman" w:hAnsi="Times New Roman" w:cs="Times New Roman"/>
                <w:color w:val="231F20"/>
                <w:w w:val="120"/>
                <w:sz w:val="24"/>
                <w:szCs w:val="24"/>
                <w:lang w:val="ru-RU"/>
              </w:rPr>
              <w:t>-</w:t>
            </w:r>
            <w:proofErr w:type="gramEnd"/>
            <w:r w:rsidRPr="00495EB4">
              <w:rPr>
                <w:rFonts w:ascii="Times New Roman" w:hAnsi="Times New Roman" w:cs="Times New Roman"/>
                <w:color w:val="231F20"/>
                <w:spacing w:val="1"/>
                <w:w w:val="120"/>
                <w:sz w:val="24"/>
                <w:szCs w:val="24"/>
                <w:lang w:val="ru-RU"/>
              </w:rPr>
              <w:t xml:space="preserve"> </w:t>
            </w:r>
            <w:proofErr w:type="spellStart"/>
            <w:r w:rsidRPr="00495EB4">
              <w:rPr>
                <w:rFonts w:ascii="Times New Roman" w:hAnsi="Times New Roman" w:cs="Times New Roman"/>
                <w:color w:val="231F20"/>
                <w:w w:val="120"/>
                <w:sz w:val="24"/>
                <w:szCs w:val="24"/>
                <w:lang w:val="ru-RU"/>
              </w:rPr>
              <w:t>ский</w:t>
            </w:r>
            <w:proofErr w:type="spellEnd"/>
            <w:r w:rsidRPr="00495EB4">
              <w:rPr>
                <w:rFonts w:ascii="Times New Roman" w:hAnsi="Times New Roman" w:cs="Times New Roman"/>
                <w:color w:val="231F20"/>
                <w:w w:val="120"/>
                <w:sz w:val="24"/>
                <w:szCs w:val="24"/>
                <w:lang w:val="ru-RU"/>
              </w:rPr>
              <w:t>,</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Р. К.</w:t>
            </w:r>
            <w:r w:rsidRPr="00495EB4">
              <w:rPr>
                <w:rFonts w:ascii="Times New Roman" w:hAnsi="Times New Roman" w:cs="Times New Roman"/>
                <w:color w:val="231F20"/>
                <w:spacing w:val="1"/>
                <w:w w:val="120"/>
                <w:sz w:val="24"/>
                <w:szCs w:val="24"/>
                <w:lang w:val="ru-RU"/>
              </w:rPr>
              <w:t xml:space="preserve"> </w:t>
            </w:r>
            <w:proofErr w:type="spellStart"/>
            <w:r w:rsidRPr="00495EB4">
              <w:rPr>
                <w:rFonts w:ascii="Times New Roman" w:hAnsi="Times New Roman" w:cs="Times New Roman"/>
                <w:color w:val="231F20"/>
                <w:w w:val="120"/>
                <w:sz w:val="24"/>
                <w:szCs w:val="24"/>
                <w:lang w:val="ru-RU"/>
              </w:rPr>
              <w:t>Ще</w:t>
            </w:r>
            <w:proofErr w:type="spellEnd"/>
            <w:r w:rsidRPr="00495EB4">
              <w:rPr>
                <w:rFonts w:ascii="Times New Roman" w:hAnsi="Times New Roman" w:cs="Times New Roman"/>
                <w:color w:val="231F20"/>
                <w:w w:val="120"/>
                <w:sz w:val="24"/>
                <w:szCs w:val="24"/>
                <w:lang w:val="ru-RU"/>
              </w:rPr>
              <w:t>-</w:t>
            </w:r>
            <w:r w:rsidRPr="00495EB4">
              <w:rPr>
                <w:rFonts w:ascii="Times New Roman" w:hAnsi="Times New Roman" w:cs="Times New Roman"/>
                <w:color w:val="231F20"/>
                <w:spacing w:val="-51"/>
                <w:w w:val="120"/>
                <w:sz w:val="24"/>
                <w:szCs w:val="24"/>
                <w:lang w:val="ru-RU"/>
              </w:rPr>
              <w:t xml:space="preserve"> </w:t>
            </w:r>
            <w:proofErr w:type="spellStart"/>
            <w:r w:rsidRPr="00495EB4">
              <w:rPr>
                <w:rFonts w:ascii="Times New Roman" w:hAnsi="Times New Roman" w:cs="Times New Roman"/>
                <w:color w:val="231F20"/>
                <w:w w:val="115"/>
                <w:sz w:val="24"/>
                <w:szCs w:val="24"/>
                <w:lang w:val="ru-RU"/>
              </w:rPr>
              <w:t>дрин</w:t>
            </w:r>
            <w:proofErr w:type="spellEnd"/>
            <w:r w:rsidRPr="00495EB4">
              <w:rPr>
                <w:rFonts w:ascii="Times New Roman" w:hAnsi="Times New Roman" w:cs="Times New Roman"/>
                <w:color w:val="231F20"/>
                <w:w w:val="115"/>
                <w:sz w:val="24"/>
                <w:szCs w:val="24"/>
                <w:lang w:val="ru-RU"/>
              </w:rPr>
              <w:t>),</w:t>
            </w:r>
            <w:r w:rsidRPr="00495EB4">
              <w:rPr>
                <w:rFonts w:ascii="Times New Roman" w:hAnsi="Times New Roman" w:cs="Times New Roman"/>
                <w:color w:val="231F20"/>
                <w:spacing w:val="37"/>
                <w:w w:val="115"/>
                <w:sz w:val="24"/>
                <w:szCs w:val="24"/>
                <w:lang w:val="ru-RU"/>
              </w:rPr>
              <w:t xml:space="preserve"> </w:t>
            </w:r>
            <w:proofErr w:type="spellStart"/>
            <w:r w:rsidRPr="00495EB4">
              <w:rPr>
                <w:rFonts w:ascii="Times New Roman" w:hAnsi="Times New Roman" w:cs="Times New Roman"/>
                <w:color w:val="231F20"/>
                <w:w w:val="115"/>
                <w:sz w:val="24"/>
                <w:szCs w:val="24"/>
                <w:lang w:val="ru-RU"/>
              </w:rPr>
              <w:t>балетмей</w:t>
            </w:r>
            <w:proofErr w:type="spellEnd"/>
            <w:r w:rsidRPr="00495EB4">
              <w:rPr>
                <w:rFonts w:ascii="Times New Roman" w:hAnsi="Times New Roman" w:cs="Times New Roman"/>
                <w:color w:val="231F20"/>
                <w:w w:val="115"/>
                <w:sz w:val="24"/>
                <w:szCs w:val="24"/>
                <w:lang w:val="ru-RU"/>
              </w:rPr>
              <w:t>-</w:t>
            </w:r>
          </w:p>
          <w:p w:rsidR="00495EB4" w:rsidRPr="00495EB4" w:rsidRDefault="00495EB4" w:rsidP="00BA52E4">
            <w:pPr>
              <w:pStyle w:val="TableParagraph"/>
              <w:spacing w:before="1"/>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стеров, артистов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балета.</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Дягиле</w:t>
            </w:r>
            <w:proofErr w:type="gramStart"/>
            <w:r w:rsidRPr="00495EB4">
              <w:rPr>
                <w:rFonts w:ascii="Times New Roman" w:hAnsi="Times New Roman" w:cs="Times New Roman"/>
                <w:color w:val="231F20"/>
                <w:w w:val="115"/>
                <w:sz w:val="24"/>
                <w:szCs w:val="24"/>
                <w:lang w:val="ru-RU"/>
              </w:rPr>
              <w:t>в-</w:t>
            </w:r>
            <w:proofErr w:type="gramEnd"/>
            <w:r w:rsidRPr="00495EB4">
              <w:rPr>
                <w:rFonts w:ascii="Times New Roman" w:hAnsi="Times New Roman" w:cs="Times New Roman"/>
                <w:color w:val="231F20"/>
                <w:spacing w:val="-49"/>
                <w:w w:val="115"/>
                <w:sz w:val="24"/>
                <w:szCs w:val="24"/>
                <w:lang w:val="ru-RU"/>
              </w:rPr>
              <w:t xml:space="preserve"> </w:t>
            </w:r>
            <w:proofErr w:type="spellStart"/>
            <w:r w:rsidRPr="00495EB4">
              <w:rPr>
                <w:rFonts w:ascii="Times New Roman" w:hAnsi="Times New Roman" w:cs="Times New Roman"/>
                <w:color w:val="231F20"/>
                <w:w w:val="115"/>
                <w:sz w:val="24"/>
                <w:szCs w:val="24"/>
                <w:lang w:val="ru-RU"/>
              </w:rPr>
              <w:t>ские</w:t>
            </w:r>
            <w:proofErr w:type="spellEnd"/>
            <w:r w:rsidRPr="00495EB4">
              <w:rPr>
                <w:rFonts w:ascii="Times New Roman" w:hAnsi="Times New Roman" w:cs="Times New Roman"/>
                <w:color w:val="231F20"/>
                <w:spacing w:val="36"/>
                <w:w w:val="115"/>
                <w:sz w:val="24"/>
                <w:szCs w:val="24"/>
                <w:lang w:val="ru-RU"/>
              </w:rPr>
              <w:t xml:space="preserve"> </w:t>
            </w:r>
            <w:r w:rsidRPr="00495EB4">
              <w:rPr>
                <w:rFonts w:ascii="Times New Roman" w:hAnsi="Times New Roman" w:cs="Times New Roman"/>
                <w:color w:val="231F20"/>
                <w:w w:val="115"/>
                <w:sz w:val="24"/>
                <w:szCs w:val="24"/>
                <w:lang w:val="ru-RU"/>
              </w:rPr>
              <w:t>сезоны</w:t>
            </w:r>
          </w:p>
        </w:tc>
        <w:tc>
          <w:tcPr>
            <w:tcW w:w="5548" w:type="dxa"/>
            <w:tcBorders>
              <w:top w:val="single" w:sz="4" w:space="0" w:color="auto"/>
              <w:left w:val="single" w:sz="4" w:space="0" w:color="auto"/>
              <w:bottom w:val="single" w:sz="4" w:space="0" w:color="auto"/>
              <w:right w:val="single" w:sz="4" w:space="0" w:color="auto"/>
            </w:tcBorders>
          </w:tcPr>
          <w:p w:rsidR="00495EB4" w:rsidRPr="00495EB4" w:rsidRDefault="00495EB4" w:rsidP="00BA52E4">
            <w:pPr>
              <w:pStyle w:val="TableParagraph"/>
              <w:spacing w:before="81"/>
              <w:ind w:left="168" w:right="128"/>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Знакомство</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шедеврами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русской  балетной  музыки.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Поиск</w:t>
            </w:r>
            <w:r w:rsidRPr="00495EB4">
              <w:rPr>
                <w:rFonts w:ascii="Times New Roman" w:hAnsi="Times New Roman" w:cs="Times New Roman"/>
                <w:color w:val="231F20"/>
                <w:spacing w:val="39"/>
                <w:w w:val="115"/>
                <w:sz w:val="24"/>
                <w:szCs w:val="24"/>
                <w:lang w:val="ru-RU"/>
              </w:rPr>
              <w:t xml:space="preserve"> </w:t>
            </w:r>
            <w:r w:rsidRPr="00495EB4">
              <w:rPr>
                <w:rFonts w:ascii="Times New Roman" w:hAnsi="Times New Roman" w:cs="Times New Roman"/>
                <w:color w:val="231F20"/>
                <w:w w:val="115"/>
                <w:sz w:val="24"/>
                <w:szCs w:val="24"/>
                <w:lang w:val="ru-RU"/>
              </w:rPr>
              <w:t>информации</w:t>
            </w:r>
            <w:r w:rsidRPr="00495EB4">
              <w:rPr>
                <w:rFonts w:ascii="Times New Roman" w:hAnsi="Times New Roman" w:cs="Times New Roman"/>
                <w:color w:val="231F20"/>
                <w:spacing w:val="40"/>
                <w:w w:val="115"/>
                <w:sz w:val="24"/>
                <w:szCs w:val="24"/>
                <w:lang w:val="ru-RU"/>
              </w:rPr>
              <w:t xml:space="preserve"> </w:t>
            </w:r>
            <w:r w:rsidRPr="00495EB4">
              <w:rPr>
                <w:rFonts w:ascii="Times New Roman" w:hAnsi="Times New Roman" w:cs="Times New Roman"/>
                <w:color w:val="231F20"/>
                <w:w w:val="115"/>
                <w:sz w:val="24"/>
                <w:szCs w:val="24"/>
                <w:lang w:val="ru-RU"/>
              </w:rPr>
              <w:t>о</w:t>
            </w:r>
            <w:r w:rsidRPr="00495EB4">
              <w:rPr>
                <w:rFonts w:ascii="Times New Roman" w:hAnsi="Times New Roman" w:cs="Times New Roman"/>
                <w:color w:val="231F20"/>
                <w:spacing w:val="40"/>
                <w:w w:val="115"/>
                <w:sz w:val="24"/>
                <w:szCs w:val="24"/>
                <w:lang w:val="ru-RU"/>
              </w:rPr>
              <w:t xml:space="preserve"> </w:t>
            </w:r>
            <w:r w:rsidRPr="00495EB4">
              <w:rPr>
                <w:rFonts w:ascii="Times New Roman" w:hAnsi="Times New Roman" w:cs="Times New Roman"/>
                <w:color w:val="231F20"/>
                <w:w w:val="115"/>
                <w:sz w:val="24"/>
                <w:szCs w:val="24"/>
                <w:lang w:val="ru-RU"/>
              </w:rPr>
              <w:t>постановках</w:t>
            </w:r>
            <w:r w:rsidRPr="00495EB4">
              <w:rPr>
                <w:rFonts w:ascii="Times New Roman" w:hAnsi="Times New Roman" w:cs="Times New Roman"/>
                <w:color w:val="231F20"/>
                <w:spacing w:val="39"/>
                <w:w w:val="115"/>
                <w:sz w:val="24"/>
                <w:szCs w:val="24"/>
                <w:lang w:val="ru-RU"/>
              </w:rPr>
              <w:t xml:space="preserve"> </w:t>
            </w:r>
            <w:r w:rsidRPr="00495EB4">
              <w:rPr>
                <w:rFonts w:ascii="Times New Roman" w:hAnsi="Times New Roman" w:cs="Times New Roman"/>
                <w:color w:val="231F20"/>
                <w:w w:val="115"/>
                <w:sz w:val="24"/>
                <w:szCs w:val="24"/>
                <w:lang w:val="ru-RU"/>
              </w:rPr>
              <w:t>балетных</w:t>
            </w:r>
            <w:r w:rsidRPr="00495EB4">
              <w:rPr>
                <w:rFonts w:ascii="Times New Roman" w:hAnsi="Times New Roman" w:cs="Times New Roman"/>
                <w:color w:val="231F20"/>
                <w:spacing w:val="40"/>
                <w:w w:val="115"/>
                <w:sz w:val="24"/>
                <w:szCs w:val="24"/>
                <w:lang w:val="ru-RU"/>
              </w:rPr>
              <w:t xml:space="preserve"> </w:t>
            </w:r>
            <w:r w:rsidRPr="00495EB4">
              <w:rPr>
                <w:rFonts w:ascii="Times New Roman" w:hAnsi="Times New Roman" w:cs="Times New Roman"/>
                <w:color w:val="231F20"/>
                <w:w w:val="115"/>
                <w:sz w:val="24"/>
                <w:szCs w:val="24"/>
                <w:lang w:val="ru-RU"/>
              </w:rPr>
              <w:t>спектаклей,</w:t>
            </w:r>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15"/>
                <w:sz w:val="24"/>
                <w:szCs w:val="24"/>
                <w:lang w:val="ru-RU"/>
              </w:rPr>
              <w:t>гастролях</w:t>
            </w:r>
            <w:r w:rsidRPr="00495EB4">
              <w:rPr>
                <w:rFonts w:ascii="Times New Roman" w:hAnsi="Times New Roman" w:cs="Times New Roman"/>
                <w:color w:val="231F20"/>
                <w:spacing w:val="33"/>
                <w:w w:val="115"/>
                <w:sz w:val="24"/>
                <w:szCs w:val="24"/>
                <w:lang w:val="ru-RU"/>
              </w:rPr>
              <w:t xml:space="preserve"> </w:t>
            </w:r>
            <w:r w:rsidRPr="00495EB4">
              <w:rPr>
                <w:rFonts w:ascii="Times New Roman" w:hAnsi="Times New Roman" w:cs="Times New Roman"/>
                <w:color w:val="231F20"/>
                <w:w w:val="115"/>
                <w:sz w:val="24"/>
                <w:szCs w:val="24"/>
                <w:lang w:val="ru-RU"/>
              </w:rPr>
              <w:t>российских</w:t>
            </w:r>
            <w:r w:rsidRPr="00495EB4">
              <w:rPr>
                <w:rFonts w:ascii="Times New Roman" w:hAnsi="Times New Roman" w:cs="Times New Roman"/>
                <w:color w:val="231F20"/>
                <w:spacing w:val="33"/>
                <w:w w:val="115"/>
                <w:sz w:val="24"/>
                <w:szCs w:val="24"/>
                <w:lang w:val="ru-RU"/>
              </w:rPr>
              <w:t xml:space="preserve"> </w:t>
            </w:r>
            <w:r w:rsidRPr="00495EB4">
              <w:rPr>
                <w:rFonts w:ascii="Times New Roman" w:hAnsi="Times New Roman" w:cs="Times New Roman"/>
                <w:color w:val="231F20"/>
                <w:w w:val="115"/>
                <w:sz w:val="24"/>
                <w:szCs w:val="24"/>
                <w:lang w:val="ru-RU"/>
              </w:rPr>
              <w:t>балетных</w:t>
            </w:r>
            <w:r w:rsidRPr="00495EB4">
              <w:rPr>
                <w:rFonts w:ascii="Times New Roman" w:hAnsi="Times New Roman" w:cs="Times New Roman"/>
                <w:color w:val="231F20"/>
                <w:spacing w:val="34"/>
                <w:w w:val="115"/>
                <w:sz w:val="24"/>
                <w:szCs w:val="24"/>
                <w:lang w:val="ru-RU"/>
              </w:rPr>
              <w:t xml:space="preserve"> </w:t>
            </w:r>
            <w:r w:rsidRPr="00495EB4">
              <w:rPr>
                <w:rFonts w:ascii="Times New Roman" w:hAnsi="Times New Roman" w:cs="Times New Roman"/>
                <w:color w:val="231F20"/>
                <w:w w:val="115"/>
                <w:sz w:val="24"/>
                <w:szCs w:val="24"/>
                <w:lang w:val="ru-RU"/>
              </w:rPr>
              <w:t>трупп</w:t>
            </w:r>
            <w:r w:rsidRPr="00495EB4">
              <w:rPr>
                <w:rFonts w:ascii="Times New Roman" w:hAnsi="Times New Roman" w:cs="Times New Roman"/>
                <w:color w:val="231F20"/>
                <w:spacing w:val="33"/>
                <w:w w:val="115"/>
                <w:sz w:val="24"/>
                <w:szCs w:val="24"/>
                <w:lang w:val="ru-RU"/>
              </w:rPr>
              <w:t xml:space="preserve"> </w:t>
            </w:r>
            <w:r w:rsidRPr="00495EB4">
              <w:rPr>
                <w:rFonts w:ascii="Times New Roman" w:hAnsi="Times New Roman" w:cs="Times New Roman"/>
                <w:color w:val="231F20"/>
                <w:w w:val="115"/>
                <w:sz w:val="24"/>
                <w:szCs w:val="24"/>
                <w:lang w:val="ru-RU"/>
              </w:rPr>
              <w:t>за</w:t>
            </w:r>
            <w:r w:rsidRPr="00495EB4">
              <w:rPr>
                <w:rFonts w:ascii="Times New Roman" w:hAnsi="Times New Roman" w:cs="Times New Roman"/>
                <w:color w:val="231F20"/>
                <w:spacing w:val="34"/>
                <w:w w:val="115"/>
                <w:sz w:val="24"/>
                <w:szCs w:val="24"/>
                <w:lang w:val="ru-RU"/>
              </w:rPr>
              <w:t xml:space="preserve"> </w:t>
            </w:r>
            <w:r w:rsidRPr="00495EB4">
              <w:rPr>
                <w:rFonts w:ascii="Times New Roman" w:hAnsi="Times New Roman" w:cs="Times New Roman"/>
                <w:color w:val="231F20"/>
                <w:w w:val="115"/>
                <w:sz w:val="24"/>
                <w:szCs w:val="24"/>
                <w:lang w:val="ru-RU"/>
              </w:rPr>
              <w:t>рубежом.</w:t>
            </w:r>
          </w:p>
          <w:p w:rsidR="00495EB4" w:rsidRPr="00495EB4" w:rsidRDefault="00495EB4" w:rsidP="00BA52E4">
            <w:pPr>
              <w:pStyle w:val="TableParagraph"/>
              <w:spacing w:before="1"/>
              <w:ind w:left="168" w:right="112"/>
              <w:jc w:val="both"/>
              <w:rPr>
                <w:rFonts w:ascii="Times New Roman" w:hAnsi="Times New Roman" w:cs="Times New Roman"/>
                <w:sz w:val="24"/>
                <w:szCs w:val="24"/>
                <w:lang w:val="ru-RU"/>
              </w:rPr>
            </w:pPr>
            <w:r w:rsidRPr="00495EB4">
              <w:rPr>
                <w:rFonts w:ascii="Times New Roman" w:hAnsi="Times New Roman" w:cs="Times New Roman"/>
                <w:color w:val="231F20"/>
                <w:spacing w:val="-1"/>
                <w:w w:val="120"/>
                <w:sz w:val="24"/>
                <w:szCs w:val="24"/>
                <w:lang w:val="ru-RU"/>
              </w:rPr>
              <w:t>Посещение</w:t>
            </w:r>
            <w:r w:rsidRPr="00495EB4">
              <w:rPr>
                <w:rFonts w:ascii="Times New Roman" w:hAnsi="Times New Roman" w:cs="Times New Roman"/>
                <w:color w:val="231F20"/>
                <w:spacing w:val="2"/>
                <w:w w:val="120"/>
                <w:sz w:val="24"/>
                <w:szCs w:val="24"/>
                <w:lang w:val="ru-RU"/>
              </w:rPr>
              <w:t xml:space="preserve"> </w:t>
            </w:r>
            <w:r w:rsidRPr="00495EB4">
              <w:rPr>
                <w:rFonts w:ascii="Times New Roman" w:hAnsi="Times New Roman" w:cs="Times New Roman"/>
                <w:color w:val="231F20"/>
                <w:w w:val="120"/>
                <w:sz w:val="24"/>
                <w:szCs w:val="24"/>
                <w:lang w:val="ru-RU"/>
              </w:rPr>
              <w:t>балетного</w:t>
            </w:r>
            <w:r w:rsidRPr="00495EB4">
              <w:rPr>
                <w:rFonts w:ascii="Times New Roman" w:hAnsi="Times New Roman" w:cs="Times New Roman"/>
                <w:color w:val="231F20"/>
                <w:spacing w:val="3"/>
                <w:w w:val="120"/>
                <w:sz w:val="24"/>
                <w:szCs w:val="24"/>
                <w:lang w:val="ru-RU"/>
              </w:rPr>
              <w:t xml:space="preserve"> </w:t>
            </w:r>
            <w:r w:rsidRPr="00495EB4">
              <w:rPr>
                <w:rFonts w:ascii="Times New Roman" w:hAnsi="Times New Roman" w:cs="Times New Roman"/>
                <w:color w:val="231F20"/>
                <w:w w:val="120"/>
                <w:sz w:val="24"/>
                <w:szCs w:val="24"/>
                <w:lang w:val="ru-RU"/>
              </w:rPr>
              <w:t>спектакля</w:t>
            </w:r>
            <w:r w:rsidRPr="00495EB4">
              <w:rPr>
                <w:rFonts w:ascii="Times New Roman" w:hAnsi="Times New Roman" w:cs="Times New Roman"/>
                <w:color w:val="231F20"/>
                <w:spacing w:val="2"/>
                <w:w w:val="120"/>
                <w:sz w:val="24"/>
                <w:szCs w:val="24"/>
                <w:lang w:val="ru-RU"/>
              </w:rPr>
              <w:t xml:space="preserve"> </w:t>
            </w:r>
            <w:r w:rsidRPr="00495EB4">
              <w:rPr>
                <w:rFonts w:ascii="Times New Roman" w:hAnsi="Times New Roman" w:cs="Times New Roman"/>
                <w:color w:val="231F20"/>
                <w:w w:val="120"/>
                <w:sz w:val="24"/>
                <w:szCs w:val="24"/>
                <w:lang w:val="ru-RU"/>
              </w:rPr>
              <w:t>(просмотр</w:t>
            </w:r>
            <w:r w:rsidRPr="00495EB4">
              <w:rPr>
                <w:rFonts w:ascii="Times New Roman" w:hAnsi="Times New Roman" w:cs="Times New Roman"/>
                <w:color w:val="231F20"/>
                <w:spacing w:val="3"/>
                <w:w w:val="120"/>
                <w:sz w:val="24"/>
                <w:szCs w:val="24"/>
                <w:lang w:val="ru-RU"/>
              </w:rPr>
              <w:t xml:space="preserve"> </w:t>
            </w:r>
            <w:r w:rsidRPr="00495EB4">
              <w:rPr>
                <w:rFonts w:ascii="Times New Roman" w:hAnsi="Times New Roman" w:cs="Times New Roman"/>
                <w:color w:val="231F20"/>
                <w:w w:val="120"/>
                <w:sz w:val="24"/>
                <w:szCs w:val="24"/>
                <w:lang w:val="ru-RU"/>
              </w:rPr>
              <w:t>в</w:t>
            </w:r>
            <w:r w:rsidRPr="00495EB4">
              <w:rPr>
                <w:rFonts w:ascii="Times New Roman" w:hAnsi="Times New Roman" w:cs="Times New Roman"/>
                <w:color w:val="231F20"/>
                <w:spacing w:val="3"/>
                <w:w w:val="120"/>
                <w:sz w:val="24"/>
                <w:szCs w:val="24"/>
                <w:lang w:val="ru-RU"/>
              </w:rPr>
              <w:t xml:space="preserve"> </w:t>
            </w:r>
            <w:r w:rsidRPr="00495EB4">
              <w:rPr>
                <w:rFonts w:ascii="Times New Roman" w:hAnsi="Times New Roman" w:cs="Times New Roman"/>
                <w:color w:val="231F20"/>
                <w:w w:val="120"/>
                <w:sz w:val="24"/>
                <w:szCs w:val="24"/>
                <w:lang w:val="ru-RU"/>
              </w:rPr>
              <w:t>видеозаписи).</w:t>
            </w:r>
            <w:r w:rsidRPr="00495EB4">
              <w:rPr>
                <w:rFonts w:ascii="Times New Roman" w:hAnsi="Times New Roman" w:cs="Times New Roman"/>
                <w:color w:val="231F20"/>
                <w:spacing w:val="20"/>
                <w:w w:val="120"/>
                <w:sz w:val="24"/>
                <w:szCs w:val="24"/>
                <w:lang w:val="ru-RU"/>
              </w:rPr>
              <w:t xml:space="preserve"> </w:t>
            </w:r>
            <w:r w:rsidRPr="00495EB4">
              <w:rPr>
                <w:rFonts w:ascii="Times New Roman" w:hAnsi="Times New Roman" w:cs="Times New Roman"/>
                <w:color w:val="231F20"/>
                <w:w w:val="120"/>
                <w:sz w:val="24"/>
                <w:szCs w:val="24"/>
                <w:lang w:val="ru-RU"/>
              </w:rPr>
              <w:t>Характеристика</w:t>
            </w:r>
            <w:r w:rsidRPr="00495EB4">
              <w:rPr>
                <w:rFonts w:ascii="Times New Roman" w:hAnsi="Times New Roman" w:cs="Times New Roman"/>
                <w:color w:val="231F20"/>
                <w:spacing w:val="20"/>
                <w:w w:val="120"/>
                <w:sz w:val="24"/>
                <w:szCs w:val="24"/>
                <w:lang w:val="ru-RU"/>
              </w:rPr>
              <w:t xml:space="preserve"> </w:t>
            </w:r>
            <w:r w:rsidRPr="00495EB4">
              <w:rPr>
                <w:rFonts w:ascii="Times New Roman" w:hAnsi="Times New Roman" w:cs="Times New Roman"/>
                <w:color w:val="231F20"/>
                <w:w w:val="120"/>
                <w:sz w:val="24"/>
                <w:szCs w:val="24"/>
                <w:lang w:val="ru-RU"/>
              </w:rPr>
              <w:t>отдельных</w:t>
            </w:r>
            <w:r w:rsidRPr="00495EB4">
              <w:rPr>
                <w:rFonts w:ascii="Times New Roman" w:hAnsi="Times New Roman" w:cs="Times New Roman"/>
                <w:color w:val="231F20"/>
                <w:spacing w:val="20"/>
                <w:w w:val="120"/>
                <w:sz w:val="24"/>
                <w:szCs w:val="24"/>
                <w:lang w:val="ru-RU"/>
              </w:rPr>
              <w:t xml:space="preserve"> </w:t>
            </w:r>
            <w:r w:rsidRPr="00495EB4">
              <w:rPr>
                <w:rFonts w:ascii="Times New Roman" w:hAnsi="Times New Roman" w:cs="Times New Roman"/>
                <w:color w:val="231F20"/>
                <w:w w:val="120"/>
                <w:sz w:val="24"/>
                <w:szCs w:val="24"/>
                <w:lang w:val="ru-RU"/>
              </w:rPr>
              <w:t>музыкальных</w:t>
            </w:r>
            <w:r w:rsidRPr="00495EB4">
              <w:rPr>
                <w:rFonts w:ascii="Times New Roman" w:hAnsi="Times New Roman" w:cs="Times New Roman"/>
                <w:color w:val="231F20"/>
                <w:spacing w:val="20"/>
                <w:w w:val="120"/>
                <w:sz w:val="24"/>
                <w:szCs w:val="24"/>
                <w:lang w:val="ru-RU"/>
              </w:rPr>
              <w:t xml:space="preserve"> </w:t>
            </w:r>
            <w:r w:rsidRPr="00495EB4">
              <w:rPr>
                <w:rFonts w:ascii="Times New Roman" w:hAnsi="Times New Roman" w:cs="Times New Roman"/>
                <w:color w:val="231F20"/>
                <w:w w:val="120"/>
                <w:sz w:val="24"/>
                <w:szCs w:val="24"/>
                <w:lang w:val="ru-RU"/>
              </w:rPr>
              <w:t>номеров</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32"/>
                <w:w w:val="120"/>
                <w:sz w:val="24"/>
                <w:szCs w:val="24"/>
                <w:lang w:val="ru-RU"/>
              </w:rPr>
              <w:t xml:space="preserve"> </w:t>
            </w:r>
            <w:r w:rsidRPr="00495EB4">
              <w:rPr>
                <w:rFonts w:ascii="Times New Roman" w:hAnsi="Times New Roman" w:cs="Times New Roman"/>
                <w:color w:val="231F20"/>
                <w:w w:val="120"/>
                <w:sz w:val="24"/>
                <w:szCs w:val="24"/>
                <w:lang w:val="ru-RU"/>
              </w:rPr>
              <w:t>спектакля</w:t>
            </w:r>
            <w:r w:rsidRPr="00495EB4">
              <w:rPr>
                <w:rFonts w:ascii="Times New Roman" w:hAnsi="Times New Roman" w:cs="Times New Roman"/>
                <w:color w:val="231F20"/>
                <w:spacing w:val="32"/>
                <w:w w:val="120"/>
                <w:sz w:val="24"/>
                <w:szCs w:val="24"/>
                <w:lang w:val="ru-RU"/>
              </w:rPr>
              <w:t xml:space="preserve"> </w:t>
            </w:r>
            <w:r w:rsidRPr="00495EB4">
              <w:rPr>
                <w:rFonts w:ascii="Times New Roman" w:hAnsi="Times New Roman" w:cs="Times New Roman"/>
                <w:color w:val="231F20"/>
                <w:w w:val="120"/>
                <w:sz w:val="24"/>
                <w:szCs w:val="24"/>
                <w:lang w:val="ru-RU"/>
              </w:rPr>
              <w:t>в</w:t>
            </w:r>
            <w:r w:rsidRPr="00495EB4">
              <w:rPr>
                <w:rFonts w:ascii="Times New Roman" w:hAnsi="Times New Roman" w:cs="Times New Roman"/>
                <w:color w:val="231F20"/>
                <w:spacing w:val="32"/>
                <w:w w:val="120"/>
                <w:sz w:val="24"/>
                <w:szCs w:val="24"/>
                <w:lang w:val="ru-RU"/>
              </w:rPr>
              <w:t xml:space="preserve"> </w:t>
            </w:r>
            <w:r w:rsidRPr="00495EB4">
              <w:rPr>
                <w:rFonts w:ascii="Times New Roman" w:hAnsi="Times New Roman" w:cs="Times New Roman"/>
                <w:color w:val="231F20"/>
                <w:w w:val="120"/>
                <w:sz w:val="24"/>
                <w:szCs w:val="24"/>
                <w:lang w:val="ru-RU"/>
              </w:rPr>
              <w:t>целом.</w:t>
            </w:r>
          </w:p>
          <w:p w:rsidR="00495EB4" w:rsidRPr="00495EB4" w:rsidRDefault="00495EB4" w:rsidP="00BA52E4">
            <w:pPr>
              <w:pStyle w:val="TableParagraph"/>
              <w:spacing w:before="2"/>
              <w:ind w:left="168"/>
              <w:jc w:val="both"/>
              <w:rPr>
                <w:rFonts w:ascii="Times New Roman" w:hAnsi="Times New Roman" w:cs="Times New Roman"/>
                <w:i/>
                <w:sz w:val="24"/>
                <w:szCs w:val="24"/>
                <w:lang w:val="ru-RU"/>
              </w:rPr>
            </w:pPr>
            <w:r w:rsidRPr="00495EB4">
              <w:rPr>
                <w:rFonts w:ascii="Times New Roman" w:hAnsi="Times New Roman" w:cs="Times New Roman"/>
                <w:i/>
                <w:color w:val="231F20"/>
                <w:w w:val="125"/>
                <w:sz w:val="24"/>
                <w:szCs w:val="24"/>
                <w:lang w:val="ru-RU"/>
              </w:rPr>
              <w:t>На</w:t>
            </w:r>
            <w:r w:rsidRPr="00495EB4">
              <w:rPr>
                <w:rFonts w:ascii="Times New Roman" w:hAnsi="Times New Roman" w:cs="Times New Roman"/>
                <w:i/>
                <w:color w:val="231F20"/>
                <w:spacing w:val="12"/>
                <w:w w:val="125"/>
                <w:sz w:val="24"/>
                <w:szCs w:val="24"/>
                <w:lang w:val="ru-RU"/>
              </w:rPr>
              <w:t xml:space="preserve"> </w:t>
            </w:r>
            <w:r w:rsidRPr="00495EB4">
              <w:rPr>
                <w:rFonts w:ascii="Times New Roman" w:hAnsi="Times New Roman" w:cs="Times New Roman"/>
                <w:i/>
                <w:color w:val="231F20"/>
                <w:w w:val="125"/>
                <w:sz w:val="24"/>
                <w:szCs w:val="24"/>
                <w:lang w:val="ru-RU"/>
              </w:rPr>
              <w:t>выбор</w:t>
            </w:r>
            <w:r w:rsidRPr="00495EB4">
              <w:rPr>
                <w:rFonts w:ascii="Times New Roman" w:hAnsi="Times New Roman" w:cs="Times New Roman"/>
                <w:i/>
                <w:color w:val="231F20"/>
                <w:spacing w:val="13"/>
                <w:w w:val="125"/>
                <w:sz w:val="24"/>
                <w:szCs w:val="24"/>
                <w:lang w:val="ru-RU"/>
              </w:rPr>
              <w:t xml:space="preserve"> </w:t>
            </w:r>
            <w:r w:rsidRPr="00495EB4">
              <w:rPr>
                <w:rFonts w:ascii="Times New Roman" w:hAnsi="Times New Roman" w:cs="Times New Roman"/>
                <w:i/>
                <w:color w:val="231F20"/>
                <w:w w:val="125"/>
                <w:sz w:val="24"/>
                <w:szCs w:val="24"/>
                <w:lang w:val="ru-RU"/>
              </w:rPr>
              <w:t>или</w:t>
            </w:r>
            <w:r w:rsidRPr="00495EB4">
              <w:rPr>
                <w:rFonts w:ascii="Times New Roman" w:hAnsi="Times New Roman" w:cs="Times New Roman"/>
                <w:i/>
                <w:color w:val="231F20"/>
                <w:spacing w:val="13"/>
                <w:w w:val="125"/>
                <w:sz w:val="24"/>
                <w:szCs w:val="24"/>
                <w:lang w:val="ru-RU"/>
              </w:rPr>
              <w:t xml:space="preserve"> </w:t>
            </w:r>
            <w:r w:rsidRPr="00495EB4">
              <w:rPr>
                <w:rFonts w:ascii="Times New Roman" w:hAnsi="Times New Roman" w:cs="Times New Roman"/>
                <w:i/>
                <w:color w:val="231F20"/>
                <w:w w:val="125"/>
                <w:sz w:val="24"/>
                <w:szCs w:val="24"/>
                <w:lang w:val="ru-RU"/>
              </w:rPr>
              <w:t>факультативно</w:t>
            </w:r>
          </w:p>
          <w:p w:rsidR="00495EB4" w:rsidRPr="00495EB4" w:rsidRDefault="00495EB4" w:rsidP="00BA52E4">
            <w:pPr>
              <w:pStyle w:val="TableParagraph"/>
              <w:spacing w:before="13"/>
              <w:ind w:left="168" w:right="287"/>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Исследовательские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проекты,</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посвящённые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истории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создания</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знаменитых</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балетов,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творческой</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биографии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балерин,</w:t>
            </w:r>
            <w:r w:rsidRPr="00495EB4">
              <w:rPr>
                <w:rFonts w:ascii="Times New Roman" w:hAnsi="Times New Roman" w:cs="Times New Roman"/>
                <w:color w:val="231F20"/>
                <w:spacing w:val="37"/>
                <w:w w:val="115"/>
                <w:sz w:val="24"/>
                <w:szCs w:val="24"/>
                <w:lang w:val="ru-RU"/>
              </w:rPr>
              <w:t xml:space="preserve"> </w:t>
            </w:r>
            <w:r w:rsidRPr="00495EB4">
              <w:rPr>
                <w:rFonts w:ascii="Times New Roman" w:hAnsi="Times New Roman" w:cs="Times New Roman"/>
                <w:color w:val="231F20"/>
                <w:w w:val="115"/>
                <w:sz w:val="24"/>
                <w:szCs w:val="24"/>
                <w:lang w:val="ru-RU"/>
              </w:rPr>
              <w:t>танцовщиков,</w:t>
            </w:r>
            <w:r w:rsidRPr="00495EB4">
              <w:rPr>
                <w:rFonts w:ascii="Times New Roman" w:hAnsi="Times New Roman" w:cs="Times New Roman"/>
                <w:color w:val="231F20"/>
                <w:spacing w:val="38"/>
                <w:w w:val="115"/>
                <w:sz w:val="24"/>
                <w:szCs w:val="24"/>
                <w:lang w:val="ru-RU"/>
              </w:rPr>
              <w:t xml:space="preserve"> </w:t>
            </w:r>
            <w:r w:rsidRPr="00495EB4">
              <w:rPr>
                <w:rFonts w:ascii="Times New Roman" w:hAnsi="Times New Roman" w:cs="Times New Roman"/>
                <w:color w:val="231F20"/>
                <w:w w:val="115"/>
                <w:sz w:val="24"/>
                <w:szCs w:val="24"/>
                <w:lang w:val="ru-RU"/>
              </w:rPr>
              <w:t>балетмейстеров.</w:t>
            </w:r>
            <w:r w:rsidRPr="00495EB4">
              <w:rPr>
                <w:rFonts w:ascii="Times New Roman" w:hAnsi="Times New Roman" w:cs="Times New Roman"/>
                <w:color w:val="231F20"/>
                <w:w w:val="120"/>
                <w:sz w:val="24"/>
                <w:szCs w:val="24"/>
                <w:lang w:val="ru-RU"/>
              </w:rPr>
              <w:t xml:space="preserve"> Съёмки</w:t>
            </w:r>
            <w:r w:rsidRPr="00495EB4">
              <w:rPr>
                <w:rFonts w:ascii="Times New Roman" w:hAnsi="Times New Roman" w:cs="Times New Roman"/>
                <w:color w:val="231F20"/>
                <w:spacing w:val="10"/>
                <w:w w:val="120"/>
                <w:sz w:val="24"/>
                <w:szCs w:val="24"/>
                <w:lang w:val="ru-RU"/>
              </w:rPr>
              <w:t xml:space="preserve"> </w:t>
            </w:r>
            <w:r w:rsidRPr="00495EB4">
              <w:rPr>
                <w:rFonts w:ascii="Times New Roman" w:hAnsi="Times New Roman" w:cs="Times New Roman"/>
                <w:color w:val="231F20"/>
                <w:w w:val="120"/>
                <w:sz w:val="24"/>
                <w:szCs w:val="24"/>
                <w:lang w:val="ru-RU"/>
              </w:rPr>
              <w:t>любительского</w:t>
            </w:r>
            <w:r w:rsidRPr="00495EB4">
              <w:rPr>
                <w:rFonts w:ascii="Times New Roman" w:hAnsi="Times New Roman" w:cs="Times New Roman"/>
                <w:color w:val="231F20"/>
                <w:spacing w:val="10"/>
                <w:w w:val="120"/>
                <w:sz w:val="24"/>
                <w:szCs w:val="24"/>
                <w:lang w:val="ru-RU"/>
              </w:rPr>
              <w:t xml:space="preserve"> </w:t>
            </w:r>
            <w:r w:rsidRPr="00495EB4">
              <w:rPr>
                <w:rFonts w:ascii="Times New Roman" w:hAnsi="Times New Roman" w:cs="Times New Roman"/>
                <w:color w:val="231F20"/>
                <w:w w:val="120"/>
                <w:sz w:val="24"/>
                <w:szCs w:val="24"/>
                <w:lang w:val="ru-RU"/>
              </w:rPr>
              <w:t>фильма</w:t>
            </w:r>
            <w:r w:rsidRPr="00495EB4">
              <w:rPr>
                <w:rFonts w:ascii="Times New Roman" w:hAnsi="Times New Roman" w:cs="Times New Roman"/>
                <w:color w:val="231F20"/>
                <w:spacing w:val="10"/>
                <w:w w:val="120"/>
                <w:sz w:val="24"/>
                <w:szCs w:val="24"/>
                <w:lang w:val="ru-RU"/>
              </w:rPr>
              <w:t xml:space="preserve"> </w:t>
            </w:r>
            <w:r w:rsidRPr="00495EB4">
              <w:rPr>
                <w:rFonts w:ascii="Times New Roman" w:hAnsi="Times New Roman" w:cs="Times New Roman"/>
                <w:color w:val="231F20"/>
                <w:w w:val="120"/>
                <w:sz w:val="24"/>
                <w:szCs w:val="24"/>
                <w:lang w:val="ru-RU"/>
              </w:rPr>
              <w:t>(в</w:t>
            </w:r>
            <w:r w:rsidRPr="00495EB4">
              <w:rPr>
                <w:rFonts w:ascii="Times New Roman" w:hAnsi="Times New Roman" w:cs="Times New Roman"/>
                <w:color w:val="231F20"/>
                <w:spacing w:val="10"/>
                <w:w w:val="120"/>
                <w:sz w:val="24"/>
                <w:szCs w:val="24"/>
                <w:lang w:val="ru-RU"/>
              </w:rPr>
              <w:t xml:space="preserve"> </w:t>
            </w:r>
            <w:r w:rsidRPr="00495EB4">
              <w:rPr>
                <w:rFonts w:ascii="Times New Roman" w:hAnsi="Times New Roman" w:cs="Times New Roman"/>
                <w:color w:val="231F20"/>
                <w:w w:val="120"/>
                <w:sz w:val="24"/>
                <w:szCs w:val="24"/>
                <w:lang w:val="ru-RU"/>
              </w:rPr>
              <w:t>технике</w:t>
            </w:r>
            <w:r w:rsidRPr="00495EB4">
              <w:rPr>
                <w:rFonts w:ascii="Times New Roman" w:hAnsi="Times New Roman" w:cs="Times New Roman"/>
                <w:color w:val="231F20"/>
                <w:spacing w:val="10"/>
                <w:w w:val="120"/>
                <w:sz w:val="24"/>
                <w:szCs w:val="24"/>
                <w:lang w:val="ru-RU"/>
              </w:rPr>
              <w:t xml:space="preserve"> </w:t>
            </w:r>
            <w:r w:rsidRPr="00495EB4">
              <w:rPr>
                <w:rFonts w:ascii="Times New Roman" w:hAnsi="Times New Roman" w:cs="Times New Roman"/>
                <w:color w:val="231F20"/>
                <w:w w:val="120"/>
                <w:sz w:val="24"/>
                <w:szCs w:val="24"/>
                <w:lang w:val="ru-RU"/>
              </w:rPr>
              <w:t>теневого,</w:t>
            </w:r>
            <w:r w:rsidRPr="00495EB4">
              <w:rPr>
                <w:rFonts w:ascii="Times New Roman" w:hAnsi="Times New Roman" w:cs="Times New Roman"/>
                <w:color w:val="231F20"/>
                <w:spacing w:val="10"/>
                <w:w w:val="120"/>
                <w:sz w:val="24"/>
                <w:szCs w:val="24"/>
                <w:lang w:val="ru-RU"/>
              </w:rPr>
              <w:t xml:space="preserve"> </w:t>
            </w:r>
            <w:r w:rsidRPr="00495EB4">
              <w:rPr>
                <w:rFonts w:ascii="Times New Roman" w:hAnsi="Times New Roman" w:cs="Times New Roman"/>
                <w:color w:val="231F20"/>
                <w:w w:val="120"/>
                <w:sz w:val="24"/>
                <w:szCs w:val="24"/>
                <w:lang w:val="ru-RU"/>
              </w:rPr>
              <w:t>кукольного</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театра,</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мультипликации</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т.</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п.)</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на</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музыку</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какого-либо</w:t>
            </w:r>
            <w:r w:rsidRPr="00495EB4">
              <w:rPr>
                <w:rFonts w:ascii="Times New Roman" w:hAnsi="Times New Roman" w:cs="Times New Roman"/>
                <w:color w:val="231F20"/>
                <w:spacing w:val="28"/>
                <w:w w:val="120"/>
                <w:sz w:val="24"/>
                <w:szCs w:val="24"/>
                <w:lang w:val="ru-RU"/>
              </w:rPr>
              <w:t xml:space="preserve"> </w:t>
            </w:r>
            <w:r w:rsidRPr="00495EB4">
              <w:rPr>
                <w:rFonts w:ascii="Times New Roman" w:hAnsi="Times New Roman" w:cs="Times New Roman"/>
                <w:color w:val="231F20"/>
                <w:w w:val="120"/>
                <w:sz w:val="24"/>
                <w:szCs w:val="24"/>
                <w:lang w:val="ru-RU"/>
              </w:rPr>
              <w:t>балета</w:t>
            </w:r>
            <w:r w:rsidRPr="00495EB4">
              <w:rPr>
                <w:rFonts w:ascii="Times New Roman" w:hAnsi="Times New Roman" w:cs="Times New Roman"/>
                <w:color w:val="231F20"/>
                <w:spacing w:val="29"/>
                <w:w w:val="120"/>
                <w:sz w:val="24"/>
                <w:szCs w:val="24"/>
                <w:lang w:val="ru-RU"/>
              </w:rPr>
              <w:t xml:space="preserve"> </w:t>
            </w:r>
            <w:r w:rsidRPr="00495EB4">
              <w:rPr>
                <w:rFonts w:ascii="Times New Roman" w:hAnsi="Times New Roman" w:cs="Times New Roman"/>
                <w:color w:val="231F20"/>
                <w:w w:val="120"/>
                <w:sz w:val="24"/>
                <w:szCs w:val="24"/>
                <w:lang w:val="ru-RU"/>
              </w:rPr>
              <w:t>(фрагменты)</w:t>
            </w:r>
          </w:p>
        </w:tc>
      </w:tr>
      <w:tr w:rsidR="00495EB4" w:rsidRPr="008D09D2" w:rsidTr="00495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48"/>
        </w:trPr>
        <w:tc>
          <w:tcPr>
            <w:tcW w:w="1277" w:type="dxa"/>
            <w:tcBorders>
              <w:top w:val="single" w:sz="4" w:space="0" w:color="auto"/>
              <w:left w:val="single" w:sz="4" w:space="0" w:color="auto"/>
              <w:bottom w:val="single" w:sz="4" w:space="0" w:color="auto"/>
              <w:right w:val="single" w:sz="4" w:space="0" w:color="auto"/>
            </w:tcBorders>
          </w:tcPr>
          <w:p w:rsidR="00495EB4" w:rsidRPr="00495EB4" w:rsidRDefault="00495EB4" w:rsidP="001B32AA">
            <w:pPr>
              <w:pStyle w:val="TableParagraph"/>
              <w:spacing w:before="83"/>
              <w:ind w:left="167"/>
              <w:rPr>
                <w:rFonts w:ascii="Times New Roman" w:hAnsi="Times New Roman" w:cs="Times New Roman"/>
                <w:sz w:val="24"/>
                <w:szCs w:val="24"/>
              </w:rPr>
            </w:pPr>
            <w:r w:rsidRPr="00495EB4">
              <w:rPr>
                <w:rFonts w:ascii="Times New Roman" w:hAnsi="Times New Roman" w:cs="Times New Roman"/>
                <w:color w:val="231F20"/>
                <w:w w:val="110"/>
                <w:sz w:val="24"/>
                <w:szCs w:val="24"/>
              </w:rPr>
              <w:lastRenderedPageBreak/>
              <w:t>Д)</w:t>
            </w:r>
          </w:p>
          <w:p w:rsidR="00495EB4" w:rsidRPr="00495EB4" w:rsidRDefault="00495EB4" w:rsidP="001B32AA">
            <w:pPr>
              <w:pStyle w:val="TableParagraph"/>
              <w:spacing w:before="7"/>
              <w:ind w:left="167"/>
              <w:rPr>
                <w:rFonts w:ascii="Times New Roman" w:hAnsi="Times New Roman" w:cs="Times New Roman"/>
                <w:sz w:val="24"/>
                <w:szCs w:val="24"/>
              </w:rPr>
            </w:pPr>
            <w:r w:rsidRPr="00495EB4">
              <w:rPr>
                <w:rFonts w:ascii="Times New Roman" w:hAnsi="Times New Roman" w:cs="Times New Roman"/>
                <w:color w:val="231F20"/>
                <w:w w:val="115"/>
                <w:sz w:val="24"/>
                <w:szCs w:val="24"/>
              </w:rPr>
              <w:t>3—4</w:t>
            </w:r>
          </w:p>
          <w:p w:rsidR="00495EB4" w:rsidRPr="00495EB4" w:rsidRDefault="00495EB4" w:rsidP="00932331">
            <w:pPr>
              <w:pStyle w:val="TableParagraph"/>
              <w:spacing w:before="7" w:line="247" w:lineRule="auto"/>
              <w:ind w:left="167"/>
              <w:rPr>
                <w:rFonts w:ascii="Times New Roman" w:hAnsi="Times New Roman" w:cs="Times New Roman"/>
                <w:sz w:val="24"/>
                <w:szCs w:val="24"/>
              </w:rPr>
            </w:pPr>
            <w:proofErr w:type="spellStart"/>
            <w:r w:rsidRPr="00495EB4">
              <w:rPr>
                <w:rFonts w:ascii="Times New Roman" w:hAnsi="Times New Roman" w:cs="Times New Roman"/>
                <w:color w:val="231F20"/>
                <w:w w:val="115"/>
                <w:sz w:val="24"/>
                <w:szCs w:val="24"/>
              </w:rPr>
              <w:t>учебных</w:t>
            </w:r>
            <w:proofErr w:type="spellEnd"/>
            <w:r w:rsidRPr="00495EB4">
              <w:rPr>
                <w:rFonts w:ascii="Times New Roman" w:hAnsi="Times New Roman" w:cs="Times New Roman"/>
                <w:color w:val="231F20"/>
                <w:spacing w:val="-49"/>
                <w:w w:val="115"/>
                <w:sz w:val="24"/>
                <w:szCs w:val="24"/>
              </w:rPr>
              <w:t xml:space="preserve"> </w:t>
            </w:r>
            <w:proofErr w:type="spellStart"/>
            <w:r w:rsidRPr="00495EB4">
              <w:rPr>
                <w:rFonts w:ascii="Times New Roman" w:hAnsi="Times New Roman" w:cs="Times New Roman"/>
                <w:color w:val="231F20"/>
                <w:w w:val="115"/>
                <w:sz w:val="24"/>
                <w:szCs w:val="24"/>
              </w:rPr>
              <w:t>часа</w:t>
            </w:r>
            <w:proofErr w:type="spellEnd"/>
          </w:p>
        </w:tc>
        <w:tc>
          <w:tcPr>
            <w:tcW w:w="1275" w:type="dxa"/>
            <w:tcBorders>
              <w:top w:val="single" w:sz="4" w:space="0" w:color="auto"/>
              <w:left w:val="single" w:sz="4" w:space="0" w:color="auto"/>
              <w:bottom w:val="single" w:sz="4" w:space="0" w:color="auto"/>
              <w:right w:val="single" w:sz="4" w:space="0" w:color="auto"/>
            </w:tcBorders>
          </w:tcPr>
          <w:p w:rsidR="00495EB4" w:rsidRPr="00495EB4" w:rsidRDefault="00495EB4" w:rsidP="00932331">
            <w:pPr>
              <w:pStyle w:val="TableParagraph"/>
              <w:spacing w:before="83" w:line="247" w:lineRule="auto"/>
              <w:ind w:left="167"/>
              <w:rPr>
                <w:rFonts w:ascii="Times New Roman" w:hAnsi="Times New Roman" w:cs="Times New Roman"/>
                <w:sz w:val="24"/>
                <w:szCs w:val="24"/>
              </w:rPr>
            </w:pPr>
            <w:proofErr w:type="spellStart"/>
            <w:r w:rsidRPr="00495EB4">
              <w:rPr>
                <w:rFonts w:ascii="Times New Roman" w:hAnsi="Times New Roman" w:cs="Times New Roman"/>
                <w:color w:val="231F20"/>
                <w:w w:val="120"/>
                <w:sz w:val="24"/>
                <w:szCs w:val="24"/>
              </w:rPr>
              <w:t>Русская</w:t>
            </w:r>
            <w:proofErr w:type="spellEnd"/>
            <w:r w:rsidRPr="00495EB4">
              <w:rPr>
                <w:rFonts w:ascii="Times New Roman" w:hAnsi="Times New Roman" w:cs="Times New Roman"/>
                <w:color w:val="231F20"/>
                <w:spacing w:val="1"/>
                <w:w w:val="120"/>
                <w:sz w:val="24"/>
                <w:szCs w:val="24"/>
              </w:rPr>
              <w:t xml:space="preserve"> </w:t>
            </w:r>
            <w:proofErr w:type="spellStart"/>
            <w:r w:rsidRPr="00495EB4">
              <w:rPr>
                <w:rFonts w:ascii="Times New Roman" w:hAnsi="Times New Roman" w:cs="Times New Roman"/>
                <w:color w:val="231F20"/>
                <w:w w:val="115"/>
                <w:sz w:val="24"/>
                <w:szCs w:val="24"/>
              </w:rPr>
              <w:t>исполни</w:t>
            </w:r>
            <w:proofErr w:type="spellEnd"/>
            <w:r w:rsidRPr="00495EB4">
              <w:rPr>
                <w:rFonts w:ascii="Times New Roman" w:hAnsi="Times New Roman" w:cs="Times New Roman"/>
                <w:color w:val="231F20"/>
                <w:w w:val="115"/>
                <w:sz w:val="24"/>
                <w:szCs w:val="24"/>
              </w:rPr>
              <w:t>-</w:t>
            </w:r>
            <w:r w:rsidRPr="00495EB4">
              <w:rPr>
                <w:rFonts w:ascii="Times New Roman" w:hAnsi="Times New Roman" w:cs="Times New Roman"/>
                <w:color w:val="231F20"/>
                <w:spacing w:val="-49"/>
                <w:w w:val="115"/>
                <w:sz w:val="24"/>
                <w:szCs w:val="24"/>
              </w:rPr>
              <w:t xml:space="preserve"> </w:t>
            </w:r>
            <w:proofErr w:type="spellStart"/>
            <w:r w:rsidRPr="00495EB4">
              <w:rPr>
                <w:rFonts w:ascii="Times New Roman" w:hAnsi="Times New Roman" w:cs="Times New Roman"/>
                <w:color w:val="231F20"/>
                <w:w w:val="120"/>
                <w:sz w:val="24"/>
                <w:szCs w:val="24"/>
              </w:rPr>
              <w:t>тельская</w:t>
            </w:r>
            <w:proofErr w:type="spellEnd"/>
            <w:r w:rsidRPr="00495EB4">
              <w:rPr>
                <w:rFonts w:ascii="Times New Roman" w:hAnsi="Times New Roman" w:cs="Times New Roman"/>
                <w:color w:val="231F20"/>
                <w:spacing w:val="-51"/>
                <w:w w:val="120"/>
                <w:sz w:val="24"/>
                <w:szCs w:val="24"/>
              </w:rPr>
              <w:t xml:space="preserve"> </w:t>
            </w:r>
            <w:r w:rsidRPr="00495EB4">
              <w:rPr>
                <w:rFonts w:ascii="Times New Roman" w:hAnsi="Times New Roman" w:cs="Times New Roman"/>
                <w:color w:val="231F20"/>
                <w:w w:val="120"/>
                <w:sz w:val="24"/>
                <w:szCs w:val="24"/>
              </w:rPr>
              <w:t>школа</w:t>
            </w:r>
          </w:p>
        </w:tc>
        <w:tc>
          <w:tcPr>
            <w:tcW w:w="2127" w:type="dxa"/>
            <w:tcBorders>
              <w:top w:val="single" w:sz="4" w:space="0" w:color="auto"/>
              <w:left w:val="single" w:sz="4" w:space="0" w:color="auto"/>
              <w:bottom w:val="single" w:sz="4" w:space="0" w:color="auto"/>
              <w:right w:val="single" w:sz="4" w:space="0" w:color="auto"/>
            </w:tcBorders>
          </w:tcPr>
          <w:p w:rsidR="00932331" w:rsidRDefault="00495EB4" w:rsidP="004768DA">
            <w:pPr>
              <w:pStyle w:val="TableParagraph"/>
              <w:spacing w:before="83"/>
              <w:ind w:right="60"/>
              <w:jc w:val="both"/>
              <w:rPr>
                <w:rFonts w:ascii="Times New Roman" w:hAnsi="Times New Roman" w:cs="Times New Roman"/>
                <w:color w:val="231F20"/>
                <w:spacing w:val="1"/>
                <w:w w:val="115"/>
                <w:sz w:val="24"/>
                <w:szCs w:val="24"/>
                <w:lang w:val="ru-RU"/>
              </w:rPr>
            </w:pPr>
            <w:r w:rsidRPr="00495EB4">
              <w:rPr>
                <w:rFonts w:ascii="Times New Roman" w:hAnsi="Times New Roman" w:cs="Times New Roman"/>
                <w:color w:val="231F20"/>
                <w:w w:val="115"/>
                <w:sz w:val="24"/>
                <w:szCs w:val="24"/>
                <w:lang w:val="ru-RU"/>
              </w:rPr>
              <w:t>Творчество</w:t>
            </w:r>
            <w:r w:rsidRPr="00495EB4">
              <w:rPr>
                <w:rFonts w:ascii="Times New Roman" w:hAnsi="Times New Roman" w:cs="Times New Roman"/>
                <w:color w:val="231F20"/>
                <w:spacing w:val="8"/>
                <w:w w:val="115"/>
                <w:sz w:val="24"/>
                <w:szCs w:val="24"/>
                <w:lang w:val="ru-RU"/>
              </w:rPr>
              <w:t xml:space="preserve"> </w:t>
            </w:r>
            <w:r w:rsidRPr="00495EB4">
              <w:rPr>
                <w:rFonts w:ascii="Times New Roman" w:hAnsi="Times New Roman" w:cs="Times New Roman"/>
                <w:color w:val="231F20"/>
                <w:w w:val="115"/>
                <w:sz w:val="24"/>
                <w:szCs w:val="24"/>
                <w:lang w:val="ru-RU"/>
              </w:rPr>
              <w:t>выдающихся</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отечественных</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исполнителей</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Рихтер,</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Л.</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Коган,</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М.</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Ростропович,</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Мравинский</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др.).</w:t>
            </w:r>
            <w:r w:rsidRPr="00495EB4">
              <w:rPr>
                <w:rFonts w:ascii="Times New Roman" w:hAnsi="Times New Roman" w:cs="Times New Roman"/>
                <w:color w:val="231F20"/>
                <w:spacing w:val="1"/>
                <w:w w:val="115"/>
                <w:sz w:val="24"/>
                <w:szCs w:val="24"/>
                <w:lang w:val="ru-RU"/>
              </w:rPr>
              <w:t xml:space="preserve"> </w:t>
            </w:r>
          </w:p>
          <w:p w:rsidR="00495EB4" w:rsidRPr="00495EB4" w:rsidRDefault="00495EB4" w:rsidP="004768DA">
            <w:pPr>
              <w:pStyle w:val="TableParagraph"/>
              <w:spacing w:before="83"/>
              <w:ind w:right="60"/>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Консерватории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Москве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и</w:t>
            </w:r>
            <w:proofErr w:type="gramStart"/>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С</w:t>
            </w:r>
            <w:proofErr w:type="gramEnd"/>
            <w:r w:rsidRPr="00495EB4">
              <w:rPr>
                <w:rFonts w:ascii="Times New Roman" w:hAnsi="Times New Roman" w:cs="Times New Roman"/>
                <w:color w:val="231F20"/>
                <w:w w:val="115"/>
                <w:sz w:val="24"/>
                <w:szCs w:val="24"/>
                <w:lang w:val="ru-RU"/>
              </w:rPr>
              <w:t>анкт-</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spacing w:val="-1"/>
                <w:w w:val="115"/>
                <w:sz w:val="24"/>
                <w:szCs w:val="24"/>
                <w:lang w:val="ru-RU"/>
              </w:rPr>
              <w:t>Петербурге,</w:t>
            </w:r>
            <w:r w:rsidRPr="00495EB4">
              <w:rPr>
                <w:rFonts w:ascii="Times New Roman" w:hAnsi="Times New Roman" w:cs="Times New Roman"/>
                <w:color w:val="231F20"/>
                <w:spacing w:val="4"/>
                <w:w w:val="115"/>
                <w:sz w:val="24"/>
                <w:szCs w:val="24"/>
                <w:lang w:val="ru-RU"/>
              </w:rPr>
              <w:t xml:space="preserve"> </w:t>
            </w:r>
            <w:r w:rsidRPr="00495EB4">
              <w:rPr>
                <w:rFonts w:ascii="Times New Roman" w:hAnsi="Times New Roman" w:cs="Times New Roman"/>
                <w:color w:val="231F20"/>
                <w:w w:val="115"/>
                <w:sz w:val="24"/>
                <w:szCs w:val="24"/>
                <w:lang w:val="ru-RU"/>
              </w:rPr>
              <w:t>родном</w:t>
            </w:r>
            <w:r w:rsidRPr="00495EB4">
              <w:rPr>
                <w:rFonts w:ascii="Times New Roman" w:hAnsi="Times New Roman" w:cs="Times New Roman"/>
                <w:color w:val="231F20"/>
                <w:spacing w:val="-48"/>
                <w:w w:val="115"/>
                <w:sz w:val="24"/>
                <w:szCs w:val="24"/>
                <w:lang w:val="ru-RU"/>
              </w:rPr>
              <w:t xml:space="preserve"> </w:t>
            </w:r>
            <w:r w:rsidRPr="00495EB4">
              <w:rPr>
                <w:rFonts w:ascii="Times New Roman" w:hAnsi="Times New Roman" w:cs="Times New Roman"/>
                <w:color w:val="231F20"/>
                <w:w w:val="115"/>
                <w:sz w:val="24"/>
                <w:szCs w:val="24"/>
                <w:lang w:val="ru-RU"/>
              </w:rPr>
              <w:t>городе.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Конкурс</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имени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П. 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Чайковского</w:t>
            </w:r>
          </w:p>
        </w:tc>
        <w:tc>
          <w:tcPr>
            <w:tcW w:w="5548" w:type="dxa"/>
            <w:tcBorders>
              <w:top w:val="single" w:sz="4" w:space="0" w:color="auto"/>
              <w:left w:val="single" w:sz="4" w:space="0" w:color="auto"/>
              <w:bottom w:val="single" w:sz="4" w:space="0" w:color="auto"/>
              <w:right w:val="single" w:sz="4" w:space="0" w:color="auto"/>
            </w:tcBorders>
          </w:tcPr>
          <w:p w:rsidR="00495EB4" w:rsidRPr="00495EB4" w:rsidRDefault="00495EB4" w:rsidP="004768DA">
            <w:pPr>
              <w:pStyle w:val="TableParagraph"/>
              <w:spacing w:before="83"/>
              <w:ind w:left="168" w:right="40"/>
              <w:jc w:val="both"/>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Слушание</w:t>
            </w:r>
            <w:r w:rsidRPr="00495EB4">
              <w:rPr>
                <w:rFonts w:ascii="Times New Roman" w:hAnsi="Times New Roman" w:cs="Times New Roman"/>
                <w:color w:val="231F20"/>
                <w:spacing w:val="2"/>
                <w:w w:val="120"/>
                <w:sz w:val="24"/>
                <w:szCs w:val="24"/>
                <w:lang w:val="ru-RU"/>
              </w:rPr>
              <w:t xml:space="preserve"> </w:t>
            </w:r>
            <w:r w:rsidRPr="00495EB4">
              <w:rPr>
                <w:rFonts w:ascii="Times New Roman" w:hAnsi="Times New Roman" w:cs="Times New Roman"/>
                <w:color w:val="231F20"/>
                <w:w w:val="120"/>
                <w:sz w:val="24"/>
                <w:szCs w:val="24"/>
                <w:lang w:val="ru-RU"/>
              </w:rPr>
              <w:t>одних</w:t>
            </w:r>
            <w:r w:rsidRPr="00495EB4">
              <w:rPr>
                <w:rFonts w:ascii="Times New Roman" w:hAnsi="Times New Roman" w:cs="Times New Roman"/>
                <w:color w:val="231F20"/>
                <w:spacing w:val="3"/>
                <w:w w:val="120"/>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3"/>
                <w:w w:val="120"/>
                <w:sz w:val="24"/>
                <w:szCs w:val="24"/>
                <w:lang w:val="ru-RU"/>
              </w:rPr>
              <w:t xml:space="preserve"> </w:t>
            </w:r>
            <w:r w:rsidRPr="00495EB4">
              <w:rPr>
                <w:rFonts w:ascii="Times New Roman" w:hAnsi="Times New Roman" w:cs="Times New Roman"/>
                <w:color w:val="231F20"/>
                <w:w w:val="120"/>
                <w:sz w:val="24"/>
                <w:szCs w:val="24"/>
                <w:lang w:val="ru-RU"/>
              </w:rPr>
              <w:t>тех</w:t>
            </w:r>
            <w:r w:rsidRPr="00495EB4">
              <w:rPr>
                <w:rFonts w:ascii="Times New Roman" w:hAnsi="Times New Roman" w:cs="Times New Roman"/>
                <w:color w:val="231F20"/>
                <w:spacing w:val="2"/>
                <w:w w:val="120"/>
                <w:sz w:val="24"/>
                <w:szCs w:val="24"/>
                <w:lang w:val="ru-RU"/>
              </w:rPr>
              <w:t xml:space="preserve"> </w:t>
            </w:r>
            <w:r w:rsidRPr="00495EB4">
              <w:rPr>
                <w:rFonts w:ascii="Times New Roman" w:hAnsi="Times New Roman" w:cs="Times New Roman"/>
                <w:color w:val="231F20"/>
                <w:w w:val="120"/>
                <w:sz w:val="24"/>
                <w:szCs w:val="24"/>
                <w:lang w:val="ru-RU"/>
              </w:rPr>
              <w:t>же</w:t>
            </w:r>
            <w:r w:rsidRPr="00495EB4">
              <w:rPr>
                <w:rFonts w:ascii="Times New Roman" w:hAnsi="Times New Roman" w:cs="Times New Roman"/>
                <w:color w:val="231F20"/>
                <w:spacing w:val="3"/>
                <w:w w:val="120"/>
                <w:sz w:val="24"/>
                <w:szCs w:val="24"/>
                <w:lang w:val="ru-RU"/>
              </w:rPr>
              <w:t xml:space="preserve"> </w:t>
            </w:r>
            <w:r w:rsidRPr="00495EB4">
              <w:rPr>
                <w:rFonts w:ascii="Times New Roman" w:hAnsi="Times New Roman" w:cs="Times New Roman"/>
                <w:color w:val="231F20"/>
                <w:w w:val="120"/>
                <w:sz w:val="24"/>
                <w:szCs w:val="24"/>
                <w:lang w:val="ru-RU"/>
              </w:rPr>
              <w:t>произведений</w:t>
            </w:r>
            <w:r w:rsidRPr="00495EB4">
              <w:rPr>
                <w:rFonts w:ascii="Times New Roman" w:hAnsi="Times New Roman" w:cs="Times New Roman"/>
                <w:color w:val="231F20"/>
                <w:spacing w:val="3"/>
                <w:w w:val="120"/>
                <w:sz w:val="24"/>
                <w:szCs w:val="24"/>
                <w:lang w:val="ru-RU"/>
              </w:rPr>
              <w:t xml:space="preserve"> </w:t>
            </w:r>
            <w:r w:rsidRPr="00495EB4">
              <w:rPr>
                <w:rFonts w:ascii="Times New Roman" w:hAnsi="Times New Roman" w:cs="Times New Roman"/>
                <w:color w:val="231F20"/>
                <w:w w:val="120"/>
                <w:sz w:val="24"/>
                <w:szCs w:val="24"/>
                <w:lang w:val="ru-RU"/>
              </w:rPr>
              <w:t>в</w:t>
            </w:r>
            <w:r w:rsidRPr="00495EB4">
              <w:rPr>
                <w:rFonts w:ascii="Times New Roman" w:hAnsi="Times New Roman" w:cs="Times New Roman"/>
                <w:color w:val="231F20"/>
                <w:spacing w:val="2"/>
                <w:w w:val="120"/>
                <w:sz w:val="24"/>
                <w:szCs w:val="24"/>
                <w:lang w:val="ru-RU"/>
              </w:rPr>
              <w:t xml:space="preserve"> </w:t>
            </w:r>
            <w:r w:rsidRPr="00495EB4">
              <w:rPr>
                <w:rFonts w:ascii="Times New Roman" w:hAnsi="Times New Roman" w:cs="Times New Roman"/>
                <w:color w:val="231F20"/>
                <w:w w:val="120"/>
                <w:sz w:val="24"/>
                <w:szCs w:val="24"/>
                <w:lang w:val="ru-RU"/>
              </w:rPr>
              <w:t>исполнении</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spacing w:val="-3"/>
                <w:w w:val="120"/>
                <w:sz w:val="24"/>
                <w:szCs w:val="24"/>
                <w:lang w:val="ru-RU"/>
              </w:rPr>
              <w:t xml:space="preserve">разных музыкантов, </w:t>
            </w:r>
            <w:r w:rsidRPr="00495EB4">
              <w:rPr>
                <w:rFonts w:ascii="Times New Roman" w:hAnsi="Times New Roman" w:cs="Times New Roman"/>
                <w:color w:val="231F20"/>
                <w:spacing w:val="-2"/>
                <w:w w:val="120"/>
                <w:sz w:val="24"/>
                <w:szCs w:val="24"/>
                <w:lang w:val="ru-RU"/>
              </w:rPr>
              <w:t>оценка особенностей интерпретации.</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Создание</w:t>
            </w:r>
            <w:r w:rsidRPr="00495EB4">
              <w:rPr>
                <w:rFonts w:ascii="Times New Roman" w:hAnsi="Times New Roman" w:cs="Times New Roman"/>
                <w:color w:val="231F20"/>
                <w:spacing w:val="4"/>
                <w:w w:val="120"/>
                <w:sz w:val="24"/>
                <w:szCs w:val="24"/>
                <w:lang w:val="ru-RU"/>
              </w:rPr>
              <w:t xml:space="preserve"> </w:t>
            </w:r>
            <w:r w:rsidRPr="00495EB4">
              <w:rPr>
                <w:rFonts w:ascii="Times New Roman" w:hAnsi="Times New Roman" w:cs="Times New Roman"/>
                <w:color w:val="231F20"/>
                <w:w w:val="120"/>
                <w:sz w:val="24"/>
                <w:szCs w:val="24"/>
                <w:lang w:val="ru-RU"/>
              </w:rPr>
              <w:t>домашней</w:t>
            </w:r>
            <w:r w:rsidRPr="00495EB4">
              <w:rPr>
                <w:rFonts w:ascii="Times New Roman" w:hAnsi="Times New Roman" w:cs="Times New Roman"/>
                <w:color w:val="231F20"/>
                <w:spacing w:val="4"/>
                <w:w w:val="120"/>
                <w:sz w:val="24"/>
                <w:szCs w:val="24"/>
                <w:lang w:val="ru-RU"/>
              </w:rPr>
              <w:t xml:space="preserve"> </w:t>
            </w:r>
            <w:r w:rsidRPr="00495EB4">
              <w:rPr>
                <w:rFonts w:ascii="Times New Roman" w:hAnsi="Times New Roman" w:cs="Times New Roman"/>
                <w:color w:val="231F20"/>
                <w:w w:val="120"/>
                <w:sz w:val="24"/>
                <w:szCs w:val="24"/>
                <w:lang w:val="ru-RU"/>
              </w:rPr>
              <w:t>фоно-</w:t>
            </w:r>
            <w:r w:rsidRPr="00495EB4">
              <w:rPr>
                <w:rFonts w:ascii="Times New Roman" w:hAnsi="Times New Roman" w:cs="Times New Roman"/>
                <w:color w:val="231F20"/>
                <w:spacing w:val="5"/>
                <w:w w:val="120"/>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4"/>
                <w:w w:val="120"/>
                <w:sz w:val="24"/>
                <w:szCs w:val="24"/>
                <w:lang w:val="ru-RU"/>
              </w:rPr>
              <w:t xml:space="preserve"> </w:t>
            </w:r>
            <w:r w:rsidRPr="00495EB4">
              <w:rPr>
                <w:rFonts w:ascii="Times New Roman" w:hAnsi="Times New Roman" w:cs="Times New Roman"/>
                <w:color w:val="231F20"/>
                <w:w w:val="120"/>
                <w:sz w:val="24"/>
                <w:szCs w:val="24"/>
                <w:lang w:val="ru-RU"/>
              </w:rPr>
              <w:t>видеотеки</w:t>
            </w:r>
            <w:r w:rsidRPr="00495EB4">
              <w:rPr>
                <w:rFonts w:ascii="Times New Roman" w:hAnsi="Times New Roman" w:cs="Times New Roman"/>
                <w:color w:val="231F20"/>
                <w:spacing w:val="5"/>
                <w:w w:val="120"/>
                <w:sz w:val="24"/>
                <w:szCs w:val="24"/>
                <w:lang w:val="ru-RU"/>
              </w:rPr>
              <w:t xml:space="preserve"> </w:t>
            </w:r>
            <w:r w:rsidRPr="00495EB4">
              <w:rPr>
                <w:rFonts w:ascii="Times New Roman" w:hAnsi="Times New Roman" w:cs="Times New Roman"/>
                <w:color w:val="231F20"/>
                <w:w w:val="120"/>
                <w:sz w:val="24"/>
                <w:szCs w:val="24"/>
                <w:lang w:val="ru-RU"/>
              </w:rPr>
              <w:t>из</w:t>
            </w:r>
            <w:r w:rsidRPr="00495EB4">
              <w:rPr>
                <w:rFonts w:ascii="Times New Roman" w:hAnsi="Times New Roman" w:cs="Times New Roman"/>
                <w:color w:val="231F20"/>
                <w:spacing w:val="4"/>
                <w:w w:val="120"/>
                <w:sz w:val="24"/>
                <w:szCs w:val="24"/>
                <w:lang w:val="ru-RU"/>
              </w:rPr>
              <w:t xml:space="preserve"> </w:t>
            </w:r>
            <w:r w:rsidRPr="00495EB4">
              <w:rPr>
                <w:rFonts w:ascii="Times New Roman" w:hAnsi="Times New Roman" w:cs="Times New Roman"/>
                <w:color w:val="231F20"/>
                <w:w w:val="120"/>
                <w:sz w:val="24"/>
                <w:szCs w:val="24"/>
                <w:lang w:val="ru-RU"/>
              </w:rPr>
              <w:t>понравившихся</w:t>
            </w:r>
            <w:r w:rsidRPr="00495EB4">
              <w:rPr>
                <w:rFonts w:ascii="Times New Roman" w:hAnsi="Times New Roman" w:cs="Times New Roman"/>
                <w:color w:val="231F20"/>
                <w:spacing w:val="31"/>
                <w:w w:val="120"/>
                <w:sz w:val="24"/>
                <w:szCs w:val="24"/>
                <w:lang w:val="ru-RU"/>
              </w:rPr>
              <w:t xml:space="preserve"> </w:t>
            </w:r>
            <w:r w:rsidRPr="00495EB4">
              <w:rPr>
                <w:rFonts w:ascii="Times New Roman" w:hAnsi="Times New Roman" w:cs="Times New Roman"/>
                <w:color w:val="231F20"/>
                <w:w w:val="120"/>
                <w:sz w:val="24"/>
                <w:szCs w:val="24"/>
                <w:lang w:val="ru-RU"/>
              </w:rPr>
              <w:t>произведений.</w:t>
            </w:r>
          </w:p>
          <w:p w:rsidR="00495EB4" w:rsidRPr="00495EB4" w:rsidRDefault="00495EB4" w:rsidP="004768DA">
            <w:pPr>
              <w:pStyle w:val="TableParagraph"/>
              <w:spacing w:before="4"/>
              <w:ind w:left="168"/>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Дискуссия</w:t>
            </w:r>
            <w:r w:rsidRPr="00495EB4">
              <w:rPr>
                <w:rFonts w:ascii="Times New Roman" w:hAnsi="Times New Roman" w:cs="Times New Roman"/>
                <w:color w:val="231F20"/>
                <w:spacing w:val="39"/>
                <w:w w:val="115"/>
                <w:sz w:val="24"/>
                <w:szCs w:val="24"/>
                <w:lang w:val="ru-RU"/>
              </w:rPr>
              <w:t xml:space="preserve"> </w:t>
            </w:r>
            <w:r w:rsidRPr="00495EB4">
              <w:rPr>
                <w:rFonts w:ascii="Times New Roman" w:hAnsi="Times New Roman" w:cs="Times New Roman"/>
                <w:color w:val="231F20"/>
                <w:w w:val="115"/>
                <w:sz w:val="24"/>
                <w:szCs w:val="24"/>
                <w:lang w:val="ru-RU"/>
              </w:rPr>
              <w:t>на</w:t>
            </w:r>
            <w:r w:rsidRPr="00495EB4">
              <w:rPr>
                <w:rFonts w:ascii="Times New Roman" w:hAnsi="Times New Roman" w:cs="Times New Roman"/>
                <w:color w:val="231F20"/>
                <w:spacing w:val="39"/>
                <w:w w:val="115"/>
                <w:sz w:val="24"/>
                <w:szCs w:val="24"/>
                <w:lang w:val="ru-RU"/>
              </w:rPr>
              <w:t xml:space="preserve"> </w:t>
            </w:r>
            <w:r w:rsidRPr="00495EB4">
              <w:rPr>
                <w:rFonts w:ascii="Times New Roman" w:hAnsi="Times New Roman" w:cs="Times New Roman"/>
                <w:color w:val="231F20"/>
                <w:w w:val="115"/>
                <w:sz w:val="24"/>
                <w:szCs w:val="24"/>
                <w:lang w:val="ru-RU"/>
              </w:rPr>
              <w:t>тему</w:t>
            </w:r>
            <w:r w:rsidRPr="00495EB4">
              <w:rPr>
                <w:rFonts w:ascii="Times New Roman" w:hAnsi="Times New Roman" w:cs="Times New Roman"/>
                <w:color w:val="231F20"/>
                <w:spacing w:val="40"/>
                <w:w w:val="115"/>
                <w:sz w:val="24"/>
                <w:szCs w:val="24"/>
                <w:lang w:val="ru-RU"/>
              </w:rPr>
              <w:t xml:space="preserve"> </w:t>
            </w:r>
            <w:r w:rsidRPr="00495EB4">
              <w:rPr>
                <w:rFonts w:ascii="Times New Roman" w:hAnsi="Times New Roman" w:cs="Times New Roman"/>
                <w:color w:val="231F20"/>
                <w:w w:val="115"/>
                <w:sz w:val="24"/>
                <w:szCs w:val="24"/>
                <w:lang w:val="ru-RU"/>
              </w:rPr>
              <w:t>«Исполнитель</w:t>
            </w:r>
            <w:r w:rsidRPr="00495EB4">
              <w:rPr>
                <w:rFonts w:ascii="Times New Roman" w:hAnsi="Times New Roman" w:cs="Times New Roman"/>
                <w:color w:val="231F20"/>
                <w:spacing w:val="39"/>
                <w:w w:val="115"/>
                <w:sz w:val="24"/>
                <w:szCs w:val="24"/>
                <w:lang w:val="ru-RU"/>
              </w:rPr>
              <w:t xml:space="preserve"> </w:t>
            </w:r>
            <w:r w:rsidRPr="00495EB4">
              <w:rPr>
                <w:rFonts w:ascii="Times New Roman" w:hAnsi="Times New Roman" w:cs="Times New Roman"/>
                <w:color w:val="231F20"/>
                <w:w w:val="115"/>
                <w:sz w:val="24"/>
                <w:szCs w:val="24"/>
                <w:lang w:val="ru-RU"/>
              </w:rPr>
              <w:t>—</w:t>
            </w:r>
            <w:r w:rsidRPr="00495EB4">
              <w:rPr>
                <w:rFonts w:ascii="Times New Roman" w:hAnsi="Times New Roman" w:cs="Times New Roman"/>
                <w:color w:val="231F20"/>
                <w:spacing w:val="39"/>
                <w:w w:val="115"/>
                <w:sz w:val="24"/>
                <w:szCs w:val="24"/>
                <w:lang w:val="ru-RU"/>
              </w:rPr>
              <w:t xml:space="preserve"> </w:t>
            </w:r>
            <w:r w:rsidRPr="00495EB4">
              <w:rPr>
                <w:rFonts w:ascii="Times New Roman" w:hAnsi="Times New Roman" w:cs="Times New Roman"/>
                <w:color w:val="231F20"/>
                <w:w w:val="115"/>
                <w:sz w:val="24"/>
                <w:szCs w:val="24"/>
                <w:lang w:val="ru-RU"/>
              </w:rPr>
              <w:t>соавтор</w:t>
            </w:r>
            <w:r w:rsidRPr="00495EB4">
              <w:rPr>
                <w:rFonts w:ascii="Times New Roman" w:hAnsi="Times New Roman" w:cs="Times New Roman"/>
                <w:color w:val="231F20"/>
                <w:spacing w:val="40"/>
                <w:w w:val="115"/>
                <w:sz w:val="24"/>
                <w:szCs w:val="24"/>
                <w:lang w:val="ru-RU"/>
              </w:rPr>
              <w:t xml:space="preserve"> </w:t>
            </w:r>
            <w:r w:rsidRPr="00495EB4">
              <w:rPr>
                <w:rFonts w:ascii="Times New Roman" w:hAnsi="Times New Roman" w:cs="Times New Roman"/>
                <w:color w:val="231F20"/>
                <w:w w:val="115"/>
                <w:sz w:val="24"/>
                <w:szCs w:val="24"/>
                <w:lang w:val="ru-RU"/>
              </w:rPr>
              <w:t>композитора».</w:t>
            </w:r>
          </w:p>
          <w:p w:rsidR="00495EB4" w:rsidRPr="00495EB4" w:rsidRDefault="00495EB4" w:rsidP="004768DA">
            <w:pPr>
              <w:pStyle w:val="TableParagraph"/>
              <w:spacing w:before="1"/>
              <w:ind w:left="168"/>
              <w:jc w:val="both"/>
              <w:rPr>
                <w:rFonts w:ascii="Times New Roman" w:hAnsi="Times New Roman" w:cs="Times New Roman"/>
                <w:i/>
                <w:sz w:val="24"/>
                <w:szCs w:val="24"/>
                <w:lang w:val="ru-RU"/>
              </w:rPr>
            </w:pPr>
            <w:r w:rsidRPr="00495EB4">
              <w:rPr>
                <w:rFonts w:ascii="Times New Roman" w:hAnsi="Times New Roman" w:cs="Times New Roman"/>
                <w:i/>
                <w:color w:val="231F20"/>
                <w:w w:val="125"/>
                <w:sz w:val="24"/>
                <w:szCs w:val="24"/>
                <w:lang w:val="ru-RU"/>
              </w:rPr>
              <w:t>На</w:t>
            </w:r>
            <w:r w:rsidRPr="00495EB4">
              <w:rPr>
                <w:rFonts w:ascii="Times New Roman" w:hAnsi="Times New Roman" w:cs="Times New Roman"/>
                <w:i/>
                <w:color w:val="231F20"/>
                <w:spacing w:val="12"/>
                <w:w w:val="125"/>
                <w:sz w:val="24"/>
                <w:szCs w:val="24"/>
                <w:lang w:val="ru-RU"/>
              </w:rPr>
              <w:t xml:space="preserve"> </w:t>
            </w:r>
            <w:r w:rsidRPr="00495EB4">
              <w:rPr>
                <w:rFonts w:ascii="Times New Roman" w:hAnsi="Times New Roman" w:cs="Times New Roman"/>
                <w:i/>
                <w:color w:val="231F20"/>
                <w:w w:val="125"/>
                <w:sz w:val="24"/>
                <w:szCs w:val="24"/>
                <w:lang w:val="ru-RU"/>
              </w:rPr>
              <w:t>выбор</w:t>
            </w:r>
            <w:r w:rsidRPr="00495EB4">
              <w:rPr>
                <w:rFonts w:ascii="Times New Roman" w:hAnsi="Times New Roman" w:cs="Times New Roman"/>
                <w:i/>
                <w:color w:val="231F20"/>
                <w:spacing w:val="13"/>
                <w:w w:val="125"/>
                <w:sz w:val="24"/>
                <w:szCs w:val="24"/>
                <w:lang w:val="ru-RU"/>
              </w:rPr>
              <w:t xml:space="preserve"> </w:t>
            </w:r>
            <w:r w:rsidRPr="00495EB4">
              <w:rPr>
                <w:rFonts w:ascii="Times New Roman" w:hAnsi="Times New Roman" w:cs="Times New Roman"/>
                <w:i/>
                <w:color w:val="231F20"/>
                <w:w w:val="125"/>
                <w:sz w:val="24"/>
                <w:szCs w:val="24"/>
                <w:lang w:val="ru-RU"/>
              </w:rPr>
              <w:t>или</w:t>
            </w:r>
            <w:r w:rsidRPr="00495EB4">
              <w:rPr>
                <w:rFonts w:ascii="Times New Roman" w:hAnsi="Times New Roman" w:cs="Times New Roman"/>
                <w:i/>
                <w:color w:val="231F20"/>
                <w:spacing w:val="13"/>
                <w:w w:val="125"/>
                <w:sz w:val="24"/>
                <w:szCs w:val="24"/>
                <w:lang w:val="ru-RU"/>
              </w:rPr>
              <w:t xml:space="preserve"> </w:t>
            </w:r>
            <w:r w:rsidRPr="00495EB4">
              <w:rPr>
                <w:rFonts w:ascii="Times New Roman" w:hAnsi="Times New Roman" w:cs="Times New Roman"/>
                <w:i/>
                <w:color w:val="231F20"/>
                <w:w w:val="125"/>
                <w:sz w:val="24"/>
                <w:szCs w:val="24"/>
                <w:lang w:val="ru-RU"/>
              </w:rPr>
              <w:t>факультативно</w:t>
            </w:r>
          </w:p>
          <w:p w:rsidR="00495EB4" w:rsidRPr="00495EB4" w:rsidRDefault="00495EB4" w:rsidP="004768DA">
            <w:pPr>
              <w:pStyle w:val="TableParagraph"/>
              <w:spacing w:before="7"/>
              <w:ind w:left="168"/>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Исследовательские</w:t>
            </w:r>
            <w:r w:rsidRPr="00495EB4">
              <w:rPr>
                <w:rFonts w:ascii="Times New Roman" w:hAnsi="Times New Roman" w:cs="Times New Roman"/>
                <w:color w:val="231F20"/>
                <w:spacing w:val="10"/>
                <w:w w:val="115"/>
                <w:sz w:val="24"/>
                <w:szCs w:val="24"/>
                <w:lang w:val="ru-RU"/>
              </w:rPr>
              <w:t xml:space="preserve"> </w:t>
            </w:r>
            <w:r w:rsidRPr="00495EB4">
              <w:rPr>
                <w:rFonts w:ascii="Times New Roman" w:hAnsi="Times New Roman" w:cs="Times New Roman"/>
                <w:color w:val="231F20"/>
                <w:w w:val="115"/>
                <w:sz w:val="24"/>
                <w:szCs w:val="24"/>
                <w:lang w:val="ru-RU"/>
              </w:rPr>
              <w:t>проекты,</w:t>
            </w:r>
            <w:r w:rsidRPr="00495EB4">
              <w:rPr>
                <w:rFonts w:ascii="Times New Roman" w:hAnsi="Times New Roman" w:cs="Times New Roman"/>
                <w:color w:val="231F20"/>
                <w:spacing w:val="10"/>
                <w:w w:val="115"/>
                <w:sz w:val="24"/>
                <w:szCs w:val="24"/>
                <w:lang w:val="ru-RU"/>
              </w:rPr>
              <w:t xml:space="preserve"> </w:t>
            </w:r>
            <w:r w:rsidRPr="00495EB4">
              <w:rPr>
                <w:rFonts w:ascii="Times New Roman" w:hAnsi="Times New Roman" w:cs="Times New Roman"/>
                <w:color w:val="231F20"/>
                <w:w w:val="115"/>
                <w:sz w:val="24"/>
                <w:szCs w:val="24"/>
                <w:lang w:val="ru-RU"/>
              </w:rPr>
              <w:t>посвящённые</w:t>
            </w:r>
            <w:r w:rsidRPr="00495EB4">
              <w:rPr>
                <w:rFonts w:ascii="Times New Roman" w:hAnsi="Times New Roman" w:cs="Times New Roman"/>
                <w:color w:val="231F20"/>
                <w:spacing w:val="10"/>
                <w:w w:val="115"/>
                <w:sz w:val="24"/>
                <w:szCs w:val="24"/>
                <w:lang w:val="ru-RU"/>
              </w:rPr>
              <w:t xml:space="preserve"> </w:t>
            </w:r>
            <w:r w:rsidRPr="00495EB4">
              <w:rPr>
                <w:rFonts w:ascii="Times New Roman" w:hAnsi="Times New Roman" w:cs="Times New Roman"/>
                <w:color w:val="231F20"/>
                <w:w w:val="115"/>
                <w:sz w:val="24"/>
                <w:szCs w:val="24"/>
                <w:lang w:val="ru-RU"/>
              </w:rPr>
              <w:t>биографиям</w:t>
            </w:r>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20"/>
                <w:sz w:val="24"/>
                <w:szCs w:val="24"/>
                <w:lang w:val="ru-RU"/>
              </w:rPr>
              <w:t>известных</w:t>
            </w:r>
            <w:r w:rsidRPr="00495EB4">
              <w:rPr>
                <w:rFonts w:ascii="Times New Roman" w:hAnsi="Times New Roman" w:cs="Times New Roman"/>
                <w:color w:val="231F20"/>
                <w:spacing w:val="6"/>
                <w:w w:val="120"/>
                <w:sz w:val="24"/>
                <w:szCs w:val="24"/>
                <w:lang w:val="ru-RU"/>
              </w:rPr>
              <w:t xml:space="preserve"> </w:t>
            </w:r>
            <w:r w:rsidRPr="00495EB4">
              <w:rPr>
                <w:rFonts w:ascii="Times New Roman" w:hAnsi="Times New Roman" w:cs="Times New Roman"/>
                <w:color w:val="231F20"/>
                <w:w w:val="120"/>
                <w:sz w:val="24"/>
                <w:szCs w:val="24"/>
                <w:lang w:val="ru-RU"/>
              </w:rPr>
              <w:t>отечественных</w:t>
            </w:r>
            <w:r w:rsidRPr="00495EB4">
              <w:rPr>
                <w:rFonts w:ascii="Times New Roman" w:hAnsi="Times New Roman" w:cs="Times New Roman"/>
                <w:color w:val="231F20"/>
                <w:spacing w:val="6"/>
                <w:w w:val="120"/>
                <w:sz w:val="24"/>
                <w:szCs w:val="24"/>
                <w:lang w:val="ru-RU"/>
              </w:rPr>
              <w:t xml:space="preserve"> </w:t>
            </w:r>
            <w:r w:rsidRPr="00495EB4">
              <w:rPr>
                <w:rFonts w:ascii="Times New Roman" w:hAnsi="Times New Roman" w:cs="Times New Roman"/>
                <w:color w:val="231F20"/>
                <w:w w:val="120"/>
                <w:sz w:val="24"/>
                <w:szCs w:val="24"/>
                <w:lang w:val="ru-RU"/>
              </w:rPr>
              <w:t>исполнителей</w:t>
            </w:r>
            <w:r w:rsidRPr="00495EB4">
              <w:rPr>
                <w:rFonts w:ascii="Times New Roman" w:hAnsi="Times New Roman" w:cs="Times New Roman"/>
                <w:color w:val="231F20"/>
                <w:spacing w:val="6"/>
                <w:w w:val="120"/>
                <w:sz w:val="24"/>
                <w:szCs w:val="24"/>
                <w:lang w:val="ru-RU"/>
              </w:rPr>
              <w:t xml:space="preserve"> </w:t>
            </w:r>
            <w:r w:rsidRPr="00495EB4">
              <w:rPr>
                <w:rFonts w:ascii="Times New Roman" w:hAnsi="Times New Roman" w:cs="Times New Roman"/>
                <w:color w:val="231F20"/>
                <w:w w:val="120"/>
                <w:sz w:val="24"/>
                <w:szCs w:val="24"/>
                <w:lang w:val="ru-RU"/>
              </w:rPr>
              <w:t>классической</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музыки</w:t>
            </w:r>
          </w:p>
        </w:tc>
      </w:tr>
      <w:tr w:rsidR="00495EB4" w:rsidRPr="008D09D2" w:rsidTr="00495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61"/>
        </w:trPr>
        <w:tc>
          <w:tcPr>
            <w:tcW w:w="1277" w:type="dxa"/>
            <w:tcBorders>
              <w:top w:val="single" w:sz="4" w:space="0" w:color="auto"/>
              <w:left w:val="single" w:sz="4" w:space="0" w:color="auto"/>
              <w:bottom w:val="single" w:sz="4" w:space="0" w:color="auto"/>
              <w:right w:val="single" w:sz="4" w:space="0" w:color="auto"/>
            </w:tcBorders>
          </w:tcPr>
          <w:p w:rsidR="00495EB4" w:rsidRPr="00495EB4" w:rsidRDefault="00495EB4" w:rsidP="001B32AA">
            <w:pPr>
              <w:pStyle w:val="TableParagraph"/>
              <w:spacing w:before="81"/>
              <w:ind w:left="167"/>
              <w:rPr>
                <w:rFonts w:ascii="Times New Roman" w:hAnsi="Times New Roman" w:cs="Times New Roman"/>
                <w:sz w:val="24"/>
                <w:szCs w:val="24"/>
              </w:rPr>
            </w:pPr>
            <w:r w:rsidRPr="00495EB4">
              <w:rPr>
                <w:rFonts w:ascii="Times New Roman" w:hAnsi="Times New Roman" w:cs="Times New Roman"/>
                <w:color w:val="231F20"/>
                <w:w w:val="110"/>
                <w:sz w:val="24"/>
                <w:szCs w:val="24"/>
              </w:rPr>
              <w:t>Е)</w:t>
            </w:r>
          </w:p>
          <w:p w:rsidR="00495EB4" w:rsidRPr="00495EB4" w:rsidRDefault="00495EB4" w:rsidP="001B32AA">
            <w:pPr>
              <w:pStyle w:val="TableParagraph"/>
              <w:spacing w:before="7"/>
              <w:ind w:left="167"/>
              <w:rPr>
                <w:rFonts w:ascii="Times New Roman" w:hAnsi="Times New Roman" w:cs="Times New Roman"/>
                <w:sz w:val="24"/>
                <w:szCs w:val="24"/>
              </w:rPr>
            </w:pPr>
            <w:r w:rsidRPr="00495EB4">
              <w:rPr>
                <w:rFonts w:ascii="Times New Roman" w:hAnsi="Times New Roman" w:cs="Times New Roman"/>
                <w:color w:val="231F20"/>
                <w:w w:val="115"/>
                <w:sz w:val="24"/>
                <w:szCs w:val="24"/>
              </w:rPr>
              <w:t>3—4</w:t>
            </w:r>
          </w:p>
          <w:p w:rsidR="00495EB4" w:rsidRPr="00495EB4" w:rsidRDefault="00495EB4" w:rsidP="004768DA">
            <w:pPr>
              <w:pStyle w:val="TableParagraph"/>
              <w:spacing w:before="7" w:line="247" w:lineRule="auto"/>
              <w:ind w:left="167"/>
              <w:rPr>
                <w:rFonts w:ascii="Times New Roman" w:hAnsi="Times New Roman" w:cs="Times New Roman"/>
                <w:sz w:val="24"/>
                <w:szCs w:val="24"/>
              </w:rPr>
            </w:pPr>
            <w:proofErr w:type="spellStart"/>
            <w:r w:rsidRPr="00495EB4">
              <w:rPr>
                <w:rFonts w:ascii="Times New Roman" w:hAnsi="Times New Roman" w:cs="Times New Roman"/>
                <w:color w:val="231F20"/>
                <w:w w:val="115"/>
                <w:sz w:val="24"/>
                <w:szCs w:val="24"/>
              </w:rPr>
              <w:t>учебных</w:t>
            </w:r>
            <w:proofErr w:type="spellEnd"/>
            <w:r w:rsidRPr="00495EB4">
              <w:rPr>
                <w:rFonts w:ascii="Times New Roman" w:hAnsi="Times New Roman" w:cs="Times New Roman"/>
                <w:color w:val="231F20"/>
                <w:spacing w:val="-49"/>
                <w:w w:val="115"/>
                <w:sz w:val="24"/>
                <w:szCs w:val="24"/>
              </w:rPr>
              <w:t xml:space="preserve"> </w:t>
            </w:r>
            <w:proofErr w:type="spellStart"/>
            <w:r w:rsidRPr="00495EB4">
              <w:rPr>
                <w:rFonts w:ascii="Times New Roman" w:hAnsi="Times New Roman" w:cs="Times New Roman"/>
                <w:color w:val="231F20"/>
                <w:w w:val="115"/>
                <w:sz w:val="24"/>
                <w:szCs w:val="24"/>
              </w:rPr>
              <w:t>часа</w:t>
            </w:r>
            <w:proofErr w:type="spellEnd"/>
          </w:p>
        </w:tc>
        <w:tc>
          <w:tcPr>
            <w:tcW w:w="1275" w:type="dxa"/>
            <w:tcBorders>
              <w:top w:val="single" w:sz="4" w:space="0" w:color="auto"/>
              <w:left w:val="single" w:sz="4" w:space="0" w:color="auto"/>
              <w:bottom w:val="single" w:sz="4" w:space="0" w:color="auto"/>
              <w:right w:val="single" w:sz="4" w:space="0" w:color="auto"/>
            </w:tcBorders>
          </w:tcPr>
          <w:p w:rsidR="00495EB4" w:rsidRPr="00495EB4" w:rsidRDefault="00495EB4" w:rsidP="004768DA">
            <w:pPr>
              <w:pStyle w:val="TableParagraph"/>
              <w:spacing w:before="81" w:line="247" w:lineRule="auto"/>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Русская</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музыка</w:t>
            </w:r>
            <w:r w:rsidRPr="00495EB4">
              <w:rPr>
                <w:rFonts w:ascii="Times New Roman" w:hAnsi="Times New Roman" w:cs="Times New Roman"/>
                <w:color w:val="231F20"/>
                <w:spacing w:val="6"/>
                <w:w w:val="120"/>
                <w:sz w:val="24"/>
                <w:szCs w:val="24"/>
                <w:lang w:val="ru-RU"/>
              </w:rPr>
              <w:t xml:space="preserve"> </w:t>
            </w:r>
            <w:r w:rsidRPr="00495EB4">
              <w:rPr>
                <w:rFonts w:ascii="Times New Roman" w:hAnsi="Times New Roman" w:cs="Times New Roman"/>
                <w:color w:val="231F20"/>
                <w:w w:val="120"/>
                <w:sz w:val="24"/>
                <w:szCs w:val="24"/>
                <w:lang w:val="ru-RU"/>
              </w:rPr>
              <w:t>—</w:t>
            </w:r>
            <w:r w:rsidRPr="00495EB4">
              <w:rPr>
                <w:rFonts w:ascii="Times New Roman" w:hAnsi="Times New Roman" w:cs="Times New Roman"/>
                <w:color w:val="231F20"/>
                <w:spacing w:val="-51"/>
                <w:w w:val="120"/>
                <w:sz w:val="24"/>
                <w:szCs w:val="24"/>
                <w:lang w:val="ru-RU"/>
              </w:rPr>
              <w:t xml:space="preserve"> </w:t>
            </w:r>
            <w:r w:rsidRPr="00495EB4">
              <w:rPr>
                <w:rFonts w:ascii="Times New Roman" w:hAnsi="Times New Roman" w:cs="Times New Roman"/>
                <w:color w:val="231F20"/>
                <w:w w:val="120"/>
                <w:sz w:val="24"/>
                <w:szCs w:val="24"/>
                <w:lang w:val="ru-RU"/>
              </w:rPr>
              <w:t>взгляд</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в</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будущее</w:t>
            </w:r>
          </w:p>
        </w:tc>
        <w:tc>
          <w:tcPr>
            <w:tcW w:w="2127" w:type="dxa"/>
            <w:tcBorders>
              <w:top w:val="single" w:sz="4" w:space="0" w:color="auto"/>
              <w:left w:val="single" w:sz="4" w:space="0" w:color="auto"/>
              <w:bottom w:val="single" w:sz="4" w:space="0" w:color="auto"/>
              <w:right w:val="single" w:sz="4" w:space="0" w:color="auto"/>
            </w:tcBorders>
          </w:tcPr>
          <w:p w:rsidR="00495EB4" w:rsidRPr="00495EB4" w:rsidRDefault="00495EB4" w:rsidP="004768DA">
            <w:pPr>
              <w:pStyle w:val="TableParagraph"/>
              <w:spacing w:before="81"/>
              <w:ind w:right="211"/>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Идея</w:t>
            </w:r>
            <w:r w:rsidRPr="00495EB4">
              <w:rPr>
                <w:rFonts w:ascii="Times New Roman" w:hAnsi="Times New Roman" w:cs="Times New Roman"/>
                <w:color w:val="231F20"/>
                <w:spacing w:val="33"/>
                <w:w w:val="115"/>
                <w:sz w:val="24"/>
                <w:szCs w:val="24"/>
                <w:lang w:val="ru-RU"/>
              </w:rPr>
              <w:t xml:space="preserve"> </w:t>
            </w:r>
            <w:r w:rsidRPr="00495EB4">
              <w:rPr>
                <w:rFonts w:ascii="Times New Roman" w:hAnsi="Times New Roman" w:cs="Times New Roman"/>
                <w:color w:val="231F20"/>
                <w:w w:val="115"/>
                <w:sz w:val="24"/>
                <w:szCs w:val="24"/>
                <w:lang w:val="ru-RU"/>
              </w:rPr>
              <w:t>светомузыки.</w:t>
            </w:r>
            <w:r w:rsidRPr="00495EB4">
              <w:rPr>
                <w:rFonts w:ascii="Times New Roman" w:hAnsi="Times New Roman" w:cs="Times New Roman"/>
                <w:color w:val="231F20"/>
                <w:spacing w:val="42"/>
                <w:w w:val="115"/>
                <w:sz w:val="24"/>
                <w:szCs w:val="24"/>
                <w:lang w:val="ru-RU"/>
              </w:rPr>
              <w:t xml:space="preserve"> </w:t>
            </w:r>
            <w:r w:rsidRPr="00495EB4">
              <w:rPr>
                <w:rFonts w:ascii="Times New Roman" w:hAnsi="Times New Roman" w:cs="Times New Roman"/>
                <w:color w:val="231F20"/>
                <w:w w:val="115"/>
                <w:sz w:val="24"/>
                <w:szCs w:val="24"/>
                <w:lang w:val="ru-RU"/>
              </w:rPr>
              <w:t>Мистерии</w:t>
            </w:r>
          </w:p>
          <w:p w:rsidR="00495EB4" w:rsidRPr="004768DA" w:rsidRDefault="00495EB4" w:rsidP="004768DA">
            <w:pPr>
              <w:pStyle w:val="TableParagraph"/>
              <w:spacing w:before="1"/>
              <w:ind w:right="166"/>
              <w:jc w:val="both"/>
              <w:rPr>
                <w:rFonts w:ascii="Times New Roman" w:hAnsi="Times New Roman" w:cs="Times New Roman"/>
                <w:color w:val="231F20"/>
                <w:w w:val="120"/>
                <w:sz w:val="24"/>
                <w:szCs w:val="24"/>
                <w:lang w:val="ru-RU"/>
              </w:rPr>
            </w:pPr>
            <w:r w:rsidRPr="00495EB4">
              <w:rPr>
                <w:rFonts w:ascii="Times New Roman" w:hAnsi="Times New Roman" w:cs="Times New Roman"/>
                <w:color w:val="231F20"/>
                <w:w w:val="120"/>
                <w:sz w:val="24"/>
                <w:szCs w:val="24"/>
                <w:lang w:val="ru-RU"/>
              </w:rPr>
              <w:t>А. Н.</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Скрябина.</w:t>
            </w:r>
            <w:r w:rsidRPr="00495EB4">
              <w:rPr>
                <w:rFonts w:ascii="Times New Roman" w:hAnsi="Times New Roman" w:cs="Times New Roman"/>
                <w:color w:val="231F20"/>
                <w:spacing w:val="1"/>
                <w:w w:val="120"/>
                <w:sz w:val="24"/>
                <w:szCs w:val="24"/>
                <w:lang w:val="ru-RU"/>
              </w:rPr>
              <w:t xml:space="preserve"> </w:t>
            </w:r>
            <w:proofErr w:type="spellStart"/>
            <w:r w:rsidRPr="00495EB4">
              <w:rPr>
                <w:rFonts w:ascii="Times New Roman" w:hAnsi="Times New Roman" w:cs="Times New Roman"/>
                <w:color w:val="231F20"/>
                <w:w w:val="120"/>
                <w:sz w:val="24"/>
                <w:szCs w:val="24"/>
                <w:lang w:val="ru-RU"/>
              </w:rPr>
              <w:t>Терменвокс</w:t>
            </w:r>
            <w:proofErr w:type="spellEnd"/>
            <w:r w:rsidRPr="00495EB4">
              <w:rPr>
                <w:rFonts w:ascii="Times New Roman" w:hAnsi="Times New Roman" w:cs="Times New Roman"/>
                <w:color w:val="231F20"/>
                <w:w w:val="120"/>
                <w:sz w:val="24"/>
                <w:szCs w:val="24"/>
                <w:lang w:val="ru-RU"/>
              </w:rPr>
              <w:t>,</w:t>
            </w:r>
            <w:r w:rsidRPr="00495EB4">
              <w:rPr>
                <w:rFonts w:ascii="Times New Roman" w:hAnsi="Times New Roman" w:cs="Times New Roman"/>
                <w:color w:val="231F20"/>
                <w:spacing w:val="5"/>
                <w:w w:val="120"/>
                <w:sz w:val="24"/>
                <w:szCs w:val="24"/>
                <w:lang w:val="ru-RU"/>
              </w:rPr>
              <w:t xml:space="preserve"> </w:t>
            </w:r>
            <w:r w:rsidRPr="00495EB4">
              <w:rPr>
                <w:rFonts w:ascii="Times New Roman" w:hAnsi="Times New Roman" w:cs="Times New Roman"/>
                <w:color w:val="231F20"/>
                <w:w w:val="120"/>
                <w:sz w:val="24"/>
                <w:szCs w:val="24"/>
                <w:lang w:val="ru-RU"/>
              </w:rPr>
              <w:t>синтезатор</w:t>
            </w:r>
            <w:r w:rsidRPr="00495EB4">
              <w:rPr>
                <w:rFonts w:ascii="Times New Roman" w:hAnsi="Times New Roman" w:cs="Times New Roman"/>
                <w:color w:val="231F20"/>
                <w:spacing w:val="4"/>
                <w:w w:val="120"/>
                <w:sz w:val="24"/>
                <w:szCs w:val="24"/>
                <w:lang w:val="ru-RU"/>
              </w:rPr>
              <w:t xml:space="preserve"> </w:t>
            </w:r>
            <w:r w:rsidRPr="00495EB4">
              <w:rPr>
                <w:rFonts w:ascii="Times New Roman" w:hAnsi="Times New Roman" w:cs="Times New Roman"/>
                <w:color w:val="231F20"/>
                <w:w w:val="120"/>
                <w:sz w:val="24"/>
                <w:szCs w:val="24"/>
                <w:lang w:val="ru-RU"/>
              </w:rPr>
              <w:t>Е.</w:t>
            </w:r>
            <w:r w:rsidRPr="00495EB4">
              <w:rPr>
                <w:rFonts w:ascii="Times New Roman" w:hAnsi="Times New Roman" w:cs="Times New Roman"/>
                <w:color w:val="231F20"/>
                <w:spacing w:val="4"/>
                <w:w w:val="120"/>
                <w:sz w:val="24"/>
                <w:szCs w:val="24"/>
                <w:lang w:val="ru-RU"/>
              </w:rPr>
              <w:t xml:space="preserve"> </w:t>
            </w:r>
            <w:r w:rsidRPr="00495EB4">
              <w:rPr>
                <w:rFonts w:ascii="Times New Roman" w:hAnsi="Times New Roman" w:cs="Times New Roman"/>
                <w:color w:val="231F20"/>
                <w:w w:val="120"/>
                <w:sz w:val="24"/>
                <w:szCs w:val="24"/>
                <w:lang w:val="ru-RU"/>
              </w:rPr>
              <w:t>Мурзина,</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электронная</w:t>
            </w:r>
            <w:r w:rsidRPr="00495EB4">
              <w:rPr>
                <w:rFonts w:ascii="Times New Roman" w:hAnsi="Times New Roman" w:cs="Times New Roman"/>
                <w:color w:val="231F20"/>
                <w:spacing w:val="1"/>
                <w:w w:val="120"/>
                <w:sz w:val="24"/>
                <w:szCs w:val="24"/>
                <w:lang w:val="ru-RU"/>
              </w:rPr>
              <w:t xml:space="preserve"> </w:t>
            </w:r>
            <w:r w:rsidRPr="00495EB4">
              <w:rPr>
                <w:rFonts w:ascii="Times New Roman" w:hAnsi="Times New Roman" w:cs="Times New Roman"/>
                <w:color w:val="231F20"/>
                <w:w w:val="120"/>
                <w:sz w:val="24"/>
                <w:szCs w:val="24"/>
                <w:lang w:val="ru-RU"/>
              </w:rPr>
              <w:t>музыка</w:t>
            </w:r>
            <w:r w:rsidRPr="00495EB4">
              <w:rPr>
                <w:rFonts w:ascii="Times New Roman" w:hAnsi="Times New Roman" w:cs="Times New Roman"/>
                <w:color w:val="231F20"/>
                <w:spacing w:val="30"/>
                <w:w w:val="120"/>
                <w:sz w:val="24"/>
                <w:szCs w:val="24"/>
                <w:lang w:val="ru-RU"/>
              </w:rPr>
              <w:t xml:space="preserve"> </w:t>
            </w:r>
            <w:r w:rsidRPr="00495EB4">
              <w:rPr>
                <w:rFonts w:ascii="Times New Roman" w:hAnsi="Times New Roman" w:cs="Times New Roman"/>
                <w:color w:val="231F20"/>
                <w:w w:val="120"/>
                <w:sz w:val="24"/>
                <w:szCs w:val="24"/>
                <w:lang w:val="ru-RU"/>
              </w:rPr>
              <w:t>(на</w:t>
            </w:r>
            <w:r w:rsidRPr="00495EB4">
              <w:rPr>
                <w:rFonts w:ascii="Times New Roman" w:hAnsi="Times New Roman" w:cs="Times New Roman"/>
                <w:color w:val="231F20"/>
                <w:spacing w:val="31"/>
                <w:w w:val="120"/>
                <w:sz w:val="24"/>
                <w:szCs w:val="24"/>
                <w:lang w:val="ru-RU"/>
              </w:rPr>
              <w:t xml:space="preserve"> </w:t>
            </w:r>
            <w:r w:rsidRPr="00495EB4">
              <w:rPr>
                <w:rFonts w:ascii="Times New Roman" w:hAnsi="Times New Roman" w:cs="Times New Roman"/>
                <w:color w:val="231F20"/>
                <w:w w:val="120"/>
                <w:sz w:val="24"/>
                <w:szCs w:val="24"/>
                <w:lang w:val="ru-RU"/>
              </w:rPr>
              <w:t>при</w:t>
            </w:r>
            <w:r w:rsidRPr="00495EB4">
              <w:rPr>
                <w:rFonts w:ascii="Times New Roman" w:hAnsi="Times New Roman" w:cs="Times New Roman"/>
                <w:color w:val="231F20"/>
                <w:w w:val="115"/>
                <w:sz w:val="24"/>
                <w:szCs w:val="24"/>
                <w:lang w:val="ru-RU"/>
              </w:rPr>
              <w:t>мере</w:t>
            </w:r>
            <w:r w:rsidRPr="00495EB4">
              <w:rPr>
                <w:rFonts w:ascii="Times New Roman" w:hAnsi="Times New Roman" w:cs="Times New Roman"/>
                <w:color w:val="231F20"/>
                <w:spacing w:val="37"/>
                <w:w w:val="115"/>
                <w:sz w:val="24"/>
                <w:szCs w:val="24"/>
                <w:lang w:val="ru-RU"/>
              </w:rPr>
              <w:t xml:space="preserve"> </w:t>
            </w:r>
            <w:r w:rsidRPr="00495EB4">
              <w:rPr>
                <w:rFonts w:ascii="Times New Roman" w:hAnsi="Times New Roman" w:cs="Times New Roman"/>
                <w:color w:val="231F20"/>
                <w:w w:val="115"/>
                <w:sz w:val="24"/>
                <w:szCs w:val="24"/>
                <w:lang w:val="ru-RU"/>
              </w:rPr>
              <w:t>творчества</w:t>
            </w:r>
            <w:r w:rsidRPr="00495EB4">
              <w:rPr>
                <w:rFonts w:ascii="Times New Roman" w:hAnsi="Times New Roman" w:cs="Times New Roman"/>
                <w:color w:val="231F20"/>
                <w:w w:val="120"/>
                <w:sz w:val="24"/>
                <w:szCs w:val="24"/>
                <w:lang w:val="ru-RU"/>
              </w:rPr>
              <w:t xml:space="preserve"> А.</w:t>
            </w:r>
            <w:r w:rsidRPr="00495EB4">
              <w:rPr>
                <w:rFonts w:ascii="Times New Roman" w:hAnsi="Times New Roman" w:cs="Times New Roman"/>
                <w:color w:val="231F20"/>
                <w:spacing w:val="-12"/>
                <w:w w:val="120"/>
                <w:sz w:val="24"/>
                <w:szCs w:val="24"/>
                <w:lang w:val="ru-RU"/>
              </w:rPr>
              <w:t xml:space="preserve"> </w:t>
            </w:r>
            <w:r w:rsidRPr="00495EB4">
              <w:rPr>
                <w:rFonts w:ascii="Times New Roman" w:hAnsi="Times New Roman" w:cs="Times New Roman"/>
                <w:color w:val="231F20"/>
                <w:w w:val="120"/>
                <w:sz w:val="24"/>
                <w:szCs w:val="24"/>
                <w:lang w:val="ru-RU"/>
              </w:rPr>
              <w:t>Г.</w:t>
            </w:r>
            <w:r w:rsidRPr="00495EB4">
              <w:rPr>
                <w:rFonts w:ascii="Times New Roman" w:hAnsi="Times New Roman" w:cs="Times New Roman"/>
                <w:color w:val="231F20"/>
                <w:spacing w:val="29"/>
                <w:w w:val="120"/>
                <w:sz w:val="24"/>
                <w:szCs w:val="24"/>
                <w:lang w:val="ru-RU"/>
              </w:rPr>
              <w:t xml:space="preserve"> </w:t>
            </w:r>
            <w:proofErr w:type="spellStart"/>
            <w:r w:rsidRPr="00495EB4">
              <w:rPr>
                <w:rFonts w:ascii="Times New Roman" w:hAnsi="Times New Roman" w:cs="Times New Roman"/>
                <w:color w:val="231F20"/>
                <w:w w:val="120"/>
                <w:sz w:val="24"/>
                <w:szCs w:val="24"/>
                <w:lang w:val="ru-RU"/>
              </w:rPr>
              <w:t>Шнитке</w:t>
            </w:r>
            <w:proofErr w:type="spellEnd"/>
            <w:r w:rsidRPr="00495EB4">
              <w:rPr>
                <w:rFonts w:ascii="Times New Roman" w:hAnsi="Times New Roman" w:cs="Times New Roman"/>
                <w:color w:val="231F20"/>
                <w:w w:val="115"/>
                <w:sz w:val="24"/>
                <w:szCs w:val="24"/>
                <w:lang w:val="ru-RU"/>
              </w:rPr>
              <w:t xml:space="preserve"> Э.</w:t>
            </w:r>
            <w:r w:rsidRPr="00495EB4">
              <w:rPr>
                <w:rFonts w:ascii="Times New Roman" w:hAnsi="Times New Roman" w:cs="Times New Roman"/>
                <w:color w:val="231F20"/>
                <w:spacing w:val="-2"/>
                <w:w w:val="115"/>
                <w:sz w:val="24"/>
                <w:szCs w:val="24"/>
                <w:lang w:val="ru-RU"/>
              </w:rPr>
              <w:t xml:space="preserve"> </w:t>
            </w:r>
            <w:r w:rsidRPr="00495EB4">
              <w:rPr>
                <w:rFonts w:ascii="Times New Roman" w:hAnsi="Times New Roman" w:cs="Times New Roman"/>
                <w:color w:val="231F20"/>
                <w:w w:val="115"/>
                <w:sz w:val="24"/>
                <w:szCs w:val="24"/>
                <w:lang w:val="ru-RU"/>
              </w:rPr>
              <w:t>Н.</w:t>
            </w:r>
            <w:r w:rsidRPr="00495EB4">
              <w:rPr>
                <w:rFonts w:ascii="Times New Roman" w:hAnsi="Times New Roman" w:cs="Times New Roman"/>
                <w:color w:val="231F20"/>
                <w:spacing w:val="42"/>
                <w:w w:val="115"/>
                <w:sz w:val="24"/>
                <w:szCs w:val="24"/>
                <w:lang w:val="ru-RU"/>
              </w:rPr>
              <w:t xml:space="preserve"> </w:t>
            </w:r>
            <w:r w:rsidRPr="00495EB4">
              <w:rPr>
                <w:rFonts w:ascii="Times New Roman" w:hAnsi="Times New Roman" w:cs="Times New Roman"/>
                <w:color w:val="231F20"/>
                <w:w w:val="115"/>
                <w:sz w:val="24"/>
                <w:szCs w:val="24"/>
                <w:lang w:val="ru-RU"/>
              </w:rPr>
              <w:t>Артемьева</w:t>
            </w:r>
            <w:r w:rsidRPr="00495EB4">
              <w:rPr>
                <w:rFonts w:ascii="Times New Roman" w:hAnsi="Times New Roman" w:cs="Times New Roman"/>
                <w:color w:val="231F20"/>
                <w:spacing w:val="42"/>
                <w:w w:val="115"/>
                <w:sz w:val="24"/>
                <w:szCs w:val="24"/>
                <w:lang w:val="ru-RU"/>
              </w:rPr>
              <w:t xml:space="preserve"> </w:t>
            </w:r>
            <w:r w:rsidRPr="00495EB4">
              <w:rPr>
                <w:rFonts w:ascii="Times New Roman" w:hAnsi="Times New Roman" w:cs="Times New Roman"/>
                <w:color w:val="231F20"/>
                <w:w w:val="115"/>
                <w:sz w:val="24"/>
                <w:szCs w:val="24"/>
                <w:lang w:val="ru-RU"/>
              </w:rPr>
              <w:t>и</w:t>
            </w:r>
            <w:r w:rsidRPr="00495EB4">
              <w:rPr>
                <w:rFonts w:ascii="Times New Roman" w:hAnsi="Times New Roman" w:cs="Times New Roman"/>
                <w:color w:val="231F20"/>
                <w:w w:val="120"/>
                <w:sz w:val="24"/>
                <w:szCs w:val="24"/>
                <w:lang w:val="ru-RU"/>
              </w:rPr>
              <w:t xml:space="preserve"> др.)</w:t>
            </w:r>
          </w:p>
        </w:tc>
        <w:tc>
          <w:tcPr>
            <w:tcW w:w="5548" w:type="dxa"/>
            <w:tcBorders>
              <w:top w:val="single" w:sz="4" w:space="0" w:color="auto"/>
              <w:left w:val="single" w:sz="4" w:space="0" w:color="auto"/>
              <w:bottom w:val="single" w:sz="4" w:space="0" w:color="auto"/>
              <w:right w:val="single" w:sz="4" w:space="0" w:color="auto"/>
            </w:tcBorders>
          </w:tcPr>
          <w:p w:rsidR="00495EB4" w:rsidRPr="00495EB4" w:rsidRDefault="00495EB4" w:rsidP="004768DA">
            <w:pPr>
              <w:pStyle w:val="TableParagraph"/>
              <w:spacing w:before="81"/>
              <w:ind w:left="168" w:right="20"/>
              <w:jc w:val="both"/>
              <w:rPr>
                <w:rFonts w:ascii="Times New Roman" w:hAnsi="Times New Roman" w:cs="Times New Roman"/>
                <w:sz w:val="24"/>
                <w:szCs w:val="24"/>
                <w:lang w:val="ru-RU"/>
              </w:rPr>
            </w:pPr>
            <w:r w:rsidRPr="00495EB4">
              <w:rPr>
                <w:rFonts w:ascii="Times New Roman" w:hAnsi="Times New Roman" w:cs="Times New Roman"/>
                <w:color w:val="231F20"/>
                <w:w w:val="115"/>
                <w:sz w:val="24"/>
                <w:szCs w:val="24"/>
                <w:lang w:val="ru-RU"/>
              </w:rPr>
              <w:t>Знакомство  с  музыкой  отечественных  композиторов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rPr>
              <w:t>XX</w:t>
            </w:r>
            <w:r w:rsidRPr="00495EB4">
              <w:rPr>
                <w:rFonts w:ascii="Times New Roman" w:hAnsi="Times New Roman" w:cs="Times New Roman"/>
                <w:color w:val="231F20"/>
                <w:w w:val="115"/>
                <w:sz w:val="24"/>
                <w:szCs w:val="24"/>
                <w:lang w:val="ru-RU"/>
              </w:rPr>
              <w:t xml:space="preserve">  века, </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 xml:space="preserve">эстетическими </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 xml:space="preserve">и </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 xml:space="preserve">технологическими </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идеями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по</w:t>
            </w:r>
            <w:r w:rsidRPr="00495EB4">
              <w:rPr>
                <w:rFonts w:ascii="Times New Roman" w:hAnsi="Times New Roman" w:cs="Times New Roman"/>
                <w:color w:val="231F20"/>
                <w:spacing w:val="44"/>
                <w:w w:val="115"/>
                <w:sz w:val="24"/>
                <w:szCs w:val="24"/>
                <w:lang w:val="ru-RU"/>
              </w:rPr>
              <w:t xml:space="preserve"> </w:t>
            </w:r>
            <w:r w:rsidRPr="00495EB4">
              <w:rPr>
                <w:rFonts w:ascii="Times New Roman" w:hAnsi="Times New Roman" w:cs="Times New Roman"/>
                <w:color w:val="231F20"/>
                <w:w w:val="115"/>
                <w:sz w:val="24"/>
                <w:szCs w:val="24"/>
                <w:lang w:val="ru-RU"/>
              </w:rPr>
              <w:t>расширению</w:t>
            </w:r>
            <w:r w:rsidRPr="00495EB4">
              <w:rPr>
                <w:rFonts w:ascii="Times New Roman" w:hAnsi="Times New Roman" w:cs="Times New Roman"/>
                <w:color w:val="231F20"/>
                <w:spacing w:val="44"/>
                <w:w w:val="115"/>
                <w:sz w:val="24"/>
                <w:szCs w:val="24"/>
                <w:lang w:val="ru-RU"/>
              </w:rPr>
              <w:t xml:space="preserve"> </w:t>
            </w:r>
            <w:r w:rsidRPr="00495EB4">
              <w:rPr>
                <w:rFonts w:ascii="Times New Roman" w:hAnsi="Times New Roman" w:cs="Times New Roman"/>
                <w:color w:val="231F20"/>
                <w:w w:val="115"/>
                <w:sz w:val="24"/>
                <w:szCs w:val="24"/>
                <w:lang w:val="ru-RU"/>
              </w:rPr>
              <w:t>возможностей</w:t>
            </w:r>
            <w:r w:rsidRPr="00495EB4">
              <w:rPr>
                <w:rFonts w:ascii="Times New Roman" w:hAnsi="Times New Roman" w:cs="Times New Roman"/>
                <w:color w:val="231F20"/>
                <w:spacing w:val="45"/>
                <w:w w:val="115"/>
                <w:sz w:val="24"/>
                <w:szCs w:val="24"/>
                <w:lang w:val="ru-RU"/>
              </w:rPr>
              <w:t xml:space="preserve"> </w:t>
            </w:r>
            <w:r w:rsidRPr="00495EB4">
              <w:rPr>
                <w:rFonts w:ascii="Times New Roman" w:hAnsi="Times New Roman" w:cs="Times New Roman"/>
                <w:color w:val="231F20"/>
                <w:w w:val="115"/>
                <w:sz w:val="24"/>
                <w:szCs w:val="24"/>
                <w:lang w:val="ru-RU"/>
              </w:rPr>
              <w:t>и</w:t>
            </w:r>
            <w:r w:rsidRPr="00495EB4">
              <w:rPr>
                <w:rFonts w:ascii="Times New Roman" w:hAnsi="Times New Roman" w:cs="Times New Roman"/>
                <w:color w:val="231F20"/>
                <w:spacing w:val="44"/>
                <w:w w:val="115"/>
                <w:sz w:val="24"/>
                <w:szCs w:val="24"/>
                <w:lang w:val="ru-RU"/>
              </w:rPr>
              <w:t xml:space="preserve"> </w:t>
            </w:r>
            <w:r w:rsidRPr="00495EB4">
              <w:rPr>
                <w:rFonts w:ascii="Times New Roman" w:hAnsi="Times New Roman" w:cs="Times New Roman"/>
                <w:color w:val="231F20"/>
                <w:w w:val="115"/>
                <w:sz w:val="24"/>
                <w:szCs w:val="24"/>
                <w:lang w:val="ru-RU"/>
              </w:rPr>
              <w:t>средств</w:t>
            </w:r>
            <w:r w:rsidRPr="00495EB4">
              <w:rPr>
                <w:rFonts w:ascii="Times New Roman" w:hAnsi="Times New Roman" w:cs="Times New Roman"/>
                <w:color w:val="231F20"/>
                <w:spacing w:val="45"/>
                <w:w w:val="115"/>
                <w:sz w:val="24"/>
                <w:szCs w:val="24"/>
                <w:lang w:val="ru-RU"/>
              </w:rPr>
              <w:t xml:space="preserve"> </w:t>
            </w:r>
            <w:r w:rsidRPr="00495EB4">
              <w:rPr>
                <w:rFonts w:ascii="Times New Roman" w:hAnsi="Times New Roman" w:cs="Times New Roman"/>
                <w:color w:val="231F20"/>
                <w:w w:val="115"/>
                <w:sz w:val="24"/>
                <w:szCs w:val="24"/>
                <w:lang w:val="ru-RU"/>
              </w:rPr>
              <w:t>музыкального</w:t>
            </w:r>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15"/>
                <w:sz w:val="24"/>
                <w:szCs w:val="24"/>
                <w:lang w:val="ru-RU"/>
              </w:rPr>
              <w:t>искусства.</w:t>
            </w:r>
          </w:p>
          <w:p w:rsidR="00495EB4" w:rsidRPr="00495EB4" w:rsidRDefault="00495EB4" w:rsidP="004768DA">
            <w:pPr>
              <w:pStyle w:val="TableParagraph"/>
              <w:spacing w:before="3"/>
              <w:ind w:left="168" w:right="204"/>
              <w:jc w:val="both"/>
              <w:rPr>
                <w:rFonts w:ascii="Times New Roman" w:hAnsi="Times New Roman" w:cs="Times New Roman"/>
                <w:i/>
                <w:color w:val="231F20"/>
                <w:w w:val="125"/>
                <w:sz w:val="24"/>
                <w:szCs w:val="24"/>
                <w:lang w:val="ru-RU"/>
              </w:rPr>
            </w:pPr>
            <w:r w:rsidRPr="00495EB4">
              <w:rPr>
                <w:rFonts w:ascii="Times New Roman" w:hAnsi="Times New Roman" w:cs="Times New Roman"/>
                <w:color w:val="231F20"/>
                <w:w w:val="115"/>
                <w:sz w:val="24"/>
                <w:szCs w:val="24"/>
                <w:lang w:val="ru-RU"/>
              </w:rPr>
              <w:t>Слушание</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образцов</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электронной</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музыки.</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Дискуссия</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о</w:t>
            </w:r>
            <w:r w:rsidRPr="00495EB4">
              <w:rPr>
                <w:rFonts w:ascii="Times New Roman" w:hAnsi="Times New Roman" w:cs="Times New Roman"/>
                <w:color w:val="231F20"/>
                <w:spacing w:val="-49"/>
                <w:w w:val="115"/>
                <w:sz w:val="24"/>
                <w:szCs w:val="24"/>
                <w:lang w:val="ru-RU"/>
              </w:rPr>
              <w:t xml:space="preserve"> </w:t>
            </w:r>
            <w:r w:rsidRPr="00495EB4">
              <w:rPr>
                <w:rFonts w:ascii="Times New Roman" w:hAnsi="Times New Roman" w:cs="Times New Roman"/>
                <w:color w:val="231F20"/>
                <w:w w:val="115"/>
                <w:sz w:val="24"/>
                <w:szCs w:val="24"/>
                <w:lang w:val="ru-RU"/>
              </w:rPr>
              <w:t>значении технических сре</w:t>
            </w:r>
            <w:proofErr w:type="gramStart"/>
            <w:r w:rsidRPr="00495EB4">
              <w:rPr>
                <w:rFonts w:ascii="Times New Roman" w:hAnsi="Times New Roman" w:cs="Times New Roman"/>
                <w:color w:val="231F20"/>
                <w:w w:val="115"/>
                <w:sz w:val="24"/>
                <w:szCs w:val="24"/>
                <w:lang w:val="ru-RU"/>
              </w:rPr>
              <w:t>дств в с</w:t>
            </w:r>
            <w:proofErr w:type="gramEnd"/>
            <w:r w:rsidRPr="00495EB4">
              <w:rPr>
                <w:rFonts w:ascii="Times New Roman" w:hAnsi="Times New Roman" w:cs="Times New Roman"/>
                <w:color w:val="231F20"/>
                <w:w w:val="115"/>
                <w:sz w:val="24"/>
                <w:szCs w:val="24"/>
                <w:lang w:val="ru-RU"/>
              </w:rPr>
              <w:t>оздании современной</w:t>
            </w:r>
            <w:r w:rsidRPr="00495EB4">
              <w:rPr>
                <w:rFonts w:ascii="Times New Roman" w:hAnsi="Times New Roman" w:cs="Times New Roman"/>
                <w:color w:val="231F20"/>
                <w:spacing w:val="1"/>
                <w:w w:val="115"/>
                <w:sz w:val="24"/>
                <w:szCs w:val="24"/>
                <w:lang w:val="ru-RU"/>
              </w:rPr>
              <w:t xml:space="preserve"> </w:t>
            </w:r>
            <w:r w:rsidRPr="00495EB4">
              <w:rPr>
                <w:rFonts w:ascii="Times New Roman" w:hAnsi="Times New Roman" w:cs="Times New Roman"/>
                <w:color w:val="231F20"/>
                <w:w w:val="115"/>
                <w:sz w:val="24"/>
                <w:szCs w:val="24"/>
                <w:lang w:val="ru-RU"/>
              </w:rPr>
              <w:t>музыки.</w:t>
            </w:r>
            <w:r w:rsidRPr="00495EB4">
              <w:rPr>
                <w:rFonts w:ascii="Times New Roman" w:hAnsi="Times New Roman" w:cs="Times New Roman"/>
                <w:i/>
                <w:color w:val="231F20"/>
                <w:w w:val="125"/>
                <w:sz w:val="24"/>
                <w:szCs w:val="24"/>
                <w:lang w:val="ru-RU"/>
              </w:rPr>
              <w:t xml:space="preserve"> </w:t>
            </w:r>
          </w:p>
          <w:p w:rsidR="00495EB4" w:rsidRPr="00495EB4" w:rsidRDefault="00495EB4" w:rsidP="004768DA">
            <w:pPr>
              <w:pStyle w:val="TableParagraph"/>
              <w:spacing w:before="3"/>
              <w:ind w:left="168" w:right="204"/>
              <w:jc w:val="both"/>
              <w:rPr>
                <w:rFonts w:ascii="Times New Roman" w:hAnsi="Times New Roman" w:cs="Times New Roman"/>
                <w:i/>
                <w:color w:val="231F20"/>
                <w:w w:val="125"/>
                <w:sz w:val="24"/>
                <w:szCs w:val="24"/>
                <w:lang w:val="ru-RU"/>
              </w:rPr>
            </w:pPr>
            <w:r w:rsidRPr="00495EB4">
              <w:rPr>
                <w:rFonts w:ascii="Times New Roman" w:hAnsi="Times New Roman" w:cs="Times New Roman"/>
                <w:i/>
                <w:color w:val="231F20"/>
                <w:w w:val="125"/>
                <w:sz w:val="24"/>
                <w:szCs w:val="24"/>
                <w:lang w:val="ru-RU"/>
              </w:rPr>
              <w:t>На</w:t>
            </w:r>
            <w:r w:rsidRPr="00495EB4">
              <w:rPr>
                <w:rFonts w:ascii="Times New Roman" w:hAnsi="Times New Roman" w:cs="Times New Roman"/>
                <w:i/>
                <w:color w:val="231F20"/>
                <w:spacing w:val="12"/>
                <w:w w:val="125"/>
                <w:sz w:val="24"/>
                <w:szCs w:val="24"/>
                <w:lang w:val="ru-RU"/>
              </w:rPr>
              <w:t xml:space="preserve"> </w:t>
            </w:r>
            <w:r w:rsidRPr="00495EB4">
              <w:rPr>
                <w:rFonts w:ascii="Times New Roman" w:hAnsi="Times New Roman" w:cs="Times New Roman"/>
                <w:i/>
                <w:color w:val="231F20"/>
                <w:w w:val="125"/>
                <w:sz w:val="24"/>
                <w:szCs w:val="24"/>
                <w:lang w:val="ru-RU"/>
              </w:rPr>
              <w:t>выбор</w:t>
            </w:r>
            <w:r w:rsidRPr="00495EB4">
              <w:rPr>
                <w:rFonts w:ascii="Times New Roman" w:hAnsi="Times New Roman" w:cs="Times New Roman"/>
                <w:i/>
                <w:color w:val="231F20"/>
                <w:spacing w:val="13"/>
                <w:w w:val="125"/>
                <w:sz w:val="24"/>
                <w:szCs w:val="24"/>
                <w:lang w:val="ru-RU"/>
              </w:rPr>
              <w:t xml:space="preserve"> </w:t>
            </w:r>
            <w:r w:rsidRPr="00495EB4">
              <w:rPr>
                <w:rFonts w:ascii="Times New Roman" w:hAnsi="Times New Roman" w:cs="Times New Roman"/>
                <w:i/>
                <w:color w:val="231F20"/>
                <w:w w:val="125"/>
                <w:sz w:val="24"/>
                <w:szCs w:val="24"/>
                <w:lang w:val="ru-RU"/>
              </w:rPr>
              <w:t>или</w:t>
            </w:r>
            <w:r w:rsidRPr="00495EB4">
              <w:rPr>
                <w:rFonts w:ascii="Times New Roman" w:hAnsi="Times New Roman" w:cs="Times New Roman"/>
                <w:i/>
                <w:color w:val="231F20"/>
                <w:spacing w:val="13"/>
                <w:w w:val="125"/>
                <w:sz w:val="24"/>
                <w:szCs w:val="24"/>
                <w:lang w:val="ru-RU"/>
              </w:rPr>
              <w:t xml:space="preserve"> </w:t>
            </w:r>
            <w:r w:rsidRPr="00495EB4">
              <w:rPr>
                <w:rFonts w:ascii="Times New Roman" w:hAnsi="Times New Roman" w:cs="Times New Roman"/>
                <w:i/>
                <w:color w:val="231F20"/>
                <w:w w:val="125"/>
                <w:sz w:val="24"/>
                <w:szCs w:val="24"/>
                <w:lang w:val="ru-RU"/>
              </w:rPr>
              <w:t>факультативно</w:t>
            </w:r>
          </w:p>
          <w:p w:rsidR="00495EB4" w:rsidRPr="00495EB4" w:rsidRDefault="00495EB4" w:rsidP="004768DA">
            <w:pPr>
              <w:pStyle w:val="TableParagraph"/>
              <w:spacing w:before="3"/>
              <w:ind w:left="168" w:right="204"/>
              <w:jc w:val="both"/>
              <w:rPr>
                <w:rFonts w:ascii="Times New Roman" w:hAnsi="Times New Roman" w:cs="Times New Roman"/>
                <w:sz w:val="24"/>
                <w:szCs w:val="24"/>
                <w:lang w:val="ru-RU"/>
              </w:rPr>
            </w:pPr>
            <w:r w:rsidRPr="00495EB4">
              <w:rPr>
                <w:rFonts w:ascii="Times New Roman" w:hAnsi="Times New Roman" w:cs="Times New Roman"/>
                <w:color w:val="231F20"/>
                <w:w w:val="120"/>
                <w:sz w:val="24"/>
                <w:szCs w:val="24"/>
                <w:lang w:val="ru-RU"/>
              </w:rPr>
              <w:t>Исследовательские</w:t>
            </w:r>
            <w:r w:rsidRPr="00495EB4">
              <w:rPr>
                <w:rFonts w:ascii="Times New Roman" w:hAnsi="Times New Roman" w:cs="Times New Roman"/>
                <w:color w:val="231F20"/>
                <w:spacing w:val="4"/>
                <w:w w:val="120"/>
                <w:sz w:val="24"/>
                <w:szCs w:val="24"/>
                <w:lang w:val="ru-RU"/>
              </w:rPr>
              <w:t xml:space="preserve"> </w:t>
            </w:r>
            <w:r w:rsidRPr="00495EB4">
              <w:rPr>
                <w:rFonts w:ascii="Times New Roman" w:hAnsi="Times New Roman" w:cs="Times New Roman"/>
                <w:color w:val="231F20"/>
                <w:w w:val="120"/>
                <w:sz w:val="24"/>
                <w:szCs w:val="24"/>
                <w:lang w:val="ru-RU"/>
              </w:rPr>
              <w:t>проекты,</w:t>
            </w:r>
            <w:r w:rsidRPr="00495EB4">
              <w:rPr>
                <w:rFonts w:ascii="Times New Roman" w:hAnsi="Times New Roman" w:cs="Times New Roman"/>
                <w:color w:val="231F20"/>
                <w:spacing w:val="5"/>
                <w:w w:val="120"/>
                <w:sz w:val="24"/>
                <w:szCs w:val="24"/>
                <w:lang w:val="ru-RU"/>
              </w:rPr>
              <w:t xml:space="preserve"> </w:t>
            </w:r>
            <w:r w:rsidRPr="00495EB4">
              <w:rPr>
                <w:rFonts w:ascii="Times New Roman" w:hAnsi="Times New Roman" w:cs="Times New Roman"/>
                <w:color w:val="231F20"/>
                <w:w w:val="120"/>
                <w:sz w:val="24"/>
                <w:szCs w:val="24"/>
                <w:lang w:val="ru-RU"/>
              </w:rPr>
              <w:t>посвящённые</w:t>
            </w:r>
            <w:r w:rsidRPr="00495EB4">
              <w:rPr>
                <w:rFonts w:ascii="Times New Roman" w:hAnsi="Times New Roman" w:cs="Times New Roman"/>
                <w:color w:val="231F20"/>
                <w:spacing w:val="5"/>
                <w:w w:val="120"/>
                <w:sz w:val="24"/>
                <w:szCs w:val="24"/>
                <w:lang w:val="ru-RU"/>
              </w:rPr>
              <w:t xml:space="preserve"> </w:t>
            </w:r>
            <w:r w:rsidRPr="00495EB4">
              <w:rPr>
                <w:rFonts w:ascii="Times New Roman" w:hAnsi="Times New Roman" w:cs="Times New Roman"/>
                <w:color w:val="231F20"/>
                <w:w w:val="120"/>
                <w:sz w:val="24"/>
                <w:szCs w:val="24"/>
                <w:lang w:val="ru-RU"/>
              </w:rPr>
              <w:t>развитию музыкальной</w:t>
            </w:r>
            <w:r w:rsidRPr="00495EB4">
              <w:rPr>
                <w:rFonts w:ascii="Times New Roman" w:hAnsi="Times New Roman" w:cs="Times New Roman"/>
                <w:color w:val="231F20"/>
                <w:spacing w:val="25"/>
                <w:w w:val="120"/>
                <w:sz w:val="24"/>
                <w:szCs w:val="24"/>
                <w:lang w:val="ru-RU"/>
              </w:rPr>
              <w:t xml:space="preserve"> </w:t>
            </w:r>
            <w:r w:rsidRPr="00495EB4">
              <w:rPr>
                <w:rFonts w:ascii="Times New Roman" w:hAnsi="Times New Roman" w:cs="Times New Roman"/>
                <w:color w:val="231F20"/>
                <w:w w:val="120"/>
                <w:sz w:val="24"/>
                <w:szCs w:val="24"/>
                <w:lang w:val="ru-RU"/>
              </w:rPr>
              <w:t>электроники</w:t>
            </w:r>
            <w:r w:rsidRPr="00495EB4">
              <w:rPr>
                <w:rFonts w:ascii="Times New Roman" w:hAnsi="Times New Roman" w:cs="Times New Roman"/>
                <w:color w:val="231F20"/>
                <w:spacing w:val="25"/>
                <w:w w:val="120"/>
                <w:sz w:val="24"/>
                <w:szCs w:val="24"/>
                <w:lang w:val="ru-RU"/>
              </w:rPr>
              <w:t xml:space="preserve"> </w:t>
            </w:r>
            <w:r w:rsidRPr="00495EB4">
              <w:rPr>
                <w:rFonts w:ascii="Times New Roman" w:hAnsi="Times New Roman" w:cs="Times New Roman"/>
                <w:color w:val="231F20"/>
                <w:w w:val="120"/>
                <w:sz w:val="24"/>
                <w:szCs w:val="24"/>
                <w:lang w:val="ru-RU"/>
              </w:rPr>
              <w:t>в</w:t>
            </w:r>
            <w:r w:rsidRPr="00495EB4">
              <w:rPr>
                <w:rFonts w:ascii="Times New Roman" w:hAnsi="Times New Roman" w:cs="Times New Roman"/>
                <w:color w:val="231F20"/>
                <w:spacing w:val="25"/>
                <w:w w:val="120"/>
                <w:sz w:val="24"/>
                <w:szCs w:val="24"/>
                <w:lang w:val="ru-RU"/>
              </w:rPr>
              <w:t xml:space="preserve"> </w:t>
            </w:r>
            <w:r w:rsidRPr="00495EB4">
              <w:rPr>
                <w:rFonts w:ascii="Times New Roman" w:hAnsi="Times New Roman" w:cs="Times New Roman"/>
                <w:color w:val="231F20"/>
                <w:w w:val="120"/>
                <w:sz w:val="24"/>
                <w:szCs w:val="24"/>
                <w:lang w:val="ru-RU"/>
              </w:rPr>
              <w:t>России. Импровизация,</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сочинение</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музыки</w:t>
            </w:r>
            <w:r w:rsidRPr="00495EB4">
              <w:rPr>
                <w:rFonts w:ascii="Times New Roman" w:hAnsi="Times New Roman" w:cs="Times New Roman"/>
                <w:color w:val="231F20"/>
                <w:spacing w:val="14"/>
                <w:w w:val="120"/>
                <w:sz w:val="24"/>
                <w:szCs w:val="24"/>
                <w:lang w:val="ru-RU"/>
              </w:rPr>
              <w:t xml:space="preserve"> </w:t>
            </w:r>
            <w:r w:rsidRPr="00495EB4">
              <w:rPr>
                <w:rFonts w:ascii="Times New Roman" w:hAnsi="Times New Roman" w:cs="Times New Roman"/>
                <w:color w:val="231F20"/>
                <w:w w:val="120"/>
                <w:sz w:val="24"/>
                <w:szCs w:val="24"/>
                <w:lang w:val="ru-RU"/>
              </w:rPr>
              <w:t>с</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помощью</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цифр</w:t>
            </w:r>
            <w:proofErr w:type="gramStart"/>
            <w:r w:rsidRPr="00495EB4">
              <w:rPr>
                <w:rFonts w:ascii="Times New Roman" w:hAnsi="Times New Roman" w:cs="Times New Roman"/>
                <w:color w:val="231F20"/>
                <w:w w:val="120"/>
                <w:sz w:val="24"/>
                <w:szCs w:val="24"/>
                <w:lang w:val="ru-RU"/>
              </w:rPr>
              <w:t>о-</w:t>
            </w:r>
            <w:proofErr w:type="gramEnd"/>
            <w:r w:rsidRPr="00495EB4">
              <w:rPr>
                <w:rFonts w:ascii="Times New Roman" w:hAnsi="Times New Roman" w:cs="Times New Roman"/>
                <w:color w:val="231F20"/>
                <w:w w:val="120"/>
                <w:sz w:val="24"/>
                <w:szCs w:val="24"/>
                <w:lang w:val="ru-RU"/>
              </w:rPr>
              <w:t xml:space="preserve"> </w:t>
            </w:r>
            <w:proofErr w:type="spellStart"/>
            <w:r w:rsidRPr="00495EB4">
              <w:rPr>
                <w:rFonts w:ascii="Times New Roman" w:hAnsi="Times New Roman" w:cs="Times New Roman"/>
                <w:color w:val="231F20"/>
                <w:w w:val="120"/>
                <w:sz w:val="24"/>
                <w:szCs w:val="24"/>
                <w:lang w:val="ru-RU"/>
              </w:rPr>
              <w:t>вых</w:t>
            </w:r>
            <w:proofErr w:type="spellEnd"/>
            <w:r w:rsidRPr="00495EB4">
              <w:rPr>
                <w:rFonts w:ascii="Times New Roman" w:hAnsi="Times New Roman" w:cs="Times New Roman"/>
                <w:color w:val="231F20"/>
                <w:spacing w:val="12"/>
                <w:w w:val="120"/>
                <w:sz w:val="24"/>
                <w:szCs w:val="24"/>
                <w:lang w:val="ru-RU"/>
              </w:rPr>
              <w:t xml:space="preserve"> </w:t>
            </w:r>
            <w:r w:rsidRPr="00495EB4">
              <w:rPr>
                <w:rFonts w:ascii="Times New Roman" w:hAnsi="Times New Roman" w:cs="Times New Roman"/>
                <w:color w:val="231F20"/>
                <w:w w:val="120"/>
                <w:sz w:val="24"/>
                <w:szCs w:val="24"/>
                <w:lang w:val="ru-RU"/>
              </w:rPr>
              <w:t>устройств,</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программных</w:t>
            </w:r>
            <w:r w:rsidRPr="00495EB4">
              <w:rPr>
                <w:rFonts w:ascii="Times New Roman" w:hAnsi="Times New Roman" w:cs="Times New Roman"/>
                <w:color w:val="231F20"/>
                <w:spacing w:val="12"/>
                <w:w w:val="120"/>
                <w:sz w:val="24"/>
                <w:szCs w:val="24"/>
                <w:lang w:val="ru-RU"/>
              </w:rPr>
              <w:t xml:space="preserve"> </w:t>
            </w:r>
            <w:r w:rsidRPr="00495EB4">
              <w:rPr>
                <w:rFonts w:ascii="Times New Roman" w:hAnsi="Times New Roman" w:cs="Times New Roman"/>
                <w:color w:val="231F20"/>
                <w:w w:val="120"/>
                <w:sz w:val="24"/>
                <w:szCs w:val="24"/>
                <w:lang w:val="ru-RU"/>
              </w:rPr>
              <w:t>продуктов</w:t>
            </w:r>
            <w:r w:rsidRPr="00495EB4">
              <w:rPr>
                <w:rFonts w:ascii="Times New Roman" w:hAnsi="Times New Roman" w:cs="Times New Roman"/>
                <w:color w:val="231F20"/>
                <w:spacing w:val="13"/>
                <w:w w:val="120"/>
                <w:sz w:val="24"/>
                <w:szCs w:val="24"/>
                <w:lang w:val="ru-RU"/>
              </w:rPr>
              <w:t xml:space="preserve"> </w:t>
            </w:r>
            <w:r w:rsidRPr="00495EB4">
              <w:rPr>
                <w:rFonts w:ascii="Times New Roman" w:hAnsi="Times New Roman" w:cs="Times New Roman"/>
                <w:color w:val="231F20"/>
                <w:w w:val="120"/>
                <w:sz w:val="24"/>
                <w:szCs w:val="24"/>
                <w:lang w:val="ru-RU"/>
              </w:rPr>
              <w:t>и</w:t>
            </w:r>
            <w:r w:rsidRPr="00495EB4">
              <w:rPr>
                <w:rFonts w:ascii="Times New Roman" w:hAnsi="Times New Roman" w:cs="Times New Roman"/>
                <w:color w:val="231F20"/>
                <w:spacing w:val="12"/>
                <w:w w:val="120"/>
                <w:sz w:val="24"/>
                <w:szCs w:val="24"/>
                <w:lang w:val="ru-RU"/>
              </w:rPr>
              <w:t xml:space="preserve"> </w:t>
            </w:r>
            <w:r w:rsidR="00B8421A">
              <w:rPr>
                <w:rFonts w:ascii="Times New Roman" w:hAnsi="Times New Roman" w:cs="Times New Roman"/>
                <w:color w:val="231F20"/>
                <w:w w:val="120"/>
                <w:sz w:val="24"/>
                <w:szCs w:val="24"/>
                <w:lang w:val="ru-RU"/>
              </w:rPr>
              <w:t>электрон</w:t>
            </w:r>
            <w:r w:rsidRPr="00495EB4">
              <w:rPr>
                <w:rFonts w:ascii="Times New Roman" w:hAnsi="Times New Roman" w:cs="Times New Roman"/>
                <w:color w:val="231F20"/>
                <w:w w:val="120"/>
                <w:sz w:val="24"/>
                <w:szCs w:val="24"/>
                <w:lang w:val="ru-RU"/>
              </w:rPr>
              <w:t>ных</w:t>
            </w:r>
            <w:r w:rsidRPr="00495EB4">
              <w:rPr>
                <w:rFonts w:ascii="Times New Roman" w:hAnsi="Times New Roman" w:cs="Times New Roman"/>
                <w:color w:val="231F20"/>
                <w:spacing w:val="20"/>
                <w:w w:val="120"/>
                <w:sz w:val="24"/>
                <w:szCs w:val="24"/>
                <w:lang w:val="ru-RU"/>
              </w:rPr>
              <w:t xml:space="preserve"> </w:t>
            </w:r>
            <w:r w:rsidRPr="00495EB4">
              <w:rPr>
                <w:rFonts w:ascii="Times New Roman" w:hAnsi="Times New Roman" w:cs="Times New Roman"/>
                <w:color w:val="231F20"/>
                <w:w w:val="120"/>
                <w:sz w:val="24"/>
                <w:szCs w:val="24"/>
                <w:lang w:val="ru-RU"/>
              </w:rPr>
              <w:t>гаджетов</w:t>
            </w:r>
          </w:p>
        </w:tc>
      </w:tr>
    </w:tbl>
    <w:p w:rsidR="00C02FA7" w:rsidRDefault="00C02FA7">
      <w:pPr>
        <w:pStyle w:val="a5"/>
        <w:spacing w:before="7"/>
        <w:ind w:left="0"/>
        <w:jc w:val="left"/>
        <w:rPr>
          <w:rFonts w:ascii="Times New Roman" w:hAnsi="Times New Roman" w:cs="Times New Roman"/>
          <w:sz w:val="30"/>
          <w:lang w:val="ru-RU"/>
        </w:rPr>
      </w:pPr>
    </w:p>
    <w:p w:rsidR="00495EB4" w:rsidRDefault="00495EB4">
      <w:pPr>
        <w:pStyle w:val="a5"/>
        <w:spacing w:before="7"/>
        <w:ind w:left="0"/>
        <w:jc w:val="left"/>
        <w:rPr>
          <w:rFonts w:ascii="Times New Roman" w:hAnsi="Times New Roman" w:cs="Times New Roman"/>
          <w:sz w:val="30"/>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2A7D76" w:rsidRDefault="002A7D76">
      <w:pPr>
        <w:pStyle w:val="a5"/>
        <w:spacing w:before="7"/>
        <w:ind w:left="0"/>
        <w:jc w:val="left"/>
        <w:rPr>
          <w:rFonts w:ascii="Times New Roman" w:hAnsi="Times New Roman" w:cs="Times New Roman"/>
          <w:b/>
          <w:color w:val="231F20"/>
          <w:sz w:val="24"/>
          <w:szCs w:val="24"/>
          <w:lang w:val="ru-RU"/>
        </w:rPr>
      </w:pPr>
    </w:p>
    <w:p w:rsidR="00495EB4" w:rsidRDefault="00495EB4">
      <w:pPr>
        <w:pStyle w:val="a5"/>
        <w:spacing w:before="7"/>
        <w:ind w:left="0"/>
        <w:jc w:val="left"/>
        <w:rPr>
          <w:rFonts w:ascii="Times New Roman" w:hAnsi="Times New Roman" w:cs="Times New Roman"/>
          <w:b/>
          <w:color w:val="231F20"/>
          <w:sz w:val="24"/>
          <w:szCs w:val="24"/>
          <w:lang w:val="ru-RU"/>
        </w:rPr>
      </w:pPr>
      <w:r w:rsidRPr="00495EB4">
        <w:rPr>
          <w:rFonts w:ascii="Times New Roman" w:hAnsi="Times New Roman" w:cs="Times New Roman"/>
          <w:b/>
          <w:color w:val="231F20"/>
          <w:sz w:val="24"/>
          <w:szCs w:val="24"/>
          <w:lang w:val="ru-RU"/>
        </w:rPr>
        <w:lastRenderedPageBreak/>
        <w:t>Модуль</w:t>
      </w:r>
      <w:r w:rsidRPr="00495EB4">
        <w:rPr>
          <w:rFonts w:ascii="Times New Roman" w:hAnsi="Times New Roman" w:cs="Times New Roman"/>
          <w:b/>
          <w:color w:val="231F20"/>
          <w:spacing w:val="7"/>
          <w:sz w:val="24"/>
          <w:szCs w:val="24"/>
          <w:lang w:val="ru-RU"/>
        </w:rPr>
        <w:t xml:space="preserve"> </w:t>
      </w:r>
      <w:r w:rsidRPr="00495EB4">
        <w:rPr>
          <w:rFonts w:ascii="Times New Roman" w:hAnsi="Times New Roman" w:cs="Times New Roman"/>
          <w:b/>
          <w:color w:val="231F20"/>
          <w:sz w:val="24"/>
          <w:szCs w:val="24"/>
          <w:lang w:val="ru-RU"/>
        </w:rPr>
        <w:t>№</w:t>
      </w:r>
      <w:r w:rsidRPr="00495EB4">
        <w:rPr>
          <w:rFonts w:ascii="Times New Roman" w:hAnsi="Times New Roman" w:cs="Times New Roman"/>
          <w:b/>
          <w:color w:val="231F20"/>
          <w:spacing w:val="7"/>
          <w:sz w:val="24"/>
          <w:szCs w:val="24"/>
          <w:lang w:val="ru-RU"/>
        </w:rPr>
        <w:t xml:space="preserve"> </w:t>
      </w:r>
      <w:r w:rsidRPr="00495EB4">
        <w:rPr>
          <w:rFonts w:ascii="Times New Roman" w:hAnsi="Times New Roman" w:cs="Times New Roman"/>
          <w:b/>
          <w:color w:val="231F20"/>
          <w:sz w:val="24"/>
          <w:szCs w:val="24"/>
          <w:lang w:val="ru-RU"/>
        </w:rPr>
        <w:t>6</w:t>
      </w:r>
      <w:r w:rsidRPr="00495EB4">
        <w:rPr>
          <w:rFonts w:ascii="Times New Roman" w:hAnsi="Times New Roman" w:cs="Times New Roman"/>
          <w:b/>
          <w:color w:val="231F20"/>
          <w:spacing w:val="7"/>
          <w:sz w:val="24"/>
          <w:szCs w:val="24"/>
          <w:lang w:val="ru-RU"/>
        </w:rPr>
        <w:t xml:space="preserve"> </w:t>
      </w:r>
      <w:r w:rsidRPr="00495EB4">
        <w:rPr>
          <w:rFonts w:ascii="Times New Roman" w:hAnsi="Times New Roman" w:cs="Times New Roman"/>
          <w:b/>
          <w:color w:val="231F20"/>
          <w:sz w:val="24"/>
          <w:szCs w:val="24"/>
          <w:lang w:val="ru-RU"/>
        </w:rPr>
        <w:t>«Образы</w:t>
      </w:r>
      <w:r w:rsidRPr="00495EB4">
        <w:rPr>
          <w:rFonts w:ascii="Times New Roman" w:hAnsi="Times New Roman" w:cs="Times New Roman"/>
          <w:b/>
          <w:color w:val="231F20"/>
          <w:spacing w:val="8"/>
          <w:sz w:val="24"/>
          <w:szCs w:val="24"/>
          <w:lang w:val="ru-RU"/>
        </w:rPr>
        <w:t xml:space="preserve"> </w:t>
      </w:r>
      <w:r w:rsidRPr="00495EB4">
        <w:rPr>
          <w:rFonts w:ascii="Times New Roman" w:hAnsi="Times New Roman" w:cs="Times New Roman"/>
          <w:b/>
          <w:color w:val="231F20"/>
          <w:sz w:val="24"/>
          <w:szCs w:val="24"/>
          <w:lang w:val="ru-RU"/>
        </w:rPr>
        <w:t>русской</w:t>
      </w:r>
      <w:r w:rsidRPr="00495EB4">
        <w:rPr>
          <w:rFonts w:ascii="Times New Roman" w:hAnsi="Times New Roman" w:cs="Times New Roman"/>
          <w:b/>
          <w:color w:val="231F20"/>
          <w:spacing w:val="7"/>
          <w:sz w:val="24"/>
          <w:szCs w:val="24"/>
          <w:lang w:val="ru-RU"/>
        </w:rPr>
        <w:t xml:space="preserve"> </w:t>
      </w:r>
      <w:r w:rsidRPr="00495EB4">
        <w:rPr>
          <w:rFonts w:ascii="Times New Roman" w:hAnsi="Times New Roman" w:cs="Times New Roman"/>
          <w:b/>
          <w:color w:val="231F20"/>
          <w:sz w:val="24"/>
          <w:szCs w:val="24"/>
          <w:lang w:val="ru-RU"/>
        </w:rPr>
        <w:t>и</w:t>
      </w:r>
      <w:r w:rsidRPr="00495EB4">
        <w:rPr>
          <w:rFonts w:ascii="Times New Roman" w:hAnsi="Times New Roman" w:cs="Times New Roman"/>
          <w:b/>
          <w:color w:val="231F20"/>
          <w:spacing w:val="7"/>
          <w:sz w:val="24"/>
          <w:szCs w:val="24"/>
          <w:lang w:val="ru-RU"/>
        </w:rPr>
        <w:t xml:space="preserve"> </w:t>
      </w:r>
      <w:r w:rsidRPr="00495EB4">
        <w:rPr>
          <w:rFonts w:ascii="Times New Roman" w:hAnsi="Times New Roman" w:cs="Times New Roman"/>
          <w:b/>
          <w:color w:val="231F20"/>
          <w:sz w:val="24"/>
          <w:szCs w:val="24"/>
          <w:lang w:val="ru-RU"/>
        </w:rPr>
        <w:t>европейской</w:t>
      </w:r>
      <w:r w:rsidRPr="00495EB4">
        <w:rPr>
          <w:rFonts w:ascii="Times New Roman" w:hAnsi="Times New Roman" w:cs="Times New Roman"/>
          <w:b/>
          <w:color w:val="231F20"/>
          <w:spacing w:val="7"/>
          <w:sz w:val="24"/>
          <w:szCs w:val="24"/>
          <w:lang w:val="ru-RU"/>
        </w:rPr>
        <w:t xml:space="preserve"> </w:t>
      </w:r>
      <w:r w:rsidRPr="00495EB4">
        <w:rPr>
          <w:rFonts w:ascii="Times New Roman" w:hAnsi="Times New Roman" w:cs="Times New Roman"/>
          <w:b/>
          <w:color w:val="231F20"/>
          <w:sz w:val="24"/>
          <w:szCs w:val="24"/>
          <w:lang w:val="ru-RU"/>
        </w:rPr>
        <w:t>духовной</w:t>
      </w:r>
      <w:r w:rsidRPr="00495EB4">
        <w:rPr>
          <w:rFonts w:ascii="Times New Roman" w:hAnsi="Times New Roman" w:cs="Times New Roman"/>
          <w:b/>
          <w:color w:val="231F20"/>
          <w:spacing w:val="8"/>
          <w:sz w:val="24"/>
          <w:szCs w:val="24"/>
          <w:lang w:val="ru-RU"/>
        </w:rPr>
        <w:t xml:space="preserve"> </w:t>
      </w:r>
      <w:r w:rsidRPr="00495EB4">
        <w:rPr>
          <w:rFonts w:ascii="Times New Roman" w:hAnsi="Times New Roman" w:cs="Times New Roman"/>
          <w:b/>
          <w:color w:val="231F20"/>
          <w:sz w:val="24"/>
          <w:szCs w:val="24"/>
          <w:lang w:val="ru-RU"/>
        </w:rPr>
        <w:t>музыки»</w:t>
      </w:r>
    </w:p>
    <w:p w:rsidR="00FA7010" w:rsidRDefault="00FA7010">
      <w:pPr>
        <w:pStyle w:val="a5"/>
        <w:spacing w:before="7"/>
        <w:ind w:left="0"/>
        <w:jc w:val="left"/>
        <w:rPr>
          <w:rFonts w:ascii="Times New Roman" w:hAnsi="Times New Roman" w:cs="Times New Roman"/>
          <w:b/>
          <w:color w:val="231F20"/>
          <w:sz w:val="24"/>
          <w:szCs w:val="24"/>
          <w:lang w:val="ru-RU"/>
        </w:rPr>
      </w:pPr>
    </w:p>
    <w:p w:rsidR="00FA7010" w:rsidRDefault="00FA7010">
      <w:pPr>
        <w:pStyle w:val="a5"/>
        <w:spacing w:before="7"/>
        <w:ind w:left="0"/>
        <w:jc w:val="left"/>
        <w:rPr>
          <w:rFonts w:ascii="Times New Roman" w:hAnsi="Times New Roman" w:cs="Times New Roman"/>
          <w:b/>
          <w:color w:val="231F20"/>
          <w:sz w:val="24"/>
          <w:szCs w:val="24"/>
          <w:lang w:val="ru-RU"/>
        </w:rPr>
      </w:pPr>
    </w:p>
    <w:tbl>
      <w:tblPr>
        <w:tblStyle w:val="TableNormal"/>
        <w:tblW w:w="0" w:type="auto"/>
        <w:tblInd w:w="-8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67"/>
        <w:gridCol w:w="1325"/>
        <w:gridCol w:w="2054"/>
        <w:gridCol w:w="5517"/>
      </w:tblGrid>
      <w:tr w:rsidR="00FA7010" w:rsidRPr="00B8421A" w:rsidTr="00B8421A">
        <w:trPr>
          <w:trHeight w:val="597"/>
        </w:trPr>
        <w:tc>
          <w:tcPr>
            <w:tcW w:w="1267" w:type="dxa"/>
            <w:tcBorders>
              <w:bottom w:val="single" w:sz="4" w:space="0" w:color="auto"/>
            </w:tcBorders>
          </w:tcPr>
          <w:p w:rsidR="00FA7010" w:rsidRPr="00B8421A" w:rsidRDefault="00FA7010" w:rsidP="00B8421A">
            <w:pPr>
              <w:pStyle w:val="TableParagraph"/>
              <w:spacing w:before="71" w:line="235" w:lineRule="auto"/>
              <w:ind w:left="64" w:right="55" w:firstLine="141"/>
              <w:jc w:val="center"/>
              <w:rPr>
                <w:rFonts w:ascii="Times New Roman" w:hAnsi="Times New Roman" w:cs="Times New Roman"/>
                <w:b/>
                <w:sz w:val="24"/>
                <w:szCs w:val="24"/>
              </w:rPr>
            </w:pPr>
            <w:r w:rsidRPr="00B8421A">
              <w:rPr>
                <w:rFonts w:ascii="Times New Roman" w:hAnsi="Times New Roman" w:cs="Times New Roman"/>
                <w:b/>
                <w:color w:val="231F20"/>
                <w:w w:val="105"/>
                <w:sz w:val="24"/>
                <w:szCs w:val="24"/>
              </w:rPr>
              <w:t>№</w:t>
            </w:r>
            <w:r w:rsidRPr="00B8421A">
              <w:rPr>
                <w:rFonts w:ascii="Times New Roman" w:hAnsi="Times New Roman" w:cs="Times New Roman"/>
                <w:b/>
                <w:color w:val="231F20"/>
                <w:spacing w:val="1"/>
                <w:w w:val="105"/>
                <w:sz w:val="24"/>
                <w:szCs w:val="24"/>
              </w:rPr>
              <w:t xml:space="preserve"> </w:t>
            </w:r>
            <w:proofErr w:type="spellStart"/>
            <w:r w:rsidRPr="00B8421A">
              <w:rPr>
                <w:rFonts w:ascii="Times New Roman" w:hAnsi="Times New Roman" w:cs="Times New Roman"/>
                <w:b/>
                <w:color w:val="231F20"/>
                <w:w w:val="105"/>
                <w:sz w:val="24"/>
                <w:szCs w:val="24"/>
              </w:rPr>
              <w:t>блока</w:t>
            </w:r>
            <w:proofErr w:type="spellEnd"/>
            <w:r w:rsidRPr="00B8421A">
              <w:rPr>
                <w:rFonts w:ascii="Times New Roman" w:hAnsi="Times New Roman" w:cs="Times New Roman"/>
                <w:b/>
                <w:color w:val="231F20"/>
                <w:w w:val="105"/>
                <w:sz w:val="24"/>
                <w:szCs w:val="24"/>
              </w:rPr>
              <w:t>,</w:t>
            </w:r>
            <w:r w:rsidRPr="00B8421A">
              <w:rPr>
                <w:rFonts w:ascii="Times New Roman" w:hAnsi="Times New Roman" w:cs="Times New Roman"/>
                <w:b/>
                <w:color w:val="231F20"/>
                <w:spacing w:val="1"/>
                <w:w w:val="105"/>
                <w:sz w:val="24"/>
                <w:szCs w:val="24"/>
              </w:rPr>
              <w:t xml:space="preserve"> </w:t>
            </w:r>
            <w:proofErr w:type="spellStart"/>
            <w:r w:rsidRPr="00B8421A">
              <w:rPr>
                <w:rFonts w:ascii="Times New Roman" w:hAnsi="Times New Roman" w:cs="Times New Roman"/>
                <w:b/>
                <w:color w:val="231F20"/>
                <w:spacing w:val="-4"/>
                <w:w w:val="105"/>
                <w:sz w:val="24"/>
                <w:szCs w:val="24"/>
              </w:rPr>
              <w:t>кол</w:t>
            </w:r>
            <w:proofErr w:type="spellEnd"/>
            <w:r w:rsidRPr="00B8421A">
              <w:rPr>
                <w:rFonts w:ascii="Times New Roman" w:hAnsi="Times New Roman" w:cs="Times New Roman"/>
                <w:b/>
                <w:color w:val="231F20"/>
                <w:spacing w:val="-4"/>
                <w:w w:val="105"/>
                <w:sz w:val="24"/>
                <w:szCs w:val="24"/>
              </w:rPr>
              <w:t>-во</w:t>
            </w:r>
            <w:r w:rsidRPr="00B8421A">
              <w:rPr>
                <w:rFonts w:ascii="Times New Roman" w:hAnsi="Times New Roman" w:cs="Times New Roman"/>
                <w:b/>
                <w:color w:val="231F20"/>
                <w:spacing w:val="1"/>
                <w:w w:val="105"/>
                <w:sz w:val="24"/>
                <w:szCs w:val="24"/>
              </w:rPr>
              <w:t xml:space="preserve"> </w:t>
            </w:r>
            <w:proofErr w:type="spellStart"/>
            <w:r w:rsidRPr="00B8421A">
              <w:rPr>
                <w:rFonts w:ascii="Times New Roman" w:hAnsi="Times New Roman" w:cs="Times New Roman"/>
                <w:b/>
                <w:color w:val="231F20"/>
                <w:spacing w:val="-3"/>
                <w:w w:val="105"/>
                <w:sz w:val="24"/>
                <w:szCs w:val="24"/>
              </w:rPr>
              <w:t>часов</w:t>
            </w:r>
            <w:proofErr w:type="spellEnd"/>
          </w:p>
        </w:tc>
        <w:tc>
          <w:tcPr>
            <w:tcW w:w="1325" w:type="dxa"/>
            <w:tcBorders>
              <w:bottom w:val="single" w:sz="4" w:space="0" w:color="auto"/>
            </w:tcBorders>
          </w:tcPr>
          <w:p w:rsidR="00FA7010" w:rsidRPr="00B8421A" w:rsidRDefault="00FA7010" w:rsidP="00B8421A">
            <w:pPr>
              <w:pStyle w:val="TableParagraph"/>
              <w:spacing w:before="68"/>
              <w:ind w:left="418"/>
              <w:jc w:val="center"/>
              <w:rPr>
                <w:rFonts w:ascii="Times New Roman" w:hAnsi="Times New Roman" w:cs="Times New Roman"/>
                <w:b/>
                <w:sz w:val="24"/>
                <w:szCs w:val="24"/>
              </w:rPr>
            </w:pPr>
            <w:proofErr w:type="spellStart"/>
            <w:r w:rsidRPr="00B8421A">
              <w:rPr>
                <w:rFonts w:ascii="Times New Roman" w:hAnsi="Times New Roman" w:cs="Times New Roman"/>
                <w:b/>
                <w:color w:val="231F20"/>
                <w:w w:val="105"/>
                <w:sz w:val="24"/>
                <w:szCs w:val="24"/>
              </w:rPr>
              <w:t>Темы</w:t>
            </w:r>
            <w:proofErr w:type="spellEnd"/>
          </w:p>
        </w:tc>
        <w:tc>
          <w:tcPr>
            <w:tcW w:w="2054" w:type="dxa"/>
            <w:tcBorders>
              <w:bottom w:val="single" w:sz="4" w:space="0" w:color="auto"/>
            </w:tcBorders>
          </w:tcPr>
          <w:p w:rsidR="00FA7010" w:rsidRPr="00B8421A" w:rsidRDefault="00FA7010" w:rsidP="00B8421A">
            <w:pPr>
              <w:pStyle w:val="TableParagraph"/>
              <w:spacing w:before="68"/>
              <w:ind w:left="473"/>
              <w:jc w:val="center"/>
              <w:rPr>
                <w:rFonts w:ascii="Times New Roman" w:hAnsi="Times New Roman" w:cs="Times New Roman"/>
                <w:b/>
                <w:sz w:val="24"/>
                <w:szCs w:val="24"/>
              </w:rPr>
            </w:pPr>
            <w:proofErr w:type="spellStart"/>
            <w:r w:rsidRPr="00B8421A">
              <w:rPr>
                <w:rFonts w:ascii="Times New Roman" w:hAnsi="Times New Roman" w:cs="Times New Roman"/>
                <w:b/>
                <w:color w:val="231F20"/>
                <w:w w:val="105"/>
                <w:sz w:val="24"/>
                <w:szCs w:val="24"/>
              </w:rPr>
              <w:t>Содержание</w:t>
            </w:r>
            <w:proofErr w:type="spellEnd"/>
          </w:p>
        </w:tc>
        <w:tc>
          <w:tcPr>
            <w:tcW w:w="5517" w:type="dxa"/>
            <w:tcBorders>
              <w:top w:val="single" w:sz="6" w:space="0" w:color="231F20"/>
              <w:bottom w:val="single" w:sz="4" w:space="0" w:color="auto"/>
            </w:tcBorders>
          </w:tcPr>
          <w:p w:rsidR="00FA7010" w:rsidRPr="00B8421A" w:rsidRDefault="00FA7010" w:rsidP="00B8421A">
            <w:pPr>
              <w:pStyle w:val="TableParagraph"/>
              <w:spacing w:before="68"/>
              <w:ind w:left="1191"/>
              <w:jc w:val="center"/>
              <w:rPr>
                <w:rFonts w:ascii="Times New Roman" w:hAnsi="Times New Roman" w:cs="Times New Roman"/>
                <w:b/>
                <w:sz w:val="24"/>
                <w:szCs w:val="24"/>
              </w:rPr>
            </w:pPr>
            <w:proofErr w:type="spellStart"/>
            <w:r w:rsidRPr="00B8421A">
              <w:rPr>
                <w:rFonts w:ascii="Times New Roman" w:hAnsi="Times New Roman" w:cs="Times New Roman"/>
                <w:b/>
                <w:color w:val="231F20"/>
                <w:sz w:val="24"/>
                <w:szCs w:val="24"/>
              </w:rPr>
              <w:t>Виды</w:t>
            </w:r>
            <w:proofErr w:type="spellEnd"/>
            <w:r w:rsidRPr="00B8421A">
              <w:rPr>
                <w:rFonts w:ascii="Times New Roman" w:hAnsi="Times New Roman" w:cs="Times New Roman"/>
                <w:b/>
                <w:color w:val="231F20"/>
                <w:spacing w:val="57"/>
                <w:sz w:val="24"/>
                <w:szCs w:val="24"/>
              </w:rPr>
              <w:t xml:space="preserve"> </w:t>
            </w:r>
            <w:r w:rsidRPr="00B8421A">
              <w:rPr>
                <w:rFonts w:ascii="Times New Roman" w:hAnsi="Times New Roman" w:cs="Times New Roman"/>
                <w:b/>
                <w:color w:val="231F20"/>
                <w:sz w:val="24"/>
                <w:szCs w:val="24"/>
              </w:rPr>
              <w:t>деятельности</w:t>
            </w:r>
            <w:r w:rsidRPr="00B8421A">
              <w:rPr>
                <w:rFonts w:ascii="Times New Roman" w:hAnsi="Times New Roman" w:cs="Times New Roman"/>
                <w:b/>
                <w:color w:val="231F20"/>
                <w:spacing w:val="57"/>
                <w:sz w:val="24"/>
                <w:szCs w:val="24"/>
              </w:rPr>
              <w:t xml:space="preserve"> </w:t>
            </w:r>
            <w:r w:rsidRPr="00B8421A">
              <w:rPr>
                <w:rFonts w:ascii="Times New Roman" w:hAnsi="Times New Roman" w:cs="Times New Roman"/>
                <w:b/>
                <w:color w:val="231F20"/>
                <w:sz w:val="24"/>
                <w:szCs w:val="24"/>
              </w:rPr>
              <w:t>обучающихся</w:t>
            </w:r>
          </w:p>
        </w:tc>
      </w:tr>
      <w:tr w:rsidR="001111DE" w:rsidRPr="008D09D2" w:rsidTr="001111DE">
        <w:trPr>
          <w:trHeight w:val="6809"/>
        </w:trPr>
        <w:tc>
          <w:tcPr>
            <w:tcW w:w="1267" w:type="dxa"/>
            <w:tcBorders>
              <w:top w:val="single" w:sz="4" w:space="0" w:color="auto"/>
              <w:left w:val="single" w:sz="4" w:space="0" w:color="auto"/>
              <w:right w:val="single" w:sz="4" w:space="0" w:color="auto"/>
            </w:tcBorders>
          </w:tcPr>
          <w:p w:rsidR="001111DE" w:rsidRPr="00B8421A" w:rsidRDefault="001111DE" w:rsidP="00B8421A">
            <w:pPr>
              <w:pStyle w:val="TableParagraph"/>
              <w:spacing w:before="81"/>
              <w:ind w:left="167"/>
              <w:rPr>
                <w:rFonts w:ascii="Times New Roman" w:hAnsi="Times New Roman" w:cs="Times New Roman"/>
                <w:sz w:val="24"/>
                <w:szCs w:val="24"/>
              </w:rPr>
            </w:pPr>
            <w:r w:rsidRPr="00B8421A">
              <w:rPr>
                <w:rFonts w:ascii="Times New Roman" w:hAnsi="Times New Roman" w:cs="Times New Roman"/>
                <w:color w:val="231F20"/>
                <w:w w:val="115"/>
                <w:sz w:val="24"/>
                <w:szCs w:val="24"/>
              </w:rPr>
              <w:t>А) 3—4</w:t>
            </w:r>
          </w:p>
          <w:p w:rsidR="001111DE" w:rsidRPr="00B8421A" w:rsidRDefault="001111DE" w:rsidP="00B8421A">
            <w:pPr>
              <w:pStyle w:val="TableParagraph"/>
              <w:spacing w:before="3"/>
              <w:ind w:left="167"/>
              <w:rPr>
                <w:rFonts w:ascii="Times New Roman" w:hAnsi="Times New Roman" w:cs="Times New Roman"/>
                <w:sz w:val="24"/>
                <w:szCs w:val="24"/>
              </w:rPr>
            </w:pPr>
            <w:proofErr w:type="spellStart"/>
            <w:r w:rsidRPr="00B8421A">
              <w:rPr>
                <w:rFonts w:ascii="Times New Roman" w:hAnsi="Times New Roman" w:cs="Times New Roman"/>
                <w:color w:val="231F20"/>
                <w:w w:val="115"/>
                <w:sz w:val="24"/>
                <w:szCs w:val="24"/>
              </w:rPr>
              <w:t>учебных</w:t>
            </w:r>
            <w:proofErr w:type="spellEnd"/>
          </w:p>
          <w:p w:rsidR="001111DE" w:rsidRPr="00B8421A" w:rsidRDefault="001111DE" w:rsidP="00B8421A">
            <w:pPr>
              <w:pStyle w:val="TableParagraph"/>
              <w:spacing w:before="3"/>
              <w:ind w:left="167"/>
              <w:rPr>
                <w:rFonts w:ascii="Times New Roman" w:hAnsi="Times New Roman" w:cs="Times New Roman"/>
                <w:sz w:val="24"/>
                <w:szCs w:val="24"/>
              </w:rPr>
            </w:pPr>
            <w:proofErr w:type="spellStart"/>
            <w:r w:rsidRPr="00B8421A">
              <w:rPr>
                <w:rFonts w:ascii="Times New Roman" w:hAnsi="Times New Roman" w:cs="Times New Roman"/>
                <w:color w:val="231F20"/>
                <w:w w:val="120"/>
                <w:sz w:val="24"/>
                <w:szCs w:val="24"/>
              </w:rPr>
              <w:t>часа</w:t>
            </w:r>
            <w:proofErr w:type="spellEnd"/>
          </w:p>
        </w:tc>
        <w:tc>
          <w:tcPr>
            <w:tcW w:w="1325" w:type="dxa"/>
            <w:tcBorders>
              <w:top w:val="single" w:sz="4" w:space="0" w:color="auto"/>
              <w:left w:val="single" w:sz="4" w:space="0" w:color="auto"/>
              <w:right w:val="single" w:sz="4" w:space="0" w:color="auto"/>
            </w:tcBorders>
          </w:tcPr>
          <w:p w:rsidR="001111DE" w:rsidRPr="00B8421A" w:rsidRDefault="001111DE" w:rsidP="00B8421A">
            <w:pPr>
              <w:pStyle w:val="TableParagraph"/>
              <w:spacing w:before="81"/>
              <w:ind w:left="170"/>
              <w:rPr>
                <w:rFonts w:ascii="Times New Roman" w:hAnsi="Times New Roman" w:cs="Times New Roman"/>
                <w:sz w:val="24"/>
                <w:szCs w:val="24"/>
              </w:rPr>
            </w:pPr>
            <w:proofErr w:type="spellStart"/>
            <w:r w:rsidRPr="00B8421A">
              <w:rPr>
                <w:rFonts w:ascii="Times New Roman" w:hAnsi="Times New Roman" w:cs="Times New Roman"/>
                <w:color w:val="231F20"/>
                <w:w w:val="115"/>
                <w:sz w:val="24"/>
                <w:szCs w:val="24"/>
              </w:rPr>
              <w:t>Храмовый</w:t>
            </w:r>
            <w:proofErr w:type="spellEnd"/>
          </w:p>
          <w:p w:rsidR="001111DE" w:rsidRPr="00B8421A" w:rsidRDefault="001111DE" w:rsidP="00B8421A">
            <w:pPr>
              <w:pStyle w:val="TableParagraph"/>
              <w:spacing w:before="3"/>
              <w:ind w:left="170"/>
              <w:rPr>
                <w:rFonts w:ascii="Times New Roman" w:hAnsi="Times New Roman" w:cs="Times New Roman"/>
                <w:sz w:val="24"/>
                <w:szCs w:val="24"/>
              </w:rPr>
            </w:pPr>
            <w:proofErr w:type="spellStart"/>
            <w:r w:rsidRPr="00B8421A">
              <w:rPr>
                <w:rFonts w:ascii="Times New Roman" w:hAnsi="Times New Roman" w:cs="Times New Roman"/>
                <w:color w:val="231F20"/>
                <w:w w:val="115"/>
                <w:sz w:val="24"/>
                <w:szCs w:val="24"/>
              </w:rPr>
              <w:t>синтез</w:t>
            </w:r>
            <w:proofErr w:type="spellEnd"/>
            <w:r w:rsidRPr="00B8421A">
              <w:rPr>
                <w:rFonts w:ascii="Times New Roman" w:hAnsi="Times New Roman" w:cs="Times New Roman"/>
                <w:color w:val="231F20"/>
                <w:spacing w:val="38"/>
                <w:w w:val="115"/>
                <w:sz w:val="24"/>
                <w:szCs w:val="24"/>
              </w:rPr>
              <w:t xml:space="preserve"> </w:t>
            </w:r>
            <w:proofErr w:type="spellStart"/>
            <w:r w:rsidRPr="00B8421A">
              <w:rPr>
                <w:rFonts w:ascii="Times New Roman" w:hAnsi="Times New Roman" w:cs="Times New Roman"/>
                <w:color w:val="231F20"/>
                <w:w w:val="115"/>
                <w:sz w:val="24"/>
                <w:szCs w:val="24"/>
              </w:rPr>
              <w:t>искусств</w:t>
            </w:r>
            <w:proofErr w:type="spellEnd"/>
          </w:p>
        </w:tc>
        <w:tc>
          <w:tcPr>
            <w:tcW w:w="2054" w:type="dxa"/>
            <w:tcBorders>
              <w:top w:val="single" w:sz="4" w:space="0" w:color="auto"/>
              <w:left w:val="single" w:sz="4" w:space="0" w:color="auto"/>
              <w:right w:val="single" w:sz="4" w:space="0" w:color="auto"/>
            </w:tcBorders>
          </w:tcPr>
          <w:p w:rsidR="001111DE" w:rsidRPr="00B8421A" w:rsidRDefault="001111DE" w:rsidP="002B121D">
            <w:pPr>
              <w:pStyle w:val="TableParagraph"/>
              <w:spacing w:before="81"/>
              <w:rPr>
                <w:rFonts w:ascii="Times New Roman" w:hAnsi="Times New Roman" w:cs="Times New Roman"/>
                <w:sz w:val="24"/>
                <w:szCs w:val="24"/>
              </w:rPr>
            </w:pPr>
            <w:r w:rsidRPr="00B8421A">
              <w:rPr>
                <w:rFonts w:ascii="Times New Roman" w:hAnsi="Times New Roman" w:cs="Times New Roman"/>
                <w:color w:val="231F20"/>
                <w:w w:val="115"/>
                <w:sz w:val="24"/>
                <w:szCs w:val="24"/>
              </w:rPr>
              <w:t>Музыка</w:t>
            </w:r>
            <w:r w:rsidRPr="00B8421A">
              <w:rPr>
                <w:rFonts w:ascii="Times New Roman" w:hAnsi="Times New Roman" w:cs="Times New Roman"/>
                <w:color w:val="231F20"/>
                <w:spacing w:val="47"/>
                <w:w w:val="115"/>
                <w:sz w:val="24"/>
                <w:szCs w:val="24"/>
              </w:rPr>
              <w:t xml:space="preserve"> </w:t>
            </w:r>
            <w:proofErr w:type="spellStart"/>
            <w:r w:rsidRPr="00B8421A">
              <w:rPr>
                <w:rFonts w:ascii="Times New Roman" w:hAnsi="Times New Roman" w:cs="Times New Roman"/>
                <w:color w:val="231F20"/>
                <w:w w:val="115"/>
                <w:sz w:val="24"/>
                <w:szCs w:val="24"/>
              </w:rPr>
              <w:t>право</w:t>
            </w:r>
            <w:proofErr w:type="spellEnd"/>
            <w:r w:rsidRPr="00B8421A">
              <w:rPr>
                <w:rFonts w:ascii="Times New Roman" w:hAnsi="Times New Roman" w:cs="Times New Roman"/>
                <w:color w:val="231F20"/>
                <w:w w:val="115"/>
                <w:sz w:val="24"/>
                <w:szCs w:val="24"/>
              </w:rPr>
              <w:t>-</w:t>
            </w:r>
          </w:p>
          <w:p w:rsidR="001111DE" w:rsidRPr="00B8421A" w:rsidRDefault="001111DE" w:rsidP="002B121D">
            <w:pPr>
              <w:pStyle w:val="TableParagraph"/>
              <w:spacing w:before="3"/>
              <w:rPr>
                <w:rFonts w:ascii="Times New Roman" w:hAnsi="Times New Roman" w:cs="Times New Roman"/>
                <w:sz w:val="24"/>
                <w:szCs w:val="24"/>
                <w:lang w:val="ru-RU"/>
              </w:rPr>
            </w:pPr>
            <w:proofErr w:type="gramStart"/>
            <w:r w:rsidRPr="00B8421A">
              <w:rPr>
                <w:rFonts w:ascii="Times New Roman" w:hAnsi="Times New Roman" w:cs="Times New Roman"/>
                <w:color w:val="231F20"/>
                <w:w w:val="120"/>
                <w:sz w:val="24"/>
                <w:szCs w:val="24"/>
                <w:lang w:val="ru-RU"/>
              </w:rPr>
              <w:t>славного</w:t>
            </w:r>
            <w:r w:rsidRPr="00B8421A">
              <w:rPr>
                <w:rFonts w:ascii="Times New Roman" w:hAnsi="Times New Roman" w:cs="Times New Roman"/>
                <w:color w:val="231F20"/>
                <w:spacing w:val="17"/>
                <w:w w:val="120"/>
                <w:sz w:val="24"/>
                <w:szCs w:val="24"/>
                <w:lang w:val="ru-RU"/>
              </w:rPr>
              <w:t xml:space="preserve"> </w:t>
            </w:r>
            <w:r w:rsidRPr="00B8421A">
              <w:rPr>
                <w:rFonts w:ascii="Times New Roman" w:hAnsi="Times New Roman" w:cs="Times New Roman"/>
                <w:color w:val="231F20"/>
                <w:w w:val="120"/>
                <w:sz w:val="24"/>
                <w:szCs w:val="24"/>
                <w:lang w:val="ru-RU"/>
              </w:rPr>
              <w:t>и</w:t>
            </w:r>
            <w:r w:rsidRPr="00B8421A">
              <w:rPr>
                <w:rFonts w:ascii="Times New Roman" w:hAnsi="Times New Roman" w:cs="Times New Roman"/>
                <w:color w:val="231F20"/>
                <w:spacing w:val="18"/>
                <w:w w:val="120"/>
                <w:sz w:val="24"/>
                <w:szCs w:val="24"/>
                <w:lang w:val="ru-RU"/>
              </w:rPr>
              <w:t xml:space="preserve"> </w:t>
            </w:r>
            <w:r w:rsidRPr="00B8421A">
              <w:rPr>
                <w:rFonts w:ascii="Times New Roman" w:hAnsi="Times New Roman" w:cs="Times New Roman"/>
                <w:color w:val="231F20"/>
                <w:w w:val="120"/>
                <w:sz w:val="24"/>
                <w:szCs w:val="24"/>
                <w:lang w:val="ru-RU"/>
              </w:rPr>
              <w:t>като</w:t>
            </w:r>
            <w:r w:rsidRPr="00B8421A">
              <w:rPr>
                <w:rFonts w:ascii="Times New Roman" w:hAnsi="Times New Roman" w:cs="Times New Roman"/>
                <w:color w:val="231F20"/>
                <w:w w:val="115"/>
                <w:sz w:val="24"/>
                <w:szCs w:val="24"/>
                <w:lang w:val="ru-RU"/>
              </w:rPr>
              <w:t>лического</w:t>
            </w:r>
            <w:r w:rsidRPr="00B8421A">
              <w:rPr>
                <w:rFonts w:ascii="Times New Roman" w:hAnsi="Times New Roman" w:cs="Times New Roman"/>
                <w:color w:val="231F20"/>
                <w:spacing w:val="29"/>
                <w:w w:val="115"/>
                <w:position w:val="6"/>
                <w:sz w:val="24"/>
                <w:szCs w:val="24"/>
                <w:lang w:val="ru-RU"/>
              </w:rPr>
              <w:t xml:space="preserve"> </w:t>
            </w:r>
            <w:r w:rsidRPr="00B8421A">
              <w:rPr>
                <w:rFonts w:ascii="Times New Roman" w:hAnsi="Times New Roman" w:cs="Times New Roman"/>
                <w:color w:val="231F20"/>
                <w:w w:val="115"/>
                <w:sz w:val="24"/>
                <w:szCs w:val="24"/>
                <w:lang w:val="ru-RU"/>
              </w:rPr>
              <w:t>бого</w:t>
            </w:r>
            <w:r w:rsidRPr="00B8421A">
              <w:rPr>
                <w:rFonts w:ascii="Times New Roman" w:hAnsi="Times New Roman" w:cs="Times New Roman"/>
                <w:color w:val="231F20"/>
                <w:w w:val="120"/>
                <w:sz w:val="24"/>
                <w:szCs w:val="24"/>
                <w:lang w:val="ru-RU"/>
              </w:rPr>
              <w:t>служения</w:t>
            </w:r>
            <w:r w:rsidRPr="00B8421A">
              <w:rPr>
                <w:rFonts w:ascii="Times New Roman" w:hAnsi="Times New Roman" w:cs="Times New Roman"/>
                <w:color w:val="231F20"/>
                <w:spacing w:val="19"/>
                <w:w w:val="120"/>
                <w:sz w:val="24"/>
                <w:szCs w:val="24"/>
                <w:lang w:val="ru-RU"/>
              </w:rPr>
              <w:t xml:space="preserve"> </w:t>
            </w:r>
            <w:r w:rsidRPr="00B8421A">
              <w:rPr>
                <w:rFonts w:ascii="Times New Roman" w:hAnsi="Times New Roman" w:cs="Times New Roman"/>
                <w:color w:val="231F20"/>
                <w:w w:val="120"/>
                <w:sz w:val="24"/>
                <w:szCs w:val="24"/>
                <w:lang w:val="ru-RU"/>
              </w:rPr>
              <w:t>(колокола,</w:t>
            </w:r>
            <w:r w:rsidRPr="00B8421A">
              <w:rPr>
                <w:rFonts w:ascii="Times New Roman" w:hAnsi="Times New Roman" w:cs="Times New Roman"/>
                <w:color w:val="231F20"/>
                <w:spacing w:val="30"/>
                <w:w w:val="120"/>
                <w:sz w:val="24"/>
                <w:szCs w:val="24"/>
                <w:lang w:val="ru-RU"/>
              </w:rPr>
              <w:t xml:space="preserve"> </w:t>
            </w:r>
            <w:r w:rsidRPr="00B8421A">
              <w:rPr>
                <w:rFonts w:ascii="Times New Roman" w:hAnsi="Times New Roman" w:cs="Times New Roman"/>
                <w:color w:val="231F20"/>
                <w:w w:val="120"/>
                <w:sz w:val="24"/>
                <w:szCs w:val="24"/>
                <w:lang w:val="ru-RU"/>
              </w:rPr>
              <w:t>пение</w:t>
            </w:r>
            <w:r w:rsidRPr="00B8421A">
              <w:rPr>
                <w:rFonts w:ascii="Times New Roman" w:hAnsi="Times New Roman" w:cs="Times New Roman"/>
                <w:color w:val="231F20"/>
                <w:spacing w:val="30"/>
                <w:w w:val="120"/>
                <w:sz w:val="24"/>
                <w:szCs w:val="24"/>
                <w:lang w:val="ru-RU"/>
              </w:rPr>
              <w:t xml:space="preserve"> </w:t>
            </w:r>
            <w:r w:rsidRPr="00B8421A">
              <w:rPr>
                <w:rFonts w:ascii="Times New Roman" w:hAnsi="Times New Roman" w:cs="Times New Roman"/>
                <w:color w:val="231F20"/>
                <w:w w:val="120"/>
                <w:sz w:val="24"/>
                <w:szCs w:val="24"/>
              </w:rPr>
              <w:t>a</w:t>
            </w:r>
            <w:r>
              <w:rPr>
                <w:rFonts w:ascii="Times New Roman" w:hAnsi="Times New Roman" w:cs="Times New Roman"/>
                <w:sz w:val="24"/>
                <w:szCs w:val="24"/>
                <w:lang w:val="ru-RU"/>
              </w:rPr>
              <w:t xml:space="preserve"> </w:t>
            </w:r>
            <w:proofErr w:type="spellStart"/>
            <w:r w:rsidRPr="00B8421A">
              <w:rPr>
                <w:rFonts w:ascii="Times New Roman" w:hAnsi="Times New Roman" w:cs="Times New Roman"/>
                <w:color w:val="231F20"/>
                <w:w w:val="130"/>
                <w:sz w:val="24"/>
                <w:szCs w:val="24"/>
              </w:rPr>
              <w:t>capella</w:t>
            </w:r>
            <w:proofErr w:type="spellEnd"/>
            <w:r w:rsidRPr="00B8421A">
              <w:rPr>
                <w:rFonts w:ascii="Times New Roman" w:hAnsi="Times New Roman" w:cs="Times New Roman"/>
                <w:color w:val="231F20"/>
                <w:spacing w:val="-2"/>
                <w:w w:val="130"/>
                <w:sz w:val="24"/>
                <w:szCs w:val="24"/>
                <w:lang w:val="ru-RU"/>
              </w:rPr>
              <w:t xml:space="preserve"> </w:t>
            </w:r>
            <w:r w:rsidRPr="00B8421A">
              <w:rPr>
                <w:rFonts w:ascii="Times New Roman" w:hAnsi="Times New Roman" w:cs="Times New Roman"/>
                <w:color w:val="231F20"/>
                <w:w w:val="130"/>
                <w:sz w:val="24"/>
                <w:szCs w:val="24"/>
                <w:lang w:val="ru-RU"/>
              </w:rPr>
              <w:t>/</w:t>
            </w:r>
            <w:r w:rsidRPr="00B8421A">
              <w:rPr>
                <w:rFonts w:ascii="Times New Roman" w:hAnsi="Times New Roman" w:cs="Times New Roman"/>
                <w:color w:val="231F20"/>
                <w:spacing w:val="-2"/>
                <w:w w:val="130"/>
                <w:sz w:val="24"/>
                <w:szCs w:val="24"/>
                <w:lang w:val="ru-RU"/>
              </w:rPr>
              <w:t xml:space="preserve"> </w:t>
            </w:r>
            <w:r w:rsidRPr="00B8421A">
              <w:rPr>
                <w:rFonts w:ascii="Times New Roman" w:hAnsi="Times New Roman" w:cs="Times New Roman"/>
                <w:color w:val="231F20"/>
                <w:w w:val="130"/>
                <w:sz w:val="24"/>
                <w:szCs w:val="24"/>
                <w:lang w:val="ru-RU"/>
              </w:rPr>
              <w:t>пение</w:t>
            </w:r>
            <w:r w:rsidRPr="00B8421A">
              <w:rPr>
                <w:rFonts w:ascii="Times New Roman" w:hAnsi="Times New Roman" w:cs="Times New Roman"/>
                <w:color w:val="231F20"/>
                <w:spacing w:val="-2"/>
                <w:w w:val="130"/>
                <w:sz w:val="24"/>
                <w:szCs w:val="24"/>
                <w:lang w:val="ru-RU"/>
              </w:rPr>
              <w:t xml:space="preserve"> </w:t>
            </w:r>
            <w:r w:rsidRPr="00B8421A">
              <w:rPr>
                <w:rFonts w:ascii="Times New Roman" w:hAnsi="Times New Roman" w:cs="Times New Roman"/>
                <w:color w:val="231F20"/>
                <w:w w:val="130"/>
                <w:sz w:val="24"/>
                <w:szCs w:val="24"/>
                <w:lang w:val="ru-RU"/>
              </w:rPr>
              <w:t>в</w:t>
            </w:r>
            <w:proofErr w:type="gramEnd"/>
          </w:p>
          <w:p w:rsidR="001111DE" w:rsidRPr="00B8421A" w:rsidRDefault="001111DE" w:rsidP="002B121D">
            <w:pPr>
              <w:pStyle w:val="TableParagraph"/>
              <w:spacing w:before="81"/>
              <w:rPr>
                <w:rFonts w:ascii="Times New Roman" w:hAnsi="Times New Roman" w:cs="Times New Roman"/>
                <w:sz w:val="24"/>
                <w:szCs w:val="24"/>
                <w:lang w:val="ru-RU"/>
              </w:rPr>
            </w:pPr>
            <w:proofErr w:type="gramStart"/>
            <w:r w:rsidRPr="00B8421A">
              <w:rPr>
                <w:rFonts w:ascii="Times New Roman" w:hAnsi="Times New Roman" w:cs="Times New Roman"/>
                <w:color w:val="231F20"/>
                <w:w w:val="115"/>
                <w:sz w:val="24"/>
                <w:szCs w:val="24"/>
                <w:lang w:val="ru-RU"/>
              </w:rPr>
              <w:t>сопровождении</w:t>
            </w:r>
            <w:proofErr w:type="gramEnd"/>
          </w:p>
          <w:p w:rsidR="001111DE" w:rsidRPr="00B8421A" w:rsidRDefault="001111DE" w:rsidP="002B121D">
            <w:pPr>
              <w:pStyle w:val="TableParagraph"/>
              <w:rPr>
                <w:rFonts w:ascii="Times New Roman" w:hAnsi="Times New Roman" w:cs="Times New Roman"/>
                <w:sz w:val="24"/>
                <w:szCs w:val="24"/>
                <w:lang w:val="ru-RU"/>
              </w:rPr>
            </w:pPr>
            <w:r w:rsidRPr="00B8421A">
              <w:rPr>
                <w:rFonts w:ascii="Times New Roman" w:hAnsi="Times New Roman" w:cs="Times New Roman"/>
                <w:color w:val="231F20"/>
                <w:w w:val="115"/>
                <w:sz w:val="24"/>
                <w:szCs w:val="24"/>
                <w:lang w:val="ru-RU"/>
              </w:rPr>
              <w:t>органа).</w:t>
            </w:r>
            <w:r w:rsidRPr="00B8421A">
              <w:rPr>
                <w:rFonts w:ascii="Times New Roman" w:hAnsi="Times New Roman" w:cs="Times New Roman"/>
                <w:color w:val="231F20"/>
                <w:spacing w:val="31"/>
                <w:w w:val="115"/>
                <w:sz w:val="24"/>
                <w:szCs w:val="24"/>
                <w:lang w:val="ru-RU"/>
              </w:rPr>
              <w:t xml:space="preserve"> </w:t>
            </w:r>
            <w:r w:rsidRPr="00B8421A">
              <w:rPr>
                <w:rFonts w:ascii="Times New Roman" w:hAnsi="Times New Roman" w:cs="Times New Roman"/>
                <w:color w:val="231F20"/>
                <w:w w:val="115"/>
                <w:sz w:val="24"/>
                <w:szCs w:val="24"/>
                <w:lang w:val="ru-RU"/>
              </w:rPr>
              <w:t>Основные</w:t>
            </w:r>
          </w:p>
          <w:p w:rsidR="001111DE" w:rsidRPr="00B8421A" w:rsidRDefault="001111DE" w:rsidP="002B121D">
            <w:pPr>
              <w:pStyle w:val="TableParagraph"/>
              <w:rPr>
                <w:rFonts w:ascii="Times New Roman" w:hAnsi="Times New Roman" w:cs="Times New Roman"/>
                <w:sz w:val="24"/>
                <w:szCs w:val="24"/>
                <w:lang w:val="ru-RU"/>
              </w:rPr>
            </w:pPr>
            <w:r w:rsidRPr="00B8421A">
              <w:rPr>
                <w:rFonts w:ascii="Times New Roman" w:hAnsi="Times New Roman" w:cs="Times New Roman"/>
                <w:color w:val="231F20"/>
                <w:w w:val="120"/>
                <w:sz w:val="24"/>
                <w:szCs w:val="24"/>
                <w:lang w:val="ru-RU"/>
              </w:rPr>
              <w:t>жанры,</w:t>
            </w:r>
            <w:r>
              <w:rPr>
                <w:rFonts w:ascii="Times New Roman" w:hAnsi="Times New Roman" w:cs="Times New Roman"/>
                <w:color w:val="231F20"/>
                <w:spacing w:val="46"/>
                <w:w w:val="120"/>
                <w:sz w:val="24"/>
                <w:szCs w:val="24"/>
                <w:lang w:val="ru-RU"/>
              </w:rPr>
              <w:t xml:space="preserve"> </w:t>
            </w:r>
            <w:r w:rsidRPr="00B8421A">
              <w:rPr>
                <w:rFonts w:ascii="Times New Roman" w:hAnsi="Times New Roman" w:cs="Times New Roman"/>
                <w:color w:val="231F20"/>
                <w:w w:val="120"/>
                <w:sz w:val="24"/>
                <w:szCs w:val="24"/>
                <w:lang w:val="ru-RU"/>
              </w:rPr>
              <w:t>традиции.</w:t>
            </w:r>
          </w:p>
          <w:p w:rsidR="001111DE" w:rsidRPr="00B8421A" w:rsidRDefault="001111DE" w:rsidP="002B121D">
            <w:pPr>
              <w:pStyle w:val="TableParagraph"/>
              <w:rPr>
                <w:rFonts w:ascii="Times New Roman" w:hAnsi="Times New Roman" w:cs="Times New Roman"/>
                <w:sz w:val="24"/>
                <w:szCs w:val="24"/>
                <w:lang w:val="ru-RU"/>
              </w:rPr>
            </w:pPr>
            <w:r w:rsidRPr="00B8421A">
              <w:rPr>
                <w:rFonts w:ascii="Times New Roman" w:hAnsi="Times New Roman" w:cs="Times New Roman"/>
                <w:color w:val="231F20"/>
                <w:w w:val="115"/>
                <w:sz w:val="24"/>
                <w:szCs w:val="24"/>
                <w:lang w:val="ru-RU"/>
              </w:rPr>
              <w:t>Образы</w:t>
            </w:r>
            <w:r w:rsidRPr="00B8421A">
              <w:rPr>
                <w:rFonts w:ascii="Times New Roman" w:hAnsi="Times New Roman" w:cs="Times New Roman"/>
                <w:color w:val="231F20"/>
                <w:spacing w:val="42"/>
                <w:w w:val="115"/>
                <w:sz w:val="24"/>
                <w:szCs w:val="24"/>
                <w:lang w:val="ru-RU"/>
              </w:rPr>
              <w:t xml:space="preserve"> </w:t>
            </w:r>
            <w:r w:rsidRPr="00B8421A">
              <w:rPr>
                <w:rFonts w:ascii="Times New Roman" w:hAnsi="Times New Roman" w:cs="Times New Roman"/>
                <w:color w:val="231F20"/>
                <w:w w:val="115"/>
                <w:sz w:val="24"/>
                <w:szCs w:val="24"/>
                <w:lang w:val="ru-RU"/>
              </w:rPr>
              <w:t>Христа,</w:t>
            </w:r>
          </w:p>
          <w:p w:rsidR="001111DE" w:rsidRPr="00B8421A" w:rsidRDefault="001111DE" w:rsidP="002B121D">
            <w:pPr>
              <w:pStyle w:val="TableParagraph"/>
              <w:rPr>
                <w:rFonts w:ascii="Times New Roman" w:hAnsi="Times New Roman" w:cs="Times New Roman"/>
                <w:sz w:val="24"/>
                <w:szCs w:val="24"/>
                <w:lang w:val="ru-RU"/>
              </w:rPr>
            </w:pPr>
            <w:r w:rsidRPr="00B8421A">
              <w:rPr>
                <w:rFonts w:ascii="Times New Roman" w:hAnsi="Times New Roman" w:cs="Times New Roman"/>
                <w:color w:val="231F20"/>
                <w:w w:val="120"/>
                <w:sz w:val="24"/>
                <w:szCs w:val="24"/>
                <w:lang w:val="ru-RU"/>
              </w:rPr>
              <w:t>Богородицы,</w:t>
            </w:r>
            <w:r w:rsidRPr="00B8421A">
              <w:rPr>
                <w:rFonts w:ascii="Times New Roman" w:hAnsi="Times New Roman" w:cs="Times New Roman"/>
                <w:color w:val="231F20"/>
                <w:spacing w:val="17"/>
                <w:w w:val="120"/>
                <w:sz w:val="24"/>
                <w:szCs w:val="24"/>
                <w:lang w:val="ru-RU"/>
              </w:rPr>
              <w:t xml:space="preserve"> </w:t>
            </w:r>
            <w:r w:rsidRPr="00B8421A">
              <w:rPr>
                <w:rFonts w:ascii="Times New Roman" w:hAnsi="Times New Roman" w:cs="Times New Roman"/>
                <w:color w:val="231F20"/>
                <w:w w:val="120"/>
                <w:sz w:val="24"/>
                <w:szCs w:val="24"/>
                <w:lang w:val="ru-RU"/>
              </w:rPr>
              <w:t>Рож</w:t>
            </w:r>
            <w:r w:rsidRPr="00B8421A">
              <w:rPr>
                <w:rFonts w:ascii="Times New Roman" w:hAnsi="Times New Roman" w:cs="Times New Roman"/>
                <w:color w:val="231F20"/>
                <w:w w:val="115"/>
                <w:sz w:val="24"/>
                <w:szCs w:val="24"/>
                <w:lang w:val="ru-RU"/>
              </w:rPr>
              <w:t>дества,</w:t>
            </w:r>
            <w:r w:rsidRPr="00B8421A">
              <w:rPr>
                <w:rFonts w:ascii="Times New Roman" w:hAnsi="Times New Roman" w:cs="Times New Roman"/>
                <w:color w:val="231F20"/>
                <w:spacing w:val="35"/>
                <w:w w:val="115"/>
                <w:sz w:val="24"/>
                <w:szCs w:val="24"/>
                <w:lang w:val="ru-RU"/>
              </w:rPr>
              <w:t xml:space="preserve"> </w:t>
            </w:r>
            <w:r w:rsidRPr="00B8421A">
              <w:rPr>
                <w:rFonts w:ascii="Times New Roman" w:hAnsi="Times New Roman" w:cs="Times New Roman"/>
                <w:color w:val="231F20"/>
                <w:w w:val="115"/>
                <w:sz w:val="24"/>
                <w:szCs w:val="24"/>
                <w:lang w:val="ru-RU"/>
              </w:rPr>
              <w:t>Воскресе</w:t>
            </w:r>
            <w:r w:rsidRPr="00EC193E">
              <w:rPr>
                <w:rFonts w:ascii="Times New Roman" w:hAnsi="Times New Roman" w:cs="Times New Roman"/>
                <w:color w:val="231F20"/>
                <w:w w:val="125"/>
                <w:sz w:val="24"/>
                <w:szCs w:val="24"/>
                <w:lang w:val="ru-RU"/>
              </w:rPr>
              <w:t>ния</w:t>
            </w:r>
          </w:p>
        </w:tc>
        <w:tc>
          <w:tcPr>
            <w:tcW w:w="5517" w:type="dxa"/>
            <w:tcBorders>
              <w:top w:val="single" w:sz="4" w:space="0" w:color="auto"/>
              <w:left w:val="single" w:sz="4" w:space="0" w:color="auto"/>
              <w:right w:val="single" w:sz="4" w:space="0" w:color="auto"/>
            </w:tcBorders>
          </w:tcPr>
          <w:p w:rsidR="001111DE" w:rsidRPr="00B8421A" w:rsidRDefault="001111DE" w:rsidP="001111DE">
            <w:pPr>
              <w:pStyle w:val="TableParagraph"/>
              <w:spacing w:before="81"/>
              <w:ind w:left="168"/>
              <w:jc w:val="both"/>
              <w:rPr>
                <w:rFonts w:ascii="Times New Roman" w:hAnsi="Times New Roman" w:cs="Times New Roman"/>
                <w:sz w:val="24"/>
                <w:szCs w:val="24"/>
                <w:lang w:val="ru-RU"/>
              </w:rPr>
            </w:pPr>
            <w:r w:rsidRPr="00B8421A">
              <w:rPr>
                <w:rFonts w:ascii="Times New Roman" w:hAnsi="Times New Roman" w:cs="Times New Roman"/>
                <w:color w:val="231F20"/>
                <w:w w:val="120"/>
                <w:sz w:val="24"/>
                <w:szCs w:val="24"/>
                <w:lang w:val="ru-RU"/>
              </w:rPr>
              <w:t>Повторение,</w:t>
            </w:r>
            <w:r w:rsidRPr="00B8421A">
              <w:rPr>
                <w:rFonts w:ascii="Times New Roman" w:hAnsi="Times New Roman" w:cs="Times New Roman"/>
                <w:color w:val="231F20"/>
                <w:spacing w:val="10"/>
                <w:w w:val="120"/>
                <w:sz w:val="24"/>
                <w:szCs w:val="24"/>
                <w:lang w:val="ru-RU"/>
              </w:rPr>
              <w:t xml:space="preserve"> </w:t>
            </w:r>
            <w:r w:rsidRPr="00B8421A">
              <w:rPr>
                <w:rFonts w:ascii="Times New Roman" w:hAnsi="Times New Roman" w:cs="Times New Roman"/>
                <w:color w:val="231F20"/>
                <w:w w:val="120"/>
                <w:sz w:val="24"/>
                <w:szCs w:val="24"/>
                <w:lang w:val="ru-RU"/>
              </w:rPr>
              <w:t>обобщение</w:t>
            </w:r>
            <w:r w:rsidRPr="00B8421A">
              <w:rPr>
                <w:rFonts w:ascii="Times New Roman" w:hAnsi="Times New Roman" w:cs="Times New Roman"/>
                <w:color w:val="231F20"/>
                <w:spacing w:val="11"/>
                <w:w w:val="120"/>
                <w:sz w:val="24"/>
                <w:szCs w:val="24"/>
                <w:lang w:val="ru-RU"/>
              </w:rPr>
              <w:t xml:space="preserve"> </w:t>
            </w:r>
            <w:r w:rsidRPr="00B8421A">
              <w:rPr>
                <w:rFonts w:ascii="Times New Roman" w:hAnsi="Times New Roman" w:cs="Times New Roman"/>
                <w:color w:val="231F20"/>
                <w:w w:val="120"/>
                <w:sz w:val="24"/>
                <w:szCs w:val="24"/>
                <w:lang w:val="ru-RU"/>
              </w:rPr>
              <w:t>и</w:t>
            </w:r>
            <w:r w:rsidRPr="00B8421A">
              <w:rPr>
                <w:rFonts w:ascii="Times New Roman" w:hAnsi="Times New Roman" w:cs="Times New Roman"/>
                <w:color w:val="231F20"/>
                <w:spacing w:val="11"/>
                <w:w w:val="120"/>
                <w:sz w:val="24"/>
                <w:szCs w:val="24"/>
                <w:lang w:val="ru-RU"/>
              </w:rPr>
              <w:t xml:space="preserve"> </w:t>
            </w:r>
            <w:r w:rsidRPr="00B8421A">
              <w:rPr>
                <w:rFonts w:ascii="Times New Roman" w:hAnsi="Times New Roman" w:cs="Times New Roman"/>
                <w:color w:val="231F20"/>
                <w:w w:val="120"/>
                <w:sz w:val="24"/>
                <w:szCs w:val="24"/>
                <w:lang w:val="ru-RU"/>
              </w:rPr>
              <w:t>систематизация</w:t>
            </w:r>
            <w:r w:rsidRPr="00B8421A">
              <w:rPr>
                <w:rFonts w:ascii="Times New Roman" w:hAnsi="Times New Roman" w:cs="Times New Roman"/>
                <w:color w:val="231F20"/>
                <w:spacing w:val="11"/>
                <w:w w:val="120"/>
                <w:sz w:val="24"/>
                <w:szCs w:val="24"/>
                <w:lang w:val="ru-RU"/>
              </w:rPr>
              <w:t xml:space="preserve"> </w:t>
            </w:r>
            <w:r w:rsidRPr="00B8421A">
              <w:rPr>
                <w:rFonts w:ascii="Times New Roman" w:hAnsi="Times New Roman" w:cs="Times New Roman"/>
                <w:color w:val="231F20"/>
                <w:w w:val="120"/>
                <w:sz w:val="24"/>
                <w:szCs w:val="24"/>
                <w:lang w:val="ru-RU"/>
              </w:rPr>
              <w:t>знаний</w:t>
            </w:r>
            <w:r w:rsidRPr="00B8421A">
              <w:rPr>
                <w:rFonts w:ascii="Times New Roman" w:hAnsi="Times New Roman" w:cs="Times New Roman"/>
                <w:color w:val="231F20"/>
                <w:spacing w:val="11"/>
                <w:w w:val="120"/>
                <w:sz w:val="24"/>
                <w:szCs w:val="24"/>
                <w:lang w:val="ru-RU"/>
              </w:rPr>
              <w:t xml:space="preserve"> </w:t>
            </w:r>
            <w:r w:rsidRPr="00B8421A">
              <w:rPr>
                <w:rFonts w:ascii="Times New Roman" w:hAnsi="Times New Roman" w:cs="Times New Roman"/>
                <w:color w:val="231F20"/>
                <w:w w:val="120"/>
                <w:sz w:val="24"/>
                <w:szCs w:val="24"/>
                <w:lang w:val="ru-RU"/>
              </w:rPr>
              <w:t>о христианской культуре западноевропейской традиции</w:t>
            </w:r>
            <w:r>
              <w:rPr>
                <w:rFonts w:ascii="Times New Roman" w:hAnsi="Times New Roman" w:cs="Times New Roman"/>
                <w:sz w:val="24"/>
                <w:szCs w:val="24"/>
                <w:lang w:val="ru-RU"/>
              </w:rPr>
              <w:t xml:space="preserve"> </w:t>
            </w:r>
            <w:r w:rsidRPr="00B8421A">
              <w:rPr>
                <w:rFonts w:ascii="Times New Roman" w:hAnsi="Times New Roman" w:cs="Times New Roman"/>
                <w:color w:val="231F20"/>
                <w:w w:val="120"/>
                <w:sz w:val="24"/>
                <w:szCs w:val="24"/>
                <w:lang w:val="ru-RU"/>
              </w:rPr>
              <w:t>и</w:t>
            </w:r>
            <w:r w:rsidRPr="00B8421A">
              <w:rPr>
                <w:rFonts w:ascii="Times New Roman" w:hAnsi="Times New Roman" w:cs="Times New Roman"/>
                <w:color w:val="231F20"/>
                <w:spacing w:val="19"/>
                <w:w w:val="120"/>
                <w:sz w:val="24"/>
                <w:szCs w:val="24"/>
                <w:lang w:val="ru-RU"/>
              </w:rPr>
              <w:t xml:space="preserve"> </w:t>
            </w:r>
            <w:r w:rsidRPr="00B8421A">
              <w:rPr>
                <w:rFonts w:ascii="Times New Roman" w:hAnsi="Times New Roman" w:cs="Times New Roman"/>
                <w:color w:val="231F20"/>
                <w:w w:val="120"/>
                <w:sz w:val="24"/>
                <w:szCs w:val="24"/>
                <w:lang w:val="ru-RU"/>
              </w:rPr>
              <w:t>русского</w:t>
            </w:r>
            <w:r w:rsidRPr="00B8421A">
              <w:rPr>
                <w:rFonts w:ascii="Times New Roman" w:hAnsi="Times New Roman" w:cs="Times New Roman"/>
                <w:color w:val="231F20"/>
                <w:spacing w:val="20"/>
                <w:w w:val="120"/>
                <w:sz w:val="24"/>
                <w:szCs w:val="24"/>
                <w:lang w:val="ru-RU"/>
              </w:rPr>
              <w:t xml:space="preserve"> </w:t>
            </w:r>
            <w:r w:rsidRPr="00B8421A">
              <w:rPr>
                <w:rFonts w:ascii="Times New Roman" w:hAnsi="Times New Roman" w:cs="Times New Roman"/>
                <w:color w:val="231F20"/>
                <w:w w:val="120"/>
                <w:sz w:val="24"/>
                <w:szCs w:val="24"/>
                <w:lang w:val="ru-RU"/>
              </w:rPr>
              <w:t>православия,</w:t>
            </w:r>
            <w:r w:rsidRPr="00B8421A">
              <w:rPr>
                <w:rFonts w:ascii="Times New Roman" w:hAnsi="Times New Roman" w:cs="Times New Roman"/>
                <w:color w:val="231F20"/>
                <w:spacing w:val="20"/>
                <w:w w:val="120"/>
                <w:sz w:val="24"/>
                <w:szCs w:val="24"/>
                <w:lang w:val="ru-RU"/>
              </w:rPr>
              <w:t xml:space="preserve"> </w:t>
            </w:r>
            <w:r w:rsidRPr="00B8421A">
              <w:rPr>
                <w:rFonts w:ascii="Times New Roman" w:hAnsi="Times New Roman" w:cs="Times New Roman"/>
                <w:color w:val="231F20"/>
                <w:w w:val="120"/>
                <w:sz w:val="24"/>
                <w:szCs w:val="24"/>
                <w:lang w:val="ru-RU"/>
              </w:rPr>
              <w:t>полученных</w:t>
            </w:r>
            <w:r w:rsidRPr="00B8421A">
              <w:rPr>
                <w:rFonts w:ascii="Times New Roman" w:hAnsi="Times New Roman" w:cs="Times New Roman"/>
                <w:color w:val="231F20"/>
                <w:spacing w:val="19"/>
                <w:w w:val="120"/>
                <w:sz w:val="24"/>
                <w:szCs w:val="24"/>
                <w:lang w:val="ru-RU"/>
              </w:rPr>
              <w:t xml:space="preserve"> </w:t>
            </w:r>
            <w:r w:rsidRPr="00B8421A">
              <w:rPr>
                <w:rFonts w:ascii="Times New Roman" w:hAnsi="Times New Roman" w:cs="Times New Roman"/>
                <w:color w:val="231F20"/>
                <w:w w:val="120"/>
                <w:sz w:val="24"/>
                <w:szCs w:val="24"/>
                <w:lang w:val="ru-RU"/>
              </w:rPr>
              <w:t>на</w:t>
            </w:r>
            <w:r w:rsidRPr="00B8421A">
              <w:rPr>
                <w:rFonts w:ascii="Times New Roman" w:hAnsi="Times New Roman" w:cs="Times New Roman"/>
                <w:color w:val="231F20"/>
                <w:spacing w:val="20"/>
                <w:w w:val="120"/>
                <w:sz w:val="24"/>
                <w:szCs w:val="24"/>
                <w:lang w:val="ru-RU"/>
              </w:rPr>
              <w:t xml:space="preserve"> </w:t>
            </w:r>
            <w:r w:rsidRPr="00B8421A">
              <w:rPr>
                <w:rFonts w:ascii="Times New Roman" w:hAnsi="Times New Roman" w:cs="Times New Roman"/>
                <w:color w:val="231F20"/>
                <w:w w:val="120"/>
                <w:sz w:val="24"/>
                <w:szCs w:val="24"/>
                <w:lang w:val="ru-RU"/>
              </w:rPr>
              <w:t>уроках</w:t>
            </w:r>
            <w:r w:rsidRPr="00B8421A">
              <w:rPr>
                <w:rFonts w:ascii="Times New Roman" w:hAnsi="Times New Roman" w:cs="Times New Roman"/>
                <w:color w:val="231F20"/>
                <w:spacing w:val="20"/>
                <w:w w:val="120"/>
                <w:sz w:val="24"/>
                <w:szCs w:val="24"/>
                <w:lang w:val="ru-RU"/>
              </w:rPr>
              <w:t xml:space="preserve"> </w:t>
            </w:r>
            <w:r w:rsidRPr="00B8421A">
              <w:rPr>
                <w:rFonts w:ascii="Times New Roman" w:hAnsi="Times New Roman" w:cs="Times New Roman"/>
                <w:color w:val="231F20"/>
                <w:w w:val="120"/>
                <w:sz w:val="24"/>
                <w:szCs w:val="24"/>
                <w:lang w:val="ru-RU"/>
              </w:rPr>
              <w:t>музыки</w:t>
            </w:r>
            <w:r w:rsidRPr="00B8421A">
              <w:rPr>
                <w:rFonts w:ascii="Times New Roman" w:hAnsi="Times New Roman" w:cs="Times New Roman"/>
                <w:color w:val="231F20"/>
                <w:spacing w:val="12"/>
                <w:w w:val="120"/>
                <w:sz w:val="24"/>
                <w:szCs w:val="24"/>
                <w:lang w:val="ru-RU"/>
              </w:rPr>
              <w:t xml:space="preserve"> </w:t>
            </w:r>
            <w:r w:rsidRPr="00B8421A">
              <w:rPr>
                <w:rFonts w:ascii="Times New Roman" w:hAnsi="Times New Roman" w:cs="Times New Roman"/>
                <w:color w:val="231F20"/>
                <w:w w:val="120"/>
                <w:sz w:val="24"/>
                <w:szCs w:val="24"/>
                <w:lang w:val="ru-RU"/>
              </w:rPr>
              <w:t>и</w:t>
            </w:r>
            <w:r w:rsidRPr="00B8421A">
              <w:rPr>
                <w:rFonts w:ascii="Times New Roman" w:hAnsi="Times New Roman" w:cs="Times New Roman"/>
                <w:color w:val="231F20"/>
                <w:spacing w:val="13"/>
                <w:w w:val="120"/>
                <w:sz w:val="24"/>
                <w:szCs w:val="24"/>
                <w:lang w:val="ru-RU"/>
              </w:rPr>
              <w:t xml:space="preserve"> </w:t>
            </w:r>
            <w:r w:rsidRPr="00B8421A">
              <w:rPr>
                <w:rFonts w:ascii="Times New Roman" w:hAnsi="Times New Roman" w:cs="Times New Roman"/>
                <w:color w:val="231F20"/>
                <w:w w:val="120"/>
                <w:sz w:val="24"/>
                <w:szCs w:val="24"/>
                <w:lang w:val="ru-RU"/>
              </w:rPr>
              <w:t>ОРКСЭ</w:t>
            </w:r>
            <w:r w:rsidRPr="00B8421A">
              <w:rPr>
                <w:rFonts w:ascii="Times New Roman" w:hAnsi="Times New Roman" w:cs="Times New Roman"/>
                <w:color w:val="231F20"/>
                <w:spacing w:val="12"/>
                <w:w w:val="120"/>
                <w:sz w:val="24"/>
                <w:szCs w:val="24"/>
                <w:lang w:val="ru-RU"/>
              </w:rPr>
              <w:t xml:space="preserve"> </w:t>
            </w:r>
            <w:r w:rsidRPr="00B8421A">
              <w:rPr>
                <w:rFonts w:ascii="Times New Roman" w:hAnsi="Times New Roman" w:cs="Times New Roman"/>
                <w:color w:val="231F20"/>
                <w:w w:val="120"/>
                <w:sz w:val="24"/>
                <w:szCs w:val="24"/>
                <w:lang w:val="ru-RU"/>
              </w:rPr>
              <w:t>в</w:t>
            </w:r>
            <w:r w:rsidRPr="00B8421A">
              <w:rPr>
                <w:rFonts w:ascii="Times New Roman" w:hAnsi="Times New Roman" w:cs="Times New Roman"/>
                <w:color w:val="231F20"/>
                <w:spacing w:val="13"/>
                <w:w w:val="120"/>
                <w:sz w:val="24"/>
                <w:szCs w:val="24"/>
                <w:lang w:val="ru-RU"/>
              </w:rPr>
              <w:t xml:space="preserve"> </w:t>
            </w:r>
            <w:r w:rsidRPr="00B8421A">
              <w:rPr>
                <w:rFonts w:ascii="Times New Roman" w:hAnsi="Times New Roman" w:cs="Times New Roman"/>
                <w:color w:val="231F20"/>
                <w:w w:val="120"/>
                <w:sz w:val="24"/>
                <w:szCs w:val="24"/>
                <w:lang w:val="ru-RU"/>
              </w:rPr>
              <w:t>начальной</w:t>
            </w:r>
            <w:r w:rsidRPr="00B8421A">
              <w:rPr>
                <w:rFonts w:ascii="Times New Roman" w:hAnsi="Times New Roman" w:cs="Times New Roman"/>
                <w:color w:val="231F20"/>
                <w:spacing w:val="12"/>
                <w:w w:val="120"/>
                <w:sz w:val="24"/>
                <w:szCs w:val="24"/>
                <w:lang w:val="ru-RU"/>
              </w:rPr>
              <w:t xml:space="preserve"> </w:t>
            </w:r>
            <w:r w:rsidRPr="00B8421A">
              <w:rPr>
                <w:rFonts w:ascii="Times New Roman" w:hAnsi="Times New Roman" w:cs="Times New Roman"/>
                <w:color w:val="231F20"/>
                <w:w w:val="120"/>
                <w:sz w:val="24"/>
                <w:szCs w:val="24"/>
                <w:lang w:val="ru-RU"/>
              </w:rPr>
              <w:t>школе.</w:t>
            </w:r>
            <w:r w:rsidRPr="00B8421A">
              <w:rPr>
                <w:rFonts w:ascii="Times New Roman" w:hAnsi="Times New Roman" w:cs="Times New Roman"/>
                <w:color w:val="231F20"/>
                <w:spacing w:val="13"/>
                <w:w w:val="120"/>
                <w:sz w:val="24"/>
                <w:szCs w:val="24"/>
                <w:lang w:val="ru-RU"/>
              </w:rPr>
              <w:t xml:space="preserve"> </w:t>
            </w:r>
            <w:r w:rsidRPr="001111DE">
              <w:rPr>
                <w:rFonts w:ascii="Times New Roman" w:hAnsi="Times New Roman" w:cs="Times New Roman"/>
                <w:color w:val="231F20"/>
                <w:w w:val="120"/>
                <w:sz w:val="24"/>
                <w:szCs w:val="24"/>
                <w:lang w:val="ru-RU"/>
              </w:rPr>
              <w:t>Осознание</w:t>
            </w:r>
            <w:r w:rsidRPr="001111DE">
              <w:rPr>
                <w:rFonts w:ascii="Times New Roman" w:hAnsi="Times New Roman" w:cs="Times New Roman"/>
                <w:color w:val="231F20"/>
                <w:spacing w:val="13"/>
                <w:w w:val="120"/>
                <w:sz w:val="24"/>
                <w:szCs w:val="24"/>
                <w:lang w:val="ru-RU"/>
              </w:rPr>
              <w:t xml:space="preserve"> </w:t>
            </w:r>
            <w:proofErr w:type="spellStart"/>
            <w:r w:rsidRPr="001111DE">
              <w:rPr>
                <w:rFonts w:ascii="Times New Roman" w:hAnsi="Times New Roman" w:cs="Times New Roman"/>
                <w:color w:val="231F20"/>
                <w:w w:val="120"/>
                <w:sz w:val="24"/>
                <w:szCs w:val="24"/>
                <w:lang w:val="ru-RU"/>
              </w:rPr>
              <w:t>единства</w:t>
            </w:r>
            <w:r w:rsidRPr="00B8421A">
              <w:rPr>
                <w:rFonts w:ascii="Times New Roman" w:hAnsi="Times New Roman" w:cs="Times New Roman"/>
                <w:color w:val="231F20"/>
                <w:w w:val="120"/>
                <w:sz w:val="24"/>
                <w:szCs w:val="24"/>
                <w:lang w:val="ru-RU"/>
              </w:rPr>
              <w:t>музыки</w:t>
            </w:r>
            <w:proofErr w:type="spellEnd"/>
            <w:r w:rsidRPr="00B8421A">
              <w:rPr>
                <w:rFonts w:ascii="Times New Roman" w:hAnsi="Times New Roman" w:cs="Times New Roman"/>
                <w:color w:val="231F20"/>
                <w:spacing w:val="20"/>
                <w:w w:val="120"/>
                <w:sz w:val="24"/>
                <w:szCs w:val="24"/>
                <w:lang w:val="ru-RU"/>
              </w:rPr>
              <w:t xml:space="preserve"> </w:t>
            </w:r>
            <w:r w:rsidRPr="00B8421A">
              <w:rPr>
                <w:rFonts w:ascii="Times New Roman" w:hAnsi="Times New Roman" w:cs="Times New Roman"/>
                <w:color w:val="231F20"/>
                <w:w w:val="120"/>
                <w:sz w:val="24"/>
                <w:szCs w:val="24"/>
                <w:lang w:val="ru-RU"/>
              </w:rPr>
              <w:t>со</w:t>
            </w:r>
            <w:r w:rsidRPr="00B8421A">
              <w:rPr>
                <w:rFonts w:ascii="Times New Roman" w:hAnsi="Times New Roman" w:cs="Times New Roman"/>
                <w:color w:val="231F20"/>
                <w:spacing w:val="20"/>
                <w:w w:val="120"/>
                <w:sz w:val="24"/>
                <w:szCs w:val="24"/>
                <w:lang w:val="ru-RU"/>
              </w:rPr>
              <w:t xml:space="preserve"> </w:t>
            </w:r>
            <w:r w:rsidRPr="00B8421A">
              <w:rPr>
                <w:rFonts w:ascii="Times New Roman" w:hAnsi="Times New Roman" w:cs="Times New Roman"/>
                <w:color w:val="231F20"/>
                <w:w w:val="120"/>
                <w:sz w:val="24"/>
                <w:szCs w:val="24"/>
                <w:lang w:val="ru-RU"/>
              </w:rPr>
              <w:t>словом,</w:t>
            </w:r>
            <w:r w:rsidRPr="00B8421A">
              <w:rPr>
                <w:rFonts w:ascii="Times New Roman" w:hAnsi="Times New Roman" w:cs="Times New Roman"/>
                <w:color w:val="231F20"/>
                <w:spacing w:val="21"/>
                <w:w w:val="120"/>
                <w:sz w:val="24"/>
                <w:szCs w:val="24"/>
                <w:lang w:val="ru-RU"/>
              </w:rPr>
              <w:t xml:space="preserve"> </w:t>
            </w:r>
            <w:r w:rsidRPr="00B8421A">
              <w:rPr>
                <w:rFonts w:ascii="Times New Roman" w:hAnsi="Times New Roman" w:cs="Times New Roman"/>
                <w:color w:val="231F20"/>
                <w:w w:val="120"/>
                <w:sz w:val="24"/>
                <w:szCs w:val="24"/>
                <w:lang w:val="ru-RU"/>
              </w:rPr>
              <w:t>живописью,</w:t>
            </w:r>
            <w:r w:rsidRPr="00B8421A">
              <w:rPr>
                <w:rFonts w:ascii="Times New Roman" w:hAnsi="Times New Roman" w:cs="Times New Roman"/>
                <w:color w:val="231F20"/>
                <w:spacing w:val="20"/>
                <w:w w:val="120"/>
                <w:sz w:val="24"/>
                <w:szCs w:val="24"/>
                <w:lang w:val="ru-RU"/>
              </w:rPr>
              <w:t xml:space="preserve"> </w:t>
            </w:r>
            <w:r w:rsidRPr="00B8421A">
              <w:rPr>
                <w:rFonts w:ascii="Times New Roman" w:hAnsi="Times New Roman" w:cs="Times New Roman"/>
                <w:color w:val="231F20"/>
                <w:w w:val="120"/>
                <w:sz w:val="24"/>
                <w:szCs w:val="24"/>
                <w:lang w:val="ru-RU"/>
              </w:rPr>
              <w:t>скульптурой,</w:t>
            </w:r>
            <w:r w:rsidRPr="00B8421A">
              <w:rPr>
                <w:rFonts w:ascii="Times New Roman" w:hAnsi="Times New Roman" w:cs="Times New Roman"/>
                <w:color w:val="231F20"/>
                <w:spacing w:val="20"/>
                <w:w w:val="120"/>
                <w:sz w:val="24"/>
                <w:szCs w:val="24"/>
                <w:lang w:val="ru-RU"/>
              </w:rPr>
              <w:t xml:space="preserve"> </w:t>
            </w:r>
            <w:r w:rsidRPr="00B8421A">
              <w:rPr>
                <w:rFonts w:ascii="Times New Roman" w:hAnsi="Times New Roman" w:cs="Times New Roman"/>
                <w:color w:val="231F20"/>
                <w:w w:val="120"/>
                <w:sz w:val="24"/>
                <w:szCs w:val="24"/>
                <w:lang w:val="ru-RU"/>
              </w:rPr>
              <w:t>архитектурой</w:t>
            </w:r>
            <w:r w:rsidRPr="00B8421A">
              <w:rPr>
                <w:rFonts w:ascii="Times New Roman" w:hAnsi="Times New Roman" w:cs="Times New Roman"/>
                <w:color w:val="231F20"/>
                <w:spacing w:val="20"/>
                <w:w w:val="120"/>
                <w:sz w:val="24"/>
                <w:szCs w:val="24"/>
                <w:lang w:val="ru-RU"/>
              </w:rPr>
              <w:t xml:space="preserve"> </w:t>
            </w:r>
            <w:r w:rsidRPr="00B8421A">
              <w:rPr>
                <w:rFonts w:ascii="Times New Roman" w:hAnsi="Times New Roman" w:cs="Times New Roman"/>
                <w:color w:val="231F20"/>
                <w:w w:val="120"/>
                <w:sz w:val="24"/>
                <w:szCs w:val="24"/>
                <w:lang w:val="ru-RU"/>
              </w:rPr>
              <w:t>как</w:t>
            </w:r>
            <w:r w:rsidRPr="00B8421A">
              <w:rPr>
                <w:rFonts w:ascii="Times New Roman" w:hAnsi="Times New Roman" w:cs="Times New Roman"/>
                <w:color w:val="231F20"/>
                <w:spacing w:val="21"/>
                <w:w w:val="120"/>
                <w:sz w:val="24"/>
                <w:szCs w:val="24"/>
                <w:lang w:val="ru-RU"/>
              </w:rPr>
              <w:t xml:space="preserve"> </w:t>
            </w:r>
            <w:r w:rsidRPr="00B8421A">
              <w:rPr>
                <w:rFonts w:ascii="Times New Roman" w:hAnsi="Times New Roman" w:cs="Times New Roman"/>
                <w:color w:val="231F20"/>
                <w:w w:val="120"/>
                <w:sz w:val="24"/>
                <w:szCs w:val="24"/>
                <w:lang w:val="ru-RU"/>
              </w:rPr>
              <w:t>сочетания</w:t>
            </w:r>
            <w:r w:rsidRPr="00B8421A">
              <w:rPr>
                <w:rFonts w:ascii="Times New Roman" w:hAnsi="Times New Roman" w:cs="Times New Roman"/>
                <w:color w:val="231F20"/>
                <w:spacing w:val="21"/>
                <w:w w:val="120"/>
                <w:sz w:val="24"/>
                <w:szCs w:val="24"/>
                <w:lang w:val="ru-RU"/>
              </w:rPr>
              <w:t xml:space="preserve"> </w:t>
            </w:r>
            <w:r w:rsidRPr="00B8421A">
              <w:rPr>
                <w:rFonts w:ascii="Times New Roman" w:hAnsi="Times New Roman" w:cs="Times New Roman"/>
                <w:color w:val="231F20"/>
                <w:w w:val="120"/>
                <w:sz w:val="24"/>
                <w:szCs w:val="24"/>
                <w:lang w:val="ru-RU"/>
              </w:rPr>
              <w:t>разных</w:t>
            </w:r>
            <w:r w:rsidRPr="00B8421A">
              <w:rPr>
                <w:rFonts w:ascii="Times New Roman" w:hAnsi="Times New Roman" w:cs="Times New Roman"/>
                <w:color w:val="231F20"/>
                <w:spacing w:val="21"/>
                <w:w w:val="120"/>
                <w:sz w:val="24"/>
                <w:szCs w:val="24"/>
                <w:lang w:val="ru-RU"/>
              </w:rPr>
              <w:t xml:space="preserve"> </w:t>
            </w:r>
            <w:r w:rsidRPr="00B8421A">
              <w:rPr>
                <w:rFonts w:ascii="Times New Roman" w:hAnsi="Times New Roman" w:cs="Times New Roman"/>
                <w:color w:val="231F20"/>
                <w:w w:val="120"/>
                <w:sz w:val="24"/>
                <w:szCs w:val="24"/>
                <w:lang w:val="ru-RU"/>
              </w:rPr>
              <w:t>проявлений</w:t>
            </w:r>
            <w:r w:rsidRPr="00B8421A">
              <w:rPr>
                <w:rFonts w:ascii="Times New Roman" w:hAnsi="Times New Roman" w:cs="Times New Roman"/>
                <w:color w:val="231F20"/>
                <w:spacing w:val="20"/>
                <w:w w:val="120"/>
                <w:sz w:val="24"/>
                <w:szCs w:val="24"/>
                <w:lang w:val="ru-RU"/>
              </w:rPr>
              <w:t xml:space="preserve"> </w:t>
            </w:r>
            <w:r w:rsidRPr="00B8421A">
              <w:rPr>
                <w:rFonts w:ascii="Times New Roman" w:hAnsi="Times New Roman" w:cs="Times New Roman"/>
                <w:color w:val="231F20"/>
                <w:w w:val="120"/>
                <w:sz w:val="24"/>
                <w:szCs w:val="24"/>
                <w:lang w:val="ru-RU"/>
              </w:rPr>
              <w:t>единого</w:t>
            </w:r>
          </w:p>
          <w:p w:rsidR="001111DE" w:rsidRPr="001111DE" w:rsidRDefault="001111DE" w:rsidP="001111DE">
            <w:pPr>
              <w:pStyle w:val="TableParagraph"/>
              <w:spacing w:before="81"/>
              <w:ind w:left="168"/>
              <w:jc w:val="both"/>
              <w:rPr>
                <w:rFonts w:ascii="Times New Roman" w:hAnsi="Times New Roman" w:cs="Times New Roman"/>
                <w:sz w:val="24"/>
                <w:szCs w:val="24"/>
                <w:lang w:val="ru-RU"/>
              </w:rPr>
            </w:pPr>
            <w:r w:rsidRPr="001111DE">
              <w:rPr>
                <w:rFonts w:ascii="Times New Roman" w:hAnsi="Times New Roman" w:cs="Times New Roman"/>
                <w:color w:val="231F20"/>
                <w:w w:val="115"/>
                <w:sz w:val="24"/>
                <w:szCs w:val="24"/>
                <w:lang w:val="ru-RU"/>
              </w:rPr>
              <w:t xml:space="preserve">мировоззрения, </w:t>
            </w:r>
            <w:r w:rsidRPr="001111DE">
              <w:rPr>
                <w:rFonts w:ascii="Times New Roman" w:hAnsi="Times New Roman" w:cs="Times New Roman"/>
                <w:color w:val="231F20"/>
                <w:spacing w:val="6"/>
                <w:w w:val="115"/>
                <w:sz w:val="24"/>
                <w:szCs w:val="24"/>
                <w:lang w:val="ru-RU"/>
              </w:rPr>
              <w:t xml:space="preserve"> </w:t>
            </w:r>
            <w:r w:rsidRPr="001111DE">
              <w:rPr>
                <w:rFonts w:ascii="Times New Roman" w:hAnsi="Times New Roman" w:cs="Times New Roman"/>
                <w:color w:val="231F20"/>
                <w:w w:val="115"/>
                <w:sz w:val="24"/>
                <w:szCs w:val="24"/>
                <w:lang w:val="ru-RU"/>
              </w:rPr>
              <w:t xml:space="preserve">основной </w:t>
            </w:r>
            <w:r w:rsidRPr="001111DE">
              <w:rPr>
                <w:rFonts w:ascii="Times New Roman" w:hAnsi="Times New Roman" w:cs="Times New Roman"/>
                <w:color w:val="231F20"/>
                <w:spacing w:val="6"/>
                <w:w w:val="115"/>
                <w:sz w:val="24"/>
                <w:szCs w:val="24"/>
                <w:lang w:val="ru-RU"/>
              </w:rPr>
              <w:t xml:space="preserve"> </w:t>
            </w:r>
            <w:r w:rsidRPr="001111DE">
              <w:rPr>
                <w:rFonts w:ascii="Times New Roman" w:hAnsi="Times New Roman" w:cs="Times New Roman"/>
                <w:color w:val="231F20"/>
                <w:w w:val="115"/>
                <w:sz w:val="24"/>
                <w:szCs w:val="24"/>
                <w:lang w:val="ru-RU"/>
              </w:rPr>
              <w:t>идеи</w:t>
            </w:r>
            <w:r>
              <w:rPr>
                <w:rFonts w:ascii="Times New Roman" w:hAnsi="Times New Roman" w:cs="Times New Roman"/>
                <w:color w:val="231F20"/>
                <w:w w:val="115"/>
                <w:sz w:val="24"/>
                <w:szCs w:val="24"/>
                <w:lang w:val="ru-RU"/>
              </w:rPr>
              <w:t xml:space="preserve"> </w:t>
            </w:r>
            <w:r w:rsidRPr="001111DE">
              <w:rPr>
                <w:rFonts w:ascii="Times New Roman" w:hAnsi="Times New Roman" w:cs="Times New Roman"/>
                <w:color w:val="231F20"/>
                <w:w w:val="115"/>
                <w:sz w:val="24"/>
                <w:szCs w:val="24"/>
                <w:lang w:val="ru-RU"/>
              </w:rPr>
              <w:t>христианства.</w:t>
            </w:r>
          </w:p>
          <w:p w:rsidR="001111DE" w:rsidRPr="00B8421A" w:rsidRDefault="001111DE" w:rsidP="001111DE">
            <w:pPr>
              <w:pStyle w:val="TableParagraph"/>
              <w:ind w:left="168"/>
              <w:jc w:val="both"/>
              <w:rPr>
                <w:rFonts w:ascii="Times New Roman" w:hAnsi="Times New Roman" w:cs="Times New Roman"/>
                <w:sz w:val="24"/>
                <w:szCs w:val="24"/>
                <w:lang w:val="ru-RU"/>
              </w:rPr>
            </w:pPr>
            <w:r w:rsidRPr="00B8421A">
              <w:rPr>
                <w:rFonts w:ascii="Times New Roman" w:hAnsi="Times New Roman" w:cs="Times New Roman"/>
                <w:color w:val="231F20"/>
                <w:w w:val="115"/>
                <w:sz w:val="24"/>
                <w:szCs w:val="24"/>
                <w:lang w:val="ru-RU"/>
              </w:rPr>
              <w:t>Определение</w:t>
            </w:r>
            <w:r w:rsidRPr="00B8421A">
              <w:rPr>
                <w:rFonts w:ascii="Times New Roman" w:hAnsi="Times New Roman" w:cs="Times New Roman"/>
                <w:color w:val="231F20"/>
                <w:spacing w:val="46"/>
                <w:w w:val="115"/>
                <w:sz w:val="24"/>
                <w:szCs w:val="24"/>
                <w:lang w:val="ru-RU"/>
              </w:rPr>
              <w:t xml:space="preserve"> </w:t>
            </w:r>
            <w:r w:rsidRPr="00B8421A">
              <w:rPr>
                <w:rFonts w:ascii="Times New Roman" w:hAnsi="Times New Roman" w:cs="Times New Roman"/>
                <w:color w:val="231F20"/>
                <w:w w:val="115"/>
                <w:sz w:val="24"/>
                <w:szCs w:val="24"/>
                <w:lang w:val="ru-RU"/>
              </w:rPr>
              <w:t>сходства</w:t>
            </w:r>
            <w:r w:rsidRPr="00B8421A">
              <w:rPr>
                <w:rFonts w:ascii="Times New Roman" w:hAnsi="Times New Roman" w:cs="Times New Roman"/>
                <w:color w:val="231F20"/>
                <w:spacing w:val="46"/>
                <w:w w:val="115"/>
                <w:sz w:val="24"/>
                <w:szCs w:val="24"/>
                <w:lang w:val="ru-RU"/>
              </w:rPr>
              <w:t xml:space="preserve"> </w:t>
            </w:r>
            <w:r w:rsidRPr="00B8421A">
              <w:rPr>
                <w:rFonts w:ascii="Times New Roman" w:hAnsi="Times New Roman" w:cs="Times New Roman"/>
                <w:color w:val="231F20"/>
                <w:w w:val="115"/>
                <w:sz w:val="24"/>
                <w:szCs w:val="24"/>
                <w:lang w:val="ru-RU"/>
              </w:rPr>
              <w:t>и</w:t>
            </w:r>
            <w:r w:rsidRPr="00B8421A">
              <w:rPr>
                <w:rFonts w:ascii="Times New Roman" w:hAnsi="Times New Roman" w:cs="Times New Roman"/>
                <w:color w:val="231F20"/>
                <w:spacing w:val="46"/>
                <w:w w:val="115"/>
                <w:sz w:val="24"/>
                <w:szCs w:val="24"/>
                <w:lang w:val="ru-RU"/>
              </w:rPr>
              <w:t xml:space="preserve"> </w:t>
            </w:r>
            <w:r w:rsidRPr="00B8421A">
              <w:rPr>
                <w:rFonts w:ascii="Times New Roman" w:hAnsi="Times New Roman" w:cs="Times New Roman"/>
                <w:color w:val="231F20"/>
                <w:w w:val="115"/>
                <w:sz w:val="24"/>
                <w:szCs w:val="24"/>
                <w:lang w:val="ru-RU"/>
              </w:rPr>
              <w:t>различия</w:t>
            </w:r>
            <w:r w:rsidRPr="00B8421A">
              <w:rPr>
                <w:rFonts w:ascii="Times New Roman" w:hAnsi="Times New Roman" w:cs="Times New Roman"/>
                <w:color w:val="231F20"/>
                <w:spacing w:val="47"/>
                <w:w w:val="115"/>
                <w:sz w:val="24"/>
                <w:szCs w:val="24"/>
                <w:lang w:val="ru-RU"/>
              </w:rPr>
              <w:t xml:space="preserve"> </w:t>
            </w:r>
            <w:r w:rsidRPr="00B8421A">
              <w:rPr>
                <w:rFonts w:ascii="Times New Roman" w:hAnsi="Times New Roman" w:cs="Times New Roman"/>
                <w:color w:val="231F20"/>
                <w:w w:val="115"/>
                <w:sz w:val="24"/>
                <w:szCs w:val="24"/>
                <w:lang w:val="ru-RU"/>
              </w:rPr>
              <w:t>элементов</w:t>
            </w:r>
            <w:r w:rsidRPr="00B8421A">
              <w:rPr>
                <w:rFonts w:ascii="Times New Roman" w:hAnsi="Times New Roman" w:cs="Times New Roman"/>
                <w:color w:val="231F20"/>
                <w:spacing w:val="46"/>
                <w:w w:val="115"/>
                <w:sz w:val="24"/>
                <w:szCs w:val="24"/>
                <w:lang w:val="ru-RU"/>
              </w:rPr>
              <w:t xml:space="preserve"> </w:t>
            </w:r>
            <w:r w:rsidRPr="00B8421A">
              <w:rPr>
                <w:rFonts w:ascii="Times New Roman" w:hAnsi="Times New Roman" w:cs="Times New Roman"/>
                <w:color w:val="231F20"/>
                <w:w w:val="115"/>
                <w:sz w:val="24"/>
                <w:szCs w:val="24"/>
                <w:lang w:val="ru-RU"/>
              </w:rPr>
              <w:t>разных</w:t>
            </w:r>
            <w:r>
              <w:rPr>
                <w:rFonts w:ascii="Times New Roman" w:hAnsi="Times New Roman" w:cs="Times New Roman"/>
                <w:sz w:val="24"/>
                <w:szCs w:val="24"/>
                <w:lang w:val="ru-RU"/>
              </w:rPr>
              <w:t xml:space="preserve"> </w:t>
            </w:r>
            <w:r w:rsidRPr="00B8421A">
              <w:rPr>
                <w:rFonts w:ascii="Times New Roman" w:hAnsi="Times New Roman" w:cs="Times New Roman"/>
                <w:color w:val="231F20"/>
                <w:w w:val="120"/>
                <w:sz w:val="24"/>
                <w:szCs w:val="24"/>
                <w:lang w:val="ru-RU"/>
              </w:rPr>
              <w:t>видов</w:t>
            </w:r>
            <w:r w:rsidRPr="00B8421A">
              <w:rPr>
                <w:rFonts w:ascii="Times New Roman" w:hAnsi="Times New Roman" w:cs="Times New Roman"/>
                <w:color w:val="231F20"/>
                <w:spacing w:val="22"/>
                <w:w w:val="120"/>
                <w:sz w:val="24"/>
                <w:szCs w:val="24"/>
                <w:lang w:val="ru-RU"/>
              </w:rPr>
              <w:t xml:space="preserve"> </w:t>
            </w:r>
            <w:r w:rsidRPr="00B8421A">
              <w:rPr>
                <w:rFonts w:ascii="Times New Roman" w:hAnsi="Times New Roman" w:cs="Times New Roman"/>
                <w:color w:val="231F20"/>
                <w:w w:val="120"/>
                <w:sz w:val="24"/>
                <w:szCs w:val="24"/>
                <w:lang w:val="ru-RU"/>
              </w:rPr>
              <w:t>искусства</w:t>
            </w:r>
            <w:r w:rsidRPr="00B8421A">
              <w:rPr>
                <w:rFonts w:ascii="Times New Roman" w:hAnsi="Times New Roman" w:cs="Times New Roman"/>
                <w:color w:val="231F20"/>
                <w:spacing w:val="23"/>
                <w:w w:val="120"/>
                <w:sz w:val="24"/>
                <w:szCs w:val="24"/>
                <w:lang w:val="ru-RU"/>
              </w:rPr>
              <w:t xml:space="preserve"> </w:t>
            </w:r>
            <w:r w:rsidRPr="00B8421A">
              <w:rPr>
                <w:rFonts w:ascii="Times New Roman" w:hAnsi="Times New Roman" w:cs="Times New Roman"/>
                <w:color w:val="231F20"/>
                <w:w w:val="120"/>
                <w:sz w:val="24"/>
                <w:szCs w:val="24"/>
                <w:lang w:val="ru-RU"/>
              </w:rPr>
              <w:t>(музыки,</w:t>
            </w:r>
            <w:r w:rsidRPr="00B8421A">
              <w:rPr>
                <w:rFonts w:ascii="Times New Roman" w:hAnsi="Times New Roman" w:cs="Times New Roman"/>
                <w:color w:val="231F20"/>
                <w:spacing w:val="23"/>
                <w:w w:val="120"/>
                <w:sz w:val="24"/>
                <w:szCs w:val="24"/>
                <w:lang w:val="ru-RU"/>
              </w:rPr>
              <w:t xml:space="preserve"> </w:t>
            </w:r>
            <w:r w:rsidRPr="00B8421A">
              <w:rPr>
                <w:rFonts w:ascii="Times New Roman" w:hAnsi="Times New Roman" w:cs="Times New Roman"/>
                <w:color w:val="231F20"/>
                <w:w w:val="120"/>
                <w:sz w:val="24"/>
                <w:szCs w:val="24"/>
                <w:lang w:val="ru-RU"/>
              </w:rPr>
              <w:t>живописи,</w:t>
            </w:r>
            <w:r w:rsidRPr="00B8421A">
              <w:rPr>
                <w:rFonts w:ascii="Times New Roman" w:hAnsi="Times New Roman" w:cs="Times New Roman"/>
                <w:color w:val="231F20"/>
                <w:spacing w:val="23"/>
                <w:w w:val="120"/>
                <w:sz w:val="24"/>
                <w:szCs w:val="24"/>
                <w:lang w:val="ru-RU"/>
              </w:rPr>
              <w:t xml:space="preserve"> </w:t>
            </w:r>
            <w:r w:rsidRPr="00B8421A">
              <w:rPr>
                <w:rFonts w:ascii="Times New Roman" w:hAnsi="Times New Roman" w:cs="Times New Roman"/>
                <w:color w:val="231F20"/>
                <w:w w:val="120"/>
                <w:sz w:val="24"/>
                <w:szCs w:val="24"/>
                <w:lang w:val="ru-RU"/>
              </w:rPr>
              <w:t>архитектуры),</w:t>
            </w:r>
          </w:p>
          <w:p w:rsidR="001111DE" w:rsidRPr="001111DE" w:rsidRDefault="001111DE" w:rsidP="001111DE">
            <w:pPr>
              <w:pStyle w:val="TableParagraph"/>
              <w:ind w:left="168"/>
              <w:jc w:val="both"/>
              <w:rPr>
                <w:rFonts w:ascii="Times New Roman" w:hAnsi="Times New Roman" w:cs="Times New Roman"/>
                <w:sz w:val="24"/>
                <w:szCs w:val="24"/>
                <w:lang w:val="ru-RU"/>
              </w:rPr>
            </w:pPr>
            <w:r w:rsidRPr="001111DE">
              <w:rPr>
                <w:rFonts w:ascii="Times New Roman" w:hAnsi="Times New Roman" w:cs="Times New Roman"/>
                <w:color w:val="231F20"/>
                <w:w w:val="120"/>
                <w:sz w:val="24"/>
                <w:szCs w:val="24"/>
                <w:lang w:val="ru-RU"/>
              </w:rPr>
              <w:t>относящихся:</w:t>
            </w:r>
          </w:p>
          <w:p w:rsidR="001111DE" w:rsidRPr="001111DE" w:rsidRDefault="001111DE" w:rsidP="001111DE">
            <w:pPr>
              <w:pStyle w:val="TableParagraph"/>
              <w:ind w:left="168"/>
              <w:jc w:val="both"/>
              <w:rPr>
                <w:rFonts w:ascii="Times New Roman" w:hAnsi="Times New Roman" w:cs="Times New Roman"/>
                <w:sz w:val="24"/>
                <w:szCs w:val="24"/>
                <w:lang w:val="ru-RU"/>
              </w:rPr>
            </w:pPr>
            <w:r w:rsidRPr="001111DE">
              <w:rPr>
                <w:rFonts w:ascii="Times New Roman" w:hAnsi="Times New Roman" w:cs="Times New Roman"/>
                <w:color w:val="231F20"/>
                <w:w w:val="115"/>
                <w:sz w:val="24"/>
                <w:szCs w:val="24"/>
                <w:lang w:val="ru-RU"/>
              </w:rPr>
              <w:t>—</w:t>
            </w:r>
            <w:r w:rsidRPr="001111DE">
              <w:rPr>
                <w:rFonts w:ascii="Times New Roman" w:hAnsi="Times New Roman" w:cs="Times New Roman"/>
                <w:color w:val="231F20"/>
                <w:spacing w:val="47"/>
                <w:w w:val="115"/>
                <w:sz w:val="24"/>
                <w:szCs w:val="24"/>
                <w:lang w:val="ru-RU"/>
              </w:rPr>
              <w:t xml:space="preserve"> </w:t>
            </w:r>
            <w:r w:rsidRPr="001111DE">
              <w:rPr>
                <w:rFonts w:ascii="Times New Roman" w:hAnsi="Times New Roman" w:cs="Times New Roman"/>
                <w:color w:val="231F20"/>
                <w:w w:val="115"/>
                <w:sz w:val="24"/>
                <w:szCs w:val="24"/>
                <w:lang w:val="ru-RU"/>
              </w:rPr>
              <w:t>к</w:t>
            </w:r>
            <w:r w:rsidRPr="001111DE">
              <w:rPr>
                <w:rFonts w:ascii="Times New Roman" w:hAnsi="Times New Roman" w:cs="Times New Roman"/>
                <w:color w:val="231F20"/>
                <w:spacing w:val="47"/>
                <w:w w:val="115"/>
                <w:sz w:val="24"/>
                <w:szCs w:val="24"/>
                <w:lang w:val="ru-RU"/>
              </w:rPr>
              <w:t xml:space="preserve"> </w:t>
            </w:r>
            <w:r w:rsidRPr="001111DE">
              <w:rPr>
                <w:rFonts w:ascii="Times New Roman" w:hAnsi="Times New Roman" w:cs="Times New Roman"/>
                <w:color w:val="231F20"/>
                <w:w w:val="115"/>
                <w:sz w:val="24"/>
                <w:szCs w:val="24"/>
                <w:lang w:val="ru-RU"/>
              </w:rPr>
              <w:t>русской</w:t>
            </w:r>
            <w:r w:rsidRPr="001111DE">
              <w:rPr>
                <w:rFonts w:ascii="Times New Roman" w:hAnsi="Times New Roman" w:cs="Times New Roman"/>
                <w:color w:val="231F20"/>
                <w:spacing w:val="47"/>
                <w:w w:val="115"/>
                <w:sz w:val="24"/>
                <w:szCs w:val="24"/>
                <w:lang w:val="ru-RU"/>
              </w:rPr>
              <w:t xml:space="preserve"> </w:t>
            </w:r>
            <w:r w:rsidRPr="001111DE">
              <w:rPr>
                <w:rFonts w:ascii="Times New Roman" w:hAnsi="Times New Roman" w:cs="Times New Roman"/>
                <w:color w:val="231F20"/>
                <w:w w:val="115"/>
                <w:sz w:val="24"/>
                <w:szCs w:val="24"/>
                <w:lang w:val="ru-RU"/>
              </w:rPr>
              <w:t>православной</w:t>
            </w:r>
            <w:r w:rsidRPr="001111DE">
              <w:rPr>
                <w:rFonts w:ascii="Times New Roman" w:hAnsi="Times New Roman" w:cs="Times New Roman"/>
                <w:color w:val="231F20"/>
                <w:spacing w:val="47"/>
                <w:w w:val="115"/>
                <w:sz w:val="24"/>
                <w:szCs w:val="24"/>
                <w:lang w:val="ru-RU"/>
              </w:rPr>
              <w:t xml:space="preserve"> </w:t>
            </w:r>
            <w:r w:rsidRPr="001111DE">
              <w:rPr>
                <w:rFonts w:ascii="Times New Roman" w:hAnsi="Times New Roman" w:cs="Times New Roman"/>
                <w:color w:val="231F20"/>
                <w:w w:val="115"/>
                <w:sz w:val="24"/>
                <w:szCs w:val="24"/>
                <w:lang w:val="ru-RU"/>
              </w:rPr>
              <w:t>традиции;</w:t>
            </w:r>
          </w:p>
          <w:p w:rsidR="001111DE" w:rsidRPr="001111DE" w:rsidRDefault="001111DE" w:rsidP="001111DE">
            <w:pPr>
              <w:pStyle w:val="TableParagraph"/>
              <w:ind w:left="168"/>
              <w:jc w:val="both"/>
              <w:rPr>
                <w:rFonts w:ascii="Times New Roman" w:hAnsi="Times New Roman" w:cs="Times New Roman"/>
                <w:sz w:val="24"/>
                <w:szCs w:val="24"/>
                <w:lang w:val="ru-RU"/>
              </w:rPr>
            </w:pPr>
            <w:r w:rsidRPr="001111DE">
              <w:rPr>
                <w:rFonts w:ascii="Times New Roman" w:hAnsi="Times New Roman" w:cs="Times New Roman"/>
                <w:color w:val="231F20"/>
                <w:w w:val="115"/>
                <w:sz w:val="24"/>
                <w:szCs w:val="24"/>
                <w:lang w:val="ru-RU"/>
              </w:rPr>
              <w:t xml:space="preserve">— </w:t>
            </w:r>
            <w:r w:rsidRPr="001111DE">
              <w:rPr>
                <w:rFonts w:ascii="Times New Roman" w:hAnsi="Times New Roman" w:cs="Times New Roman"/>
                <w:color w:val="231F20"/>
                <w:spacing w:val="5"/>
                <w:w w:val="115"/>
                <w:sz w:val="24"/>
                <w:szCs w:val="24"/>
                <w:lang w:val="ru-RU"/>
              </w:rPr>
              <w:t xml:space="preserve"> </w:t>
            </w:r>
            <w:r w:rsidRPr="001111DE">
              <w:rPr>
                <w:rFonts w:ascii="Times New Roman" w:hAnsi="Times New Roman" w:cs="Times New Roman"/>
                <w:color w:val="231F20"/>
                <w:w w:val="115"/>
                <w:sz w:val="24"/>
                <w:szCs w:val="24"/>
                <w:lang w:val="ru-RU"/>
              </w:rPr>
              <w:t xml:space="preserve">западноевропейской </w:t>
            </w:r>
            <w:r w:rsidRPr="001111DE">
              <w:rPr>
                <w:rFonts w:ascii="Times New Roman" w:hAnsi="Times New Roman" w:cs="Times New Roman"/>
                <w:color w:val="231F20"/>
                <w:spacing w:val="6"/>
                <w:w w:val="115"/>
                <w:sz w:val="24"/>
                <w:szCs w:val="24"/>
                <w:lang w:val="ru-RU"/>
              </w:rPr>
              <w:t xml:space="preserve"> </w:t>
            </w:r>
            <w:r w:rsidRPr="001111DE">
              <w:rPr>
                <w:rFonts w:ascii="Times New Roman" w:hAnsi="Times New Roman" w:cs="Times New Roman"/>
                <w:color w:val="231F20"/>
                <w:w w:val="115"/>
                <w:sz w:val="24"/>
                <w:szCs w:val="24"/>
                <w:lang w:val="ru-RU"/>
              </w:rPr>
              <w:t xml:space="preserve">христианской </w:t>
            </w:r>
            <w:r w:rsidRPr="001111DE">
              <w:rPr>
                <w:rFonts w:ascii="Times New Roman" w:hAnsi="Times New Roman" w:cs="Times New Roman"/>
                <w:color w:val="231F20"/>
                <w:spacing w:val="6"/>
                <w:w w:val="115"/>
                <w:sz w:val="24"/>
                <w:szCs w:val="24"/>
                <w:lang w:val="ru-RU"/>
              </w:rPr>
              <w:t xml:space="preserve"> </w:t>
            </w:r>
            <w:r w:rsidRPr="001111DE">
              <w:rPr>
                <w:rFonts w:ascii="Times New Roman" w:hAnsi="Times New Roman" w:cs="Times New Roman"/>
                <w:color w:val="231F20"/>
                <w:w w:val="115"/>
                <w:sz w:val="24"/>
                <w:szCs w:val="24"/>
                <w:lang w:val="ru-RU"/>
              </w:rPr>
              <w:t>традиции;</w:t>
            </w:r>
          </w:p>
          <w:p w:rsidR="001111DE" w:rsidRPr="00B8421A" w:rsidRDefault="001111DE" w:rsidP="001111DE">
            <w:pPr>
              <w:pStyle w:val="TableParagraph"/>
              <w:ind w:left="168"/>
              <w:jc w:val="both"/>
              <w:rPr>
                <w:rFonts w:ascii="Times New Roman" w:hAnsi="Times New Roman" w:cs="Times New Roman"/>
                <w:sz w:val="24"/>
                <w:szCs w:val="24"/>
                <w:lang w:val="ru-RU"/>
              </w:rPr>
            </w:pPr>
            <w:r w:rsidRPr="00B8421A">
              <w:rPr>
                <w:rFonts w:ascii="Times New Roman" w:hAnsi="Times New Roman" w:cs="Times New Roman"/>
                <w:color w:val="231F20"/>
                <w:w w:val="115"/>
                <w:sz w:val="24"/>
                <w:szCs w:val="24"/>
                <w:lang w:val="ru-RU"/>
              </w:rPr>
              <w:t>—</w:t>
            </w:r>
            <w:r w:rsidRPr="00B8421A">
              <w:rPr>
                <w:rFonts w:ascii="Times New Roman" w:hAnsi="Times New Roman" w:cs="Times New Roman"/>
                <w:color w:val="231F20"/>
                <w:spacing w:val="41"/>
                <w:w w:val="115"/>
                <w:sz w:val="24"/>
                <w:szCs w:val="24"/>
                <w:lang w:val="ru-RU"/>
              </w:rPr>
              <w:t xml:space="preserve"> </w:t>
            </w:r>
            <w:r w:rsidRPr="00B8421A">
              <w:rPr>
                <w:rFonts w:ascii="Times New Roman" w:hAnsi="Times New Roman" w:cs="Times New Roman"/>
                <w:color w:val="231F20"/>
                <w:w w:val="115"/>
                <w:sz w:val="24"/>
                <w:szCs w:val="24"/>
                <w:lang w:val="ru-RU"/>
              </w:rPr>
              <w:t>другим</w:t>
            </w:r>
            <w:r w:rsidRPr="00B8421A">
              <w:rPr>
                <w:rFonts w:ascii="Times New Roman" w:hAnsi="Times New Roman" w:cs="Times New Roman"/>
                <w:color w:val="231F20"/>
                <w:spacing w:val="40"/>
                <w:w w:val="115"/>
                <w:sz w:val="24"/>
                <w:szCs w:val="24"/>
                <w:lang w:val="ru-RU"/>
              </w:rPr>
              <w:t xml:space="preserve"> </w:t>
            </w:r>
            <w:r w:rsidRPr="00B8421A">
              <w:rPr>
                <w:rFonts w:ascii="Times New Roman" w:hAnsi="Times New Roman" w:cs="Times New Roman"/>
                <w:color w:val="231F20"/>
                <w:w w:val="115"/>
                <w:sz w:val="24"/>
                <w:szCs w:val="24"/>
                <w:lang w:val="ru-RU"/>
              </w:rPr>
              <w:t>конфессиям</w:t>
            </w:r>
            <w:r w:rsidRPr="00B8421A">
              <w:rPr>
                <w:rFonts w:ascii="Times New Roman" w:hAnsi="Times New Roman" w:cs="Times New Roman"/>
                <w:color w:val="231F20"/>
                <w:spacing w:val="41"/>
                <w:w w:val="115"/>
                <w:sz w:val="24"/>
                <w:szCs w:val="24"/>
                <w:lang w:val="ru-RU"/>
              </w:rPr>
              <w:t xml:space="preserve"> </w:t>
            </w:r>
            <w:r w:rsidRPr="00B8421A">
              <w:rPr>
                <w:rFonts w:ascii="Times New Roman" w:hAnsi="Times New Roman" w:cs="Times New Roman"/>
                <w:color w:val="231F20"/>
                <w:w w:val="115"/>
                <w:sz w:val="24"/>
                <w:szCs w:val="24"/>
                <w:lang w:val="ru-RU"/>
              </w:rPr>
              <w:t>(по</w:t>
            </w:r>
            <w:r w:rsidRPr="00B8421A">
              <w:rPr>
                <w:rFonts w:ascii="Times New Roman" w:hAnsi="Times New Roman" w:cs="Times New Roman"/>
                <w:color w:val="231F20"/>
                <w:spacing w:val="41"/>
                <w:w w:val="115"/>
                <w:sz w:val="24"/>
                <w:szCs w:val="24"/>
                <w:lang w:val="ru-RU"/>
              </w:rPr>
              <w:t xml:space="preserve"> </w:t>
            </w:r>
            <w:r w:rsidRPr="00B8421A">
              <w:rPr>
                <w:rFonts w:ascii="Times New Roman" w:hAnsi="Times New Roman" w:cs="Times New Roman"/>
                <w:color w:val="231F20"/>
                <w:w w:val="115"/>
                <w:sz w:val="24"/>
                <w:szCs w:val="24"/>
                <w:lang w:val="ru-RU"/>
              </w:rPr>
              <w:t>выбору</w:t>
            </w:r>
            <w:r w:rsidRPr="00B8421A">
              <w:rPr>
                <w:rFonts w:ascii="Times New Roman" w:hAnsi="Times New Roman" w:cs="Times New Roman"/>
                <w:color w:val="231F20"/>
                <w:spacing w:val="41"/>
                <w:w w:val="115"/>
                <w:sz w:val="24"/>
                <w:szCs w:val="24"/>
                <w:lang w:val="ru-RU"/>
              </w:rPr>
              <w:t xml:space="preserve"> </w:t>
            </w:r>
            <w:r w:rsidRPr="00B8421A">
              <w:rPr>
                <w:rFonts w:ascii="Times New Roman" w:hAnsi="Times New Roman" w:cs="Times New Roman"/>
                <w:color w:val="231F20"/>
                <w:w w:val="115"/>
                <w:sz w:val="24"/>
                <w:szCs w:val="24"/>
                <w:lang w:val="ru-RU"/>
              </w:rPr>
              <w:t>учителя).</w:t>
            </w:r>
          </w:p>
          <w:p w:rsidR="001111DE" w:rsidRPr="001111DE" w:rsidRDefault="001111DE" w:rsidP="001111DE">
            <w:pPr>
              <w:pStyle w:val="TableParagraph"/>
              <w:ind w:left="168"/>
              <w:jc w:val="both"/>
              <w:rPr>
                <w:rFonts w:ascii="Times New Roman" w:hAnsi="Times New Roman" w:cs="Times New Roman"/>
                <w:sz w:val="24"/>
                <w:szCs w:val="24"/>
                <w:lang w:val="ru-RU"/>
              </w:rPr>
            </w:pPr>
            <w:r w:rsidRPr="00B8421A">
              <w:rPr>
                <w:rFonts w:ascii="Times New Roman" w:hAnsi="Times New Roman" w:cs="Times New Roman"/>
                <w:color w:val="231F20"/>
                <w:w w:val="115"/>
                <w:sz w:val="24"/>
                <w:szCs w:val="24"/>
                <w:lang w:val="ru-RU"/>
              </w:rPr>
              <w:t xml:space="preserve">Исполнение </w:t>
            </w:r>
            <w:r w:rsidRPr="00B8421A">
              <w:rPr>
                <w:rFonts w:ascii="Times New Roman" w:hAnsi="Times New Roman" w:cs="Times New Roman"/>
                <w:color w:val="231F20"/>
                <w:spacing w:val="2"/>
                <w:w w:val="115"/>
                <w:sz w:val="24"/>
                <w:szCs w:val="24"/>
                <w:lang w:val="ru-RU"/>
              </w:rPr>
              <w:t xml:space="preserve"> </w:t>
            </w:r>
            <w:r w:rsidRPr="00B8421A">
              <w:rPr>
                <w:rFonts w:ascii="Times New Roman" w:hAnsi="Times New Roman" w:cs="Times New Roman"/>
                <w:color w:val="231F20"/>
                <w:w w:val="115"/>
                <w:sz w:val="24"/>
                <w:szCs w:val="24"/>
                <w:lang w:val="ru-RU"/>
              </w:rPr>
              <w:t xml:space="preserve">вокальных </w:t>
            </w:r>
            <w:r w:rsidRPr="00B8421A">
              <w:rPr>
                <w:rFonts w:ascii="Times New Roman" w:hAnsi="Times New Roman" w:cs="Times New Roman"/>
                <w:color w:val="231F20"/>
                <w:spacing w:val="2"/>
                <w:w w:val="115"/>
                <w:sz w:val="24"/>
                <w:szCs w:val="24"/>
                <w:lang w:val="ru-RU"/>
              </w:rPr>
              <w:t xml:space="preserve"> </w:t>
            </w:r>
            <w:r w:rsidRPr="00B8421A">
              <w:rPr>
                <w:rFonts w:ascii="Times New Roman" w:hAnsi="Times New Roman" w:cs="Times New Roman"/>
                <w:color w:val="231F20"/>
                <w:w w:val="115"/>
                <w:sz w:val="24"/>
                <w:szCs w:val="24"/>
                <w:lang w:val="ru-RU"/>
              </w:rPr>
              <w:t xml:space="preserve">произведений, </w:t>
            </w:r>
            <w:r w:rsidRPr="00B8421A">
              <w:rPr>
                <w:rFonts w:ascii="Times New Roman" w:hAnsi="Times New Roman" w:cs="Times New Roman"/>
                <w:color w:val="231F20"/>
                <w:spacing w:val="2"/>
                <w:w w:val="115"/>
                <w:sz w:val="24"/>
                <w:szCs w:val="24"/>
                <w:lang w:val="ru-RU"/>
              </w:rPr>
              <w:t xml:space="preserve"> </w:t>
            </w:r>
            <w:r w:rsidRPr="00B8421A">
              <w:rPr>
                <w:rFonts w:ascii="Times New Roman" w:hAnsi="Times New Roman" w:cs="Times New Roman"/>
                <w:color w:val="231F20"/>
                <w:w w:val="115"/>
                <w:sz w:val="24"/>
                <w:szCs w:val="24"/>
                <w:lang w:val="ru-RU"/>
              </w:rPr>
              <w:t xml:space="preserve">связанных </w:t>
            </w:r>
            <w:r w:rsidRPr="00B8421A">
              <w:rPr>
                <w:rFonts w:ascii="Times New Roman" w:hAnsi="Times New Roman" w:cs="Times New Roman"/>
                <w:color w:val="231F20"/>
                <w:spacing w:val="3"/>
                <w:w w:val="115"/>
                <w:sz w:val="24"/>
                <w:szCs w:val="24"/>
                <w:lang w:val="ru-RU"/>
              </w:rPr>
              <w:t xml:space="preserve"> </w:t>
            </w:r>
            <w:r w:rsidRPr="00B8421A">
              <w:rPr>
                <w:rFonts w:ascii="Times New Roman" w:hAnsi="Times New Roman" w:cs="Times New Roman"/>
                <w:color w:val="231F20"/>
                <w:w w:val="115"/>
                <w:sz w:val="24"/>
                <w:szCs w:val="24"/>
                <w:lang w:val="ru-RU"/>
              </w:rPr>
              <w:t xml:space="preserve">с </w:t>
            </w:r>
            <w:r w:rsidRPr="00B8421A">
              <w:rPr>
                <w:rFonts w:ascii="Times New Roman" w:hAnsi="Times New Roman" w:cs="Times New Roman"/>
                <w:color w:val="231F20"/>
                <w:spacing w:val="2"/>
                <w:w w:val="115"/>
                <w:sz w:val="24"/>
                <w:szCs w:val="24"/>
                <w:lang w:val="ru-RU"/>
              </w:rPr>
              <w:t xml:space="preserve"> </w:t>
            </w:r>
            <w:r w:rsidRPr="00B8421A">
              <w:rPr>
                <w:rFonts w:ascii="Times New Roman" w:hAnsi="Times New Roman" w:cs="Times New Roman"/>
                <w:color w:val="231F20"/>
                <w:w w:val="115"/>
                <w:sz w:val="24"/>
                <w:szCs w:val="24"/>
                <w:lang w:val="ru-RU"/>
              </w:rPr>
              <w:t>ре</w:t>
            </w:r>
            <w:r w:rsidRPr="00B8421A">
              <w:rPr>
                <w:rFonts w:ascii="Times New Roman" w:hAnsi="Times New Roman" w:cs="Times New Roman"/>
                <w:color w:val="231F20"/>
                <w:w w:val="120"/>
                <w:sz w:val="24"/>
                <w:szCs w:val="24"/>
                <w:lang w:val="ru-RU"/>
              </w:rPr>
              <w:t>лигиозной</w:t>
            </w:r>
            <w:r w:rsidRPr="00B8421A">
              <w:rPr>
                <w:rFonts w:ascii="Times New Roman" w:hAnsi="Times New Roman" w:cs="Times New Roman"/>
                <w:color w:val="231F20"/>
                <w:spacing w:val="22"/>
                <w:w w:val="120"/>
                <w:sz w:val="24"/>
                <w:szCs w:val="24"/>
                <w:lang w:val="ru-RU"/>
              </w:rPr>
              <w:t xml:space="preserve"> </w:t>
            </w:r>
            <w:r w:rsidRPr="00B8421A">
              <w:rPr>
                <w:rFonts w:ascii="Times New Roman" w:hAnsi="Times New Roman" w:cs="Times New Roman"/>
                <w:color w:val="231F20"/>
                <w:w w:val="120"/>
                <w:sz w:val="24"/>
                <w:szCs w:val="24"/>
                <w:lang w:val="ru-RU"/>
              </w:rPr>
              <w:t>традицией,</w:t>
            </w:r>
            <w:r w:rsidRPr="00B8421A">
              <w:rPr>
                <w:rFonts w:ascii="Times New Roman" w:hAnsi="Times New Roman" w:cs="Times New Roman"/>
                <w:color w:val="231F20"/>
                <w:spacing w:val="23"/>
                <w:w w:val="120"/>
                <w:sz w:val="24"/>
                <w:szCs w:val="24"/>
                <w:lang w:val="ru-RU"/>
              </w:rPr>
              <w:t xml:space="preserve"> </w:t>
            </w:r>
            <w:r w:rsidRPr="00B8421A">
              <w:rPr>
                <w:rFonts w:ascii="Times New Roman" w:hAnsi="Times New Roman" w:cs="Times New Roman"/>
                <w:color w:val="231F20"/>
                <w:w w:val="120"/>
                <w:sz w:val="24"/>
                <w:szCs w:val="24"/>
                <w:lang w:val="ru-RU"/>
              </w:rPr>
              <w:t>перекликающихся</w:t>
            </w:r>
            <w:r w:rsidRPr="00B8421A">
              <w:rPr>
                <w:rFonts w:ascii="Times New Roman" w:hAnsi="Times New Roman" w:cs="Times New Roman"/>
                <w:color w:val="231F20"/>
                <w:spacing w:val="22"/>
                <w:w w:val="120"/>
                <w:sz w:val="24"/>
                <w:szCs w:val="24"/>
                <w:lang w:val="ru-RU"/>
              </w:rPr>
              <w:t xml:space="preserve"> </w:t>
            </w:r>
            <w:r w:rsidRPr="00B8421A">
              <w:rPr>
                <w:rFonts w:ascii="Times New Roman" w:hAnsi="Times New Roman" w:cs="Times New Roman"/>
                <w:color w:val="231F20"/>
                <w:w w:val="120"/>
                <w:sz w:val="24"/>
                <w:szCs w:val="24"/>
                <w:lang w:val="ru-RU"/>
              </w:rPr>
              <w:t>с</w:t>
            </w:r>
            <w:r w:rsidRPr="00B8421A">
              <w:rPr>
                <w:rFonts w:ascii="Times New Roman" w:hAnsi="Times New Roman" w:cs="Times New Roman"/>
                <w:color w:val="231F20"/>
                <w:spacing w:val="23"/>
                <w:w w:val="120"/>
                <w:sz w:val="24"/>
                <w:szCs w:val="24"/>
                <w:lang w:val="ru-RU"/>
              </w:rPr>
              <w:t xml:space="preserve"> </w:t>
            </w:r>
            <w:r w:rsidRPr="00B8421A">
              <w:rPr>
                <w:rFonts w:ascii="Times New Roman" w:hAnsi="Times New Roman" w:cs="Times New Roman"/>
                <w:color w:val="231F20"/>
                <w:w w:val="120"/>
                <w:sz w:val="24"/>
                <w:szCs w:val="24"/>
                <w:lang w:val="ru-RU"/>
              </w:rPr>
              <w:t>ней</w:t>
            </w:r>
            <w:r w:rsidRPr="00B8421A">
              <w:rPr>
                <w:rFonts w:ascii="Times New Roman" w:hAnsi="Times New Roman" w:cs="Times New Roman"/>
                <w:color w:val="231F20"/>
                <w:spacing w:val="22"/>
                <w:w w:val="120"/>
                <w:sz w:val="24"/>
                <w:szCs w:val="24"/>
                <w:lang w:val="ru-RU"/>
              </w:rPr>
              <w:t xml:space="preserve"> </w:t>
            </w:r>
            <w:r w:rsidRPr="00B8421A">
              <w:rPr>
                <w:rFonts w:ascii="Times New Roman" w:hAnsi="Times New Roman" w:cs="Times New Roman"/>
                <w:color w:val="231F20"/>
                <w:w w:val="120"/>
                <w:sz w:val="24"/>
                <w:szCs w:val="24"/>
                <w:lang w:val="ru-RU"/>
              </w:rPr>
              <w:t>по</w:t>
            </w:r>
            <w:r w:rsidRPr="00B8421A">
              <w:rPr>
                <w:rFonts w:ascii="Times New Roman" w:hAnsi="Times New Roman" w:cs="Times New Roman"/>
                <w:color w:val="231F20"/>
                <w:spacing w:val="23"/>
                <w:w w:val="120"/>
                <w:sz w:val="24"/>
                <w:szCs w:val="24"/>
                <w:lang w:val="ru-RU"/>
              </w:rPr>
              <w:t xml:space="preserve"> </w:t>
            </w:r>
            <w:r w:rsidRPr="00B8421A">
              <w:rPr>
                <w:rFonts w:ascii="Times New Roman" w:hAnsi="Times New Roman" w:cs="Times New Roman"/>
                <w:color w:val="231F20"/>
                <w:w w:val="120"/>
                <w:sz w:val="24"/>
                <w:szCs w:val="24"/>
                <w:lang w:val="ru-RU"/>
              </w:rPr>
              <w:t>те</w:t>
            </w:r>
            <w:r w:rsidRPr="001111DE">
              <w:rPr>
                <w:rFonts w:ascii="Times New Roman" w:hAnsi="Times New Roman" w:cs="Times New Roman"/>
                <w:color w:val="231F20"/>
                <w:w w:val="120"/>
                <w:sz w:val="24"/>
                <w:szCs w:val="24"/>
                <w:lang w:val="ru-RU"/>
              </w:rPr>
              <w:t>матике.</w:t>
            </w:r>
          </w:p>
          <w:p w:rsidR="001111DE" w:rsidRPr="001111DE" w:rsidRDefault="001111DE" w:rsidP="001111DE">
            <w:pPr>
              <w:pStyle w:val="TableParagraph"/>
              <w:ind w:left="168"/>
              <w:jc w:val="both"/>
              <w:rPr>
                <w:rFonts w:ascii="Times New Roman" w:hAnsi="Times New Roman" w:cs="Times New Roman"/>
                <w:i/>
                <w:sz w:val="24"/>
                <w:szCs w:val="24"/>
                <w:lang w:val="ru-RU"/>
              </w:rPr>
            </w:pPr>
            <w:r w:rsidRPr="001111DE">
              <w:rPr>
                <w:rFonts w:ascii="Times New Roman" w:hAnsi="Times New Roman" w:cs="Times New Roman"/>
                <w:i/>
                <w:color w:val="231F20"/>
                <w:w w:val="125"/>
                <w:sz w:val="24"/>
                <w:szCs w:val="24"/>
                <w:lang w:val="ru-RU"/>
              </w:rPr>
              <w:t>На</w:t>
            </w:r>
            <w:r w:rsidRPr="001111DE">
              <w:rPr>
                <w:rFonts w:ascii="Times New Roman" w:hAnsi="Times New Roman" w:cs="Times New Roman"/>
                <w:i/>
                <w:color w:val="231F20"/>
                <w:spacing w:val="12"/>
                <w:w w:val="125"/>
                <w:sz w:val="24"/>
                <w:szCs w:val="24"/>
                <w:lang w:val="ru-RU"/>
              </w:rPr>
              <w:t xml:space="preserve"> </w:t>
            </w:r>
            <w:r w:rsidRPr="001111DE">
              <w:rPr>
                <w:rFonts w:ascii="Times New Roman" w:hAnsi="Times New Roman" w:cs="Times New Roman"/>
                <w:i/>
                <w:color w:val="231F20"/>
                <w:w w:val="125"/>
                <w:sz w:val="24"/>
                <w:szCs w:val="24"/>
                <w:lang w:val="ru-RU"/>
              </w:rPr>
              <w:t>выбор</w:t>
            </w:r>
            <w:r w:rsidRPr="001111DE">
              <w:rPr>
                <w:rFonts w:ascii="Times New Roman" w:hAnsi="Times New Roman" w:cs="Times New Roman"/>
                <w:i/>
                <w:color w:val="231F20"/>
                <w:spacing w:val="13"/>
                <w:w w:val="125"/>
                <w:sz w:val="24"/>
                <w:szCs w:val="24"/>
                <w:lang w:val="ru-RU"/>
              </w:rPr>
              <w:t xml:space="preserve"> </w:t>
            </w:r>
            <w:r w:rsidRPr="001111DE">
              <w:rPr>
                <w:rFonts w:ascii="Times New Roman" w:hAnsi="Times New Roman" w:cs="Times New Roman"/>
                <w:i/>
                <w:color w:val="231F20"/>
                <w:w w:val="125"/>
                <w:sz w:val="24"/>
                <w:szCs w:val="24"/>
                <w:lang w:val="ru-RU"/>
              </w:rPr>
              <w:t>или</w:t>
            </w:r>
            <w:r w:rsidRPr="001111DE">
              <w:rPr>
                <w:rFonts w:ascii="Times New Roman" w:hAnsi="Times New Roman" w:cs="Times New Roman"/>
                <w:i/>
                <w:color w:val="231F20"/>
                <w:spacing w:val="13"/>
                <w:w w:val="125"/>
                <w:sz w:val="24"/>
                <w:szCs w:val="24"/>
                <w:lang w:val="ru-RU"/>
              </w:rPr>
              <w:t xml:space="preserve"> </w:t>
            </w:r>
            <w:r w:rsidRPr="001111DE">
              <w:rPr>
                <w:rFonts w:ascii="Times New Roman" w:hAnsi="Times New Roman" w:cs="Times New Roman"/>
                <w:i/>
                <w:color w:val="231F20"/>
                <w:w w:val="125"/>
                <w:sz w:val="24"/>
                <w:szCs w:val="24"/>
                <w:lang w:val="ru-RU"/>
              </w:rPr>
              <w:t>факультативно</w:t>
            </w:r>
          </w:p>
          <w:p w:rsidR="001111DE" w:rsidRPr="001111DE" w:rsidRDefault="001111DE" w:rsidP="001111DE">
            <w:pPr>
              <w:pStyle w:val="TableParagraph"/>
              <w:ind w:left="168"/>
              <w:jc w:val="both"/>
              <w:rPr>
                <w:rFonts w:ascii="Times New Roman" w:hAnsi="Times New Roman" w:cs="Times New Roman"/>
                <w:sz w:val="24"/>
                <w:szCs w:val="24"/>
                <w:lang w:val="ru-RU"/>
              </w:rPr>
            </w:pPr>
            <w:r w:rsidRPr="001111DE">
              <w:rPr>
                <w:rFonts w:ascii="Times New Roman" w:hAnsi="Times New Roman" w:cs="Times New Roman"/>
                <w:color w:val="231F20"/>
                <w:w w:val="115"/>
                <w:sz w:val="24"/>
                <w:szCs w:val="24"/>
                <w:lang w:val="ru-RU"/>
              </w:rPr>
              <w:t>Посещение</w:t>
            </w:r>
            <w:r w:rsidRPr="001111DE">
              <w:rPr>
                <w:rFonts w:ascii="Times New Roman" w:hAnsi="Times New Roman" w:cs="Times New Roman"/>
                <w:color w:val="231F20"/>
                <w:spacing w:val="50"/>
                <w:w w:val="115"/>
                <w:sz w:val="24"/>
                <w:szCs w:val="24"/>
                <w:lang w:val="ru-RU"/>
              </w:rPr>
              <w:t xml:space="preserve"> </w:t>
            </w:r>
            <w:r w:rsidRPr="001111DE">
              <w:rPr>
                <w:rFonts w:ascii="Times New Roman" w:hAnsi="Times New Roman" w:cs="Times New Roman"/>
                <w:color w:val="231F20"/>
                <w:w w:val="115"/>
                <w:sz w:val="24"/>
                <w:szCs w:val="24"/>
                <w:lang w:val="ru-RU"/>
              </w:rPr>
              <w:t>концерта</w:t>
            </w:r>
            <w:r w:rsidRPr="001111DE">
              <w:rPr>
                <w:rFonts w:ascii="Times New Roman" w:hAnsi="Times New Roman" w:cs="Times New Roman"/>
                <w:color w:val="231F20"/>
                <w:spacing w:val="51"/>
                <w:w w:val="115"/>
                <w:sz w:val="24"/>
                <w:szCs w:val="24"/>
                <w:lang w:val="ru-RU"/>
              </w:rPr>
              <w:t xml:space="preserve"> </w:t>
            </w:r>
            <w:r w:rsidRPr="001111DE">
              <w:rPr>
                <w:rFonts w:ascii="Times New Roman" w:hAnsi="Times New Roman" w:cs="Times New Roman"/>
                <w:color w:val="231F20"/>
                <w:w w:val="115"/>
                <w:sz w:val="24"/>
                <w:szCs w:val="24"/>
                <w:lang w:val="ru-RU"/>
              </w:rPr>
              <w:t>духовной</w:t>
            </w:r>
            <w:r w:rsidRPr="001111DE">
              <w:rPr>
                <w:rFonts w:ascii="Times New Roman" w:hAnsi="Times New Roman" w:cs="Times New Roman"/>
                <w:color w:val="231F20"/>
                <w:spacing w:val="50"/>
                <w:w w:val="115"/>
                <w:sz w:val="24"/>
                <w:szCs w:val="24"/>
                <w:lang w:val="ru-RU"/>
              </w:rPr>
              <w:t xml:space="preserve"> </w:t>
            </w:r>
            <w:r w:rsidRPr="001111DE">
              <w:rPr>
                <w:rFonts w:ascii="Times New Roman" w:hAnsi="Times New Roman" w:cs="Times New Roman"/>
                <w:color w:val="231F20"/>
                <w:w w:val="115"/>
                <w:sz w:val="24"/>
                <w:szCs w:val="24"/>
                <w:lang w:val="ru-RU"/>
              </w:rPr>
              <w:t>музыки</w:t>
            </w:r>
          </w:p>
        </w:tc>
      </w:tr>
      <w:tr w:rsidR="005A468A" w:rsidRPr="008D09D2" w:rsidTr="005A468A">
        <w:trPr>
          <w:trHeight w:val="1278"/>
        </w:trPr>
        <w:tc>
          <w:tcPr>
            <w:tcW w:w="1267" w:type="dxa"/>
            <w:tcBorders>
              <w:top w:val="single" w:sz="4" w:space="0" w:color="auto"/>
              <w:left w:val="single" w:sz="4" w:space="0" w:color="auto"/>
              <w:right w:val="single" w:sz="4" w:space="0" w:color="auto"/>
            </w:tcBorders>
          </w:tcPr>
          <w:p w:rsidR="005A468A" w:rsidRPr="00B8421A" w:rsidRDefault="005A468A" w:rsidP="005A468A">
            <w:pPr>
              <w:pStyle w:val="TableParagraph"/>
              <w:spacing w:before="81" w:line="197" w:lineRule="exact"/>
              <w:ind w:left="167"/>
              <w:rPr>
                <w:rFonts w:ascii="Times New Roman" w:hAnsi="Times New Roman" w:cs="Times New Roman"/>
                <w:sz w:val="24"/>
                <w:szCs w:val="24"/>
              </w:rPr>
            </w:pPr>
            <w:r w:rsidRPr="00B8421A">
              <w:rPr>
                <w:rFonts w:ascii="Times New Roman" w:hAnsi="Times New Roman" w:cs="Times New Roman"/>
                <w:color w:val="231F20"/>
                <w:w w:val="120"/>
                <w:sz w:val="24"/>
                <w:szCs w:val="24"/>
              </w:rPr>
              <w:t>Б)</w:t>
            </w:r>
          </w:p>
          <w:p w:rsidR="005A468A" w:rsidRPr="00B8421A" w:rsidRDefault="005A468A" w:rsidP="005A468A">
            <w:pPr>
              <w:pStyle w:val="TableParagraph"/>
              <w:spacing w:before="3" w:line="197" w:lineRule="exact"/>
              <w:ind w:left="167"/>
              <w:rPr>
                <w:rFonts w:ascii="Times New Roman" w:hAnsi="Times New Roman" w:cs="Times New Roman"/>
                <w:sz w:val="24"/>
                <w:szCs w:val="24"/>
              </w:rPr>
            </w:pPr>
            <w:r w:rsidRPr="00B8421A">
              <w:rPr>
                <w:rFonts w:ascii="Times New Roman" w:hAnsi="Times New Roman" w:cs="Times New Roman"/>
                <w:color w:val="231F20"/>
                <w:w w:val="115"/>
                <w:sz w:val="24"/>
                <w:szCs w:val="24"/>
              </w:rPr>
              <w:t>4—6</w:t>
            </w:r>
          </w:p>
          <w:p w:rsidR="005A468A" w:rsidRPr="00B8421A" w:rsidRDefault="005A468A" w:rsidP="005A468A">
            <w:pPr>
              <w:pStyle w:val="TableParagraph"/>
              <w:spacing w:before="3" w:line="197" w:lineRule="exact"/>
              <w:ind w:left="167"/>
              <w:rPr>
                <w:rFonts w:ascii="Times New Roman" w:hAnsi="Times New Roman" w:cs="Times New Roman"/>
                <w:sz w:val="24"/>
                <w:szCs w:val="24"/>
              </w:rPr>
            </w:pPr>
            <w:proofErr w:type="spellStart"/>
            <w:r w:rsidRPr="00B8421A">
              <w:rPr>
                <w:rFonts w:ascii="Times New Roman" w:hAnsi="Times New Roman" w:cs="Times New Roman"/>
                <w:color w:val="231F20"/>
                <w:w w:val="115"/>
                <w:sz w:val="24"/>
                <w:szCs w:val="24"/>
              </w:rPr>
              <w:t>учебных</w:t>
            </w:r>
            <w:proofErr w:type="spellEnd"/>
          </w:p>
          <w:p w:rsidR="005A468A" w:rsidRPr="00B8421A" w:rsidRDefault="005A468A" w:rsidP="005A468A">
            <w:pPr>
              <w:pStyle w:val="TableParagraph"/>
              <w:spacing w:before="81"/>
              <w:ind w:left="167"/>
              <w:rPr>
                <w:rFonts w:ascii="Times New Roman" w:hAnsi="Times New Roman" w:cs="Times New Roman"/>
                <w:color w:val="231F20"/>
                <w:w w:val="115"/>
                <w:sz w:val="24"/>
                <w:szCs w:val="24"/>
              </w:rPr>
            </w:pPr>
            <w:proofErr w:type="spellStart"/>
            <w:r w:rsidRPr="00B8421A">
              <w:rPr>
                <w:rFonts w:ascii="Times New Roman" w:hAnsi="Times New Roman" w:cs="Times New Roman"/>
                <w:color w:val="231F20"/>
                <w:w w:val="115"/>
                <w:sz w:val="24"/>
                <w:szCs w:val="24"/>
              </w:rPr>
              <w:t>часов</w:t>
            </w:r>
            <w:proofErr w:type="spellEnd"/>
          </w:p>
        </w:tc>
        <w:tc>
          <w:tcPr>
            <w:tcW w:w="1325" w:type="dxa"/>
            <w:tcBorders>
              <w:top w:val="single" w:sz="4" w:space="0" w:color="auto"/>
              <w:left w:val="single" w:sz="4" w:space="0" w:color="auto"/>
              <w:right w:val="single" w:sz="4" w:space="0" w:color="auto"/>
            </w:tcBorders>
          </w:tcPr>
          <w:p w:rsidR="005A468A" w:rsidRPr="00B8421A" w:rsidRDefault="005A468A" w:rsidP="005A468A">
            <w:pPr>
              <w:pStyle w:val="TableParagraph"/>
              <w:spacing w:before="81"/>
              <w:ind w:left="167"/>
              <w:rPr>
                <w:rFonts w:ascii="Times New Roman" w:hAnsi="Times New Roman" w:cs="Times New Roman"/>
                <w:sz w:val="24"/>
                <w:szCs w:val="24"/>
              </w:rPr>
            </w:pPr>
            <w:proofErr w:type="spellStart"/>
            <w:r w:rsidRPr="00B8421A">
              <w:rPr>
                <w:rFonts w:ascii="Times New Roman" w:hAnsi="Times New Roman" w:cs="Times New Roman"/>
                <w:color w:val="231F20"/>
                <w:w w:val="120"/>
                <w:sz w:val="24"/>
                <w:szCs w:val="24"/>
              </w:rPr>
              <w:t>Развитие</w:t>
            </w:r>
            <w:proofErr w:type="spellEnd"/>
          </w:p>
          <w:p w:rsidR="005A468A" w:rsidRPr="00B8421A" w:rsidRDefault="005A468A" w:rsidP="005A468A">
            <w:pPr>
              <w:pStyle w:val="TableParagraph"/>
              <w:spacing w:before="3"/>
              <w:ind w:left="167"/>
              <w:rPr>
                <w:rFonts w:ascii="Times New Roman" w:hAnsi="Times New Roman" w:cs="Times New Roman"/>
                <w:sz w:val="24"/>
                <w:szCs w:val="24"/>
              </w:rPr>
            </w:pPr>
            <w:proofErr w:type="spellStart"/>
            <w:r w:rsidRPr="00B8421A">
              <w:rPr>
                <w:rFonts w:ascii="Times New Roman" w:hAnsi="Times New Roman" w:cs="Times New Roman"/>
                <w:color w:val="231F20"/>
                <w:w w:val="115"/>
                <w:sz w:val="24"/>
                <w:szCs w:val="24"/>
              </w:rPr>
              <w:t>церковной</w:t>
            </w:r>
            <w:proofErr w:type="spellEnd"/>
          </w:p>
          <w:p w:rsidR="005A468A" w:rsidRPr="00B8421A" w:rsidRDefault="005A468A" w:rsidP="005A468A">
            <w:pPr>
              <w:pStyle w:val="TableParagraph"/>
              <w:spacing w:before="81"/>
              <w:ind w:left="170"/>
              <w:rPr>
                <w:rFonts w:ascii="Times New Roman" w:hAnsi="Times New Roman" w:cs="Times New Roman"/>
                <w:color w:val="231F20"/>
                <w:w w:val="115"/>
                <w:sz w:val="24"/>
                <w:szCs w:val="24"/>
              </w:rPr>
            </w:pPr>
            <w:proofErr w:type="spellStart"/>
            <w:r w:rsidRPr="00B8421A">
              <w:rPr>
                <w:rFonts w:ascii="Times New Roman" w:hAnsi="Times New Roman" w:cs="Times New Roman"/>
                <w:color w:val="231F20"/>
                <w:w w:val="120"/>
                <w:sz w:val="24"/>
                <w:szCs w:val="24"/>
              </w:rPr>
              <w:t>музыки</w:t>
            </w:r>
            <w:proofErr w:type="spellEnd"/>
          </w:p>
        </w:tc>
        <w:tc>
          <w:tcPr>
            <w:tcW w:w="2054" w:type="dxa"/>
            <w:tcBorders>
              <w:top w:val="single" w:sz="4" w:space="0" w:color="auto"/>
              <w:left w:val="single" w:sz="4" w:space="0" w:color="auto"/>
              <w:right w:val="single" w:sz="4" w:space="0" w:color="auto"/>
            </w:tcBorders>
          </w:tcPr>
          <w:p w:rsidR="005A468A" w:rsidRPr="009306A6" w:rsidRDefault="005A468A" w:rsidP="005A468A">
            <w:pPr>
              <w:pStyle w:val="TableParagraph"/>
              <w:spacing w:before="81"/>
              <w:rPr>
                <w:rFonts w:ascii="Times New Roman" w:hAnsi="Times New Roman" w:cs="Times New Roman"/>
                <w:sz w:val="24"/>
                <w:szCs w:val="24"/>
                <w:lang w:val="ru-RU"/>
              </w:rPr>
            </w:pPr>
            <w:r w:rsidRPr="009306A6">
              <w:rPr>
                <w:rFonts w:ascii="Times New Roman" w:hAnsi="Times New Roman" w:cs="Times New Roman"/>
                <w:color w:val="231F20"/>
                <w:w w:val="115"/>
                <w:sz w:val="24"/>
                <w:szCs w:val="24"/>
                <w:lang w:val="ru-RU"/>
              </w:rPr>
              <w:t xml:space="preserve">Европейская </w:t>
            </w:r>
            <w:r w:rsidRPr="009306A6">
              <w:rPr>
                <w:rFonts w:ascii="Times New Roman" w:hAnsi="Times New Roman" w:cs="Times New Roman"/>
                <w:color w:val="231F20"/>
                <w:spacing w:val="1"/>
                <w:w w:val="115"/>
                <w:sz w:val="24"/>
                <w:szCs w:val="24"/>
                <w:lang w:val="ru-RU"/>
              </w:rPr>
              <w:t xml:space="preserve"> </w:t>
            </w:r>
            <w:r w:rsidRPr="009306A6">
              <w:rPr>
                <w:rFonts w:ascii="Times New Roman" w:hAnsi="Times New Roman" w:cs="Times New Roman"/>
                <w:color w:val="231F20"/>
                <w:w w:val="115"/>
                <w:sz w:val="24"/>
                <w:szCs w:val="24"/>
                <w:lang w:val="ru-RU"/>
              </w:rPr>
              <w:t>му</w:t>
            </w:r>
            <w:r w:rsidRPr="009306A6">
              <w:rPr>
                <w:rFonts w:ascii="Times New Roman" w:hAnsi="Times New Roman" w:cs="Times New Roman"/>
                <w:color w:val="231F20"/>
                <w:w w:val="120"/>
                <w:sz w:val="24"/>
                <w:szCs w:val="24"/>
                <w:lang w:val="ru-RU"/>
              </w:rPr>
              <w:t>зыка</w:t>
            </w:r>
            <w:r w:rsidRPr="009306A6">
              <w:rPr>
                <w:rFonts w:ascii="Times New Roman" w:hAnsi="Times New Roman" w:cs="Times New Roman"/>
                <w:color w:val="231F20"/>
                <w:spacing w:val="24"/>
                <w:w w:val="120"/>
                <w:sz w:val="24"/>
                <w:szCs w:val="24"/>
                <w:lang w:val="ru-RU"/>
              </w:rPr>
              <w:t xml:space="preserve"> </w:t>
            </w:r>
            <w:proofErr w:type="gramStart"/>
            <w:r w:rsidRPr="009306A6">
              <w:rPr>
                <w:rFonts w:ascii="Times New Roman" w:hAnsi="Times New Roman" w:cs="Times New Roman"/>
                <w:color w:val="231F20"/>
                <w:w w:val="120"/>
                <w:sz w:val="24"/>
                <w:szCs w:val="24"/>
                <w:lang w:val="ru-RU"/>
              </w:rPr>
              <w:t>религиозной</w:t>
            </w:r>
            <w:proofErr w:type="gramEnd"/>
          </w:p>
          <w:p w:rsidR="005A468A" w:rsidRPr="009306A6" w:rsidRDefault="005A468A" w:rsidP="005A468A">
            <w:pPr>
              <w:pStyle w:val="TableParagraph"/>
              <w:spacing w:before="3"/>
              <w:rPr>
                <w:rFonts w:ascii="Times New Roman" w:hAnsi="Times New Roman" w:cs="Times New Roman"/>
                <w:sz w:val="24"/>
                <w:szCs w:val="24"/>
                <w:lang w:val="ru-RU"/>
              </w:rPr>
            </w:pPr>
            <w:proofErr w:type="gramStart"/>
            <w:r w:rsidRPr="009306A6">
              <w:rPr>
                <w:rFonts w:ascii="Times New Roman" w:hAnsi="Times New Roman" w:cs="Times New Roman"/>
                <w:color w:val="231F20"/>
                <w:w w:val="115"/>
                <w:sz w:val="24"/>
                <w:szCs w:val="24"/>
                <w:lang w:val="ru-RU"/>
              </w:rPr>
              <w:t>традиции</w:t>
            </w:r>
            <w:r w:rsidRPr="009306A6">
              <w:rPr>
                <w:rFonts w:ascii="Times New Roman" w:hAnsi="Times New Roman" w:cs="Times New Roman"/>
                <w:color w:val="231F20"/>
                <w:spacing w:val="51"/>
                <w:w w:val="115"/>
                <w:sz w:val="24"/>
                <w:szCs w:val="24"/>
                <w:lang w:val="ru-RU"/>
              </w:rPr>
              <w:t xml:space="preserve"> </w:t>
            </w:r>
            <w:r w:rsidRPr="009306A6">
              <w:rPr>
                <w:rFonts w:ascii="Times New Roman" w:hAnsi="Times New Roman" w:cs="Times New Roman"/>
                <w:color w:val="231F20"/>
                <w:w w:val="115"/>
                <w:sz w:val="24"/>
                <w:szCs w:val="24"/>
                <w:lang w:val="ru-RU"/>
              </w:rPr>
              <w:t>(</w:t>
            </w:r>
            <w:proofErr w:type="spellStart"/>
            <w:r w:rsidRPr="009306A6">
              <w:rPr>
                <w:rFonts w:ascii="Times New Roman" w:hAnsi="Times New Roman" w:cs="Times New Roman"/>
                <w:color w:val="231F20"/>
                <w:w w:val="115"/>
                <w:sz w:val="24"/>
                <w:szCs w:val="24"/>
                <w:lang w:val="ru-RU"/>
              </w:rPr>
              <w:t>григо-</w:t>
            </w:r>
            <w:r w:rsidRPr="009306A6">
              <w:rPr>
                <w:rFonts w:ascii="Times New Roman" w:hAnsi="Times New Roman" w:cs="Times New Roman"/>
                <w:color w:val="231F20"/>
                <w:w w:val="120"/>
                <w:sz w:val="24"/>
                <w:szCs w:val="24"/>
                <w:lang w:val="ru-RU"/>
              </w:rPr>
              <w:t>рианский</w:t>
            </w:r>
            <w:proofErr w:type="spellEnd"/>
            <w:r w:rsidRPr="009306A6">
              <w:rPr>
                <w:rFonts w:ascii="Times New Roman" w:hAnsi="Times New Roman" w:cs="Times New Roman"/>
                <w:color w:val="231F20"/>
                <w:spacing w:val="34"/>
                <w:w w:val="120"/>
                <w:sz w:val="24"/>
                <w:szCs w:val="24"/>
                <w:lang w:val="ru-RU"/>
              </w:rPr>
              <w:t xml:space="preserve"> </w:t>
            </w:r>
            <w:r w:rsidRPr="009306A6">
              <w:rPr>
                <w:rFonts w:ascii="Times New Roman" w:hAnsi="Times New Roman" w:cs="Times New Roman"/>
                <w:color w:val="231F20"/>
                <w:w w:val="120"/>
                <w:sz w:val="24"/>
                <w:szCs w:val="24"/>
                <w:lang w:val="ru-RU"/>
              </w:rPr>
              <w:t>хорал,</w:t>
            </w:r>
            <w:proofErr w:type="gramEnd"/>
          </w:p>
          <w:p w:rsidR="005A468A" w:rsidRPr="009306A6" w:rsidRDefault="005A468A" w:rsidP="005A468A">
            <w:pPr>
              <w:pStyle w:val="TableParagraph"/>
              <w:spacing w:before="3"/>
              <w:rPr>
                <w:rFonts w:ascii="Times New Roman" w:hAnsi="Times New Roman" w:cs="Times New Roman"/>
                <w:sz w:val="24"/>
                <w:szCs w:val="24"/>
                <w:lang w:val="ru-RU"/>
              </w:rPr>
            </w:pPr>
            <w:r w:rsidRPr="009306A6">
              <w:rPr>
                <w:rFonts w:ascii="Times New Roman" w:hAnsi="Times New Roman" w:cs="Times New Roman"/>
                <w:color w:val="231F20"/>
                <w:w w:val="115"/>
                <w:sz w:val="24"/>
                <w:szCs w:val="24"/>
                <w:lang w:val="ru-RU"/>
              </w:rPr>
              <w:t>изобретение</w:t>
            </w:r>
            <w:r w:rsidRPr="009306A6">
              <w:rPr>
                <w:rFonts w:ascii="Times New Roman" w:hAnsi="Times New Roman" w:cs="Times New Roman"/>
                <w:color w:val="231F20"/>
                <w:spacing w:val="32"/>
                <w:w w:val="115"/>
                <w:sz w:val="24"/>
                <w:szCs w:val="24"/>
                <w:lang w:val="ru-RU"/>
              </w:rPr>
              <w:t xml:space="preserve"> </w:t>
            </w:r>
            <w:r w:rsidRPr="009306A6">
              <w:rPr>
                <w:rFonts w:ascii="Times New Roman" w:hAnsi="Times New Roman" w:cs="Times New Roman"/>
                <w:color w:val="231F20"/>
                <w:w w:val="115"/>
                <w:sz w:val="24"/>
                <w:szCs w:val="24"/>
                <w:lang w:val="ru-RU"/>
              </w:rPr>
              <w:t>нотной</w:t>
            </w:r>
            <w:r w:rsidRPr="009306A6">
              <w:rPr>
                <w:rFonts w:ascii="Times New Roman" w:hAnsi="Times New Roman" w:cs="Times New Roman"/>
                <w:color w:val="231F20"/>
                <w:spacing w:val="38"/>
                <w:w w:val="115"/>
                <w:sz w:val="24"/>
                <w:szCs w:val="24"/>
                <w:lang w:val="ru-RU"/>
              </w:rPr>
              <w:t xml:space="preserve"> </w:t>
            </w:r>
            <w:r w:rsidRPr="009306A6">
              <w:rPr>
                <w:rFonts w:ascii="Times New Roman" w:hAnsi="Times New Roman" w:cs="Times New Roman"/>
                <w:color w:val="231F20"/>
                <w:w w:val="115"/>
                <w:sz w:val="24"/>
                <w:szCs w:val="24"/>
                <w:lang w:val="ru-RU"/>
              </w:rPr>
              <w:t>записи</w:t>
            </w:r>
            <w:r w:rsidRPr="009306A6">
              <w:rPr>
                <w:rFonts w:ascii="Times New Roman" w:hAnsi="Times New Roman" w:cs="Times New Roman"/>
                <w:color w:val="231F20"/>
                <w:spacing w:val="39"/>
                <w:w w:val="115"/>
                <w:sz w:val="24"/>
                <w:szCs w:val="24"/>
                <w:lang w:val="ru-RU"/>
              </w:rPr>
              <w:t xml:space="preserve"> </w:t>
            </w:r>
            <w:r w:rsidRPr="009306A6">
              <w:rPr>
                <w:rFonts w:ascii="Times New Roman" w:hAnsi="Times New Roman" w:cs="Times New Roman"/>
                <w:color w:val="231F20"/>
                <w:w w:val="115"/>
                <w:sz w:val="24"/>
                <w:szCs w:val="24"/>
                <w:lang w:val="ru-RU"/>
              </w:rPr>
              <w:t>Гвидо</w:t>
            </w:r>
          </w:p>
          <w:p w:rsidR="005A468A" w:rsidRPr="009306A6" w:rsidRDefault="005A468A" w:rsidP="005A468A">
            <w:pPr>
              <w:pStyle w:val="TableParagraph"/>
              <w:spacing w:before="3"/>
              <w:rPr>
                <w:rFonts w:ascii="Times New Roman" w:hAnsi="Times New Roman" w:cs="Times New Roman"/>
                <w:sz w:val="24"/>
                <w:szCs w:val="24"/>
                <w:lang w:val="ru-RU"/>
              </w:rPr>
            </w:pPr>
            <w:proofErr w:type="spellStart"/>
            <w:r w:rsidRPr="009306A6">
              <w:rPr>
                <w:rFonts w:ascii="Times New Roman" w:hAnsi="Times New Roman" w:cs="Times New Roman"/>
                <w:color w:val="231F20"/>
                <w:w w:val="115"/>
                <w:sz w:val="24"/>
                <w:szCs w:val="24"/>
                <w:lang w:val="ru-RU"/>
              </w:rPr>
              <w:t>д’Ареццо</w:t>
            </w:r>
            <w:proofErr w:type="spellEnd"/>
            <w:r w:rsidRPr="009306A6">
              <w:rPr>
                <w:rFonts w:ascii="Times New Roman" w:hAnsi="Times New Roman" w:cs="Times New Roman"/>
                <w:color w:val="231F20"/>
                <w:w w:val="115"/>
                <w:sz w:val="24"/>
                <w:szCs w:val="24"/>
                <w:lang w:val="ru-RU"/>
              </w:rPr>
              <w:t>,</w:t>
            </w:r>
            <w:r w:rsidRPr="009306A6">
              <w:rPr>
                <w:rFonts w:ascii="Times New Roman" w:hAnsi="Times New Roman" w:cs="Times New Roman"/>
                <w:color w:val="231F20"/>
                <w:spacing w:val="32"/>
                <w:w w:val="115"/>
                <w:sz w:val="24"/>
                <w:szCs w:val="24"/>
                <w:lang w:val="ru-RU"/>
              </w:rPr>
              <w:t xml:space="preserve"> </w:t>
            </w:r>
            <w:r w:rsidRPr="009306A6">
              <w:rPr>
                <w:rFonts w:ascii="Times New Roman" w:hAnsi="Times New Roman" w:cs="Times New Roman"/>
                <w:color w:val="231F20"/>
                <w:w w:val="115"/>
                <w:sz w:val="24"/>
                <w:szCs w:val="24"/>
                <w:lang w:val="ru-RU"/>
              </w:rPr>
              <w:t>проте</w:t>
            </w:r>
            <w:r w:rsidRPr="009306A6">
              <w:rPr>
                <w:rFonts w:ascii="Times New Roman" w:hAnsi="Times New Roman" w:cs="Times New Roman"/>
                <w:color w:val="231F20"/>
                <w:w w:val="120"/>
                <w:sz w:val="24"/>
                <w:szCs w:val="24"/>
                <w:lang w:val="ru-RU"/>
              </w:rPr>
              <w:t>стантский</w:t>
            </w:r>
            <w:r w:rsidRPr="009306A6">
              <w:rPr>
                <w:rFonts w:ascii="Times New Roman" w:hAnsi="Times New Roman" w:cs="Times New Roman"/>
                <w:color w:val="231F20"/>
                <w:spacing w:val="23"/>
                <w:w w:val="120"/>
                <w:sz w:val="24"/>
                <w:szCs w:val="24"/>
                <w:lang w:val="ru-RU"/>
              </w:rPr>
              <w:t xml:space="preserve"> </w:t>
            </w:r>
            <w:r w:rsidRPr="009306A6">
              <w:rPr>
                <w:rFonts w:ascii="Times New Roman" w:hAnsi="Times New Roman" w:cs="Times New Roman"/>
                <w:color w:val="231F20"/>
                <w:w w:val="120"/>
                <w:sz w:val="24"/>
                <w:szCs w:val="24"/>
                <w:lang w:val="ru-RU"/>
              </w:rPr>
              <w:t>хорал).</w:t>
            </w:r>
          </w:p>
          <w:p w:rsidR="005A468A" w:rsidRPr="009306A6" w:rsidRDefault="005A468A" w:rsidP="005A468A">
            <w:pPr>
              <w:pStyle w:val="TableParagraph"/>
              <w:spacing w:before="3"/>
              <w:rPr>
                <w:rFonts w:ascii="Times New Roman" w:hAnsi="Times New Roman" w:cs="Times New Roman"/>
                <w:sz w:val="24"/>
                <w:szCs w:val="24"/>
                <w:lang w:val="ru-RU"/>
              </w:rPr>
            </w:pPr>
            <w:r w:rsidRPr="009306A6">
              <w:rPr>
                <w:rFonts w:ascii="Times New Roman" w:hAnsi="Times New Roman" w:cs="Times New Roman"/>
                <w:color w:val="231F20"/>
                <w:w w:val="120"/>
                <w:sz w:val="24"/>
                <w:szCs w:val="24"/>
                <w:lang w:val="ru-RU"/>
              </w:rPr>
              <w:t>Русская</w:t>
            </w:r>
            <w:r w:rsidRPr="009306A6">
              <w:rPr>
                <w:rFonts w:ascii="Times New Roman" w:hAnsi="Times New Roman" w:cs="Times New Roman"/>
                <w:color w:val="231F20"/>
                <w:spacing w:val="39"/>
                <w:w w:val="120"/>
                <w:sz w:val="24"/>
                <w:szCs w:val="24"/>
                <w:lang w:val="ru-RU"/>
              </w:rPr>
              <w:t xml:space="preserve"> </w:t>
            </w:r>
            <w:r w:rsidRPr="009306A6">
              <w:rPr>
                <w:rFonts w:ascii="Times New Roman" w:hAnsi="Times New Roman" w:cs="Times New Roman"/>
                <w:color w:val="231F20"/>
                <w:w w:val="120"/>
                <w:sz w:val="24"/>
                <w:szCs w:val="24"/>
                <w:lang w:val="ru-RU"/>
              </w:rPr>
              <w:t>музыка</w:t>
            </w:r>
          </w:p>
          <w:p w:rsidR="005A468A" w:rsidRPr="008D09D2" w:rsidRDefault="005A468A" w:rsidP="005A468A">
            <w:pPr>
              <w:pStyle w:val="TableParagraph"/>
              <w:spacing w:before="81"/>
              <w:rPr>
                <w:rFonts w:ascii="Times New Roman" w:hAnsi="Times New Roman" w:cs="Times New Roman"/>
                <w:color w:val="231F20"/>
                <w:w w:val="115"/>
                <w:sz w:val="24"/>
                <w:szCs w:val="24"/>
                <w:lang w:val="ru-RU"/>
              </w:rPr>
            </w:pPr>
            <w:r w:rsidRPr="009306A6">
              <w:rPr>
                <w:rFonts w:ascii="Times New Roman" w:hAnsi="Times New Roman" w:cs="Times New Roman"/>
                <w:color w:val="231F20"/>
                <w:w w:val="115"/>
                <w:sz w:val="24"/>
                <w:szCs w:val="24"/>
                <w:lang w:val="ru-RU"/>
              </w:rPr>
              <w:t>религиозной</w:t>
            </w:r>
            <w:r w:rsidRPr="009306A6">
              <w:rPr>
                <w:rFonts w:ascii="Times New Roman" w:hAnsi="Times New Roman" w:cs="Times New Roman"/>
                <w:color w:val="231F20"/>
                <w:spacing w:val="51"/>
                <w:w w:val="115"/>
                <w:sz w:val="24"/>
                <w:szCs w:val="24"/>
                <w:lang w:val="ru-RU"/>
              </w:rPr>
              <w:t xml:space="preserve"> </w:t>
            </w:r>
            <w:r w:rsidRPr="009306A6">
              <w:rPr>
                <w:rFonts w:ascii="Times New Roman" w:hAnsi="Times New Roman" w:cs="Times New Roman"/>
                <w:color w:val="231F20"/>
                <w:w w:val="115"/>
                <w:sz w:val="24"/>
                <w:szCs w:val="24"/>
                <w:lang w:val="ru-RU"/>
              </w:rPr>
              <w:t>традиции</w:t>
            </w:r>
            <w:r w:rsidRPr="009306A6">
              <w:rPr>
                <w:rFonts w:ascii="Times New Roman" w:hAnsi="Times New Roman" w:cs="Times New Roman"/>
                <w:color w:val="231F20"/>
                <w:spacing w:val="49"/>
                <w:w w:val="115"/>
                <w:sz w:val="24"/>
                <w:szCs w:val="24"/>
                <w:lang w:val="ru-RU"/>
              </w:rPr>
              <w:t xml:space="preserve"> </w:t>
            </w:r>
            <w:r w:rsidRPr="009306A6">
              <w:rPr>
                <w:rFonts w:ascii="Times New Roman" w:hAnsi="Times New Roman" w:cs="Times New Roman"/>
                <w:color w:val="231F20"/>
                <w:w w:val="115"/>
                <w:sz w:val="24"/>
                <w:szCs w:val="24"/>
                <w:lang w:val="ru-RU"/>
              </w:rPr>
              <w:t>(знамен</w:t>
            </w:r>
            <w:r w:rsidRPr="00B8421A">
              <w:rPr>
                <w:rFonts w:ascii="Times New Roman" w:hAnsi="Times New Roman" w:cs="Times New Roman"/>
                <w:color w:val="231F20"/>
                <w:w w:val="120"/>
                <w:sz w:val="24"/>
                <w:szCs w:val="24"/>
                <w:lang w:val="ru-RU"/>
              </w:rPr>
              <w:t>ный</w:t>
            </w:r>
            <w:r w:rsidRPr="00B8421A">
              <w:rPr>
                <w:rFonts w:ascii="Times New Roman" w:hAnsi="Times New Roman" w:cs="Times New Roman"/>
                <w:color w:val="231F20"/>
                <w:spacing w:val="21"/>
                <w:w w:val="120"/>
                <w:sz w:val="24"/>
                <w:szCs w:val="24"/>
                <w:lang w:val="ru-RU"/>
              </w:rPr>
              <w:t xml:space="preserve"> </w:t>
            </w:r>
            <w:r w:rsidRPr="00B8421A">
              <w:rPr>
                <w:rFonts w:ascii="Times New Roman" w:hAnsi="Times New Roman" w:cs="Times New Roman"/>
                <w:color w:val="231F20"/>
                <w:w w:val="120"/>
                <w:sz w:val="24"/>
                <w:szCs w:val="24"/>
                <w:lang w:val="ru-RU"/>
              </w:rPr>
              <w:t>распев,</w:t>
            </w:r>
            <w:r w:rsidRPr="00B8421A">
              <w:rPr>
                <w:rFonts w:ascii="Times New Roman" w:hAnsi="Times New Roman" w:cs="Times New Roman"/>
                <w:color w:val="231F20"/>
                <w:spacing w:val="22"/>
                <w:w w:val="120"/>
                <w:sz w:val="24"/>
                <w:szCs w:val="24"/>
                <w:lang w:val="ru-RU"/>
              </w:rPr>
              <w:t xml:space="preserve"> </w:t>
            </w:r>
            <w:proofErr w:type="spellStart"/>
            <w:r w:rsidRPr="00B8421A">
              <w:rPr>
                <w:rFonts w:ascii="Times New Roman" w:hAnsi="Times New Roman" w:cs="Times New Roman"/>
                <w:color w:val="231F20"/>
                <w:w w:val="120"/>
                <w:sz w:val="24"/>
                <w:szCs w:val="24"/>
                <w:lang w:val="ru-RU"/>
              </w:rPr>
              <w:t>кр</w:t>
            </w:r>
            <w:proofErr w:type="gramStart"/>
            <w:r w:rsidRPr="00B8421A">
              <w:rPr>
                <w:rFonts w:ascii="Times New Roman" w:hAnsi="Times New Roman" w:cs="Times New Roman"/>
                <w:color w:val="231F20"/>
                <w:w w:val="120"/>
                <w:sz w:val="24"/>
                <w:szCs w:val="24"/>
                <w:lang w:val="ru-RU"/>
              </w:rPr>
              <w:t>ю</w:t>
            </w:r>
            <w:proofErr w:type="spellEnd"/>
            <w:r w:rsidRPr="00B8421A">
              <w:rPr>
                <w:rFonts w:ascii="Times New Roman" w:hAnsi="Times New Roman" w:cs="Times New Roman"/>
                <w:color w:val="231F20"/>
                <w:w w:val="120"/>
                <w:sz w:val="24"/>
                <w:szCs w:val="24"/>
                <w:lang w:val="ru-RU"/>
              </w:rPr>
              <w:t>-</w:t>
            </w:r>
            <w:proofErr w:type="gramEnd"/>
            <w:r w:rsidRPr="00B8421A">
              <w:rPr>
                <w:rFonts w:ascii="Times New Roman" w:hAnsi="Times New Roman" w:cs="Times New Roman"/>
                <w:color w:val="231F20"/>
                <w:spacing w:val="-51"/>
                <w:w w:val="120"/>
                <w:sz w:val="24"/>
                <w:szCs w:val="24"/>
                <w:lang w:val="ru-RU"/>
              </w:rPr>
              <w:t xml:space="preserve"> </w:t>
            </w:r>
            <w:proofErr w:type="spellStart"/>
            <w:r w:rsidRPr="00B8421A">
              <w:rPr>
                <w:rFonts w:ascii="Times New Roman" w:hAnsi="Times New Roman" w:cs="Times New Roman"/>
                <w:color w:val="231F20"/>
                <w:w w:val="120"/>
                <w:sz w:val="24"/>
                <w:szCs w:val="24"/>
                <w:lang w:val="ru-RU"/>
              </w:rPr>
              <w:t>ковая</w:t>
            </w:r>
            <w:proofErr w:type="spellEnd"/>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запись,</w:t>
            </w:r>
            <w:r w:rsidRPr="00B8421A">
              <w:rPr>
                <w:rFonts w:ascii="Times New Roman" w:hAnsi="Times New Roman" w:cs="Times New Roman"/>
                <w:color w:val="231F20"/>
                <w:spacing w:val="1"/>
                <w:w w:val="120"/>
                <w:sz w:val="24"/>
                <w:szCs w:val="24"/>
                <w:lang w:val="ru-RU"/>
              </w:rPr>
              <w:t xml:space="preserve"> </w:t>
            </w:r>
            <w:proofErr w:type="spellStart"/>
            <w:r w:rsidRPr="00B8421A">
              <w:rPr>
                <w:rFonts w:ascii="Times New Roman" w:hAnsi="Times New Roman" w:cs="Times New Roman"/>
                <w:color w:val="231F20"/>
                <w:w w:val="115"/>
                <w:sz w:val="24"/>
                <w:szCs w:val="24"/>
                <w:lang w:val="ru-RU"/>
              </w:rPr>
              <w:t>партесное</w:t>
            </w:r>
            <w:proofErr w:type="spellEnd"/>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lastRenderedPageBreak/>
              <w:t>пение).</w:t>
            </w:r>
            <w:r w:rsidRPr="00B8421A">
              <w:rPr>
                <w:rFonts w:ascii="Times New Roman" w:hAnsi="Times New Roman" w:cs="Times New Roman"/>
                <w:color w:val="231F20"/>
                <w:spacing w:val="-49"/>
                <w:w w:val="115"/>
                <w:sz w:val="24"/>
                <w:szCs w:val="24"/>
                <w:lang w:val="ru-RU"/>
              </w:rPr>
              <w:t xml:space="preserve"> </w:t>
            </w:r>
            <w:r w:rsidRPr="00B8421A">
              <w:rPr>
                <w:rFonts w:ascii="Times New Roman" w:hAnsi="Times New Roman" w:cs="Times New Roman"/>
                <w:color w:val="231F20"/>
                <w:w w:val="120"/>
                <w:sz w:val="24"/>
                <w:szCs w:val="24"/>
                <w:lang w:val="ru-RU"/>
              </w:rPr>
              <w:t>Полифония</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в</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западной</w:t>
            </w:r>
            <w:r w:rsidRPr="00B8421A">
              <w:rPr>
                <w:rFonts w:ascii="Times New Roman" w:hAnsi="Times New Roman" w:cs="Times New Roman"/>
                <w:color w:val="231F20"/>
                <w:spacing w:val="11"/>
                <w:w w:val="120"/>
                <w:sz w:val="24"/>
                <w:szCs w:val="24"/>
                <w:lang w:val="ru-RU"/>
              </w:rPr>
              <w:t xml:space="preserve"> </w:t>
            </w:r>
            <w:r w:rsidRPr="00B8421A">
              <w:rPr>
                <w:rFonts w:ascii="Times New Roman" w:hAnsi="Times New Roman" w:cs="Times New Roman"/>
                <w:color w:val="231F20"/>
                <w:w w:val="120"/>
                <w:sz w:val="24"/>
                <w:szCs w:val="24"/>
                <w:lang w:val="ru-RU"/>
              </w:rPr>
              <w:t>и</w:t>
            </w:r>
            <w:r w:rsidRPr="00B8421A">
              <w:rPr>
                <w:rFonts w:ascii="Times New Roman" w:hAnsi="Times New Roman" w:cs="Times New Roman"/>
                <w:color w:val="231F20"/>
                <w:spacing w:val="11"/>
                <w:w w:val="120"/>
                <w:sz w:val="24"/>
                <w:szCs w:val="24"/>
                <w:lang w:val="ru-RU"/>
              </w:rPr>
              <w:t xml:space="preserve"> </w:t>
            </w:r>
            <w:r w:rsidRPr="00B8421A">
              <w:rPr>
                <w:rFonts w:ascii="Times New Roman" w:hAnsi="Times New Roman" w:cs="Times New Roman"/>
                <w:color w:val="231F20"/>
                <w:w w:val="120"/>
                <w:sz w:val="24"/>
                <w:szCs w:val="24"/>
                <w:lang w:val="ru-RU"/>
              </w:rPr>
              <w:t>русской</w:t>
            </w:r>
            <w:r w:rsidRPr="00B8421A">
              <w:rPr>
                <w:rFonts w:ascii="Times New Roman" w:hAnsi="Times New Roman" w:cs="Times New Roman"/>
                <w:color w:val="231F20"/>
                <w:spacing w:val="-51"/>
                <w:w w:val="120"/>
                <w:sz w:val="24"/>
                <w:szCs w:val="24"/>
                <w:lang w:val="ru-RU"/>
              </w:rPr>
              <w:t xml:space="preserve"> </w:t>
            </w:r>
            <w:r w:rsidRPr="00B8421A">
              <w:rPr>
                <w:rFonts w:ascii="Times New Roman" w:hAnsi="Times New Roman" w:cs="Times New Roman"/>
                <w:color w:val="231F20"/>
                <w:spacing w:val="-1"/>
                <w:w w:val="120"/>
                <w:sz w:val="24"/>
                <w:szCs w:val="24"/>
                <w:lang w:val="ru-RU"/>
              </w:rPr>
              <w:t>духовной</w:t>
            </w:r>
            <w:r w:rsidRPr="00B8421A">
              <w:rPr>
                <w:rFonts w:ascii="Times New Roman" w:hAnsi="Times New Roman" w:cs="Times New Roman"/>
                <w:color w:val="231F20"/>
                <w:spacing w:val="3"/>
                <w:w w:val="120"/>
                <w:sz w:val="24"/>
                <w:szCs w:val="24"/>
                <w:lang w:val="ru-RU"/>
              </w:rPr>
              <w:t xml:space="preserve"> </w:t>
            </w:r>
            <w:r w:rsidRPr="00B8421A">
              <w:rPr>
                <w:rFonts w:ascii="Times New Roman" w:hAnsi="Times New Roman" w:cs="Times New Roman"/>
                <w:color w:val="231F20"/>
                <w:w w:val="120"/>
                <w:sz w:val="24"/>
                <w:szCs w:val="24"/>
                <w:lang w:val="ru-RU"/>
              </w:rPr>
              <w:t>музыке.</w:t>
            </w:r>
            <w:r w:rsidRPr="00B8421A">
              <w:rPr>
                <w:rFonts w:ascii="Times New Roman" w:hAnsi="Times New Roman" w:cs="Times New Roman"/>
                <w:color w:val="231F20"/>
                <w:spacing w:val="-51"/>
                <w:w w:val="120"/>
                <w:sz w:val="24"/>
                <w:szCs w:val="24"/>
                <w:lang w:val="ru-RU"/>
              </w:rPr>
              <w:t xml:space="preserve"> </w:t>
            </w:r>
            <w:r w:rsidRPr="00210430">
              <w:rPr>
                <w:rFonts w:ascii="Times New Roman" w:hAnsi="Times New Roman" w:cs="Times New Roman"/>
                <w:color w:val="231F20"/>
                <w:w w:val="120"/>
                <w:sz w:val="24"/>
                <w:szCs w:val="24"/>
                <w:lang w:val="ru-RU"/>
              </w:rPr>
              <w:t>Жанры:</w:t>
            </w:r>
            <w:r w:rsidRPr="00210430">
              <w:rPr>
                <w:rFonts w:ascii="Times New Roman" w:hAnsi="Times New Roman" w:cs="Times New Roman"/>
                <w:color w:val="231F20"/>
                <w:spacing w:val="1"/>
                <w:w w:val="120"/>
                <w:sz w:val="24"/>
                <w:szCs w:val="24"/>
                <w:lang w:val="ru-RU"/>
              </w:rPr>
              <w:t xml:space="preserve"> </w:t>
            </w:r>
            <w:r w:rsidRPr="00210430">
              <w:rPr>
                <w:rFonts w:ascii="Times New Roman" w:hAnsi="Times New Roman" w:cs="Times New Roman"/>
                <w:color w:val="231F20"/>
                <w:w w:val="120"/>
                <w:sz w:val="24"/>
                <w:szCs w:val="24"/>
                <w:lang w:val="ru-RU"/>
              </w:rPr>
              <w:t>кантата,</w:t>
            </w:r>
            <w:r w:rsidRPr="00210430">
              <w:rPr>
                <w:rFonts w:ascii="Times New Roman" w:hAnsi="Times New Roman" w:cs="Times New Roman"/>
                <w:color w:val="231F20"/>
                <w:spacing w:val="1"/>
                <w:w w:val="120"/>
                <w:sz w:val="24"/>
                <w:szCs w:val="24"/>
                <w:lang w:val="ru-RU"/>
              </w:rPr>
              <w:t xml:space="preserve"> </w:t>
            </w:r>
            <w:r w:rsidRPr="00210430">
              <w:rPr>
                <w:rFonts w:ascii="Times New Roman" w:hAnsi="Times New Roman" w:cs="Times New Roman"/>
                <w:color w:val="231F20"/>
                <w:w w:val="120"/>
                <w:sz w:val="24"/>
                <w:szCs w:val="24"/>
                <w:lang w:val="ru-RU"/>
              </w:rPr>
              <w:t>духовный</w:t>
            </w:r>
            <w:r w:rsidRPr="00210430">
              <w:rPr>
                <w:rFonts w:ascii="Times New Roman" w:hAnsi="Times New Roman" w:cs="Times New Roman"/>
                <w:color w:val="231F20"/>
                <w:spacing w:val="1"/>
                <w:w w:val="120"/>
                <w:sz w:val="24"/>
                <w:szCs w:val="24"/>
                <w:lang w:val="ru-RU"/>
              </w:rPr>
              <w:t xml:space="preserve"> </w:t>
            </w:r>
            <w:r w:rsidRPr="00210430">
              <w:rPr>
                <w:rFonts w:ascii="Times New Roman" w:hAnsi="Times New Roman" w:cs="Times New Roman"/>
                <w:color w:val="231F20"/>
                <w:w w:val="120"/>
                <w:sz w:val="24"/>
                <w:szCs w:val="24"/>
                <w:lang w:val="ru-RU"/>
              </w:rPr>
              <w:t>ко</w:t>
            </w:r>
            <w:proofErr w:type="gramStart"/>
            <w:r w:rsidRPr="00210430">
              <w:rPr>
                <w:rFonts w:ascii="Times New Roman" w:hAnsi="Times New Roman" w:cs="Times New Roman"/>
                <w:color w:val="231F20"/>
                <w:w w:val="120"/>
                <w:sz w:val="24"/>
                <w:szCs w:val="24"/>
                <w:lang w:val="ru-RU"/>
              </w:rPr>
              <w:t>н-</w:t>
            </w:r>
            <w:proofErr w:type="gramEnd"/>
            <w:r w:rsidRPr="00210430">
              <w:rPr>
                <w:rFonts w:ascii="Times New Roman" w:hAnsi="Times New Roman" w:cs="Times New Roman"/>
                <w:color w:val="231F20"/>
                <w:spacing w:val="1"/>
                <w:w w:val="120"/>
                <w:sz w:val="24"/>
                <w:szCs w:val="24"/>
                <w:lang w:val="ru-RU"/>
              </w:rPr>
              <w:t xml:space="preserve"> </w:t>
            </w:r>
            <w:proofErr w:type="spellStart"/>
            <w:r w:rsidRPr="00210430">
              <w:rPr>
                <w:rFonts w:ascii="Times New Roman" w:hAnsi="Times New Roman" w:cs="Times New Roman"/>
                <w:color w:val="231F20"/>
                <w:w w:val="120"/>
                <w:sz w:val="24"/>
                <w:szCs w:val="24"/>
                <w:lang w:val="ru-RU"/>
              </w:rPr>
              <w:t>церт</w:t>
            </w:r>
            <w:proofErr w:type="spellEnd"/>
            <w:r w:rsidRPr="00210430">
              <w:rPr>
                <w:rFonts w:ascii="Times New Roman" w:hAnsi="Times New Roman" w:cs="Times New Roman"/>
                <w:color w:val="231F20"/>
                <w:w w:val="120"/>
                <w:sz w:val="24"/>
                <w:szCs w:val="24"/>
                <w:lang w:val="ru-RU"/>
              </w:rPr>
              <w:t>,</w:t>
            </w:r>
            <w:r w:rsidRPr="00210430">
              <w:rPr>
                <w:rFonts w:ascii="Times New Roman" w:hAnsi="Times New Roman" w:cs="Times New Roman"/>
                <w:color w:val="231F20"/>
                <w:spacing w:val="29"/>
                <w:w w:val="120"/>
                <w:sz w:val="24"/>
                <w:szCs w:val="24"/>
                <w:lang w:val="ru-RU"/>
              </w:rPr>
              <w:t xml:space="preserve"> </w:t>
            </w:r>
            <w:r w:rsidRPr="00210430">
              <w:rPr>
                <w:rFonts w:ascii="Times New Roman" w:hAnsi="Times New Roman" w:cs="Times New Roman"/>
                <w:color w:val="231F20"/>
                <w:w w:val="120"/>
                <w:sz w:val="24"/>
                <w:szCs w:val="24"/>
                <w:lang w:val="ru-RU"/>
              </w:rPr>
              <w:t>реквием</w:t>
            </w:r>
          </w:p>
        </w:tc>
        <w:tc>
          <w:tcPr>
            <w:tcW w:w="5517" w:type="dxa"/>
            <w:tcBorders>
              <w:top w:val="single" w:sz="4" w:space="0" w:color="auto"/>
              <w:left w:val="single" w:sz="4" w:space="0" w:color="auto"/>
              <w:right w:val="single" w:sz="4" w:space="0" w:color="auto"/>
            </w:tcBorders>
          </w:tcPr>
          <w:p w:rsidR="005A468A" w:rsidRPr="005A468A" w:rsidRDefault="005A468A" w:rsidP="005A468A">
            <w:pPr>
              <w:pStyle w:val="TableParagraph"/>
              <w:rPr>
                <w:rFonts w:ascii="Times New Roman" w:hAnsi="Times New Roman" w:cs="Times New Roman"/>
                <w:color w:val="231F20"/>
                <w:w w:val="120"/>
                <w:sz w:val="24"/>
                <w:szCs w:val="24"/>
                <w:lang w:val="ru-RU"/>
              </w:rPr>
            </w:pPr>
            <w:r w:rsidRPr="005A468A">
              <w:rPr>
                <w:rFonts w:ascii="Times New Roman" w:hAnsi="Times New Roman" w:cs="Times New Roman"/>
                <w:color w:val="231F20"/>
                <w:w w:val="120"/>
                <w:sz w:val="24"/>
                <w:szCs w:val="24"/>
                <w:lang w:val="ru-RU"/>
              </w:rPr>
              <w:lastRenderedPageBreak/>
              <w:t>Знакомство  с  историей  возникновения  нотной  записи.</w:t>
            </w:r>
          </w:p>
          <w:p w:rsidR="005A468A" w:rsidRPr="005A468A" w:rsidRDefault="005A468A" w:rsidP="005A468A">
            <w:pPr>
              <w:pStyle w:val="TableParagraph"/>
              <w:spacing w:before="81"/>
              <w:rPr>
                <w:rFonts w:ascii="Times New Roman" w:hAnsi="Times New Roman" w:cs="Times New Roman"/>
                <w:color w:val="231F20"/>
                <w:w w:val="120"/>
                <w:sz w:val="24"/>
                <w:szCs w:val="24"/>
                <w:lang w:val="ru-RU"/>
              </w:rPr>
            </w:pPr>
            <w:r w:rsidRPr="005A468A">
              <w:rPr>
                <w:rFonts w:ascii="Times New Roman" w:hAnsi="Times New Roman" w:cs="Times New Roman"/>
                <w:color w:val="231F20"/>
                <w:w w:val="120"/>
                <w:sz w:val="24"/>
                <w:szCs w:val="24"/>
                <w:lang w:val="ru-RU"/>
              </w:rPr>
              <w:t>Сравнение нотаций религиозной музыки разных традиций (григорианский хорал, знаменный распев, современные ноты).</w:t>
            </w:r>
          </w:p>
          <w:p w:rsidR="005A468A" w:rsidRPr="005A468A" w:rsidRDefault="005A468A" w:rsidP="005A468A">
            <w:pPr>
              <w:pStyle w:val="TableParagraph"/>
              <w:spacing w:before="81"/>
              <w:rPr>
                <w:rFonts w:ascii="Times New Roman" w:hAnsi="Times New Roman" w:cs="Times New Roman"/>
                <w:color w:val="231F20"/>
                <w:w w:val="120"/>
                <w:sz w:val="24"/>
                <w:szCs w:val="24"/>
                <w:lang w:val="ru-RU"/>
              </w:rPr>
            </w:pPr>
            <w:r w:rsidRPr="005A468A">
              <w:rPr>
                <w:rFonts w:ascii="Times New Roman" w:hAnsi="Times New Roman" w:cs="Times New Roman"/>
                <w:color w:val="231F20"/>
                <w:w w:val="120"/>
                <w:sz w:val="24"/>
                <w:szCs w:val="24"/>
                <w:lang w:val="ru-RU"/>
              </w:rPr>
              <w:t>Знакомство с образцами (фрагментами) средневековых церковных распевов (</w:t>
            </w:r>
            <w:proofErr w:type="spellStart"/>
            <w:r w:rsidRPr="005A468A">
              <w:rPr>
                <w:rFonts w:ascii="Times New Roman" w:hAnsi="Times New Roman" w:cs="Times New Roman"/>
                <w:color w:val="231F20"/>
                <w:w w:val="120"/>
                <w:sz w:val="24"/>
                <w:szCs w:val="24"/>
                <w:lang w:val="ru-RU"/>
              </w:rPr>
              <w:t>одноголосие</w:t>
            </w:r>
            <w:proofErr w:type="spellEnd"/>
            <w:r w:rsidRPr="005A468A">
              <w:rPr>
                <w:rFonts w:ascii="Times New Roman" w:hAnsi="Times New Roman" w:cs="Times New Roman"/>
                <w:color w:val="231F20"/>
                <w:w w:val="120"/>
                <w:sz w:val="24"/>
                <w:szCs w:val="24"/>
                <w:lang w:val="ru-RU"/>
              </w:rPr>
              <w:t>).</w:t>
            </w:r>
          </w:p>
          <w:p w:rsidR="005A468A" w:rsidRPr="005A468A" w:rsidRDefault="005A468A" w:rsidP="005A468A">
            <w:pPr>
              <w:pStyle w:val="TableParagraph"/>
              <w:spacing w:before="81"/>
              <w:rPr>
                <w:rFonts w:ascii="Times New Roman" w:hAnsi="Times New Roman" w:cs="Times New Roman"/>
                <w:color w:val="231F20"/>
                <w:w w:val="120"/>
                <w:sz w:val="24"/>
                <w:szCs w:val="24"/>
                <w:lang w:val="ru-RU"/>
              </w:rPr>
            </w:pPr>
            <w:r w:rsidRPr="005A468A">
              <w:rPr>
                <w:rFonts w:ascii="Times New Roman" w:hAnsi="Times New Roman" w:cs="Times New Roman"/>
                <w:color w:val="231F20"/>
                <w:w w:val="120"/>
                <w:sz w:val="24"/>
                <w:szCs w:val="24"/>
                <w:lang w:val="ru-RU"/>
              </w:rPr>
              <w:t>Слушание духовной музыки. Определение на слух:</w:t>
            </w:r>
          </w:p>
          <w:p w:rsidR="005A468A" w:rsidRPr="005A468A" w:rsidRDefault="005A468A" w:rsidP="005A468A">
            <w:pPr>
              <w:pStyle w:val="TableParagraph"/>
              <w:spacing w:before="81"/>
              <w:rPr>
                <w:rFonts w:ascii="Times New Roman" w:hAnsi="Times New Roman" w:cs="Times New Roman"/>
                <w:color w:val="231F20"/>
                <w:w w:val="120"/>
                <w:sz w:val="24"/>
                <w:szCs w:val="24"/>
                <w:lang w:val="ru-RU"/>
              </w:rPr>
            </w:pPr>
            <w:r w:rsidRPr="005A468A">
              <w:rPr>
                <w:rFonts w:ascii="Times New Roman" w:hAnsi="Times New Roman" w:cs="Times New Roman"/>
                <w:color w:val="231F20"/>
                <w:w w:val="120"/>
                <w:sz w:val="24"/>
                <w:szCs w:val="24"/>
                <w:lang w:val="ru-RU"/>
              </w:rPr>
              <w:t>— состава исполнителей;</w:t>
            </w:r>
          </w:p>
          <w:p w:rsidR="005A468A" w:rsidRPr="005A468A" w:rsidRDefault="005A468A" w:rsidP="005A468A">
            <w:pPr>
              <w:pStyle w:val="TableParagraph"/>
              <w:spacing w:before="81"/>
              <w:rPr>
                <w:rFonts w:ascii="Times New Roman" w:hAnsi="Times New Roman" w:cs="Times New Roman"/>
                <w:color w:val="231F20"/>
                <w:w w:val="120"/>
                <w:sz w:val="24"/>
                <w:szCs w:val="24"/>
                <w:lang w:val="ru-RU"/>
              </w:rPr>
            </w:pPr>
            <w:r w:rsidRPr="005A468A">
              <w:rPr>
                <w:rFonts w:ascii="Times New Roman" w:hAnsi="Times New Roman" w:cs="Times New Roman"/>
                <w:color w:val="231F20"/>
                <w:w w:val="120"/>
                <w:sz w:val="24"/>
                <w:szCs w:val="24"/>
                <w:lang w:val="ru-RU"/>
              </w:rPr>
              <w:t>— типа фактуры (хоральный склад, полифония);</w:t>
            </w:r>
          </w:p>
          <w:p w:rsidR="005A468A" w:rsidRPr="005A468A" w:rsidRDefault="005A468A" w:rsidP="005A468A">
            <w:pPr>
              <w:pStyle w:val="TableParagraph"/>
              <w:spacing w:before="81"/>
              <w:rPr>
                <w:rFonts w:ascii="Times New Roman" w:hAnsi="Times New Roman" w:cs="Times New Roman"/>
                <w:color w:val="231F20"/>
                <w:w w:val="120"/>
                <w:sz w:val="24"/>
                <w:szCs w:val="24"/>
                <w:lang w:val="ru-RU"/>
              </w:rPr>
            </w:pPr>
            <w:r w:rsidRPr="005A468A">
              <w:rPr>
                <w:rFonts w:ascii="Times New Roman" w:hAnsi="Times New Roman" w:cs="Times New Roman"/>
                <w:color w:val="231F20"/>
                <w:w w:val="120"/>
                <w:sz w:val="24"/>
                <w:szCs w:val="24"/>
                <w:lang w:val="ru-RU"/>
              </w:rPr>
              <w:t>— принадлежности к русской или западноевропейской</w:t>
            </w:r>
          </w:p>
          <w:p w:rsidR="005A468A" w:rsidRPr="005A468A" w:rsidRDefault="005A468A" w:rsidP="005A468A">
            <w:pPr>
              <w:pStyle w:val="TableParagraph"/>
              <w:spacing w:before="81"/>
              <w:rPr>
                <w:rFonts w:ascii="Times New Roman" w:hAnsi="Times New Roman" w:cs="Times New Roman"/>
                <w:color w:val="231F20"/>
                <w:w w:val="120"/>
                <w:sz w:val="24"/>
                <w:szCs w:val="24"/>
                <w:lang w:val="ru-RU"/>
              </w:rPr>
            </w:pPr>
            <w:r w:rsidRPr="005A468A">
              <w:rPr>
                <w:rFonts w:ascii="Times New Roman" w:hAnsi="Times New Roman" w:cs="Times New Roman"/>
                <w:color w:val="231F20"/>
                <w:w w:val="120"/>
                <w:sz w:val="24"/>
                <w:szCs w:val="24"/>
                <w:lang w:val="ru-RU"/>
              </w:rPr>
              <w:t>религиозной традиции.</w:t>
            </w:r>
          </w:p>
          <w:p w:rsidR="005A468A" w:rsidRPr="005A468A" w:rsidRDefault="005A468A" w:rsidP="005A468A">
            <w:pPr>
              <w:pStyle w:val="TableParagraph"/>
              <w:spacing w:before="81"/>
              <w:rPr>
                <w:rFonts w:ascii="Times New Roman" w:hAnsi="Times New Roman" w:cs="Times New Roman"/>
                <w:i/>
                <w:color w:val="231F20"/>
                <w:w w:val="120"/>
                <w:sz w:val="24"/>
                <w:szCs w:val="24"/>
                <w:lang w:val="ru-RU"/>
              </w:rPr>
            </w:pPr>
            <w:r w:rsidRPr="005A468A">
              <w:rPr>
                <w:rFonts w:ascii="Times New Roman" w:hAnsi="Times New Roman" w:cs="Times New Roman"/>
                <w:i/>
                <w:color w:val="231F20"/>
                <w:w w:val="120"/>
                <w:sz w:val="24"/>
                <w:szCs w:val="24"/>
                <w:lang w:val="ru-RU"/>
              </w:rPr>
              <w:t>На выбор или факультативно</w:t>
            </w:r>
          </w:p>
          <w:p w:rsidR="005A468A" w:rsidRPr="00B8421A" w:rsidRDefault="005A468A" w:rsidP="005A468A">
            <w:pPr>
              <w:pStyle w:val="TableParagraph"/>
              <w:spacing w:before="81"/>
              <w:ind w:left="168"/>
              <w:jc w:val="both"/>
              <w:rPr>
                <w:rFonts w:ascii="Times New Roman" w:hAnsi="Times New Roman" w:cs="Times New Roman"/>
                <w:color w:val="231F20"/>
                <w:w w:val="120"/>
                <w:sz w:val="24"/>
                <w:szCs w:val="24"/>
                <w:lang w:val="ru-RU"/>
              </w:rPr>
            </w:pPr>
            <w:r w:rsidRPr="005A468A">
              <w:rPr>
                <w:rFonts w:ascii="Times New Roman" w:hAnsi="Times New Roman" w:cs="Times New Roman"/>
                <w:color w:val="231F20"/>
                <w:w w:val="120"/>
                <w:sz w:val="24"/>
                <w:szCs w:val="24"/>
                <w:lang w:val="ru-RU"/>
              </w:rPr>
              <w:t xml:space="preserve">Работа с интерактивной картой, лентой времени с указанием географических и </w:t>
            </w:r>
            <w:r w:rsidRPr="005A468A">
              <w:rPr>
                <w:rFonts w:ascii="Times New Roman" w:hAnsi="Times New Roman" w:cs="Times New Roman"/>
                <w:color w:val="231F20"/>
                <w:w w:val="120"/>
                <w:sz w:val="24"/>
                <w:szCs w:val="24"/>
                <w:lang w:val="ru-RU"/>
              </w:rPr>
              <w:lastRenderedPageBreak/>
              <w:t>исторических особенн</w:t>
            </w:r>
            <w:proofErr w:type="gramStart"/>
            <w:r w:rsidRPr="005A468A">
              <w:rPr>
                <w:rFonts w:ascii="Times New Roman" w:hAnsi="Times New Roman" w:cs="Times New Roman"/>
                <w:color w:val="231F20"/>
                <w:w w:val="120"/>
                <w:sz w:val="24"/>
                <w:szCs w:val="24"/>
                <w:lang w:val="ru-RU"/>
              </w:rPr>
              <w:t>о-</w:t>
            </w:r>
            <w:proofErr w:type="gramEnd"/>
            <w:r w:rsidRPr="005A468A">
              <w:rPr>
                <w:rFonts w:ascii="Times New Roman" w:hAnsi="Times New Roman" w:cs="Times New Roman"/>
                <w:color w:val="231F20"/>
                <w:w w:val="120"/>
                <w:sz w:val="24"/>
                <w:szCs w:val="24"/>
                <w:lang w:val="ru-RU"/>
              </w:rPr>
              <w:t xml:space="preserve"> </w:t>
            </w:r>
            <w:proofErr w:type="spellStart"/>
            <w:r w:rsidRPr="005A468A">
              <w:rPr>
                <w:rFonts w:ascii="Times New Roman" w:hAnsi="Times New Roman" w:cs="Times New Roman"/>
                <w:color w:val="231F20"/>
                <w:w w:val="120"/>
                <w:sz w:val="24"/>
                <w:szCs w:val="24"/>
                <w:lang w:val="ru-RU"/>
              </w:rPr>
              <w:t>стей</w:t>
            </w:r>
            <w:proofErr w:type="spellEnd"/>
            <w:r w:rsidRPr="005A468A">
              <w:rPr>
                <w:rFonts w:ascii="Times New Roman" w:hAnsi="Times New Roman" w:cs="Times New Roman"/>
                <w:color w:val="231F20"/>
                <w:w w:val="120"/>
                <w:sz w:val="24"/>
                <w:szCs w:val="24"/>
                <w:lang w:val="ru-RU"/>
              </w:rPr>
              <w:t xml:space="preserve"> распространения различных явлений, стилей, жанров, связанных с развитием религиозной музыки. Исследовательские и творческие проекты, посвящё</w:t>
            </w:r>
            <w:proofErr w:type="gramStart"/>
            <w:r w:rsidRPr="005A468A">
              <w:rPr>
                <w:rFonts w:ascii="Times New Roman" w:hAnsi="Times New Roman" w:cs="Times New Roman"/>
                <w:color w:val="231F20"/>
                <w:w w:val="120"/>
                <w:sz w:val="24"/>
                <w:szCs w:val="24"/>
                <w:lang w:val="ru-RU"/>
              </w:rPr>
              <w:t>н-</w:t>
            </w:r>
            <w:proofErr w:type="gramEnd"/>
            <w:r w:rsidRPr="005A468A">
              <w:rPr>
                <w:rFonts w:ascii="Times New Roman" w:hAnsi="Times New Roman" w:cs="Times New Roman"/>
                <w:color w:val="231F20"/>
                <w:w w:val="120"/>
                <w:sz w:val="24"/>
                <w:szCs w:val="24"/>
                <w:lang w:val="ru-RU"/>
              </w:rPr>
              <w:t xml:space="preserve"> </w:t>
            </w:r>
            <w:proofErr w:type="spellStart"/>
            <w:r w:rsidRPr="005A468A">
              <w:rPr>
                <w:rFonts w:ascii="Times New Roman" w:hAnsi="Times New Roman" w:cs="Times New Roman"/>
                <w:color w:val="231F20"/>
                <w:w w:val="120"/>
                <w:sz w:val="24"/>
                <w:szCs w:val="24"/>
                <w:lang w:val="ru-RU"/>
              </w:rPr>
              <w:t>ные</w:t>
            </w:r>
            <w:proofErr w:type="spellEnd"/>
            <w:r w:rsidRPr="005A468A">
              <w:rPr>
                <w:rFonts w:ascii="Times New Roman" w:hAnsi="Times New Roman" w:cs="Times New Roman"/>
                <w:color w:val="231F20"/>
                <w:w w:val="120"/>
                <w:sz w:val="24"/>
                <w:szCs w:val="24"/>
                <w:lang w:val="ru-RU"/>
              </w:rPr>
              <w:t xml:space="preserve"> отдельным произведениям духовной музыки</w:t>
            </w:r>
          </w:p>
        </w:tc>
      </w:tr>
      <w:tr w:rsidR="00242478" w:rsidRPr="008D09D2" w:rsidTr="002C4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5"/>
        </w:trPr>
        <w:tc>
          <w:tcPr>
            <w:tcW w:w="1267" w:type="dxa"/>
            <w:tcBorders>
              <w:top w:val="single" w:sz="4" w:space="0" w:color="auto"/>
              <w:left w:val="single" w:sz="4" w:space="0" w:color="auto"/>
              <w:bottom w:val="single" w:sz="4" w:space="0" w:color="auto"/>
              <w:right w:val="single" w:sz="4" w:space="0" w:color="auto"/>
            </w:tcBorders>
          </w:tcPr>
          <w:p w:rsidR="00242478" w:rsidRPr="00B8421A" w:rsidRDefault="00242478" w:rsidP="001B32AA">
            <w:pPr>
              <w:pStyle w:val="TableParagraph"/>
              <w:spacing w:before="81"/>
              <w:ind w:left="167"/>
              <w:rPr>
                <w:rFonts w:ascii="Times New Roman" w:hAnsi="Times New Roman" w:cs="Times New Roman"/>
                <w:sz w:val="24"/>
                <w:szCs w:val="24"/>
              </w:rPr>
            </w:pPr>
            <w:r w:rsidRPr="00B8421A">
              <w:rPr>
                <w:rFonts w:ascii="Times New Roman" w:hAnsi="Times New Roman" w:cs="Times New Roman"/>
                <w:color w:val="231F20"/>
                <w:w w:val="110"/>
                <w:sz w:val="24"/>
                <w:szCs w:val="24"/>
              </w:rPr>
              <w:lastRenderedPageBreak/>
              <w:t>В)</w:t>
            </w:r>
          </w:p>
          <w:p w:rsidR="00242478" w:rsidRPr="00B8421A" w:rsidRDefault="00242478" w:rsidP="001B32AA">
            <w:pPr>
              <w:pStyle w:val="TableParagraph"/>
              <w:spacing w:before="13"/>
              <w:ind w:left="167"/>
              <w:rPr>
                <w:rFonts w:ascii="Times New Roman" w:hAnsi="Times New Roman" w:cs="Times New Roman"/>
                <w:sz w:val="24"/>
                <w:szCs w:val="24"/>
              </w:rPr>
            </w:pPr>
            <w:r w:rsidRPr="00B8421A">
              <w:rPr>
                <w:rFonts w:ascii="Times New Roman" w:hAnsi="Times New Roman" w:cs="Times New Roman"/>
                <w:color w:val="231F20"/>
                <w:w w:val="115"/>
                <w:sz w:val="24"/>
                <w:szCs w:val="24"/>
              </w:rPr>
              <w:t>3—4</w:t>
            </w:r>
          </w:p>
          <w:p w:rsidR="00242478" w:rsidRPr="00B8421A" w:rsidRDefault="00242478" w:rsidP="00210430">
            <w:pPr>
              <w:pStyle w:val="TableParagraph"/>
              <w:tabs>
                <w:tab w:val="left" w:pos="1267"/>
              </w:tabs>
              <w:spacing w:before="13" w:line="254" w:lineRule="auto"/>
              <w:ind w:left="167" w:right="23"/>
              <w:rPr>
                <w:rFonts w:ascii="Times New Roman" w:hAnsi="Times New Roman" w:cs="Times New Roman"/>
                <w:sz w:val="24"/>
                <w:szCs w:val="24"/>
              </w:rPr>
            </w:pPr>
            <w:proofErr w:type="spellStart"/>
            <w:r w:rsidRPr="00B8421A">
              <w:rPr>
                <w:rFonts w:ascii="Times New Roman" w:hAnsi="Times New Roman" w:cs="Times New Roman"/>
                <w:color w:val="231F20"/>
                <w:w w:val="115"/>
                <w:sz w:val="24"/>
                <w:szCs w:val="24"/>
              </w:rPr>
              <w:t>учебных</w:t>
            </w:r>
            <w:proofErr w:type="spellEnd"/>
            <w:r w:rsidRPr="00B8421A">
              <w:rPr>
                <w:rFonts w:ascii="Times New Roman" w:hAnsi="Times New Roman" w:cs="Times New Roman"/>
                <w:color w:val="231F20"/>
                <w:spacing w:val="-49"/>
                <w:w w:val="115"/>
                <w:sz w:val="24"/>
                <w:szCs w:val="24"/>
              </w:rPr>
              <w:t xml:space="preserve"> </w:t>
            </w:r>
            <w:proofErr w:type="spellStart"/>
            <w:r w:rsidRPr="00B8421A">
              <w:rPr>
                <w:rFonts w:ascii="Times New Roman" w:hAnsi="Times New Roman" w:cs="Times New Roman"/>
                <w:color w:val="231F20"/>
                <w:w w:val="115"/>
                <w:sz w:val="24"/>
                <w:szCs w:val="24"/>
              </w:rPr>
              <w:t>часа</w:t>
            </w:r>
            <w:proofErr w:type="spellEnd"/>
          </w:p>
        </w:tc>
        <w:tc>
          <w:tcPr>
            <w:tcW w:w="1325" w:type="dxa"/>
            <w:tcBorders>
              <w:top w:val="single" w:sz="4" w:space="0" w:color="auto"/>
              <w:left w:val="single" w:sz="4" w:space="0" w:color="auto"/>
              <w:bottom w:val="single" w:sz="4" w:space="0" w:color="auto"/>
              <w:right w:val="single" w:sz="4" w:space="0" w:color="auto"/>
            </w:tcBorders>
          </w:tcPr>
          <w:p w:rsidR="00242478" w:rsidRPr="00B8421A" w:rsidRDefault="00242478" w:rsidP="00210430">
            <w:pPr>
              <w:pStyle w:val="TableParagraph"/>
              <w:tabs>
                <w:tab w:val="left" w:pos="1252"/>
              </w:tabs>
              <w:spacing w:before="81" w:line="254" w:lineRule="auto"/>
              <w:ind w:left="0" w:right="173"/>
              <w:rPr>
                <w:rFonts w:ascii="Times New Roman" w:hAnsi="Times New Roman" w:cs="Times New Roman"/>
                <w:sz w:val="24"/>
                <w:szCs w:val="24"/>
                <w:lang w:val="ru-RU"/>
              </w:rPr>
            </w:pPr>
            <w:r w:rsidRPr="00B8421A">
              <w:rPr>
                <w:rFonts w:ascii="Times New Roman" w:hAnsi="Times New Roman" w:cs="Times New Roman"/>
                <w:color w:val="231F20"/>
                <w:w w:val="120"/>
                <w:sz w:val="24"/>
                <w:szCs w:val="24"/>
                <w:lang w:val="ru-RU"/>
              </w:rPr>
              <w:t>Муз</w:t>
            </w:r>
            <w:proofErr w:type="gramStart"/>
            <w:r w:rsidRPr="00B8421A">
              <w:rPr>
                <w:rFonts w:ascii="Times New Roman" w:hAnsi="Times New Roman" w:cs="Times New Roman"/>
                <w:color w:val="231F20"/>
                <w:w w:val="120"/>
                <w:sz w:val="24"/>
                <w:szCs w:val="24"/>
                <w:lang w:val="ru-RU"/>
              </w:rPr>
              <w:t>ы-</w:t>
            </w:r>
            <w:proofErr w:type="gramEnd"/>
            <w:r w:rsidRPr="00B8421A">
              <w:rPr>
                <w:rFonts w:ascii="Times New Roman" w:hAnsi="Times New Roman" w:cs="Times New Roman"/>
                <w:color w:val="231F20"/>
                <w:spacing w:val="1"/>
                <w:w w:val="120"/>
                <w:sz w:val="24"/>
                <w:szCs w:val="24"/>
                <w:lang w:val="ru-RU"/>
              </w:rPr>
              <w:t xml:space="preserve"> </w:t>
            </w:r>
            <w:proofErr w:type="spellStart"/>
            <w:r w:rsidRPr="00B8421A">
              <w:rPr>
                <w:rFonts w:ascii="Times New Roman" w:hAnsi="Times New Roman" w:cs="Times New Roman"/>
                <w:color w:val="231F20"/>
                <w:w w:val="120"/>
                <w:sz w:val="24"/>
                <w:szCs w:val="24"/>
                <w:lang w:val="ru-RU"/>
              </w:rPr>
              <w:t>кальные</w:t>
            </w:r>
            <w:proofErr w:type="spellEnd"/>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spacing w:val="-1"/>
                <w:w w:val="120"/>
                <w:sz w:val="24"/>
                <w:szCs w:val="24"/>
                <w:lang w:val="ru-RU"/>
              </w:rPr>
              <w:t>жанры</w:t>
            </w:r>
            <w:r w:rsidRPr="00B8421A">
              <w:rPr>
                <w:rFonts w:ascii="Times New Roman" w:hAnsi="Times New Roman" w:cs="Times New Roman"/>
                <w:color w:val="231F20"/>
                <w:spacing w:val="5"/>
                <w:w w:val="120"/>
                <w:sz w:val="24"/>
                <w:szCs w:val="24"/>
                <w:lang w:val="ru-RU"/>
              </w:rPr>
              <w:t xml:space="preserve"> </w:t>
            </w:r>
            <w:proofErr w:type="spellStart"/>
            <w:r w:rsidRPr="00B8421A">
              <w:rPr>
                <w:rFonts w:ascii="Times New Roman" w:hAnsi="Times New Roman" w:cs="Times New Roman"/>
                <w:color w:val="231F20"/>
                <w:w w:val="120"/>
                <w:sz w:val="24"/>
                <w:szCs w:val="24"/>
                <w:lang w:val="ru-RU"/>
              </w:rPr>
              <w:t>бо</w:t>
            </w:r>
            <w:proofErr w:type="spellEnd"/>
            <w:r w:rsidRPr="00B8421A">
              <w:rPr>
                <w:rFonts w:ascii="Times New Roman" w:hAnsi="Times New Roman" w:cs="Times New Roman"/>
                <w:color w:val="231F20"/>
                <w:w w:val="120"/>
                <w:sz w:val="24"/>
                <w:szCs w:val="24"/>
                <w:lang w:val="ru-RU"/>
              </w:rPr>
              <w:t>-</w:t>
            </w:r>
            <w:r w:rsidRPr="00B8421A">
              <w:rPr>
                <w:rFonts w:ascii="Times New Roman" w:hAnsi="Times New Roman" w:cs="Times New Roman"/>
                <w:color w:val="231F20"/>
                <w:spacing w:val="-51"/>
                <w:w w:val="120"/>
                <w:sz w:val="24"/>
                <w:szCs w:val="24"/>
                <w:lang w:val="ru-RU"/>
              </w:rPr>
              <w:t xml:space="preserve"> </w:t>
            </w:r>
            <w:proofErr w:type="spellStart"/>
            <w:r w:rsidRPr="00B8421A">
              <w:rPr>
                <w:rFonts w:ascii="Times New Roman" w:hAnsi="Times New Roman" w:cs="Times New Roman"/>
                <w:color w:val="231F20"/>
                <w:w w:val="120"/>
                <w:sz w:val="24"/>
                <w:szCs w:val="24"/>
                <w:lang w:val="ru-RU"/>
              </w:rPr>
              <w:t>гослуже</w:t>
            </w:r>
            <w:proofErr w:type="spellEnd"/>
            <w:r w:rsidRPr="00B8421A">
              <w:rPr>
                <w:rFonts w:ascii="Times New Roman" w:hAnsi="Times New Roman" w:cs="Times New Roman"/>
                <w:color w:val="231F20"/>
                <w:w w:val="120"/>
                <w:sz w:val="24"/>
                <w:szCs w:val="24"/>
                <w:lang w:val="ru-RU"/>
              </w:rPr>
              <w:t>-</w:t>
            </w:r>
            <w:r w:rsidRPr="00B8421A">
              <w:rPr>
                <w:rFonts w:ascii="Times New Roman" w:hAnsi="Times New Roman" w:cs="Times New Roman"/>
                <w:color w:val="231F20"/>
                <w:spacing w:val="1"/>
                <w:w w:val="120"/>
                <w:sz w:val="24"/>
                <w:szCs w:val="24"/>
                <w:lang w:val="ru-RU"/>
              </w:rPr>
              <w:t xml:space="preserve"> </w:t>
            </w:r>
            <w:proofErr w:type="spellStart"/>
            <w:r w:rsidRPr="00B8421A">
              <w:rPr>
                <w:rFonts w:ascii="Times New Roman" w:hAnsi="Times New Roman" w:cs="Times New Roman"/>
                <w:color w:val="231F20"/>
                <w:w w:val="120"/>
                <w:sz w:val="24"/>
                <w:szCs w:val="24"/>
                <w:lang w:val="ru-RU"/>
              </w:rPr>
              <w:t>ния</w:t>
            </w:r>
            <w:proofErr w:type="spellEnd"/>
          </w:p>
        </w:tc>
        <w:tc>
          <w:tcPr>
            <w:tcW w:w="2054" w:type="dxa"/>
            <w:tcBorders>
              <w:top w:val="single" w:sz="4" w:space="0" w:color="auto"/>
              <w:left w:val="single" w:sz="4" w:space="0" w:color="auto"/>
              <w:bottom w:val="single" w:sz="4" w:space="0" w:color="auto"/>
              <w:right w:val="single" w:sz="4" w:space="0" w:color="auto"/>
            </w:tcBorders>
          </w:tcPr>
          <w:p w:rsidR="00242478" w:rsidRPr="00B8421A" w:rsidRDefault="00242478" w:rsidP="00210430">
            <w:pPr>
              <w:pStyle w:val="TableParagraph"/>
              <w:spacing w:before="81"/>
              <w:ind w:right="153"/>
              <w:rPr>
                <w:rFonts w:ascii="Times New Roman" w:hAnsi="Times New Roman" w:cs="Times New Roman"/>
                <w:sz w:val="24"/>
                <w:szCs w:val="24"/>
                <w:lang w:val="ru-RU"/>
              </w:rPr>
            </w:pPr>
            <w:r w:rsidRPr="00B8421A">
              <w:rPr>
                <w:rFonts w:ascii="Times New Roman" w:hAnsi="Times New Roman" w:cs="Times New Roman"/>
                <w:color w:val="231F20"/>
                <w:w w:val="120"/>
                <w:sz w:val="24"/>
                <w:szCs w:val="24"/>
                <w:lang w:val="ru-RU"/>
              </w:rPr>
              <w:t>Эстетическое</w:t>
            </w:r>
            <w:r w:rsidRPr="00B8421A">
              <w:rPr>
                <w:rFonts w:ascii="Times New Roman" w:hAnsi="Times New Roman" w:cs="Times New Roman"/>
                <w:color w:val="231F20"/>
                <w:spacing w:val="5"/>
                <w:w w:val="120"/>
                <w:sz w:val="24"/>
                <w:szCs w:val="24"/>
                <w:lang w:val="ru-RU"/>
              </w:rPr>
              <w:t xml:space="preserve"> </w:t>
            </w:r>
            <w:r w:rsidRPr="00B8421A">
              <w:rPr>
                <w:rFonts w:ascii="Times New Roman" w:hAnsi="Times New Roman" w:cs="Times New Roman"/>
                <w:color w:val="231F20"/>
                <w:w w:val="120"/>
                <w:sz w:val="24"/>
                <w:szCs w:val="24"/>
                <w:lang w:val="ru-RU"/>
              </w:rPr>
              <w:t>содержание</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и</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жиз</w:t>
            </w:r>
            <w:r w:rsidRPr="00B8421A">
              <w:rPr>
                <w:rFonts w:ascii="Times New Roman" w:hAnsi="Times New Roman" w:cs="Times New Roman"/>
                <w:color w:val="231F20"/>
                <w:w w:val="115"/>
                <w:sz w:val="24"/>
                <w:szCs w:val="24"/>
                <w:lang w:val="ru-RU"/>
              </w:rPr>
              <w:t>ненное</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предназна</w:t>
            </w:r>
            <w:r w:rsidRPr="00B8421A">
              <w:rPr>
                <w:rFonts w:ascii="Times New Roman" w:hAnsi="Times New Roman" w:cs="Times New Roman"/>
                <w:color w:val="231F20"/>
                <w:w w:val="120"/>
                <w:sz w:val="24"/>
                <w:szCs w:val="24"/>
                <w:lang w:val="ru-RU"/>
              </w:rPr>
              <w:t>чение</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духовной</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музыки.</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Многочастные</w:t>
            </w:r>
            <w:r w:rsidRPr="00B8421A">
              <w:rPr>
                <w:rFonts w:ascii="Times New Roman" w:hAnsi="Times New Roman" w:cs="Times New Roman"/>
                <w:color w:val="231F20"/>
                <w:spacing w:val="12"/>
                <w:w w:val="120"/>
                <w:sz w:val="24"/>
                <w:szCs w:val="24"/>
                <w:lang w:val="ru-RU"/>
              </w:rPr>
              <w:t xml:space="preserve"> </w:t>
            </w:r>
            <w:r w:rsidRPr="00B8421A">
              <w:rPr>
                <w:rFonts w:ascii="Times New Roman" w:hAnsi="Times New Roman" w:cs="Times New Roman"/>
                <w:color w:val="231F20"/>
                <w:w w:val="120"/>
                <w:sz w:val="24"/>
                <w:szCs w:val="24"/>
                <w:lang w:val="ru-RU"/>
              </w:rPr>
              <w:t>произведения</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на</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канонические</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тексты:</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католическая</w:t>
            </w:r>
            <w:r w:rsidRPr="00B8421A">
              <w:rPr>
                <w:rFonts w:ascii="Times New Roman" w:hAnsi="Times New Roman" w:cs="Times New Roman"/>
                <w:color w:val="231F20"/>
                <w:spacing w:val="17"/>
                <w:w w:val="120"/>
                <w:sz w:val="24"/>
                <w:szCs w:val="24"/>
                <w:lang w:val="ru-RU"/>
              </w:rPr>
              <w:t xml:space="preserve"> </w:t>
            </w:r>
            <w:r w:rsidRPr="00B8421A">
              <w:rPr>
                <w:rFonts w:ascii="Times New Roman" w:hAnsi="Times New Roman" w:cs="Times New Roman"/>
                <w:color w:val="231F20"/>
                <w:w w:val="120"/>
                <w:sz w:val="24"/>
                <w:szCs w:val="24"/>
                <w:lang w:val="ru-RU"/>
              </w:rPr>
              <w:t>месса,</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православная</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литургия, всенощное</w:t>
            </w:r>
            <w:r w:rsidRPr="00B8421A">
              <w:rPr>
                <w:rFonts w:ascii="Times New Roman" w:hAnsi="Times New Roman" w:cs="Times New Roman"/>
                <w:color w:val="231F20"/>
                <w:spacing w:val="25"/>
                <w:w w:val="120"/>
                <w:sz w:val="24"/>
                <w:szCs w:val="24"/>
                <w:lang w:val="ru-RU"/>
              </w:rPr>
              <w:t xml:space="preserve"> </w:t>
            </w:r>
            <w:r w:rsidRPr="00B8421A">
              <w:rPr>
                <w:rFonts w:ascii="Times New Roman" w:hAnsi="Times New Roman" w:cs="Times New Roman"/>
                <w:color w:val="231F20"/>
                <w:w w:val="120"/>
                <w:sz w:val="24"/>
                <w:szCs w:val="24"/>
                <w:lang w:val="ru-RU"/>
              </w:rPr>
              <w:t>бдение</w:t>
            </w:r>
          </w:p>
        </w:tc>
        <w:tc>
          <w:tcPr>
            <w:tcW w:w="5517" w:type="dxa"/>
            <w:tcBorders>
              <w:top w:val="single" w:sz="4" w:space="0" w:color="auto"/>
              <w:left w:val="single" w:sz="4" w:space="0" w:color="auto"/>
              <w:bottom w:val="single" w:sz="4" w:space="0" w:color="auto"/>
              <w:right w:val="single" w:sz="4" w:space="0" w:color="auto"/>
            </w:tcBorders>
          </w:tcPr>
          <w:p w:rsidR="00242478" w:rsidRPr="00B8421A" w:rsidRDefault="00242478" w:rsidP="00210430">
            <w:pPr>
              <w:pStyle w:val="TableParagraph"/>
              <w:spacing w:before="81"/>
              <w:ind w:left="168"/>
              <w:jc w:val="both"/>
              <w:rPr>
                <w:rFonts w:ascii="Times New Roman" w:hAnsi="Times New Roman" w:cs="Times New Roman"/>
                <w:sz w:val="24"/>
                <w:szCs w:val="24"/>
                <w:lang w:val="ru-RU"/>
              </w:rPr>
            </w:pPr>
            <w:r w:rsidRPr="00B8421A">
              <w:rPr>
                <w:rFonts w:ascii="Times New Roman" w:hAnsi="Times New Roman" w:cs="Times New Roman"/>
                <w:color w:val="231F20"/>
                <w:w w:val="115"/>
                <w:sz w:val="24"/>
                <w:szCs w:val="24"/>
                <w:lang w:val="ru-RU"/>
              </w:rPr>
              <w:t>Знакомство</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с</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одним</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(более</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полно)</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или</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несколькими</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(фрагментарно)</w:t>
            </w:r>
            <w:r w:rsidRPr="00B8421A">
              <w:rPr>
                <w:rFonts w:ascii="Times New Roman" w:hAnsi="Times New Roman" w:cs="Times New Roman"/>
                <w:color w:val="231F20"/>
                <w:spacing w:val="10"/>
                <w:w w:val="115"/>
                <w:sz w:val="24"/>
                <w:szCs w:val="24"/>
                <w:lang w:val="ru-RU"/>
              </w:rPr>
              <w:t xml:space="preserve"> </w:t>
            </w:r>
            <w:r w:rsidRPr="00B8421A">
              <w:rPr>
                <w:rFonts w:ascii="Times New Roman" w:hAnsi="Times New Roman" w:cs="Times New Roman"/>
                <w:color w:val="231F20"/>
                <w:w w:val="115"/>
                <w:sz w:val="24"/>
                <w:szCs w:val="24"/>
                <w:lang w:val="ru-RU"/>
              </w:rPr>
              <w:t>произведениями</w:t>
            </w:r>
            <w:r w:rsidRPr="00B8421A">
              <w:rPr>
                <w:rFonts w:ascii="Times New Roman" w:hAnsi="Times New Roman" w:cs="Times New Roman"/>
                <w:color w:val="231F20"/>
                <w:spacing w:val="10"/>
                <w:w w:val="115"/>
                <w:sz w:val="24"/>
                <w:szCs w:val="24"/>
                <w:lang w:val="ru-RU"/>
              </w:rPr>
              <w:t xml:space="preserve"> </w:t>
            </w:r>
            <w:r w:rsidRPr="00B8421A">
              <w:rPr>
                <w:rFonts w:ascii="Times New Roman" w:hAnsi="Times New Roman" w:cs="Times New Roman"/>
                <w:color w:val="231F20"/>
                <w:w w:val="115"/>
                <w:sz w:val="24"/>
                <w:szCs w:val="24"/>
                <w:lang w:val="ru-RU"/>
              </w:rPr>
              <w:t>мировой</w:t>
            </w:r>
            <w:r w:rsidRPr="00B8421A">
              <w:rPr>
                <w:rFonts w:ascii="Times New Roman" w:hAnsi="Times New Roman" w:cs="Times New Roman"/>
                <w:color w:val="231F20"/>
                <w:spacing w:val="10"/>
                <w:w w:val="115"/>
                <w:sz w:val="24"/>
                <w:szCs w:val="24"/>
                <w:lang w:val="ru-RU"/>
              </w:rPr>
              <w:t xml:space="preserve"> </w:t>
            </w:r>
            <w:r w:rsidRPr="00B8421A">
              <w:rPr>
                <w:rFonts w:ascii="Times New Roman" w:hAnsi="Times New Roman" w:cs="Times New Roman"/>
                <w:color w:val="231F20"/>
                <w:w w:val="115"/>
                <w:sz w:val="24"/>
                <w:szCs w:val="24"/>
                <w:lang w:val="ru-RU"/>
              </w:rPr>
              <w:t>музыкальной</w:t>
            </w:r>
            <w:r w:rsidRPr="00B8421A">
              <w:rPr>
                <w:rFonts w:ascii="Times New Roman" w:hAnsi="Times New Roman" w:cs="Times New Roman"/>
                <w:color w:val="231F20"/>
                <w:spacing w:val="-49"/>
                <w:w w:val="115"/>
                <w:sz w:val="24"/>
                <w:szCs w:val="24"/>
                <w:lang w:val="ru-RU"/>
              </w:rPr>
              <w:t xml:space="preserve"> </w:t>
            </w:r>
            <w:r w:rsidRPr="00B8421A">
              <w:rPr>
                <w:rFonts w:ascii="Times New Roman" w:hAnsi="Times New Roman" w:cs="Times New Roman"/>
                <w:color w:val="231F20"/>
                <w:w w:val="115"/>
                <w:sz w:val="24"/>
                <w:szCs w:val="24"/>
                <w:lang w:val="ru-RU"/>
              </w:rPr>
              <w:t>классики,</w:t>
            </w:r>
            <w:r w:rsidRPr="00B8421A">
              <w:rPr>
                <w:rFonts w:ascii="Times New Roman" w:hAnsi="Times New Roman" w:cs="Times New Roman"/>
                <w:color w:val="231F20"/>
                <w:spacing w:val="3"/>
                <w:w w:val="115"/>
                <w:sz w:val="24"/>
                <w:szCs w:val="24"/>
                <w:lang w:val="ru-RU"/>
              </w:rPr>
              <w:t xml:space="preserve"> </w:t>
            </w:r>
            <w:r w:rsidRPr="00B8421A">
              <w:rPr>
                <w:rFonts w:ascii="Times New Roman" w:hAnsi="Times New Roman" w:cs="Times New Roman"/>
                <w:color w:val="231F20"/>
                <w:w w:val="115"/>
                <w:sz w:val="24"/>
                <w:szCs w:val="24"/>
                <w:lang w:val="ru-RU"/>
              </w:rPr>
              <w:t>написанными</w:t>
            </w:r>
            <w:r w:rsidRPr="00B8421A">
              <w:rPr>
                <w:rFonts w:ascii="Times New Roman" w:hAnsi="Times New Roman" w:cs="Times New Roman"/>
                <w:color w:val="231F20"/>
                <w:spacing w:val="3"/>
                <w:w w:val="115"/>
                <w:sz w:val="24"/>
                <w:szCs w:val="24"/>
                <w:lang w:val="ru-RU"/>
              </w:rPr>
              <w:t xml:space="preserve"> </w:t>
            </w:r>
            <w:r w:rsidRPr="00B8421A">
              <w:rPr>
                <w:rFonts w:ascii="Times New Roman" w:hAnsi="Times New Roman" w:cs="Times New Roman"/>
                <w:color w:val="231F20"/>
                <w:w w:val="115"/>
                <w:sz w:val="24"/>
                <w:szCs w:val="24"/>
                <w:lang w:val="ru-RU"/>
              </w:rPr>
              <w:t>в</w:t>
            </w:r>
            <w:r w:rsidRPr="00B8421A">
              <w:rPr>
                <w:rFonts w:ascii="Times New Roman" w:hAnsi="Times New Roman" w:cs="Times New Roman"/>
                <w:color w:val="231F20"/>
                <w:spacing w:val="3"/>
                <w:w w:val="115"/>
                <w:sz w:val="24"/>
                <w:szCs w:val="24"/>
                <w:lang w:val="ru-RU"/>
              </w:rPr>
              <w:t xml:space="preserve"> </w:t>
            </w:r>
            <w:r w:rsidRPr="00B8421A">
              <w:rPr>
                <w:rFonts w:ascii="Times New Roman" w:hAnsi="Times New Roman" w:cs="Times New Roman"/>
                <w:color w:val="231F20"/>
                <w:w w:val="115"/>
                <w:sz w:val="24"/>
                <w:szCs w:val="24"/>
                <w:lang w:val="ru-RU"/>
              </w:rPr>
              <w:t>соответствии</w:t>
            </w:r>
            <w:r w:rsidRPr="00B8421A">
              <w:rPr>
                <w:rFonts w:ascii="Times New Roman" w:hAnsi="Times New Roman" w:cs="Times New Roman"/>
                <w:color w:val="231F20"/>
                <w:spacing w:val="3"/>
                <w:w w:val="115"/>
                <w:sz w:val="24"/>
                <w:szCs w:val="24"/>
                <w:lang w:val="ru-RU"/>
              </w:rPr>
              <w:t xml:space="preserve"> </w:t>
            </w:r>
            <w:r w:rsidRPr="00B8421A">
              <w:rPr>
                <w:rFonts w:ascii="Times New Roman" w:hAnsi="Times New Roman" w:cs="Times New Roman"/>
                <w:color w:val="231F20"/>
                <w:w w:val="115"/>
                <w:sz w:val="24"/>
                <w:szCs w:val="24"/>
                <w:lang w:val="ru-RU"/>
              </w:rPr>
              <w:t>с</w:t>
            </w:r>
            <w:r w:rsidRPr="00B8421A">
              <w:rPr>
                <w:rFonts w:ascii="Times New Roman" w:hAnsi="Times New Roman" w:cs="Times New Roman"/>
                <w:color w:val="231F20"/>
                <w:spacing w:val="3"/>
                <w:w w:val="115"/>
                <w:sz w:val="24"/>
                <w:szCs w:val="24"/>
                <w:lang w:val="ru-RU"/>
              </w:rPr>
              <w:t xml:space="preserve"> </w:t>
            </w:r>
            <w:r w:rsidRPr="00B8421A">
              <w:rPr>
                <w:rFonts w:ascii="Times New Roman" w:hAnsi="Times New Roman" w:cs="Times New Roman"/>
                <w:color w:val="231F20"/>
                <w:w w:val="115"/>
                <w:sz w:val="24"/>
                <w:szCs w:val="24"/>
                <w:lang w:val="ru-RU"/>
              </w:rPr>
              <w:t>религиозным</w:t>
            </w:r>
            <w:r w:rsidRPr="00B8421A">
              <w:rPr>
                <w:rFonts w:ascii="Times New Roman" w:hAnsi="Times New Roman" w:cs="Times New Roman"/>
                <w:color w:val="231F20"/>
                <w:spacing w:val="-49"/>
                <w:w w:val="115"/>
                <w:sz w:val="24"/>
                <w:szCs w:val="24"/>
                <w:lang w:val="ru-RU"/>
              </w:rPr>
              <w:t xml:space="preserve"> </w:t>
            </w:r>
            <w:r w:rsidRPr="00B8421A">
              <w:rPr>
                <w:rFonts w:ascii="Times New Roman" w:hAnsi="Times New Roman" w:cs="Times New Roman"/>
                <w:color w:val="231F20"/>
                <w:w w:val="115"/>
                <w:sz w:val="24"/>
                <w:szCs w:val="24"/>
                <w:lang w:val="ru-RU"/>
              </w:rPr>
              <w:t>каноном.</w:t>
            </w:r>
          </w:p>
          <w:p w:rsidR="00242478" w:rsidRPr="00B8421A" w:rsidRDefault="00242478" w:rsidP="00210430">
            <w:pPr>
              <w:pStyle w:val="TableParagraph"/>
              <w:spacing w:before="2"/>
              <w:ind w:left="168" w:right="349"/>
              <w:jc w:val="both"/>
              <w:rPr>
                <w:rFonts w:ascii="Times New Roman" w:hAnsi="Times New Roman" w:cs="Times New Roman"/>
                <w:sz w:val="24"/>
                <w:szCs w:val="24"/>
                <w:lang w:val="ru-RU"/>
              </w:rPr>
            </w:pPr>
            <w:r w:rsidRPr="00B8421A">
              <w:rPr>
                <w:rFonts w:ascii="Times New Roman" w:hAnsi="Times New Roman" w:cs="Times New Roman"/>
                <w:color w:val="231F20"/>
                <w:w w:val="120"/>
                <w:sz w:val="24"/>
                <w:szCs w:val="24"/>
                <w:lang w:val="ru-RU"/>
              </w:rPr>
              <w:t>Вокализация</w:t>
            </w:r>
            <w:r w:rsidRPr="00B8421A">
              <w:rPr>
                <w:rFonts w:ascii="Times New Roman" w:hAnsi="Times New Roman" w:cs="Times New Roman"/>
                <w:color w:val="231F20"/>
                <w:spacing w:val="21"/>
                <w:w w:val="120"/>
                <w:sz w:val="24"/>
                <w:szCs w:val="24"/>
                <w:lang w:val="ru-RU"/>
              </w:rPr>
              <w:t xml:space="preserve"> </w:t>
            </w:r>
            <w:r w:rsidRPr="00B8421A">
              <w:rPr>
                <w:rFonts w:ascii="Times New Roman" w:hAnsi="Times New Roman" w:cs="Times New Roman"/>
                <w:color w:val="231F20"/>
                <w:w w:val="120"/>
                <w:sz w:val="24"/>
                <w:szCs w:val="24"/>
                <w:lang w:val="ru-RU"/>
              </w:rPr>
              <w:t>музыкальных</w:t>
            </w:r>
            <w:r w:rsidRPr="00B8421A">
              <w:rPr>
                <w:rFonts w:ascii="Times New Roman" w:hAnsi="Times New Roman" w:cs="Times New Roman"/>
                <w:color w:val="231F20"/>
                <w:spacing w:val="21"/>
                <w:w w:val="120"/>
                <w:sz w:val="24"/>
                <w:szCs w:val="24"/>
                <w:lang w:val="ru-RU"/>
              </w:rPr>
              <w:t xml:space="preserve"> </w:t>
            </w:r>
            <w:r w:rsidRPr="00B8421A">
              <w:rPr>
                <w:rFonts w:ascii="Times New Roman" w:hAnsi="Times New Roman" w:cs="Times New Roman"/>
                <w:color w:val="231F20"/>
                <w:w w:val="120"/>
                <w:sz w:val="24"/>
                <w:szCs w:val="24"/>
                <w:lang w:val="ru-RU"/>
              </w:rPr>
              <w:t>тем</w:t>
            </w:r>
            <w:r w:rsidRPr="00B8421A">
              <w:rPr>
                <w:rFonts w:ascii="Times New Roman" w:hAnsi="Times New Roman" w:cs="Times New Roman"/>
                <w:color w:val="231F20"/>
                <w:spacing w:val="22"/>
                <w:w w:val="120"/>
                <w:sz w:val="24"/>
                <w:szCs w:val="24"/>
                <w:lang w:val="ru-RU"/>
              </w:rPr>
              <w:t xml:space="preserve"> </w:t>
            </w:r>
            <w:r w:rsidRPr="00B8421A">
              <w:rPr>
                <w:rFonts w:ascii="Times New Roman" w:hAnsi="Times New Roman" w:cs="Times New Roman"/>
                <w:color w:val="231F20"/>
                <w:w w:val="120"/>
                <w:sz w:val="24"/>
                <w:szCs w:val="24"/>
                <w:lang w:val="ru-RU"/>
              </w:rPr>
              <w:t>изучаемых</w:t>
            </w:r>
            <w:r w:rsidRPr="00B8421A">
              <w:rPr>
                <w:rFonts w:ascii="Times New Roman" w:hAnsi="Times New Roman" w:cs="Times New Roman"/>
                <w:color w:val="231F20"/>
                <w:spacing w:val="21"/>
                <w:w w:val="120"/>
                <w:sz w:val="24"/>
                <w:szCs w:val="24"/>
                <w:lang w:val="ru-RU"/>
              </w:rPr>
              <w:t xml:space="preserve"> </w:t>
            </w:r>
            <w:r w:rsidRPr="00B8421A">
              <w:rPr>
                <w:rFonts w:ascii="Times New Roman" w:hAnsi="Times New Roman" w:cs="Times New Roman"/>
                <w:color w:val="231F20"/>
                <w:w w:val="120"/>
                <w:sz w:val="24"/>
                <w:szCs w:val="24"/>
                <w:lang w:val="ru-RU"/>
              </w:rPr>
              <w:t>духовных</w:t>
            </w:r>
            <w:r w:rsidRPr="00B8421A">
              <w:rPr>
                <w:rFonts w:ascii="Times New Roman" w:hAnsi="Times New Roman" w:cs="Times New Roman"/>
                <w:color w:val="231F20"/>
                <w:spacing w:val="-51"/>
                <w:w w:val="120"/>
                <w:sz w:val="24"/>
                <w:szCs w:val="24"/>
                <w:lang w:val="ru-RU"/>
              </w:rPr>
              <w:t xml:space="preserve"> </w:t>
            </w:r>
            <w:r w:rsidRPr="00B8421A">
              <w:rPr>
                <w:rFonts w:ascii="Times New Roman" w:hAnsi="Times New Roman" w:cs="Times New Roman"/>
                <w:color w:val="231F20"/>
                <w:w w:val="120"/>
                <w:sz w:val="24"/>
                <w:szCs w:val="24"/>
                <w:lang w:val="ru-RU"/>
              </w:rPr>
              <w:t>произведений.</w:t>
            </w:r>
          </w:p>
          <w:p w:rsidR="00242478" w:rsidRPr="00B8421A" w:rsidRDefault="00242478" w:rsidP="00210430">
            <w:pPr>
              <w:pStyle w:val="TableParagraph"/>
              <w:spacing w:before="1"/>
              <w:ind w:left="168" w:right="295"/>
              <w:jc w:val="both"/>
              <w:rPr>
                <w:rFonts w:ascii="Times New Roman" w:hAnsi="Times New Roman" w:cs="Times New Roman"/>
                <w:sz w:val="24"/>
                <w:szCs w:val="24"/>
                <w:lang w:val="ru-RU"/>
              </w:rPr>
            </w:pPr>
            <w:r w:rsidRPr="00B8421A">
              <w:rPr>
                <w:rFonts w:ascii="Times New Roman" w:hAnsi="Times New Roman" w:cs="Times New Roman"/>
                <w:color w:val="231F20"/>
                <w:w w:val="115"/>
                <w:sz w:val="24"/>
                <w:szCs w:val="24"/>
                <w:lang w:val="ru-RU"/>
              </w:rPr>
              <w:t>Определение</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на</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слух</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изученных</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произведений</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и</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их</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авторов.</w:t>
            </w:r>
            <w:r w:rsidRPr="00B8421A">
              <w:rPr>
                <w:rFonts w:ascii="Times New Roman" w:hAnsi="Times New Roman" w:cs="Times New Roman"/>
                <w:color w:val="231F20"/>
                <w:spacing w:val="36"/>
                <w:w w:val="115"/>
                <w:sz w:val="24"/>
                <w:szCs w:val="24"/>
                <w:lang w:val="ru-RU"/>
              </w:rPr>
              <w:t xml:space="preserve"> </w:t>
            </w:r>
            <w:r w:rsidRPr="00B8421A">
              <w:rPr>
                <w:rFonts w:ascii="Times New Roman" w:hAnsi="Times New Roman" w:cs="Times New Roman"/>
                <w:color w:val="231F20"/>
                <w:w w:val="115"/>
                <w:sz w:val="24"/>
                <w:szCs w:val="24"/>
                <w:lang w:val="ru-RU"/>
              </w:rPr>
              <w:t>Иметь</w:t>
            </w:r>
            <w:r w:rsidRPr="00B8421A">
              <w:rPr>
                <w:rFonts w:ascii="Times New Roman" w:hAnsi="Times New Roman" w:cs="Times New Roman"/>
                <w:color w:val="231F20"/>
                <w:spacing w:val="36"/>
                <w:w w:val="115"/>
                <w:sz w:val="24"/>
                <w:szCs w:val="24"/>
                <w:lang w:val="ru-RU"/>
              </w:rPr>
              <w:t xml:space="preserve"> </w:t>
            </w:r>
            <w:r w:rsidRPr="00B8421A">
              <w:rPr>
                <w:rFonts w:ascii="Times New Roman" w:hAnsi="Times New Roman" w:cs="Times New Roman"/>
                <w:color w:val="231F20"/>
                <w:w w:val="115"/>
                <w:sz w:val="24"/>
                <w:szCs w:val="24"/>
                <w:lang w:val="ru-RU"/>
              </w:rPr>
              <w:t>представление</w:t>
            </w:r>
            <w:r w:rsidRPr="00B8421A">
              <w:rPr>
                <w:rFonts w:ascii="Times New Roman" w:hAnsi="Times New Roman" w:cs="Times New Roman"/>
                <w:color w:val="231F20"/>
                <w:spacing w:val="36"/>
                <w:w w:val="115"/>
                <w:sz w:val="24"/>
                <w:szCs w:val="24"/>
                <w:lang w:val="ru-RU"/>
              </w:rPr>
              <w:t xml:space="preserve"> </w:t>
            </w:r>
            <w:r w:rsidRPr="00B8421A">
              <w:rPr>
                <w:rFonts w:ascii="Times New Roman" w:hAnsi="Times New Roman" w:cs="Times New Roman"/>
                <w:color w:val="231F20"/>
                <w:w w:val="115"/>
                <w:sz w:val="24"/>
                <w:szCs w:val="24"/>
                <w:lang w:val="ru-RU"/>
              </w:rPr>
              <w:t>об</w:t>
            </w:r>
            <w:r w:rsidRPr="00B8421A">
              <w:rPr>
                <w:rFonts w:ascii="Times New Roman" w:hAnsi="Times New Roman" w:cs="Times New Roman"/>
                <w:color w:val="231F20"/>
                <w:spacing w:val="36"/>
                <w:w w:val="115"/>
                <w:sz w:val="24"/>
                <w:szCs w:val="24"/>
                <w:lang w:val="ru-RU"/>
              </w:rPr>
              <w:t xml:space="preserve"> </w:t>
            </w:r>
            <w:r w:rsidRPr="00B8421A">
              <w:rPr>
                <w:rFonts w:ascii="Times New Roman" w:hAnsi="Times New Roman" w:cs="Times New Roman"/>
                <w:color w:val="231F20"/>
                <w:w w:val="115"/>
                <w:sz w:val="24"/>
                <w:szCs w:val="24"/>
                <w:lang w:val="ru-RU"/>
              </w:rPr>
              <w:t>особенностях</w:t>
            </w:r>
            <w:r w:rsidRPr="00B8421A">
              <w:rPr>
                <w:rFonts w:ascii="Times New Roman" w:hAnsi="Times New Roman" w:cs="Times New Roman"/>
                <w:color w:val="231F20"/>
                <w:spacing w:val="36"/>
                <w:w w:val="115"/>
                <w:sz w:val="24"/>
                <w:szCs w:val="24"/>
                <w:lang w:val="ru-RU"/>
              </w:rPr>
              <w:t xml:space="preserve"> </w:t>
            </w:r>
            <w:r w:rsidRPr="00B8421A">
              <w:rPr>
                <w:rFonts w:ascii="Times New Roman" w:hAnsi="Times New Roman" w:cs="Times New Roman"/>
                <w:color w:val="231F20"/>
                <w:w w:val="115"/>
                <w:sz w:val="24"/>
                <w:szCs w:val="24"/>
                <w:lang w:val="ru-RU"/>
              </w:rPr>
              <w:t>их</w:t>
            </w:r>
            <w:r w:rsidRPr="00B8421A">
              <w:rPr>
                <w:rFonts w:ascii="Times New Roman" w:hAnsi="Times New Roman" w:cs="Times New Roman"/>
                <w:color w:val="231F20"/>
                <w:spacing w:val="36"/>
                <w:w w:val="115"/>
                <w:sz w:val="24"/>
                <w:szCs w:val="24"/>
                <w:lang w:val="ru-RU"/>
              </w:rPr>
              <w:t xml:space="preserve"> </w:t>
            </w:r>
            <w:r w:rsidRPr="00B8421A">
              <w:rPr>
                <w:rFonts w:ascii="Times New Roman" w:hAnsi="Times New Roman" w:cs="Times New Roman"/>
                <w:color w:val="231F20"/>
                <w:w w:val="115"/>
                <w:sz w:val="24"/>
                <w:szCs w:val="24"/>
                <w:lang w:val="ru-RU"/>
              </w:rPr>
              <w:t>п</w:t>
            </w:r>
            <w:proofErr w:type="gramStart"/>
            <w:r w:rsidRPr="00B8421A">
              <w:rPr>
                <w:rFonts w:ascii="Times New Roman" w:hAnsi="Times New Roman" w:cs="Times New Roman"/>
                <w:color w:val="231F20"/>
                <w:w w:val="115"/>
                <w:sz w:val="24"/>
                <w:szCs w:val="24"/>
                <w:lang w:val="ru-RU"/>
              </w:rPr>
              <w:t>о-</w:t>
            </w:r>
            <w:proofErr w:type="gramEnd"/>
            <w:r w:rsidRPr="00B8421A">
              <w:rPr>
                <w:rFonts w:ascii="Times New Roman" w:hAnsi="Times New Roman" w:cs="Times New Roman"/>
                <w:color w:val="231F20"/>
                <w:spacing w:val="-49"/>
                <w:w w:val="115"/>
                <w:sz w:val="24"/>
                <w:szCs w:val="24"/>
                <w:lang w:val="ru-RU"/>
              </w:rPr>
              <w:t xml:space="preserve"> </w:t>
            </w:r>
            <w:r w:rsidRPr="00B8421A">
              <w:rPr>
                <w:rFonts w:ascii="Times New Roman" w:hAnsi="Times New Roman" w:cs="Times New Roman"/>
                <w:color w:val="231F20"/>
                <w:w w:val="115"/>
                <w:sz w:val="24"/>
                <w:szCs w:val="24"/>
                <w:lang w:val="ru-RU"/>
              </w:rPr>
              <w:t>строения</w:t>
            </w:r>
            <w:r w:rsidRPr="00B8421A">
              <w:rPr>
                <w:rFonts w:ascii="Times New Roman" w:hAnsi="Times New Roman" w:cs="Times New Roman"/>
                <w:color w:val="231F20"/>
                <w:spacing w:val="34"/>
                <w:w w:val="115"/>
                <w:sz w:val="24"/>
                <w:szCs w:val="24"/>
                <w:lang w:val="ru-RU"/>
              </w:rPr>
              <w:t xml:space="preserve"> </w:t>
            </w:r>
            <w:r w:rsidRPr="00B8421A">
              <w:rPr>
                <w:rFonts w:ascii="Times New Roman" w:hAnsi="Times New Roman" w:cs="Times New Roman"/>
                <w:color w:val="231F20"/>
                <w:w w:val="115"/>
                <w:sz w:val="24"/>
                <w:szCs w:val="24"/>
                <w:lang w:val="ru-RU"/>
              </w:rPr>
              <w:t>и</w:t>
            </w:r>
            <w:r w:rsidRPr="00B8421A">
              <w:rPr>
                <w:rFonts w:ascii="Times New Roman" w:hAnsi="Times New Roman" w:cs="Times New Roman"/>
                <w:color w:val="231F20"/>
                <w:spacing w:val="35"/>
                <w:w w:val="115"/>
                <w:sz w:val="24"/>
                <w:szCs w:val="24"/>
                <w:lang w:val="ru-RU"/>
              </w:rPr>
              <w:t xml:space="preserve"> </w:t>
            </w:r>
            <w:r w:rsidRPr="00B8421A">
              <w:rPr>
                <w:rFonts w:ascii="Times New Roman" w:hAnsi="Times New Roman" w:cs="Times New Roman"/>
                <w:color w:val="231F20"/>
                <w:w w:val="115"/>
                <w:sz w:val="24"/>
                <w:szCs w:val="24"/>
                <w:lang w:val="ru-RU"/>
              </w:rPr>
              <w:t>образов.</w:t>
            </w:r>
          </w:p>
          <w:p w:rsidR="00242478" w:rsidRPr="00B8421A" w:rsidRDefault="00242478" w:rsidP="00210430">
            <w:pPr>
              <w:pStyle w:val="TableParagraph"/>
              <w:spacing w:before="2"/>
              <w:ind w:left="168" w:right="360"/>
              <w:jc w:val="both"/>
              <w:rPr>
                <w:rFonts w:ascii="Times New Roman" w:hAnsi="Times New Roman" w:cs="Times New Roman"/>
                <w:sz w:val="24"/>
                <w:szCs w:val="24"/>
                <w:lang w:val="ru-RU"/>
              </w:rPr>
            </w:pPr>
            <w:r w:rsidRPr="00B8421A">
              <w:rPr>
                <w:rFonts w:ascii="Times New Roman" w:hAnsi="Times New Roman" w:cs="Times New Roman"/>
                <w:color w:val="231F20"/>
                <w:w w:val="115"/>
                <w:sz w:val="24"/>
                <w:szCs w:val="24"/>
                <w:lang w:val="ru-RU"/>
              </w:rPr>
              <w:t>Устный</w:t>
            </w:r>
            <w:r w:rsidRPr="00B8421A">
              <w:rPr>
                <w:rFonts w:ascii="Times New Roman" w:hAnsi="Times New Roman" w:cs="Times New Roman"/>
                <w:color w:val="231F20"/>
                <w:spacing w:val="47"/>
                <w:w w:val="115"/>
                <w:sz w:val="24"/>
                <w:szCs w:val="24"/>
                <w:lang w:val="ru-RU"/>
              </w:rPr>
              <w:t xml:space="preserve"> </w:t>
            </w:r>
            <w:r w:rsidRPr="00B8421A">
              <w:rPr>
                <w:rFonts w:ascii="Times New Roman" w:hAnsi="Times New Roman" w:cs="Times New Roman"/>
                <w:color w:val="231F20"/>
                <w:w w:val="115"/>
                <w:sz w:val="24"/>
                <w:szCs w:val="24"/>
                <w:lang w:val="ru-RU"/>
              </w:rPr>
              <w:t>или</w:t>
            </w:r>
            <w:r w:rsidRPr="00B8421A">
              <w:rPr>
                <w:rFonts w:ascii="Times New Roman" w:hAnsi="Times New Roman" w:cs="Times New Roman"/>
                <w:color w:val="231F20"/>
                <w:spacing w:val="47"/>
                <w:w w:val="115"/>
                <w:sz w:val="24"/>
                <w:szCs w:val="24"/>
                <w:lang w:val="ru-RU"/>
              </w:rPr>
              <w:t xml:space="preserve"> </w:t>
            </w:r>
            <w:r w:rsidRPr="00B8421A">
              <w:rPr>
                <w:rFonts w:ascii="Times New Roman" w:hAnsi="Times New Roman" w:cs="Times New Roman"/>
                <w:color w:val="231F20"/>
                <w:w w:val="115"/>
                <w:sz w:val="24"/>
                <w:szCs w:val="24"/>
                <w:lang w:val="ru-RU"/>
              </w:rPr>
              <w:t>письменный</w:t>
            </w:r>
            <w:r w:rsidRPr="00B8421A">
              <w:rPr>
                <w:rFonts w:ascii="Times New Roman" w:hAnsi="Times New Roman" w:cs="Times New Roman"/>
                <w:color w:val="231F20"/>
                <w:spacing w:val="47"/>
                <w:w w:val="115"/>
                <w:sz w:val="24"/>
                <w:szCs w:val="24"/>
                <w:lang w:val="ru-RU"/>
              </w:rPr>
              <w:t xml:space="preserve"> </w:t>
            </w:r>
            <w:r w:rsidRPr="00B8421A">
              <w:rPr>
                <w:rFonts w:ascii="Times New Roman" w:hAnsi="Times New Roman" w:cs="Times New Roman"/>
                <w:color w:val="231F20"/>
                <w:w w:val="115"/>
                <w:sz w:val="24"/>
                <w:szCs w:val="24"/>
                <w:lang w:val="ru-RU"/>
              </w:rPr>
              <w:t>рассказ</w:t>
            </w:r>
            <w:r w:rsidRPr="00B8421A">
              <w:rPr>
                <w:rFonts w:ascii="Times New Roman" w:hAnsi="Times New Roman" w:cs="Times New Roman"/>
                <w:color w:val="231F20"/>
                <w:spacing w:val="47"/>
                <w:w w:val="115"/>
                <w:sz w:val="24"/>
                <w:szCs w:val="24"/>
                <w:lang w:val="ru-RU"/>
              </w:rPr>
              <w:t xml:space="preserve"> </w:t>
            </w:r>
            <w:r w:rsidRPr="00B8421A">
              <w:rPr>
                <w:rFonts w:ascii="Times New Roman" w:hAnsi="Times New Roman" w:cs="Times New Roman"/>
                <w:color w:val="231F20"/>
                <w:w w:val="115"/>
                <w:sz w:val="24"/>
                <w:szCs w:val="24"/>
                <w:lang w:val="ru-RU"/>
              </w:rPr>
              <w:t>о</w:t>
            </w:r>
            <w:r w:rsidRPr="00B8421A">
              <w:rPr>
                <w:rFonts w:ascii="Times New Roman" w:hAnsi="Times New Roman" w:cs="Times New Roman"/>
                <w:color w:val="231F20"/>
                <w:spacing w:val="47"/>
                <w:w w:val="115"/>
                <w:sz w:val="24"/>
                <w:szCs w:val="24"/>
                <w:lang w:val="ru-RU"/>
              </w:rPr>
              <w:t xml:space="preserve"> </w:t>
            </w:r>
            <w:r w:rsidRPr="00B8421A">
              <w:rPr>
                <w:rFonts w:ascii="Times New Roman" w:hAnsi="Times New Roman" w:cs="Times New Roman"/>
                <w:color w:val="231F20"/>
                <w:w w:val="115"/>
                <w:sz w:val="24"/>
                <w:szCs w:val="24"/>
                <w:lang w:val="ru-RU"/>
              </w:rPr>
              <w:t>духовной</w:t>
            </w:r>
            <w:r w:rsidRPr="00B8421A">
              <w:rPr>
                <w:rFonts w:ascii="Times New Roman" w:hAnsi="Times New Roman" w:cs="Times New Roman"/>
                <w:color w:val="231F20"/>
                <w:spacing w:val="47"/>
                <w:w w:val="115"/>
                <w:sz w:val="24"/>
                <w:szCs w:val="24"/>
                <w:lang w:val="ru-RU"/>
              </w:rPr>
              <w:t xml:space="preserve"> </w:t>
            </w:r>
            <w:r w:rsidRPr="00B8421A">
              <w:rPr>
                <w:rFonts w:ascii="Times New Roman" w:hAnsi="Times New Roman" w:cs="Times New Roman"/>
                <w:color w:val="231F20"/>
                <w:w w:val="115"/>
                <w:sz w:val="24"/>
                <w:szCs w:val="24"/>
                <w:lang w:val="ru-RU"/>
              </w:rPr>
              <w:t>музыке</w:t>
            </w:r>
            <w:r w:rsidRPr="00B8421A">
              <w:rPr>
                <w:rFonts w:ascii="Times New Roman" w:hAnsi="Times New Roman" w:cs="Times New Roman"/>
                <w:color w:val="231F20"/>
                <w:spacing w:val="-48"/>
                <w:w w:val="115"/>
                <w:sz w:val="24"/>
                <w:szCs w:val="24"/>
                <w:lang w:val="ru-RU"/>
              </w:rPr>
              <w:t xml:space="preserve"> </w:t>
            </w:r>
            <w:r w:rsidRPr="00B8421A">
              <w:rPr>
                <w:rFonts w:ascii="Times New Roman" w:hAnsi="Times New Roman" w:cs="Times New Roman"/>
                <w:color w:val="231F20"/>
                <w:w w:val="115"/>
                <w:sz w:val="24"/>
                <w:szCs w:val="24"/>
                <w:lang w:val="ru-RU"/>
              </w:rPr>
              <w:t>с</w:t>
            </w:r>
            <w:r w:rsidRPr="00B8421A">
              <w:rPr>
                <w:rFonts w:ascii="Times New Roman" w:hAnsi="Times New Roman" w:cs="Times New Roman"/>
                <w:color w:val="231F20"/>
                <w:spacing w:val="44"/>
                <w:w w:val="115"/>
                <w:sz w:val="24"/>
                <w:szCs w:val="24"/>
                <w:lang w:val="ru-RU"/>
              </w:rPr>
              <w:t xml:space="preserve"> </w:t>
            </w:r>
            <w:r w:rsidRPr="00B8421A">
              <w:rPr>
                <w:rFonts w:ascii="Times New Roman" w:hAnsi="Times New Roman" w:cs="Times New Roman"/>
                <w:color w:val="231F20"/>
                <w:w w:val="115"/>
                <w:sz w:val="24"/>
                <w:szCs w:val="24"/>
                <w:lang w:val="ru-RU"/>
              </w:rPr>
              <w:t>использованием</w:t>
            </w:r>
            <w:r w:rsidRPr="00B8421A">
              <w:rPr>
                <w:rFonts w:ascii="Times New Roman" w:hAnsi="Times New Roman" w:cs="Times New Roman"/>
                <w:color w:val="231F20"/>
                <w:spacing w:val="45"/>
                <w:w w:val="115"/>
                <w:sz w:val="24"/>
                <w:szCs w:val="24"/>
                <w:lang w:val="ru-RU"/>
              </w:rPr>
              <w:t xml:space="preserve"> </w:t>
            </w:r>
            <w:r w:rsidRPr="00B8421A">
              <w:rPr>
                <w:rFonts w:ascii="Times New Roman" w:hAnsi="Times New Roman" w:cs="Times New Roman"/>
                <w:color w:val="231F20"/>
                <w:w w:val="115"/>
                <w:sz w:val="24"/>
                <w:szCs w:val="24"/>
                <w:lang w:val="ru-RU"/>
              </w:rPr>
              <w:t>терминологии,</w:t>
            </w:r>
            <w:r w:rsidRPr="00B8421A">
              <w:rPr>
                <w:rFonts w:ascii="Times New Roman" w:hAnsi="Times New Roman" w:cs="Times New Roman"/>
                <w:color w:val="231F20"/>
                <w:spacing w:val="44"/>
                <w:w w:val="115"/>
                <w:sz w:val="24"/>
                <w:szCs w:val="24"/>
                <w:lang w:val="ru-RU"/>
              </w:rPr>
              <w:t xml:space="preserve"> </w:t>
            </w:r>
            <w:r w:rsidRPr="00B8421A">
              <w:rPr>
                <w:rFonts w:ascii="Times New Roman" w:hAnsi="Times New Roman" w:cs="Times New Roman"/>
                <w:color w:val="231F20"/>
                <w:w w:val="115"/>
                <w:sz w:val="24"/>
                <w:szCs w:val="24"/>
                <w:lang w:val="ru-RU"/>
              </w:rPr>
              <w:t>примерами</w:t>
            </w:r>
            <w:r w:rsidRPr="00B8421A">
              <w:rPr>
                <w:rFonts w:ascii="Times New Roman" w:hAnsi="Times New Roman" w:cs="Times New Roman"/>
                <w:color w:val="231F20"/>
                <w:spacing w:val="45"/>
                <w:w w:val="115"/>
                <w:sz w:val="24"/>
                <w:szCs w:val="24"/>
                <w:lang w:val="ru-RU"/>
              </w:rPr>
              <w:t xml:space="preserve"> </w:t>
            </w:r>
            <w:r w:rsidRPr="00B8421A">
              <w:rPr>
                <w:rFonts w:ascii="Times New Roman" w:hAnsi="Times New Roman" w:cs="Times New Roman"/>
                <w:color w:val="231F20"/>
                <w:w w:val="115"/>
                <w:sz w:val="24"/>
                <w:szCs w:val="24"/>
                <w:lang w:val="ru-RU"/>
              </w:rPr>
              <w:t>из</w:t>
            </w:r>
            <w:r w:rsidRPr="00B8421A">
              <w:rPr>
                <w:rFonts w:ascii="Times New Roman" w:hAnsi="Times New Roman" w:cs="Times New Roman"/>
                <w:color w:val="231F20"/>
                <w:spacing w:val="45"/>
                <w:w w:val="115"/>
                <w:sz w:val="24"/>
                <w:szCs w:val="24"/>
                <w:lang w:val="ru-RU"/>
              </w:rPr>
              <w:t xml:space="preserve"> </w:t>
            </w:r>
            <w:proofErr w:type="spellStart"/>
            <w:r w:rsidRPr="00B8421A">
              <w:rPr>
                <w:rFonts w:ascii="Times New Roman" w:hAnsi="Times New Roman" w:cs="Times New Roman"/>
                <w:color w:val="231F20"/>
                <w:w w:val="115"/>
                <w:sz w:val="24"/>
                <w:szCs w:val="24"/>
                <w:lang w:val="ru-RU"/>
              </w:rPr>
              <w:t>соо</w:t>
            </w:r>
            <w:proofErr w:type="gramStart"/>
            <w:r w:rsidRPr="00B8421A">
              <w:rPr>
                <w:rFonts w:ascii="Times New Roman" w:hAnsi="Times New Roman" w:cs="Times New Roman"/>
                <w:color w:val="231F20"/>
                <w:w w:val="115"/>
                <w:sz w:val="24"/>
                <w:szCs w:val="24"/>
                <w:lang w:val="ru-RU"/>
              </w:rPr>
              <w:t>т</w:t>
            </w:r>
            <w:proofErr w:type="spellEnd"/>
            <w:r w:rsidRPr="00B8421A">
              <w:rPr>
                <w:rFonts w:ascii="Times New Roman" w:hAnsi="Times New Roman" w:cs="Times New Roman"/>
                <w:color w:val="231F20"/>
                <w:w w:val="115"/>
                <w:sz w:val="24"/>
                <w:szCs w:val="24"/>
                <w:lang w:val="ru-RU"/>
              </w:rPr>
              <w:t>-</w:t>
            </w:r>
            <w:proofErr w:type="gramEnd"/>
            <w:r w:rsidRPr="00B8421A">
              <w:rPr>
                <w:rFonts w:ascii="Times New Roman" w:hAnsi="Times New Roman" w:cs="Times New Roman"/>
                <w:color w:val="231F20"/>
                <w:spacing w:val="-49"/>
                <w:w w:val="115"/>
                <w:sz w:val="24"/>
                <w:szCs w:val="24"/>
                <w:lang w:val="ru-RU"/>
              </w:rPr>
              <w:t xml:space="preserve"> </w:t>
            </w:r>
            <w:proofErr w:type="spellStart"/>
            <w:r w:rsidRPr="00B8421A">
              <w:rPr>
                <w:rFonts w:ascii="Times New Roman" w:hAnsi="Times New Roman" w:cs="Times New Roman"/>
                <w:color w:val="231F20"/>
                <w:w w:val="115"/>
                <w:sz w:val="24"/>
                <w:szCs w:val="24"/>
                <w:lang w:val="ru-RU"/>
              </w:rPr>
              <w:t>ветствующей</w:t>
            </w:r>
            <w:proofErr w:type="spellEnd"/>
            <w:r w:rsidRPr="00B8421A">
              <w:rPr>
                <w:rFonts w:ascii="Times New Roman" w:hAnsi="Times New Roman" w:cs="Times New Roman"/>
                <w:color w:val="231F20"/>
                <w:spacing w:val="47"/>
                <w:w w:val="115"/>
                <w:sz w:val="24"/>
                <w:szCs w:val="24"/>
                <w:lang w:val="ru-RU"/>
              </w:rPr>
              <w:t xml:space="preserve"> </w:t>
            </w:r>
            <w:r w:rsidRPr="00B8421A">
              <w:rPr>
                <w:rFonts w:ascii="Times New Roman" w:hAnsi="Times New Roman" w:cs="Times New Roman"/>
                <w:color w:val="231F20"/>
                <w:w w:val="115"/>
                <w:sz w:val="24"/>
                <w:szCs w:val="24"/>
                <w:lang w:val="ru-RU"/>
              </w:rPr>
              <w:t>традиции,</w:t>
            </w:r>
            <w:r w:rsidRPr="00B8421A">
              <w:rPr>
                <w:rFonts w:ascii="Times New Roman" w:hAnsi="Times New Roman" w:cs="Times New Roman"/>
                <w:color w:val="231F20"/>
                <w:spacing w:val="48"/>
                <w:w w:val="115"/>
                <w:sz w:val="24"/>
                <w:szCs w:val="24"/>
                <w:lang w:val="ru-RU"/>
              </w:rPr>
              <w:t xml:space="preserve"> </w:t>
            </w:r>
            <w:r w:rsidRPr="00B8421A">
              <w:rPr>
                <w:rFonts w:ascii="Times New Roman" w:hAnsi="Times New Roman" w:cs="Times New Roman"/>
                <w:color w:val="231F20"/>
                <w:w w:val="115"/>
                <w:sz w:val="24"/>
                <w:szCs w:val="24"/>
                <w:lang w:val="ru-RU"/>
              </w:rPr>
              <w:t>формулировкой</w:t>
            </w:r>
            <w:r w:rsidRPr="00B8421A">
              <w:rPr>
                <w:rFonts w:ascii="Times New Roman" w:hAnsi="Times New Roman" w:cs="Times New Roman"/>
                <w:color w:val="231F20"/>
                <w:spacing w:val="48"/>
                <w:w w:val="115"/>
                <w:sz w:val="24"/>
                <w:szCs w:val="24"/>
                <w:lang w:val="ru-RU"/>
              </w:rPr>
              <w:t xml:space="preserve"> </w:t>
            </w:r>
            <w:r w:rsidRPr="00B8421A">
              <w:rPr>
                <w:rFonts w:ascii="Times New Roman" w:hAnsi="Times New Roman" w:cs="Times New Roman"/>
                <w:color w:val="231F20"/>
                <w:w w:val="115"/>
                <w:sz w:val="24"/>
                <w:szCs w:val="24"/>
                <w:lang w:val="ru-RU"/>
              </w:rPr>
              <w:t>собственного</w:t>
            </w:r>
            <w:r w:rsidRPr="00B8421A">
              <w:rPr>
                <w:rFonts w:ascii="Times New Roman" w:hAnsi="Times New Roman" w:cs="Times New Roman"/>
                <w:color w:val="231F20"/>
                <w:spacing w:val="-49"/>
                <w:w w:val="115"/>
                <w:sz w:val="24"/>
                <w:szCs w:val="24"/>
                <w:lang w:val="ru-RU"/>
              </w:rPr>
              <w:t xml:space="preserve"> </w:t>
            </w:r>
            <w:r w:rsidRPr="00B8421A">
              <w:rPr>
                <w:rFonts w:ascii="Times New Roman" w:hAnsi="Times New Roman" w:cs="Times New Roman"/>
                <w:color w:val="231F20"/>
                <w:w w:val="115"/>
                <w:sz w:val="24"/>
                <w:szCs w:val="24"/>
                <w:lang w:val="ru-RU"/>
              </w:rPr>
              <w:t>отношения</w:t>
            </w:r>
            <w:r w:rsidRPr="00B8421A">
              <w:rPr>
                <w:rFonts w:ascii="Times New Roman" w:hAnsi="Times New Roman" w:cs="Times New Roman"/>
                <w:color w:val="231F20"/>
                <w:spacing w:val="6"/>
                <w:w w:val="115"/>
                <w:sz w:val="24"/>
                <w:szCs w:val="24"/>
                <w:lang w:val="ru-RU"/>
              </w:rPr>
              <w:t xml:space="preserve"> </w:t>
            </w:r>
            <w:r w:rsidRPr="00B8421A">
              <w:rPr>
                <w:rFonts w:ascii="Times New Roman" w:hAnsi="Times New Roman" w:cs="Times New Roman"/>
                <w:color w:val="231F20"/>
                <w:w w:val="115"/>
                <w:sz w:val="24"/>
                <w:szCs w:val="24"/>
                <w:lang w:val="ru-RU"/>
              </w:rPr>
              <w:t>к</w:t>
            </w:r>
            <w:r w:rsidRPr="00B8421A">
              <w:rPr>
                <w:rFonts w:ascii="Times New Roman" w:hAnsi="Times New Roman" w:cs="Times New Roman"/>
                <w:color w:val="231F20"/>
                <w:spacing w:val="6"/>
                <w:w w:val="115"/>
                <w:sz w:val="24"/>
                <w:szCs w:val="24"/>
                <w:lang w:val="ru-RU"/>
              </w:rPr>
              <w:t xml:space="preserve"> </w:t>
            </w:r>
            <w:r w:rsidRPr="00B8421A">
              <w:rPr>
                <w:rFonts w:ascii="Times New Roman" w:hAnsi="Times New Roman" w:cs="Times New Roman"/>
                <w:color w:val="231F20"/>
                <w:w w:val="115"/>
                <w:sz w:val="24"/>
                <w:szCs w:val="24"/>
                <w:lang w:val="ru-RU"/>
              </w:rPr>
              <w:t>данной</w:t>
            </w:r>
            <w:r w:rsidRPr="00B8421A">
              <w:rPr>
                <w:rFonts w:ascii="Times New Roman" w:hAnsi="Times New Roman" w:cs="Times New Roman"/>
                <w:color w:val="231F20"/>
                <w:spacing w:val="6"/>
                <w:w w:val="115"/>
                <w:sz w:val="24"/>
                <w:szCs w:val="24"/>
                <w:lang w:val="ru-RU"/>
              </w:rPr>
              <w:t xml:space="preserve"> </w:t>
            </w:r>
            <w:r w:rsidRPr="00B8421A">
              <w:rPr>
                <w:rFonts w:ascii="Times New Roman" w:hAnsi="Times New Roman" w:cs="Times New Roman"/>
                <w:color w:val="231F20"/>
                <w:w w:val="115"/>
                <w:sz w:val="24"/>
                <w:szCs w:val="24"/>
                <w:lang w:val="ru-RU"/>
              </w:rPr>
              <w:t>музыке,</w:t>
            </w:r>
            <w:r w:rsidRPr="00B8421A">
              <w:rPr>
                <w:rFonts w:ascii="Times New Roman" w:hAnsi="Times New Roman" w:cs="Times New Roman"/>
                <w:color w:val="231F20"/>
                <w:spacing w:val="6"/>
                <w:w w:val="115"/>
                <w:sz w:val="24"/>
                <w:szCs w:val="24"/>
                <w:lang w:val="ru-RU"/>
              </w:rPr>
              <w:t xml:space="preserve"> </w:t>
            </w:r>
            <w:r w:rsidRPr="00B8421A">
              <w:rPr>
                <w:rFonts w:ascii="Times New Roman" w:hAnsi="Times New Roman" w:cs="Times New Roman"/>
                <w:color w:val="231F20"/>
                <w:w w:val="115"/>
                <w:sz w:val="24"/>
                <w:szCs w:val="24"/>
                <w:lang w:val="ru-RU"/>
              </w:rPr>
              <w:t>рассуждениями,</w:t>
            </w:r>
            <w:r w:rsidRPr="00B8421A">
              <w:rPr>
                <w:rFonts w:ascii="Times New Roman" w:hAnsi="Times New Roman" w:cs="Times New Roman"/>
                <w:color w:val="231F20"/>
                <w:spacing w:val="6"/>
                <w:w w:val="115"/>
                <w:sz w:val="24"/>
                <w:szCs w:val="24"/>
                <w:lang w:val="ru-RU"/>
              </w:rPr>
              <w:t xml:space="preserve"> </w:t>
            </w:r>
            <w:r w:rsidRPr="00B8421A">
              <w:rPr>
                <w:rFonts w:ascii="Times New Roman" w:hAnsi="Times New Roman" w:cs="Times New Roman"/>
                <w:color w:val="231F20"/>
                <w:w w:val="115"/>
                <w:sz w:val="24"/>
                <w:szCs w:val="24"/>
                <w:lang w:val="ru-RU"/>
              </w:rPr>
              <w:t>аргументацией</w:t>
            </w:r>
            <w:r w:rsidRPr="00B8421A">
              <w:rPr>
                <w:rFonts w:ascii="Times New Roman" w:hAnsi="Times New Roman" w:cs="Times New Roman"/>
                <w:color w:val="231F20"/>
                <w:spacing w:val="35"/>
                <w:w w:val="115"/>
                <w:sz w:val="24"/>
                <w:szCs w:val="24"/>
                <w:lang w:val="ru-RU"/>
              </w:rPr>
              <w:t xml:space="preserve"> </w:t>
            </w:r>
            <w:r w:rsidRPr="00B8421A">
              <w:rPr>
                <w:rFonts w:ascii="Times New Roman" w:hAnsi="Times New Roman" w:cs="Times New Roman"/>
                <w:color w:val="231F20"/>
                <w:w w:val="115"/>
                <w:sz w:val="24"/>
                <w:szCs w:val="24"/>
                <w:lang w:val="ru-RU"/>
              </w:rPr>
              <w:t>своей</w:t>
            </w:r>
            <w:r w:rsidRPr="00B8421A">
              <w:rPr>
                <w:rFonts w:ascii="Times New Roman" w:hAnsi="Times New Roman" w:cs="Times New Roman"/>
                <w:color w:val="231F20"/>
                <w:spacing w:val="35"/>
                <w:w w:val="115"/>
                <w:sz w:val="24"/>
                <w:szCs w:val="24"/>
                <w:lang w:val="ru-RU"/>
              </w:rPr>
              <w:t xml:space="preserve"> </w:t>
            </w:r>
            <w:r w:rsidRPr="00B8421A">
              <w:rPr>
                <w:rFonts w:ascii="Times New Roman" w:hAnsi="Times New Roman" w:cs="Times New Roman"/>
                <w:color w:val="231F20"/>
                <w:w w:val="115"/>
                <w:sz w:val="24"/>
                <w:szCs w:val="24"/>
                <w:lang w:val="ru-RU"/>
              </w:rPr>
              <w:t>позиции</w:t>
            </w:r>
          </w:p>
        </w:tc>
      </w:tr>
      <w:tr w:rsidR="002C4358" w:rsidRPr="00B8421A" w:rsidTr="002C4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22"/>
        </w:trPr>
        <w:tc>
          <w:tcPr>
            <w:tcW w:w="1267" w:type="dxa"/>
            <w:tcBorders>
              <w:top w:val="single" w:sz="4" w:space="0" w:color="auto"/>
              <w:left w:val="single" w:sz="4" w:space="0" w:color="auto"/>
              <w:bottom w:val="single" w:sz="4" w:space="0" w:color="auto"/>
              <w:right w:val="single" w:sz="4" w:space="0" w:color="auto"/>
            </w:tcBorders>
          </w:tcPr>
          <w:p w:rsidR="002C4358" w:rsidRPr="00B8421A" w:rsidRDefault="002C4358" w:rsidP="001B32AA">
            <w:pPr>
              <w:pStyle w:val="TableParagraph"/>
              <w:spacing w:before="81"/>
              <w:ind w:left="170"/>
              <w:rPr>
                <w:rFonts w:ascii="Times New Roman" w:hAnsi="Times New Roman" w:cs="Times New Roman"/>
                <w:sz w:val="24"/>
                <w:szCs w:val="24"/>
              </w:rPr>
            </w:pPr>
            <w:r w:rsidRPr="00B8421A">
              <w:rPr>
                <w:rFonts w:ascii="Times New Roman" w:hAnsi="Times New Roman" w:cs="Times New Roman"/>
                <w:color w:val="231F20"/>
                <w:w w:val="110"/>
                <w:sz w:val="24"/>
                <w:szCs w:val="24"/>
              </w:rPr>
              <w:t>Г)</w:t>
            </w:r>
          </w:p>
          <w:p w:rsidR="002C4358" w:rsidRPr="00B8421A" w:rsidRDefault="002C4358" w:rsidP="001B32AA">
            <w:pPr>
              <w:pStyle w:val="TableParagraph"/>
              <w:spacing w:before="13"/>
              <w:ind w:left="170"/>
              <w:rPr>
                <w:rFonts w:ascii="Times New Roman" w:hAnsi="Times New Roman" w:cs="Times New Roman"/>
                <w:sz w:val="24"/>
                <w:szCs w:val="24"/>
              </w:rPr>
            </w:pPr>
            <w:r w:rsidRPr="00B8421A">
              <w:rPr>
                <w:rFonts w:ascii="Times New Roman" w:hAnsi="Times New Roman" w:cs="Times New Roman"/>
                <w:color w:val="231F20"/>
                <w:w w:val="115"/>
                <w:sz w:val="24"/>
                <w:szCs w:val="24"/>
              </w:rPr>
              <w:t>3—4</w:t>
            </w:r>
          </w:p>
          <w:p w:rsidR="002C4358" w:rsidRPr="00B8421A" w:rsidRDefault="002C4358" w:rsidP="002C4358">
            <w:pPr>
              <w:pStyle w:val="TableParagraph"/>
              <w:spacing w:before="13" w:line="254" w:lineRule="auto"/>
              <w:ind w:left="170" w:right="23"/>
              <w:rPr>
                <w:rFonts w:ascii="Times New Roman" w:hAnsi="Times New Roman" w:cs="Times New Roman"/>
                <w:sz w:val="24"/>
                <w:szCs w:val="24"/>
              </w:rPr>
            </w:pPr>
            <w:proofErr w:type="spellStart"/>
            <w:r w:rsidRPr="00B8421A">
              <w:rPr>
                <w:rFonts w:ascii="Times New Roman" w:hAnsi="Times New Roman" w:cs="Times New Roman"/>
                <w:color w:val="231F20"/>
                <w:w w:val="115"/>
                <w:sz w:val="24"/>
                <w:szCs w:val="24"/>
              </w:rPr>
              <w:t>учебных</w:t>
            </w:r>
            <w:proofErr w:type="spellEnd"/>
            <w:r w:rsidRPr="00B8421A">
              <w:rPr>
                <w:rFonts w:ascii="Times New Roman" w:hAnsi="Times New Roman" w:cs="Times New Roman"/>
                <w:color w:val="231F20"/>
                <w:spacing w:val="-49"/>
                <w:w w:val="115"/>
                <w:sz w:val="24"/>
                <w:szCs w:val="24"/>
              </w:rPr>
              <w:t xml:space="preserve"> </w:t>
            </w:r>
            <w:proofErr w:type="spellStart"/>
            <w:r w:rsidRPr="00B8421A">
              <w:rPr>
                <w:rFonts w:ascii="Times New Roman" w:hAnsi="Times New Roman" w:cs="Times New Roman"/>
                <w:color w:val="231F20"/>
                <w:w w:val="115"/>
                <w:sz w:val="24"/>
                <w:szCs w:val="24"/>
              </w:rPr>
              <w:t>часа</w:t>
            </w:r>
            <w:proofErr w:type="spellEnd"/>
          </w:p>
        </w:tc>
        <w:tc>
          <w:tcPr>
            <w:tcW w:w="1325" w:type="dxa"/>
            <w:tcBorders>
              <w:top w:val="single" w:sz="4" w:space="0" w:color="auto"/>
              <w:left w:val="single" w:sz="4" w:space="0" w:color="auto"/>
              <w:bottom w:val="single" w:sz="4" w:space="0" w:color="auto"/>
              <w:right w:val="single" w:sz="4" w:space="0" w:color="auto"/>
            </w:tcBorders>
          </w:tcPr>
          <w:p w:rsidR="002C4358" w:rsidRPr="00B8421A" w:rsidRDefault="002C4358" w:rsidP="002C4358">
            <w:pPr>
              <w:pStyle w:val="TableParagraph"/>
              <w:spacing w:before="81" w:line="254" w:lineRule="auto"/>
              <w:ind w:left="170" w:right="73"/>
              <w:rPr>
                <w:rFonts w:ascii="Times New Roman" w:hAnsi="Times New Roman" w:cs="Times New Roman"/>
                <w:sz w:val="24"/>
                <w:szCs w:val="24"/>
                <w:lang w:val="ru-RU"/>
              </w:rPr>
            </w:pPr>
            <w:proofErr w:type="spellStart"/>
            <w:proofErr w:type="gramStart"/>
            <w:r w:rsidRPr="00B8421A">
              <w:rPr>
                <w:rFonts w:ascii="Times New Roman" w:hAnsi="Times New Roman" w:cs="Times New Roman"/>
                <w:color w:val="231F20"/>
                <w:w w:val="115"/>
                <w:sz w:val="24"/>
                <w:szCs w:val="24"/>
                <w:lang w:val="ru-RU"/>
              </w:rPr>
              <w:t>Религио</w:t>
            </w:r>
            <w:r>
              <w:rPr>
                <w:rFonts w:ascii="Times New Roman" w:hAnsi="Times New Roman" w:cs="Times New Roman"/>
                <w:color w:val="231F20"/>
                <w:w w:val="115"/>
                <w:sz w:val="24"/>
                <w:szCs w:val="24"/>
                <w:lang w:val="ru-RU"/>
              </w:rPr>
              <w:t>з</w:t>
            </w:r>
            <w:proofErr w:type="spellEnd"/>
            <w:r w:rsidRPr="00B8421A">
              <w:rPr>
                <w:rFonts w:ascii="Times New Roman" w:hAnsi="Times New Roman" w:cs="Times New Roman"/>
                <w:color w:val="231F20"/>
                <w:spacing w:val="-49"/>
                <w:w w:val="115"/>
                <w:sz w:val="24"/>
                <w:szCs w:val="24"/>
                <w:lang w:val="ru-RU"/>
              </w:rPr>
              <w:t xml:space="preserve"> </w:t>
            </w:r>
            <w:proofErr w:type="spellStart"/>
            <w:r w:rsidRPr="00B8421A">
              <w:rPr>
                <w:rFonts w:ascii="Times New Roman" w:hAnsi="Times New Roman" w:cs="Times New Roman"/>
                <w:color w:val="231F20"/>
                <w:w w:val="115"/>
                <w:sz w:val="24"/>
                <w:szCs w:val="24"/>
                <w:lang w:val="ru-RU"/>
              </w:rPr>
              <w:t>ные</w:t>
            </w:r>
            <w:proofErr w:type="spellEnd"/>
            <w:proofErr w:type="gramEnd"/>
            <w:r w:rsidRPr="00B8421A">
              <w:rPr>
                <w:rFonts w:ascii="Times New Roman" w:hAnsi="Times New Roman" w:cs="Times New Roman"/>
                <w:color w:val="231F20"/>
                <w:spacing w:val="32"/>
                <w:w w:val="115"/>
                <w:sz w:val="24"/>
                <w:szCs w:val="24"/>
                <w:lang w:val="ru-RU"/>
              </w:rPr>
              <w:t xml:space="preserve"> </w:t>
            </w:r>
            <w:r w:rsidRPr="00B8421A">
              <w:rPr>
                <w:rFonts w:ascii="Times New Roman" w:hAnsi="Times New Roman" w:cs="Times New Roman"/>
                <w:color w:val="231F20"/>
                <w:w w:val="115"/>
                <w:sz w:val="24"/>
                <w:szCs w:val="24"/>
                <w:lang w:val="ru-RU"/>
              </w:rPr>
              <w:t>темы</w:t>
            </w:r>
            <w:r w:rsidRPr="00B8421A">
              <w:rPr>
                <w:rFonts w:ascii="Times New Roman" w:hAnsi="Times New Roman" w:cs="Times New Roman"/>
                <w:color w:val="231F20"/>
                <w:spacing w:val="-49"/>
                <w:w w:val="115"/>
                <w:sz w:val="24"/>
                <w:szCs w:val="24"/>
                <w:lang w:val="ru-RU"/>
              </w:rPr>
              <w:t xml:space="preserve"> </w:t>
            </w:r>
            <w:r w:rsidRPr="00B8421A">
              <w:rPr>
                <w:rFonts w:ascii="Times New Roman" w:hAnsi="Times New Roman" w:cs="Times New Roman"/>
                <w:color w:val="231F20"/>
                <w:w w:val="115"/>
                <w:sz w:val="24"/>
                <w:szCs w:val="24"/>
                <w:lang w:val="ru-RU"/>
              </w:rPr>
              <w:t>и  образы</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в</w:t>
            </w:r>
            <w:r w:rsidRPr="00B8421A">
              <w:rPr>
                <w:rFonts w:ascii="Times New Roman" w:hAnsi="Times New Roman" w:cs="Times New Roman"/>
                <w:color w:val="231F20"/>
                <w:spacing w:val="30"/>
                <w:w w:val="115"/>
                <w:sz w:val="24"/>
                <w:szCs w:val="24"/>
                <w:lang w:val="ru-RU"/>
              </w:rPr>
              <w:t xml:space="preserve"> </w:t>
            </w:r>
            <w:r w:rsidRPr="00B8421A">
              <w:rPr>
                <w:rFonts w:ascii="Times New Roman" w:hAnsi="Times New Roman" w:cs="Times New Roman"/>
                <w:color w:val="231F20"/>
                <w:w w:val="115"/>
                <w:sz w:val="24"/>
                <w:szCs w:val="24"/>
                <w:lang w:val="ru-RU"/>
              </w:rPr>
              <w:t>совре</w:t>
            </w:r>
            <w:r w:rsidRPr="002C4358">
              <w:rPr>
                <w:rFonts w:ascii="Times New Roman" w:hAnsi="Times New Roman" w:cs="Times New Roman"/>
                <w:color w:val="231F20"/>
                <w:w w:val="115"/>
                <w:sz w:val="24"/>
                <w:szCs w:val="24"/>
                <w:lang w:val="ru-RU"/>
              </w:rPr>
              <w:t>менной</w:t>
            </w:r>
            <w:r w:rsidRPr="002C4358">
              <w:rPr>
                <w:rFonts w:ascii="Times New Roman" w:hAnsi="Times New Roman" w:cs="Times New Roman"/>
                <w:color w:val="231F20"/>
                <w:spacing w:val="-49"/>
                <w:w w:val="115"/>
                <w:sz w:val="24"/>
                <w:szCs w:val="24"/>
                <w:lang w:val="ru-RU"/>
              </w:rPr>
              <w:t xml:space="preserve"> </w:t>
            </w:r>
            <w:r w:rsidRPr="002C4358">
              <w:rPr>
                <w:rFonts w:ascii="Times New Roman" w:hAnsi="Times New Roman" w:cs="Times New Roman"/>
                <w:color w:val="231F20"/>
                <w:w w:val="115"/>
                <w:sz w:val="24"/>
                <w:szCs w:val="24"/>
                <w:lang w:val="ru-RU"/>
              </w:rPr>
              <w:t>музыке</w:t>
            </w:r>
          </w:p>
        </w:tc>
        <w:tc>
          <w:tcPr>
            <w:tcW w:w="2054" w:type="dxa"/>
            <w:tcBorders>
              <w:top w:val="single" w:sz="4" w:space="0" w:color="auto"/>
              <w:left w:val="single" w:sz="4" w:space="0" w:color="auto"/>
              <w:bottom w:val="single" w:sz="4" w:space="0" w:color="auto"/>
              <w:right w:val="single" w:sz="4" w:space="0" w:color="auto"/>
            </w:tcBorders>
          </w:tcPr>
          <w:p w:rsidR="002C4358" w:rsidRDefault="002C4358" w:rsidP="002C4358">
            <w:pPr>
              <w:pStyle w:val="TableParagraph"/>
              <w:spacing w:before="81" w:line="254" w:lineRule="auto"/>
              <w:jc w:val="both"/>
              <w:rPr>
                <w:rFonts w:ascii="Times New Roman" w:hAnsi="Times New Roman" w:cs="Times New Roman"/>
                <w:color w:val="231F20"/>
                <w:w w:val="115"/>
                <w:sz w:val="24"/>
                <w:szCs w:val="24"/>
                <w:lang w:val="ru-RU"/>
              </w:rPr>
            </w:pPr>
            <w:r w:rsidRPr="00B8421A">
              <w:rPr>
                <w:rFonts w:ascii="Times New Roman" w:hAnsi="Times New Roman" w:cs="Times New Roman"/>
                <w:color w:val="231F20"/>
                <w:w w:val="115"/>
                <w:sz w:val="24"/>
                <w:szCs w:val="24"/>
                <w:lang w:val="ru-RU"/>
              </w:rPr>
              <w:t>Сохранение традиций духовной</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музыки сегодня.</w:t>
            </w:r>
            <w:r w:rsidRPr="00B8421A">
              <w:rPr>
                <w:rFonts w:ascii="Times New Roman" w:hAnsi="Times New Roman" w:cs="Times New Roman"/>
                <w:color w:val="231F20"/>
                <w:spacing w:val="1"/>
                <w:w w:val="115"/>
                <w:sz w:val="24"/>
                <w:szCs w:val="24"/>
                <w:lang w:val="ru-RU"/>
              </w:rPr>
              <w:t xml:space="preserve"> </w:t>
            </w:r>
            <w:r w:rsidRPr="002C4358">
              <w:rPr>
                <w:rFonts w:ascii="Times New Roman" w:hAnsi="Times New Roman" w:cs="Times New Roman"/>
                <w:color w:val="231F20"/>
                <w:w w:val="115"/>
                <w:sz w:val="24"/>
                <w:szCs w:val="24"/>
                <w:lang w:val="ru-RU"/>
              </w:rPr>
              <w:t>Переосмысление</w:t>
            </w:r>
            <w:r>
              <w:rPr>
                <w:rFonts w:ascii="Times New Roman" w:hAnsi="Times New Roman" w:cs="Times New Roman"/>
                <w:sz w:val="24"/>
                <w:szCs w:val="24"/>
                <w:lang w:val="ru-RU"/>
              </w:rPr>
              <w:t xml:space="preserve"> </w:t>
            </w:r>
            <w:r w:rsidRPr="00B8421A">
              <w:rPr>
                <w:rFonts w:ascii="Times New Roman" w:hAnsi="Times New Roman" w:cs="Times New Roman"/>
                <w:color w:val="231F20"/>
                <w:w w:val="115"/>
                <w:sz w:val="24"/>
                <w:szCs w:val="24"/>
                <w:lang w:val="ru-RU"/>
              </w:rPr>
              <w:t>религиозной</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темы</w:t>
            </w:r>
            <w:r w:rsidRPr="00B8421A">
              <w:rPr>
                <w:rFonts w:ascii="Times New Roman" w:hAnsi="Times New Roman" w:cs="Times New Roman"/>
                <w:color w:val="231F20"/>
                <w:spacing w:val="-49"/>
                <w:w w:val="115"/>
                <w:sz w:val="24"/>
                <w:szCs w:val="24"/>
                <w:lang w:val="ru-RU"/>
              </w:rPr>
              <w:t xml:space="preserve"> </w:t>
            </w:r>
            <w:r w:rsidRPr="00B8421A">
              <w:rPr>
                <w:rFonts w:ascii="Times New Roman" w:hAnsi="Times New Roman" w:cs="Times New Roman"/>
                <w:color w:val="231F20"/>
                <w:w w:val="115"/>
                <w:sz w:val="24"/>
                <w:szCs w:val="24"/>
                <w:lang w:val="ru-RU"/>
              </w:rPr>
              <w:t>в</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творчестве</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композиторов</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rPr>
              <w:t>XX</w:t>
            </w:r>
            <w:r w:rsidRPr="00B8421A">
              <w:rPr>
                <w:rFonts w:ascii="Times New Roman" w:hAnsi="Times New Roman" w:cs="Times New Roman"/>
                <w:color w:val="231F20"/>
                <w:w w:val="115"/>
                <w:sz w:val="24"/>
                <w:szCs w:val="24"/>
                <w:lang w:val="ru-RU"/>
              </w:rPr>
              <w:t>—</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rPr>
              <w:t>XXI</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веков.</w:t>
            </w:r>
          </w:p>
          <w:p w:rsidR="002C4358" w:rsidRPr="00B8421A" w:rsidRDefault="002C4358" w:rsidP="002C4358">
            <w:pPr>
              <w:pStyle w:val="TableParagraph"/>
              <w:spacing w:before="81" w:line="254" w:lineRule="auto"/>
              <w:jc w:val="both"/>
              <w:rPr>
                <w:rFonts w:ascii="Times New Roman" w:hAnsi="Times New Roman" w:cs="Times New Roman"/>
                <w:sz w:val="24"/>
                <w:szCs w:val="24"/>
                <w:lang w:val="ru-RU"/>
              </w:rPr>
            </w:pP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Религиозная   тематика</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в</w:t>
            </w:r>
            <w:r w:rsidRPr="00B8421A">
              <w:rPr>
                <w:rFonts w:ascii="Times New Roman" w:hAnsi="Times New Roman" w:cs="Times New Roman"/>
                <w:color w:val="231F20"/>
                <w:spacing w:val="37"/>
                <w:w w:val="115"/>
                <w:sz w:val="24"/>
                <w:szCs w:val="24"/>
                <w:lang w:val="ru-RU"/>
              </w:rPr>
              <w:t xml:space="preserve"> </w:t>
            </w:r>
            <w:r w:rsidRPr="00B8421A">
              <w:rPr>
                <w:rFonts w:ascii="Times New Roman" w:hAnsi="Times New Roman" w:cs="Times New Roman"/>
                <w:color w:val="231F20"/>
                <w:w w:val="115"/>
                <w:sz w:val="24"/>
                <w:szCs w:val="24"/>
                <w:lang w:val="ru-RU"/>
              </w:rPr>
              <w:t>контексте</w:t>
            </w:r>
          </w:p>
          <w:p w:rsidR="002C4358" w:rsidRPr="002C4358" w:rsidRDefault="002C4358" w:rsidP="001B32AA">
            <w:pPr>
              <w:pStyle w:val="TableParagraph"/>
              <w:spacing w:before="3"/>
              <w:rPr>
                <w:rFonts w:ascii="Times New Roman" w:hAnsi="Times New Roman" w:cs="Times New Roman"/>
                <w:sz w:val="24"/>
                <w:szCs w:val="24"/>
                <w:lang w:val="ru-RU"/>
              </w:rPr>
            </w:pPr>
            <w:r w:rsidRPr="00B8421A">
              <w:rPr>
                <w:rFonts w:ascii="Times New Roman" w:hAnsi="Times New Roman" w:cs="Times New Roman"/>
                <w:color w:val="231F20"/>
                <w:w w:val="120"/>
                <w:sz w:val="24"/>
                <w:szCs w:val="24"/>
                <w:lang w:val="ru-RU"/>
              </w:rPr>
              <w:t>поп-культуры</w:t>
            </w:r>
          </w:p>
        </w:tc>
        <w:tc>
          <w:tcPr>
            <w:tcW w:w="5517" w:type="dxa"/>
            <w:tcBorders>
              <w:top w:val="single" w:sz="4" w:space="0" w:color="auto"/>
              <w:left w:val="single" w:sz="4" w:space="0" w:color="auto"/>
              <w:bottom w:val="single" w:sz="4" w:space="0" w:color="auto"/>
              <w:right w:val="single" w:sz="4" w:space="0" w:color="auto"/>
            </w:tcBorders>
          </w:tcPr>
          <w:p w:rsidR="002C4358" w:rsidRPr="00B8421A" w:rsidRDefault="002C4358" w:rsidP="002C4358">
            <w:pPr>
              <w:pStyle w:val="TableParagraph"/>
              <w:spacing w:before="81"/>
              <w:ind w:left="168" w:right="342"/>
              <w:jc w:val="both"/>
              <w:rPr>
                <w:rFonts w:ascii="Times New Roman" w:hAnsi="Times New Roman" w:cs="Times New Roman"/>
                <w:sz w:val="24"/>
                <w:szCs w:val="24"/>
                <w:lang w:val="ru-RU"/>
              </w:rPr>
            </w:pPr>
            <w:r w:rsidRPr="00B8421A">
              <w:rPr>
                <w:rFonts w:ascii="Times New Roman" w:hAnsi="Times New Roman" w:cs="Times New Roman"/>
                <w:color w:val="231F20"/>
                <w:w w:val="115"/>
                <w:sz w:val="24"/>
                <w:szCs w:val="24"/>
                <w:lang w:val="ru-RU"/>
              </w:rPr>
              <w:t>Сопоставление</w:t>
            </w:r>
            <w:r w:rsidRPr="00B8421A">
              <w:rPr>
                <w:rFonts w:ascii="Times New Roman" w:hAnsi="Times New Roman" w:cs="Times New Roman"/>
                <w:color w:val="231F20"/>
                <w:spacing w:val="39"/>
                <w:w w:val="115"/>
                <w:sz w:val="24"/>
                <w:szCs w:val="24"/>
                <w:lang w:val="ru-RU"/>
              </w:rPr>
              <w:t xml:space="preserve"> </w:t>
            </w:r>
            <w:r w:rsidRPr="00B8421A">
              <w:rPr>
                <w:rFonts w:ascii="Times New Roman" w:hAnsi="Times New Roman" w:cs="Times New Roman"/>
                <w:color w:val="231F20"/>
                <w:w w:val="115"/>
                <w:sz w:val="24"/>
                <w:szCs w:val="24"/>
                <w:lang w:val="ru-RU"/>
              </w:rPr>
              <w:t>тенденций</w:t>
            </w:r>
            <w:r w:rsidRPr="00B8421A">
              <w:rPr>
                <w:rFonts w:ascii="Times New Roman" w:hAnsi="Times New Roman" w:cs="Times New Roman"/>
                <w:color w:val="231F20"/>
                <w:spacing w:val="39"/>
                <w:w w:val="115"/>
                <w:sz w:val="24"/>
                <w:szCs w:val="24"/>
                <w:lang w:val="ru-RU"/>
              </w:rPr>
              <w:t xml:space="preserve"> </w:t>
            </w:r>
            <w:r w:rsidRPr="00B8421A">
              <w:rPr>
                <w:rFonts w:ascii="Times New Roman" w:hAnsi="Times New Roman" w:cs="Times New Roman"/>
                <w:color w:val="231F20"/>
                <w:w w:val="115"/>
                <w:sz w:val="24"/>
                <w:szCs w:val="24"/>
                <w:lang w:val="ru-RU"/>
              </w:rPr>
              <w:t>сохранения</w:t>
            </w:r>
            <w:r w:rsidRPr="00B8421A">
              <w:rPr>
                <w:rFonts w:ascii="Times New Roman" w:hAnsi="Times New Roman" w:cs="Times New Roman"/>
                <w:color w:val="231F20"/>
                <w:spacing w:val="39"/>
                <w:w w:val="115"/>
                <w:sz w:val="24"/>
                <w:szCs w:val="24"/>
                <w:lang w:val="ru-RU"/>
              </w:rPr>
              <w:t xml:space="preserve"> </w:t>
            </w:r>
            <w:r w:rsidRPr="00B8421A">
              <w:rPr>
                <w:rFonts w:ascii="Times New Roman" w:hAnsi="Times New Roman" w:cs="Times New Roman"/>
                <w:color w:val="231F20"/>
                <w:w w:val="115"/>
                <w:sz w:val="24"/>
                <w:szCs w:val="24"/>
                <w:lang w:val="ru-RU"/>
              </w:rPr>
              <w:t>и</w:t>
            </w:r>
            <w:r w:rsidRPr="00B8421A">
              <w:rPr>
                <w:rFonts w:ascii="Times New Roman" w:hAnsi="Times New Roman" w:cs="Times New Roman"/>
                <w:color w:val="231F20"/>
                <w:spacing w:val="39"/>
                <w:w w:val="115"/>
                <w:sz w:val="24"/>
                <w:szCs w:val="24"/>
                <w:lang w:val="ru-RU"/>
              </w:rPr>
              <w:t xml:space="preserve"> </w:t>
            </w:r>
            <w:r w:rsidRPr="00B8421A">
              <w:rPr>
                <w:rFonts w:ascii="Times New Roman" w:hAnsi="Times New Roman" w:cs="Times New Roman"/>
                <w:color w:val="231F20"/>
                <w:w w:val="115"/>
                <w:sz w:val="24"/>
                <w:szCs w:val="24"/>
                <w:lang w:val="ru-RU"/>
              </w:rPr>
              <w:t>переосмысления</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религиозной</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традиции</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в</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культуре</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rPr>
              <w:t>XX</w:t>
            </w:r>
            <w:r w:rsidRPr="00B8421A">
              <w:rPr>
                <w:rFonts w:ascii="Times New Roman" w:hAnsi="Times New Roman" w:cs="Times New Roman"/>
                <w:color w:val="231F20"/>
                <w:w w:val="115"/>
                <w:sz w:val="24"/>
                <w:szCs w:val="24"/>
                <w:lang w:val="ru-RU"/>
              </w:rPr>
              <w:t>—</w:t>
            </w:r>
            <w:r w:rsidRPr="00B8421A">
              <w:rPr>
                <w:rFonts w:ascii="Times New Roman" w:hAnsi="Times New Roman" w:cs="Times New Roman"/>
                <w:color w:val="231F20"/>
                <w:w w:val="115"/>
                <w:sz w:val="24"/>
                <w:szCs w:val="24"/>
              </w:rPr>
              <w:t>XXI</w:t>
            </w:r>
            <w:r w:rsidRPr="00B8421A">
              <w:rPr>
                <w:rFonts w:ascii="Times New Roman" w:hAnsi="Times New Roman" w:cs="Times New Roman"/>
                <w:color w:val="231F20"/>
                <w:w w:val="115"/>
                <w:sz w:val="24"/>
                <w:szCs w:val="24"/>
                <w:lang w:val="ru-RU"/>
              </w:rPr>
              <w:t xml:space="preserve">  веков.</w:t>
            </w:r>
          </w:p>
          <w:p w:rsidR="002C4358" w:rsidRPr="00B8421A" w:rsidRDefault="002C4358" w:rsidP="002C4358">
            <w:pPr>
              <w:pStyle w:val="TableParagraph"/>
              <w:spacing w:before="81"/>
              <w:ind w:left="168" w:right="349"/>
              <w:jc w:val="both"/>
              <w:rPr>
                <w:rFonts w:ascii="Times New Roman" w:hAnsi="Times New Roman" w:cs="Times New Roman"/>
                <w:sz w:val="24"/>
                <w:szCs w:val="24"/>
                <w:lang w:val="ru-RU"/>
              </w:rPr>
            </w:pPr>
            <w:r w:rsidRPr="00B8421A">
              <w:rPr>
                <w:rFonts w:ascii="Times New Roman" w:hAnsi="Times New Roman" w:cs="Times New Roman"/>
                <w:color w:val="231F20"/>
                <w:w w:val="115"/>
                <w:sz w:val="24"/>
                <w:szCs w:val="24"/>
                <w:lang w:val="ru-RU"/>
              </w:rPr>
              <w:t>Исполнение</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музыки</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духовного</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содержания,</w:t>
            </w:r>
            <w:r w:rsidRPr="00B8421A">
              <w:rPr>
                <w:rFonts w:ascii="Times New Roman" w:hAnsi="Times New Roman" w:cs="Times New Roman"/>
                <w:color w:val="231F20"/>
                <w:spacing w:val="1"/>
                <w:w w:val="115"/>
                <w:sz w:val="24"/>
                <w:szCs w:val="24"/>
                <w:lang w:val="ru-RU"/>
              </w:rPr>
              <w:t xml:space="preserve"> </w:t>
            </w:r>
            <w:r w:rsidRPr="00B8421A">
              <w:rPr>
                <w:rFonts w:ascii="Times New Roman" w:hAnsi="Times New Roman" w:cs="Times New Roman"/>
                <w:color w:val="231F20"/>
                <w:w w:val="115"/>
                <w:sz w:val="24"/>
                <w:szCs w:val="24"/>
                <w:lang w:val="ru-RU"/>
              </w:rPr>
              <w:t>сочинённой</w:t>
            </w:r>
            <w:r w:rsidRPr="00B8421A">
              <w:rPr>
                <w:rFonts w:ascii="Times New Roman" w:hAnsi="Times New Roman" w:cs="Times New Roman"/>
                <w:color w:val="231F20"/>
                <w:spacing w:val="36"/>
                <w:w w:val="115"/>
                <w:sz w:val="24"/>
                <w:szCs w:val="24"/>
                <w:lang w:val="ru-RU"/>
              </w:rPr>
              <w:t xml:space="preserve"> </w:t>
            </w:r>
            <w:r w:rsidRPr="00B8421A">
              <w:rPr>
                <w:rFonts w:ascii="Times New Roman" w:hAnsi="Times New Roman" w:cs="Times New Roman"/>
                <w:color w:val="231F20"/>
                <w:w w:val="115"/>
                <w:sz w:val="24"/>
                <w:szCs w:val="24"/>
                <w:lang w:val="ru-RU"/>
              </w:rPr>
              <w:t>современными</w:t>
            </w:r>
            <w:r w:rsidRPr="00B8421A">
              <w:rPr>
                <w:rFonts w:ascii="Times New Roman" w:hAnsi="Times New Roman" w:cs="Times New Roman"/>
                <w:color w:val="231F20"/>
                <w:spacing w:val="37"/>
                <w:w w:val="115"/>
                <w:sz w:val="24"/>
                <w:szCs w:val="24"/>
                <w:lang w:val="ru-RU"/>
              </w:rPr>
              <w:t xml:space="preserve"> </w:t>
            </w:r>
            <w:r w:rsidRPr="00B8421A">
              <w:rPr>
                <w:rFonts w:ascii="Times New Roman" w:hAnsi="Times New Roman" w:cs="Times New Roman"/>
                <w:color w:val="231F20"/>
                <w:w w:val="115"/>
                <w:sz w:val="24"/>
                <w:szCs w:val="24"/>
                <w:lang w:val="ru-RU"/>
              </w:rPr>
              <w:t>композиторами.</w:t>
            </w:r>
          </w:p>
          <w:p w:rsidR="002C4358" w:rsidRPr="00B8421A" w:rsidRDefault="002C4358" w:rsidP="002C4358">
            <w:pPr>
              <w:pStyle w:val="TableParagraph"/>
              <w:spacing w:before="1"/>
              <w:ind w:left="168"/>
              <w:jc w:val="both"/>
              <w:rPr>
                <w:rFonts w:ascii="Times New Roman" w:hAnsi="Times New Roman" w:cs="Times New Roman"/>
                <w:i/>
                <w:sz w:val="24"/>
                <w:szCs w:val="24"/>
                <w:lang w:val="ru-RU"/>
              </w:rPr>
            </w:pPr>
            <w:r w:rsidRPr="00B8421A">
              <w:rPr>
                <w:rFonts w:ascii="Times New Roman" w:hAnsi="Times New Roman" w:cs="Times New Roman"/>
                <w:i/>
                <w:color w:val="231F20"/>
                <w:w w:val="125"/>
                <w:sz w:val="24"/>
                <w:szCs w:val="24"/>
                <w:lang w:val="ru-RU"/>
              </w:rPr>
              <w:t>На</w:t>
            </w:r>
            <w:r w:rsidRPr="00B8421A">
              <w:rPr>
                <w:rFonts w:ascii="Times New Roman" w:hAnsi="Times New Roman" w:cs="Times New Roman"/>
                <w:i/>
                <w:color w:val="231F20"/>
                <w:spacing w:val="12"/>
                <w:w w:val="125"/>
                <w:sz w:val="24"/>
                <w:szCs w:val="24"/>
                <w:lang w:val="ru-RU"/>
              </w:rPr>
              <w:t xml:space="preserve"> </w:t>
            </w:r>
            <w:r w:rsidRPr="00B8421A">
              <w:rPr>
                <w:rFonts w:ascii="Times New Roman" w:hAnsi="Times New Roman" w:cs="Times New Roman"/>
                <w:i/>
                <w:color w:val="231F20"/>
                <w:w w:val="125"/>
                <w:sz w:val="24"/>
                <w:szCs w:val="24"/>
                <w:lang w:val="ru-RU"/>
              </w:rPr>
              <w:t>выбор</w:t>
            </w:r>
            <w:r w:rsidRPr="00B8421A">
              <w:rPr>
                <w:rFonts w:ascii="Times New Roman" w:hAnsi="Times New Roman" w:cs="Times New Roman"/>
                <w:i/>
                <w:color w:val="231F20"/>
                <w:spacing w:val="13"/>
                <w:w w:val="125"/>
                <w:sz w:val="24"/>
                <w:szCs w:val="24"/>
                <w:lang w:val="ru-RU"/>
              </w:rPr>
              <w:t xml:space="preserve"> </w:t>
            </w:r>
            <w:r w:rsidRPr="00B8421A">
              <w:rPr>
                <w:rFonts w:ascii="Times New Roman" w:hAnsi="Times New Roman" w:cs="Times New Roman"/>
                <w:i/>
                <w:color w:val="231F20"/>
                <w:w w:val="125"/>
                <w:sz w:val="24"/>
                <w:szCs w:val="24"/>
                <w:lang w:val="ru-RU"/>
              </w:rPr>
              <w:t>или</w:t>
            </w:r>
            <w:r w:rsidRPr="00B8421A">
              <w:rPr>
                <w:rFonts w:ascii="Times New Roman" w:hAnsi="Times New Roman" w:cs="Times New Roman"/>
                <w:i/>
                <w:color w:val="231F20"/>
                <w:spacing w:val="13"/>
                <w:w w:val="125"/>
                <w:sz w:val="24"/>
                <w:szCs w:val="24"/>
                <w:lang w:val="ru-RU"/>
              </w:rPr>
              <w:t xml:space="preserve"> </w:t>
            </w:r>
            <w:r w:rsidRPr="00B8421A">
              <w:rPr>
                <w:rFonts w:ascii="Times New Roman" w:hAnsi="Times New Roman" w:cs="Times New Roman"/>
                <w:i/>
                <w:color w:val="231F20"/>
                <w:w w:val="125"/>
                <w:sz w:val="24"/>
                <w:szCs w:val="24"/>
                <w:lang w:val="ru-RU"/>
              </w:rPr>
              <w:t>факультативно</w:t>
            </w:r>
          </w:p>
          <w:p w:rsidR="002C4358" w:rsidRPr="00B8421A" w:rsidRDefault="002C4358" w:rsidP="002C4358">
            <w:pPr>
              <w:pStyle w:val="TableParagraph"/>
              <w:spacing w:before="13"/>
              <w:ind w:left="168"/>
              <w:jc w:val="both"/>
              <w:rPr>
                <w:rFonts w:ascii="Times New Roman" w:hAnsi="Times New Roman" w:cs="Times New Roman"/>
                <w:sz w:val="24"/>
                <w:szCs w:val="24"/>
                <w:lang w:val="ru-RU"/>
              </w:rPr>
            </w:pPr>
            <w:r w:rsidRPr="00B8421A">
              <w:rPr>
                <w:rFonts w:ascii="Times New Roman" w:hAnsi="Times New Roman" w:cs="Times New Roman"/>
                <w:color w:val="231F20"/>
                <w:w w:val="115"/>
                <w:sz w:val="24"/>
                <w:szCs w:val="24"/>
                <w:lang w:val="ru-RU"/>
              </w:rPr>
              <w:t>Исследовательские</w:t>
            </w:r>
            <w:r w:rsidRPr="00B8421A">
              <w:rPr>
                <w:rFonts w:ascii="Times New Roman" w:hAnsi="Times New Roman" w:cs="Times New Roman"/>
                <w:color w:val="231F20"/>
                <w:spacing w:val="43"/>
                <w:w w:val="115"/>
                <w:sz w:val="24"/>
                <w:szCs w:val="24"/>
                <w:lang w:val="ru-RU"/>
              </w:rPr>
              <w:t xml:space="preserve"> </w:t>
            </w:r>
            <w:r w:rsidRPr="00B8421A">
              <w:rPr>
                <w:rFonts w:ascii="Times New Roman" w:hAnsi="Times New Roman" w:cs="Times New Roman"/>
                <w:color w:val="231F20"/>
                <w:w w:val="115"/>
                <w:sz w:val="24"/>
                <w:szCs w:val="24"/>
                <w:lang w:val="ru-RU"/>
              </w:rPr>
              <w:t>и</w:t>
            </w:r>
            <w:r w:rsidRPr="00B8421A">
              <w:rPr>
                <w:rFonts w:ascii="Times New Roman" w:hAnsi="Times New Roman" w:cs="Times New Roman"/>
                <w:color w:val="231F20"/>
                <w:spacing w:val="44"/>
                <w:w w:val="115"/>
                <w:sz w:val="24"/>
                <w:szCs w:val="24"/>
                <w:lang w:val="ru-RU"/>
              </w:rPr>
              <w:t xml:space="preserve"> </w:t>
            </w:r>
            <w:r w:rsidRPr="00B8421A">
              <w:rPr>
                <w:rFonts w:ascii="Times New Roman" w:hAnsi="Times New Roman" w:cs="Times New Roman"/>
                <w:color w:val="231F20"/>
                <w:w w:val="115"/>
                <w:sz w:val="24"/>
                <w:szCs w:val="24"/>
                <w:lang w:val="ru-RU"/>
              </w:rPr>
              <w:t>творческие</w:t>
            </w:r>
            <w:r w:rsidRPr="00B8421A">
              <w:rPr>
                <w:rFonts w:ascii="Times New Roman" w:hAnsi="Times New Roman" w:cs="Times New Roman"/>
                <w:color w:val="231F20"/>
                <w:spacing w:val="44"/>
                <w:w w:val="115"/>
                <w:sz w:val="24"/>
                <w:szCs w:val="24"/>
                <w:lang w:val="ru-RU"/>
              </w:rPr>
              <w:t xml:space="preserve"> </w:t>
            </w:r>
            <w:r w:rsidRPr="00B8421A">
              <w:rPr>
                <w:rFonts w:ascii="Times New Roman" w:hAnsi="Times New Roman" w:cs="Times New Roman"/>
                <w:color w:val="231F20"/>
                <w:w w:val="115"/>
                <w:sz w:val="24"/>
                <w:szCs w:val="24"/>
                <w:lang w:val="ru-RU"/>
              </w:rPr>
              <w:t>проекты</w:t>
            </w:r>
            <w:r w:rsidRPr="00B8421A">
              <w:rPr>
                <w:rFonts w:ascii="Times New Roman" w:hAnsi="Times New Roman" w:cs="Times New Roman"/>
                <w:color w:val="231F20"/>
                <w:spacing w:val="43"/>
                <w:w w:val="115"/>
                <w:sz w:val="24"/>
                <w:szCs w:val="24"/>
                <w:lang w:val="ru-RU"/>
              </w:rPr>
              <w:t xml:space="preserve"> </w:t>
            </w:r>
            <w:r w:rsidRPr="00B8421A">
              <w:rPr>
                <w:rFonts w:ascii="Times New Roman" w:hAnsi="Times New Roman" w:cs="Times New Roman"/>
                <w:color w:val="231F20"/>
                <w:w w:val="115"/>
                <w:sz w:val="24"/>
                <w:szCs w:val="24"/>
                <w:lang w:val="ru-RU"/>
              </w:rPr>
              <w:t>по</w:t>
            </w:r>
            <w:r w:rsidRPr="00B8421A">
              <w:rPr>
                <w:rFonts w:ascii="Times New Roman" w:hAnsi="Times New Roman" w:cs="Times New Roman"/>
                <w:color w:val="231F20"/>
                <w:spacing w:val="44"/>
                <w:w w:val="115"/>
                <w:sz w:val="24"/>
                <w:szCs w:val="24"/>
                <w:lang w:val="ru-RU"/>
              </w:rPr>
              <w:t xml:space="preserve"> </w:t>
            </w:r>
            <w:r w:rsidRPr="00B8421A">
              <w:rPr>
                <w:rFonts w:ascii="Times New Roman" w:hAnsi="Times New Roman" w:cs="Times New Roman"/>
                <w:color w:val="231F20"/>
                <w:w w:val="115"/>
                <w:sz w:val="24"/>
                <w:szCs w:val="24"/>
                <w:lang w:val="ru-RU"/>
              </w:rPr>
              <w:t>теме</w:t>
            </w:r>
            <w:r>
              <w:rPr>
                <w:rFonts w:ascii="Times New Roman" w:hAnsi="Times New Roman" w:cs="Times New Roman"/>
                <w:sz w:val="24"/>
                <w:szCs w:val="24"/>
                <w:lang w:val="ru-RU"/>
              </w:rPr>
              <w:t xml:space="preserve"> </w:t>
            </w:r>
            <w:r w:rsidRPr="00B8421A">
              <w:rPr>
                <w:rFonts w:ascii="Times New Roman" w:hAnsi="Times New Roman" w:cs="Times New Roman"/>
                <w:color w:val="231F20"/>
                <w:w w:val="120"/>
                <w:sz w:val="24"/>
                <w:szCs w:val="24"/>
                <w:lang w:val="ru-RU"/>
              </w:rPr>
              <w:t>«Музыка</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и</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религия</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в</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наше</w:t>
            </w:r>
            <w:r w:rsidRPr="00B8421A">
              <w:rPr>
                <w:rFonts w:ascii="Times New Roman" w:hAnsi="Times New Roman" w:cs="Times New Roman"/>
                <w:color w:val="231F20"/>
                <w:spacing w:val="1"/>
                <w:w w:val="120"/>
                <w:sz w:val="24"/>
                <w:szCs w:val="24"/>
                <w:lang w:val="ru-RU"/>
              </w:rPr>
              <w:t xml:space="preserve"> </w:t>
            </w:r>
            <w:r w:rsidRPr="00B8421A">
              <w:rPr>
                <w:rFonts w:ascii="Times New Roman" w:hAnsi="Times New Roman" w:cs="Times New Roman"/>
                <w:color w:val="231F20"/>
                <w:w w:val="120"/>
                <w:sz w:val="24"/>
                <w:szCs w:val="24"/>
                <w:lang w:val="ru-RU"/>
              </w:rPr>
              <w:t>время».</w:t>
            </w:r>
            <w:r w:rsidRPr="00B8421A">
              <w:rPr>
                <w:rFonts w:ascii="Times New Roman" w:hAnsi="Times New Roman" w:cs="Times New Roman"/>
                <w:color w:val="231F20"/>
                <w:spacing w:val="1"/>
                <w:w w:val="120"/>
                <w:sz w:val="24"/>
                <w:szCs w:val="24"/>
                <w:lang w:val="ru-RU"/>
              </w:rPr>
              <w:t xml:space="preserve"> </w:t>
            </w:r>
            <w:r w:rsidRPr="002C4358">
              <w:rPr>
                <w:rFonts w:ascii="Times New Roman" w:hAnsi="Times New Roman" w:cs="Times New Roman"/>
                <w:color w:val="231F20"/>
                <w:spacing w:val="-1"/>
                <w:w w:val="120"/>
                <w:sz w:val="24"/>
                <w:szCs w:val="24"/>
                <w:lang w:val="ru-RU"/>
              </w:rPr>
              <w:t>Посещение</w:t>
            </w:r>
            <w:r w:rsidRPr="002C4358">
              <w:rPr>
                <w:rFonts w:ascii="Times New Roman" w:hAnsi="Times New Roman" w:cs="Times New Roman"/>
                <w:color w:val="231F20"/>
                <w:spacing w:val="4"/>
                <w:w w:val="120"/>
                <w:sz w:val="24"/>
                <w:szCs w:val="24"/>
                <w:lang w:val="ru-RU"/>
              </w:rPr>
              <w:t xml:space="preserve"> </w:t>
            </w:r>
            <w:r w:rsidRPr="002C4358">
              <w:rPr>
                <w:rFonts w:ascii="Times New Roman" w:hAnsi="Times New Roman" w:cs="Times New Roman"/>
                <w:color w:val="231F20"/>
                <w:w w:val="120"/>
                <w:sz w:val="24"/>
                <w:szCs w:val="24"/>
                <w:lang w:val="ru-RU"/>
              </w:rPr>
              <w:t>концерта</w:t>
            </w:r>
            <w:r w:rsidRPr="002C4358">
              <w:rPr>
                <w:rFonts w:ascii="Times New Roman" w:hAnsi="Times New Roman" w:cs="Times New Roman"/>
                <w:color w:val="231F20"/>
                <w:spacing w:val="4"/>
                <w:w w:val="120"/>
                <w:sz w:val="24"/>
                <w:szCs w:val="24"/>
                <w:lang w:val="ru-RU"/>
              </w:rPr>
              <w:t xml:space="preserve"> </w:t>
            </w:r>
            <w:r w:rsidRPr="002C4358">
              <w:rPr>
                <w:rFonts w:ascii="Times New Roman" w:hAnsi="Times New Roman" w:cs="Times New Roman"/>
                <w:color w:val="231F20"/>
                <w:w w:val="120"/>
                <w:sz w:val="24"/>
                <w:szCs w:val="24"/>
                <w:lang w:val="ru-RU"/>
              </w:rPr>
              <w:t>духовной</w:t>
            </w:r>
            <w:r w:rsidRPr="002C4358">
              <w:rPr>
                <w:rFonts w:ascii="Times New Roman" w:hAnsi="Times New Roman" w:cs="Times New Roman"/>
                <w:color w:val="231F20"/>
                <w:spacing w:val="5"/>
                <w:w w:val="120"/>
                <w:sz w:val="24"/>
                <w:szCs w:val="24"/>
                <w:lang w:val="ru-RU"/>
              </w:rPr>
              <w:t xml:space="preserve"> </w:t>
            </w:r>
            <w:r w:rsidRPr="002C4358">
              <w:rPr>
                <w:rFonts w:ascii="Times New Roman" w:hAnsi="Times New Roman" w:cs="Times New Roman"/>
                <w:color w:val="231F20"/>
                <w:w w:val="120"/>
                <w:sz w:val="24"/>
                <w:szCs w:val="24"/>
                <w:lang w:val="ru-RU"/>
              </w:rPr>
              <w:t>музыки</w:t>
            </w:r>
          </w:p>
        </w:tc>
      </w:tr>
    </w:tbl>
    <w:p w:rsidR="00FA7010" w:rsidRDefault="00FA7010">
      <w:pPr>
        <w:pStyle w:val="a5"/>
        <w:spacing w:before="7"/>
        <w:ind w:left="0"/>
        <w:jc w:val="left"/>
        <w:rPr>
          <w:rFonts w:ascii="Times New Roman" w:hAnsi="Times New Roman" w:cs="Times New Roman"/>
          <w:b/>
          <w:sz w:val="24"/>
          <w:szCs w:val="24"/>
          <w:lang w:val="ru-RU"/>
        </w:rPr>
      </w:pPr>
    </w:p>
    <w:p w:rsidR="002A7D76" w:rsidRDefault="002A7D76" w:rsidP="00242478">
      <w:pPr>
        <w:pStyle w:val="214"/>
        <w:spacing w:before="94"/>
        <w:rPr>
          <w:rFonts w:ascii="Times New Roman" w:hAnsi="Times New Roman" w:cs="Times New Roman"/>
          <w:b/>
          <w:color w:val="231F20"/>
          <w:sz w:val="24"/>
          <w:szCs w:val="24"/>
        </w:rPr>
      </w:pPr>
    </w:p>
    <w:p w:rsidR="002A7D76" w:rsidRDefault="002A7D76" w:rsidP="00242478">
      <w:pPr>
        <w:pStyle w:val="214"/>
        <w:spacing w:before="94"/>
        <w:rPr>
          <w:rFonts w:ascii="Times New Roman" w:hAnsi="Times New Roman" w:cs="Times New Roman"/>
          <w:b/>
          <w:color w:val="231F20"/>
          <w:sz w:val="24"/>
          <w:szCs w:val="24"/>
        </w:rPr>
      </w:pPr>
    </w:p>
    <w:p w:rsidR="002A7D76" w:rsidRDefault="002A7D76" w:rsidP="00242478">
      <w:pPr>
        <w:pStyle w:val="214"/>
        <w:spacing w:before="94"/>
        <w:rPr>
          <w:rFonts w:ascii="Times New Roman" w:hAnsi="Times New Roman" w:cs="Times New Roman"/>
          <w:b/>
          <w:color w:val="231F20"/>
          <w:sz w:val="24"/>
          <w:szCs w:val="24"/>
        </w:rPr>
      </w:pPr>
    </w:p>
    <w:p w:rsidR="002A7D76" w:rsidRDefault="002A7D76" w:rsidP="00242478">
      <w:pPr>
        <w:pStyle w:val="214"/>
        <w:spacing w:before="94"/>
        <w:rPr>
          <w:rFonts w:ascii="Times New Roman" w:hAnsi="Times New Roman" w:cs="Times New Roman"/>
          <w:b/>
          <w:color w:val="231F20"/>
          <w:sz w:val="24"/>
          <w:szCs w:val="24"/>
        </w:rPr>
      </w:pPr>
    </w:p>
    <w:p w:rsidR="002A7D76" w:rsidRDefault="002A7D76" w:rsidP="00242478">
      <w:pPr>
        <w:pStyle w:val="214"/>
        <w:spacing w:before="94"/>
        <w:rPr>
          <w:rFonts w:ascii="Times New Roman" w:hAnsi="Times New Roman" w:cs="Times New Roman"/>
          <w:b/>
          <w:color w:val="231F20"/>
          <w:sz w:val="24"/>
          <w:szCs w:val="24"/>
        </w:rPr>
      </w:pPr>
    </w:p>
    <w:p w:rsidR="00242478" w:rsidRDefault="00242478" w:rsidP="00242478">
      <w:pPr>
        <w:pStyle w:val="214"/>
        <w:spacing w:before="94"/>
        <w:rPr>
          <w:rFonts w:ascii="Times New Roman" w:hAnsi="Times New Roman" w:cs="Times New Roman"/>
          <w:b/>
          <w:color w:val="231F20"/>
          <w:sz w:val="24"/>
          <w:szCs w:val="24"/>
        </w:rPr>
      </w:pPr>
      <w:r w:rsidRPr="00242478">
        <w:rPr>
          <w:rFonts w:ascii="Times New Roman" w:hAnsi="Times New Roman" w:cs="Times New Roman"/>
          <w:b/>
          <w:color w:val="231F20"/>
          <w:sz w:val="24"/>
          <w:szCs w:val="24"/>
        </w:rPr>
        <w:lastRenderedPageBreak/>
        <w:t>Модуль</w:t>
      </w:r>
      <w:r w:rsidRPr="00242478">
        <w:rPr>
          <w:rFonts w:ascii="Times New Roman" w:hAnsi="Times New Roman" w:cs="Times New Roman"/>
          <w:b/>
          <w:color w:val="231F20"/>
          <w:spacing w:val="2"/>
          <w:sz w:val="24"/>
          <w:szCs w:val="24"/>
        </w:rPr>
        <w:t xml:space="preserve"> </w:t>
      </w:r>
      <w:r w:rsidRPr="00242478">
        <w:rPr>
          <w:rFonts w:ascii="Times New Roman" w:hAnsi="Times New Roman" w:cs="Times New Roman"/>
          <w:b/>
          <w:color w:val="231F20"/>
          <w:sz w:val="24"/>
          <w:szCs w:val="24"/>
        </w:rPr>
        <w:t>№</w:t>
      </w:r>
      <w:r w:rsidRPr="00242478">
        <w:rPr>
          <w:rFonts w:ascii="Times New Roman" w:hAnsi="Times New Roman" w:cs="Times New Roman"/>
          <w:b/>
          <w:color w:val="231F20"/>
          <w:spacing w:val="2"/>
          <w:sz w:val="24"/>
          <w:szCs w:val="24"/>
        </w:rPr>
        <w:t xml:space="preserve"> </w:t>
      </w:r>
      <w:r w:rsidRPr="00242478">
        <w:rPr>
          <w:rFonts w:ascii="Times New Roman" w:hAnsi="Times New Roman" w:cs="Times New Roman"/>
          <w:b/>
          <w:color w:val="231F20"/>
          <w:sz w:val="24"/>
          <w:szCs w:val="24"/>
        </w:rPr>
        <w:t>7</w:t>
      </w:r>
      <w:r w:rsidRPr="00242478">
        <w:rPr>
          <w:rFonts w:ascii="Times New Roman" w:hAnsi="Times New Roman" w:cs="Times New Roman"/>
          <w:b/>
          <w:color w:val="231F20"/>
          <w:spacing w:val="2"/>
          <w:sz w:val="24"/>
          <w:szCs w:val="24"/>
        </w:rPr>
        <w:t xml:space="preserve"> </w:t>
      </w:r>
      <w:r w:rsidRPr="00242478">
        <w:rPr>
          <w:rFonts w:ascii="Times New Roman" w:hAnsi="Times New Roman" w:cs="Times New Roman"/>
          <w:b/>
          <w:color w:val="231F20"/>
          <w:sz w:val="24"/>
          <w:szCs w:val="24"/>
        </w:rPr>
        <w:t>«Жанры</w:t>
      </w:r>
      <w:r w:rsidRPr="00242478">
        <w:rPr>
          <w:rFonts w:ascii="Times New Roman" w:hAnsi="Times New Roman" w:cs="Times New Roman"/>
          <w:b/>
          <w:color w:val="231F20"/>
          <w:spacing w:val="2"/>
          <w:sz w:val="24"/>
          <w:szCs w:val="24"/>
        </w:rPr>
        <w:t xml:space="preserve"> </w:t>
      </w:r>
      <w:r w:rsidRPr="00242478">
        <w:rPr>
          <w:rFonts w:ascii="Times New Roman" w:hAnsi="Times New Roman" w:cs="Times New Roman"/>
          <w:b/>
          <w:color w:val="231F20"/>
          <w:sz w:val="24"/>
          <w:szCs w:val="24"/>
        </w:rPr>
        <w:t>музыкального</w:t>
      </w:r>
      <w:r w:rsidRPr="00242478">
        <w:rPr>
          <w:rFonts w:ascii="Times New Roman" w:hAnsi="Times New Roman" w:cs="Times New Roman"/>
          <w:b/>
          <w:color w:val="231F20"/>
          <w:spacing w:val="2"/>
          <w:sz w:val="24"/>
          <w:szCs w:val="24"/>
        </w:rPr>
        <w:t xml:space="preserve"> </w:t>
      </w:r>
      <w:r w:rsidRPr="00242478">
        <w:rPr>
          <w:rFonts w:ascii="Times New Roman" w:hAnsi="Times New Roman" w:cs="Times New Roman"/>
          <w:b/>
          <w:color w:val="231F20"/>
          <w:sz w:val="24"/>
          <w:szCs w:val="24"/>
        </w:rPr>
        <w:t>искусства»</w:t>
      </w:r>
    </w:p>
    <w:p w:rsidR="00242478" w:rsidRDefault="00242478" w:rsidP="00242478">
      <w:pPr>
        <w:pStyle w:val="214"/>
        <w:spacing w:before="94"/>
        <w:rPr>
          <w:rFonts w:ascii="Times New Roman" w:hAnsi="Times New Roman" w:cs="Times New Roman"/>
          <w:b/>
          <w:color w:val="231F20"/>
          <w:sz w:val="24"/>
          <w:szCs w:val="24"/>
        </w:rPr>
      </w:pPr>
    </w:p>
    <w:tbl>
      <w:tblPr>
        <w:tblStyle w:val="TableNormal"/>
        <w:tblW w:w="0" w:type="auto"/>
        <w:tblInd w:w="-7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67"/>
        <w:gridCol w:w="1336"/>
        <w:gridCol w:w="2064"/>
        <w:gridCol w:w="5472"/>
      </w:tblGrid>
      <w:tr w:rsidR="00662337" w:rsidRPr="003B34B8" w:rsidTr="003B34B8">
        <w:trPr>
          <w:trHeight w:val="597"/>
        </w:trPr>
        <w:tc>
          <w:tcPr>
            <w:tcW w:w="1267" w:type="dxa"/>
            <w:tcBorders>
              <w:bottom w:val="single" w:sz="4" w:space="0" w:color="auto"/>
            </w:tcBorders>
          </w:tcPr>
          <w:p w:rsidR="00662337" w:rsidRPr="003B34B8" w:rsidRDefault="00662337" w:rsidP="003B34B8">
            <w:pPr>
              <w:pStyle w:val="TableParagraph"/>
              <w:spacing w:before="71" w:line="235" w:lineRule="auto"/>
              <w:ind w:left="64" w:right="55" w:firstLine="141"/>
              <w:jc w:val="center"/>
              <w:rPr>
                <w:rFonts w:ascii="Times New Roman" w:hAnsi="Times New Roman" w:cs="Times New Roman"/>
                <w:b/>
                <w:sz w:val="24"/>
                <w:szCs w:val="24"/>
              </w:rPr>
            </w:pPr>
            <w:r w:rsidRPr="003B34B8">
              <w:rPr>
                <w:rFonts w:ascii="Times New Roman" w:hAnsi="Times New Roman" w:cs="Times New Roman"/>
                <w:b/>
                <w:color w:val="231F20"/>
                <w:w w:val="105"/>
                <w:sz w:val="24"/>
                <w:szCs w:val="24"/>
              </w:rPr>
              <w:t>№</w:t>
            </w:r>
            <w:r w:rsidRPr="003B34B8">
              <w:rPr>
                <w:rFonts w:ascii="Times New Roman" w:hAnsi="Times New Roman" w:cs="Times New Roman"/>
                <w:b/>
                <w:color w:val="231F20"/>
                <w:spacing w:val="1"/>
                <w:w w:val="105"/>
                <w:sz w:val="24"/>
                <w:szCs w:val="24"/>
              </w:rPr>
              <w:t xml:space="preserve"> </w:t>
            </w:r>
            <w:proofErr w:type="spellStart"/>
            <w:r w:rsidRPr="003B34B8">
              <w:rPr>
                <w:rFonts w:ascii="Times New Roman" w:hAnsi="Times New Roman" w:cs="Times New Roman"/>
                <w:b/>
                <w:color w:val="231F20"/>
                <w:w w:val="105"/>
                <w:sz w:val="24"/>
                <w:szCs w:val="24"/>
              </w:rPr>
              <w:t>блока</w:t>
            </w:r>
            <w:proofErr w:type="spellEnd"/>
            <w:r w:rsidRPr="003B34B8">
              <w:rPr>
                <w:rFonts w:ascii="Times New Roman" w:hAnsi="Times New Roman" w:cs="Times New Roman"/>
                <w:b/>
                <w:color w:val="231F20"/>
                <w:w w:val="105"/>
                <w:sz w:val="24"/>
                <w:szCs w:val="24"/>
              </w:rPr>
              <w:t>,</w:t>
            </w:r>
            <w:r w:rsidRPr="003B34B8">
              <w:rPr>
                <w:rFonts w:ascii="Times New Roman" w:hAnsi="Times New Roman" w:cs="Times New Roman"/>
                <w:b/>
                <w:color w:val="231F20"/>
                <w:spacing w:val="1"/>
                <w:w w:val="105"/>
                <w:sz w:val="24"/>
                <w:szCs w:val="24"/>
              </w:rPr>
              <w:t xml:space="preserve"> </w:t>
            </w:r>
            <w:proofErr w:type="spellStart"/>
            <w:r w:rsidRPr="003B34B8">
              <w:rPr>
                <w:rFonts w:ascii="Times New Roman" w:hAnsi="Times New Roman" w:cs="Times New Roman"/>
                <w:b/>
                <w:color w:val="231F20"/>
                <w:spacing w:val="-4"/>
                <w:w w:val="105"/>
                <w:sz w:val="24"/>
                <w:szCs w:val="24"/>
              </w:rPr>
              <w:t>кол</w:t>
            </w:r>
            <w:proofErr w:type="spellEnd"/>
            <w:r w:rsidRPr="003B34B8">
              <w:rPr>
                <w:rFonts w:ascii="Times New Roman" w:hAnsi="Times New Roman" w:cs="Times New Roman"/>
                <w:b/>
                <w:color w:val="231F20"/>
                <w:spacing w:val="-4"/>
                <w:w w:val="105"/>
                <w:sz w:val="24"/>
                <w:szCs w:val="24"/>
              </w:rPr>
              <w:t>-во</w:t>
            </w:r>
            <w:r w:rsidRPr="003B34B8">
              <w:rPr>
                <w:rFonts w:ascii="Times New Roman" w:hAnsi="Times New Roman" w:cs="Times New Roman"/>
                <w:b/>
                <w:color w:val="231F20"/>
                <w:spacing w:val="1"/>
                <w:w w:val="105"/>
                <w:sz w:val="24"/>
                <w:szCs w:val="24"/>
              </w:rPr>
              <w:t xml:space="preserve"> </w:t>
            </w:r>
            <w:proofErr w:type="spellStart"/>
            <w:r w:rsidRPr="003B34B8">
              <w:rPr>
                <w:rFonts w:ascii="Times New Roman" w:hAnsi="Times New Roman" w:cs="Times New Roman"/>
                <w:b/>
                <w:color w:val="231F20"/>
                <w:spacing w:val="-3"/>
                <w:w w:val="105"/>
                <w:sz w:val="24"/>
                <w:szCs w:val="24"/>
              </w:rPr>
              <w:t>часов</w:t>
            </w:r>
            <w:proofErr w:type="spellEnd"/>
          </w:p>
        </w:tc>
        <w:tc>
          <w:tcPr>
            <w:tcW w:w="1336" w:type="dxa"/>
            <w:tcBorders>
              <w:bottom w:val="single" w:sz="4" w:space="0" w:color="auto"/>
            </w:tcBorders>
          </w:tcPr>
          <w:p w:rsidR="00662337" w:rsidRPr="003B34B8" w:rsidRDefault="00662337" w:rsidP="003B34B8">
            <w:pPr>
              <w:pStyle w:val="TableParagraph"/>
              <w:spacing w:before="68"/>
              <w:ind w:left="424"/>
              <w:jc w:val="center"/>
              <w:rPr>
                <w:rFonts w:ascii="Times New Roman" w:hAnsi="Times New Roman" w:cs="Times New Roman"/>
                <w:b/>
                <w:sz w:val="24"/>
                <w:szCs w:val="24"/>
              </w:rPr>
            </w:pPr>
            <w:proofErr w:type="spellStart"/>
            <w:r w:rsidRPr="003B34B8">
              <w:rPr>
                <w:rFonts w:ascii="Times New Roman" w:hAnsi="Times New Roman" w:cs="Times New Roman"/>
                <w:b/>
                <w:color w:val="231F20"/>
                <w:w w:val="105"/>
                <w:sz w:val="24"/>
                <w:szCs w:val="24"/>
              </w:rPr>
              <w:t>Темы</w:t>
            </w:r>
            <w:proofErr w:type="spellEnd"/>
          </w:p>
        </w:tc>
        <w:tc>
          <w:tcPr>
            <w:tcW w:w="2064" w:type="dxa"/>
            <w:tcBorders>
              <w:bottom w:val="single" w:sz="4" w:space="0" w:color="auto"/>
            </w:tcBorders>
          </w:tcPr>
          <w:p w:rsidR="00662337" w:rsidRPr="003B34B8" w:rsidRDefault="00662337" w:rsidP="003B34B8">
            <w:pPr>
              <w:pStyle w:val="TableParagraph"/>
              <w:spacing w:before="68"/>
              <w:ind w:left="479"/>
              <w:jc w:val="center"/>
              <w:rPr>
                <w:rFonts w:ascii="Times New Roman" w:hAnsi="Times New Roman" w:cs="Times New Roman"/>
                <w:b/>
                <w:sz w:val="24"/>
                <w:szCs w:val="24"/>
              </w:rPr>
            </w:pPr>
            <w:proofErr w:type="spellStart"/>
            <w:r w:rsidRPr="003B34B8">
              <w:rPr>
                <w:rFonts w:ascii="Times New Roman" w:hAnsi="Times New Roman" w:cs="Times New Roman"/>
                <w:b/>
                <w:color w:val="231F20"/>
                <w:w w:val="105"/>
                <w:sz w:val="24"/>
                <w:szCs w:val="24"/>
              </w:rPr>
              <w:t>Содержание</w:t>
            </w:r>
            <w:proofErr w:type="spellEnd"/>
          </w:p>
        </w:tc>
        <w:tc>
          <w:tcPr>
            <w:tcW w:w="5472" w:type="dxa"/>
            <w:tcBorders>
              <w:top w:val="single" w:sz="6" w:space="0" w:color="231F20"/>
              <w:bottom w:val="single" w:sz="4" w:space="0" w:color="auto"/>
            </w:tcBorders>
          </w:tcPr>
          <w:p w:rsidR="00662337" w:rsidRPr="003B34B8" w:rsidRDefault="00662337" w:rsidP="003B34B8">
            <w:pPr>
              <w:pStyle w:val="TableParagraph"/>
              <w:spacing w:before="68"/>
              <w:ind w:left="1169"/>
              <w:jc w:val="center"/>
              <w:rPr>
                <w:rFonts w:ascii="Times New Roman" w:hAnsi="Times New Roman" w:cs="Times New Roman"/>
                <w:b/>
                <w:sz w:val="24"/>
                <w:szCs w:val="24"/>
              </w:rPr>
            </w:pPr>
            <w:proofErr w:type="spellStart"/>
            <w:r w:rsidRPr="003B34B8">
              <w:rPr>
                <w:rFonts w:ascii="Times New Roman" w:hAnsi="Times New Roman" w:cs="Times New Roman"/>
                <w:b/>
                <w:color w:val="231F20"/>
                <w:sz w:val="24"/>
                <w:szCs w:val="24"/>
              </w:rPr>
              <w:t>Виды</w:t>
            </w:r>
            <w:proofErr w:type="spellEnd"/>
            <w:r w:rsidRPr="003B34B8">
              <w:rPr>
                <w:rFonts w:ascii="Times New Roman" w:hAnsi="Times New Roman" w:cs="Times New Roman"/>
                <w:b/>
                <w:color w:val="231F20"/>
                <w:spacing w:val="57"/>
                <w:sz w:val="24"/>
                <w:szCs w:val="24"/>
              </w:rPr>
              <w:t xml:space="preserve"> </w:t>
            </w:r>
            <w:r w:rsidRPr="003B34B8">
              <w:rPr>
                <w:rFonts w:ascii="Times New Roman" w:hAnsi="Times New Roman" w:cs="Times New Roman"/>
                <w:b/>
                <w:color w:val="231F20"/>
                <w:sz w:val="24"/>
                <w:szCs w:val="24"/>
              </w:rPr>
              <w:t>деятельности</w:t>
            </w:r>
            <w:r w:rsidRPr="003B34B8">
              <w:rPr>
                <w:rFonts w:ascii="Times New Roman" w:hAnsi="Times New Roman" w:cs="Times New Roman"/>
                <w:b/>
                <w:color w:val="231F20"/>
                <w:spacing w:val="57"/>
                <w:sz w:val="24"/>
                <w:szCs w:val="24"/>
              </w:rPr>
              <w:t xml:space="preserve"> </w:t>
            </w:r>
            <w:r w:rsidRPr="003B34B8">
              <w:rPr>
                <w:rFonts w:ascii="Times New Roman" w:hAnsi="Times New Roman" w:cs="Times New Roman"/>
                <w:b/>
                <w:color w:val="231F20"/>
                <w:sz w:val="24"/>
                <w:szCs w:val="24"/>
              </w:rPr>
              <w:t>обучающихся</w:t>
            </w:r>
          </w:p>
        </w:tc>
      </w:tr>
      <w:tr w:rsidR="007F720E" w:rsidRPr="008D09D2" w:rsidTr="0051570C">
        <w:trPr>
          <w:trHeight w:val="5732"/>
        </w:trPr>
        <w:tc>
          <w:tcPr>
            <w:tcW w:w="1267" w:type="dxa"/>
            <w:tcBorders>
              <w:top w:val="single" w:sz="4" w:space="0" w:color="auto"/>
              <w:left w:val="single" w:sz="4" w:space="0" w:color="auto"/>
              <w:bottom w:val="single" w:sz="4" w:space="0" w:color="auto"/>
              <w:right w:val="single" w:sz="4" w:space="0" w:color="auto"/>
            </w:tcBorders>
          </w:tcPr>
          <w:p w:rsidR="007F720E" w:rsidRPr="003B34B8" w:rsidRDefault="007F720E" w:rsidP="003B34B8">
            <w:pPr>
              <w:pStyle w:val="TableParagraph"/>
              <w:spacing w:before="81"/>
              <w:ind w:left="170"/>
              <w:rPr>
                <w:rFonts w:ascii="Times New Roman" w:hAnsi="Times New Roman" w:cs="Times New Roman"/>
                <w:sz w:val="24"/>
                <w:szCs w:val="24"/>
              </w:rPr>
            </w:pPr>
            <w:r w:rsidRPr="003B34B8">
              <w:rPr>
                <w:rFonts w:ascii="Times New Roman" w:hAnsi="Times New Roman" w:cs="Times New Roman"/>
                <w:color w:val="231F20"/>
                <w:w w:val="115"/>
                <w:sz w:val="24"/>
                <w:szCs w:val="24"/>
              </w:rPr>
              <w:t>А)</w:t>
            </w:r>
          </w:p>
          <w:p w:rsidR="007F720E" w:rsidRPr="003B34B8" w:rsidRDefault="007F720E" w:rsidP="003B34B8">
            <w:pPr>
              <w:pStyle w:val="TableParagraph"/>
              <w:spacing w:before="3"/>
              <w:ind w:left="170"/>
              <w:rPr>
                <w:rFonts w:ascii="Times New Roman" w:hAnsi="Times New Roman" w:cs="Times New Roman"/>
                <w:sz w:val="24"/>
                <w:szCs w:val="24"/>
              </w:rPr>
            </w:pPr>
            <w:r w:rsidRPr="003B34B8">
              <w:rPr>
                <w:rFonts w:ascii="Times New Roman" w:hAnsi="Times New Roman" w:cs="Times New Roman"/>
                <w:color w:val="231F20"/>
                <w:w w:val="115"/>
                <w:sz w:val="24"/>
                <w:szCs w:val="24"/>
              </w:rPr>
              <w:t>3—4</w:t>
            </w:r>
          </w:p>
          <w:p w:rsidR="007F720E" w:rsidRPr="003B34B8" w:rsidRDefault="007F720E" w:rsidP="003B34B8">
            <w:pPr>
              <w:pStyle w:val="TableParagraph"/>
              <w:spacing w:before="3"/>
              <w:ind w:left="170"/>
              <w:rPr>
                <w:rFonts w:ascii="Times New Roman" w:hAnsi="Times New Roman" w:cs="Times New Roman"/>
                <w:sz w:val="24"/>
                <w:szCs w:val="24"/>
              </w:rPr>
            </w:pPr>
            <w:proofErr w:type="spellStart"/>
            <w:r w:rsidRPr="003B34B8">
              <w:rPr>
                <w:rFonts w:ascii="Times New Roman" w:hAnsi="Times New Roman" w:cs="Times New Roman"/>
                <w:color w:val="231F20"/>
                <w:w w:val="115"/>
                <w:sz w:val="24"/>
                <w:szCs w:val="24"/>
              </w:rPr>
              <w:t>учебных</w:t>
            </w:r>
            <w:proofErr w:type="spellEnd"/>
          </w:p>
          <w:p w:rsidR="007F720E" w:rsidRPr="003B34B8" w:rsidRDefault="007F720E" w:rsidP="003B34B8">
            <w:pPr>
              <w:pStyle w:val="TableParagraph"/>
              <w:spacing w:before="3"/>
              <w:ind w:left="170"/>
              <w:rPr>
                <w:rFonts w:ascii="Times New Roman" w:hAnsi="Times New Roman" w:cs="Times New Roman"/>
                <w:sz w:val="24"/>
                <w:szCs w:val="24"/>
              </w:rPr>
            </w:pPr>
            <w:proofErr w:type="spellStart"/>
            <w:r w:rsidRPr="003B34B8">
              <w:rPr>
                <w:rFonts w:ascii="Times New Roman" w:hAnsi="Times New Roman" w:cs="Times New Roman"/>
                <w:color w:val="231F20"/>
                <w:w w:val="120"/>
                <w:sz w:val="24"/>
                <w:szCs w:val="24"/>
              </w:rPr>
              <w:t>часа</w:t>
            </w:r>
            <w:proofErr w:type="spellEnd"/>
          </w:p>
        </w:tc>
        <w:tc>
          <w:tcPr>
            <w:tcW w:w="1336" w:type="dxa"/>
            <w:tcBorders>
              <w:top w:val="single" w:sz="4" w:space="0" w:color="auto"/>
              <w:left w:val="single" w:sz="4" w:space="0" w:color="auto"/>
              <w:bottom w:val="single" w:sz="4" w:space="0" w:color="auto"/>
              <w:right w:val="single" w:sz="4" w:space="0" w:color="auto"/>
            </w:tcBorders>
          </w:tcPr>
          <w:p w:rsidR="007F720E" w:rsidRPr="003B34B8" w:rsidRDefault="007F720E" w:rsidP="003B34B8">
            <w:pPr>
              <w:pStyle w:val="TableParagraph"/>
              <w:spacing w:before="81"/>
              <w:ind w:left="170"/>
              <w:rPr>
                <w:rFonts w:ascii="Times New Roman" w:hAnsi="Times New Roman" w:cs="Times New Roman"/>
                <w:sz w:val="24"/>
                <w:szCs w:val="24"/>
              </w:rPr>
            </w:pPr>
            <w:proofErr w:type="spellStart"/>
            <w:r w:rsidRPr="003B34B8">
              <w:rPr>
                <w:rFonts w:ascii="Times New Roman" w:hAnsi="Times New Roman" w:cs="Times New Roman"/>
                <w:color w:val="231F20"/>
                <w:w w:val="120"/>
                <w:sz w:val="24"/>
                <w:szCs w:val="24"/>
              </w:rPr>
              <w:t>Камерная</w:t>
            </w:r>
            <w:proofErr w:type="spellEnd"/>
          </w:p>
          <w:p w:rsidR="007F720E" w:rsidRPr="003B34B8" w:rsidRDefault="007F720E" w:rsidP="003B34B8">
            <w:pPr>
              <w:pStyle w:val="TableParagraph"/>
              <w:spacing w:before="3"/>
              <w:ind w:left="170"/>
              <w:rPr>
                <w:rFonts w:ascii="Times New Roman" w:hAnsi="Times New Roman" w:cs="Times New Roman"/>
                <w:sz w:val="24"/>
                <w:szCs w:val="24"/>
              </w:rPr>
            </w:pPr>
            <w:r w:rsidRPr="003B34B8">
              <w:rPr>
                <w:rFonts w:ascii="Times New Roman" w:hAnsi="Times New Roman" w:cs="Times New Roman"/>
                <w:color w:val="231F20"/>
                <w:w w:val="120"/>
                <w:sz w:val="24"/>
                <w:szCs w:val="24"/>
              </w:rPr>
              <w:t>музыка</w:t>
            </w:r>
          </w:p>
        </w:tc>
        <w:tc>
          <w:tcPr>
            <w:tcW w:w="2064" w:type="dxa"/>
            <w:tcBorders>
              <w:top w:val="single" w:sz="4" w:space="0" w:color="auto"/>
              <w:left w:val="single" w:sz="4" w:space="0" w:color="auto"/>
              <w:bottom w:val="single" w:sz="4" w:space="0" w:color="auto"/>
              <w:right w:val="single" w:sz="4" w:space="0" w:color="auto"/>
            </w:tcBorders>
          </w:tcPr>
          <w:p w:rsidR="007F720E" w:rsidRPr="003B34B8" w:rsidRDefault="007F720E" w:rsidP="007F720E">
            <w:pPr>
              <w:pStyle w:val="TableParagraph"/>
              <w:spacing w:before="81"/>
              <w:jc w:val="both"/>
              <w:rPr>
                <w:rFonts w:ascii="Times New Roman" w:hAnsi="Times New Roman" w:cs="Times New Roman"/>
                <w:sz w:val="24"/>
                <w:szCs w:val="24"/>
              </w:rPr>
            </w:pPr>
            <w:proofErr w:type="spellStart"/>
            <w:r w:rsidRPr="003B34B8">
              <w:rPr>
                <w:rFonts w:ascii="Times New Roman" w:hAnsi="Times New Roman" w:cs="Times New Roman"/>
                <w:color w:val="231F20"/>
                <w:w w:val="120"/>
                <w:sz w:val="24"/>
                <w:szCs w:val="24"/>
              </w:rPr>
              <w:t>Жанры</w:t>
            </w:r>
            <w:proofErr w:type="spellEnd"/>
            <w:r w:rsidRPr="003B34B8">
              <w:rPr>
                <w:rFonts w:ascii="Times New Roman" w:hAnsi="Times New Roman" w:cs="Times New Roman"/>
                <w:color w:val="231F20"/>
                <w:spacing w:val="31"/>
                <w:w w:val="120"/>
                <w:sz w:val="24"/>
                <w:szCs w:val="24"/>
              </w:rPr>
              <w:t xml:space="preserve"> </w:t>
            </w:r>
            <w:proofErr w:type="spellStart"/>
            <w:r w:rsidRPr="003B34B8">
              <w:rPr>
                <w:rFonts w:ascii="Times New Roman" w:hAnsi="Times New Roman" w:cs="Times New Roman"/>
                <w:color w:val="231F20"/>
                <w:w w:val="120"/>
                <w:sz w:val="24"/>
                <w:szCs w:val="24"/>
              </w:rPr>
              <w:t>камерной</w:t>
            </w:r>
            <w:proofErr w:type="spellEnd"/>
          </w:p>
          <w:p w:rsidR="007F720E" w:rsidRPr="007F720E" w:rsidRDefault="007F720E" w:rsidP="007F720E">
            <w:pPr>
              <w:pStyle w:val="TableParagraph"/>
              <w:spacing w:before="3"/>
              <w:jc w:val="both"/>
              <w:rPr>
                <w:rFonts w:ascii="Times New Roman" w:hAnsi="Times New Roman" w:cs="Times New Roman"/>
                <w:sz w:val="24"/>
                <w:szCs w:val="24"/>
                <w:lang w:val="ru-RU"/>
              </w:rPr>
            </w:pPr>
            <w:proofErr w:type="gramStart"/>
            <w:r w:rsidRPr="007F720E">
              <w:rPr>
                <w:rFonts w:ascii="Times New Roman" w:hAnsi="Times New Roman" w:cs="Times New Roman"/>
                <w:color w:val="231F20"/>
                <w:w w:val="120"/>
                <w:sz w:val="24"/>
                <w:szCs w:val="24"/>
                <w:lang w:val="ru-RU"/>
              </w:rPr>
              <w:t>вокальной</w:t>
            </w:r>
            <w:r w:rsidRPr="007F720E">
              <w:rPr>
                <w:rFonts w:ascii="Times New Roman" w:hAnsi="Times New Roman" w:cs="Times New Roman"/>
                <w:color w:val="231F20"/>
                <w:spacing w:val="16"/>
                <w:w w:val="120"/>
                <w:sz w:val="24"/>
                <w:szCs w:val="24"/>
                <w:lang w:val="ru-RU"/>
              </w:rPr>
              <w:t xml:space="preserve"> </w:t>
            </w:r>
            <w:r w:rsidRPr="007F720E">
              <w:rPr>
                <w:rFonts w:ascii="Times New Roman" w:hAnsi="Times New Roman" w:cs="Times New Roman"/>
                <w:color w:val="231F20"/>
                <w:w w:val="120"/>
                <w:sz w:val="24"/>
                <w:szCs w:val="24"/>
                <w:lang w:val="ru-RU"/>
              </w:rPr>
              <w:t>музыки</w:t>
            </w:r>
            <w:r w:rsidRPr="007F720E">
              <w:rPr>
                <w:rFonts w:ascii="Times New Roman" w:hAnsi="Times New Roman" w:cs="Times New Roman"/>
                <w:color w:val="231F20"/>
                <w:spacing w:val="27"/>
                <w:w w:val="120"/>
                <w:sz w:val="24"/>
                <w:szCs w:val="24"/>
                <w:lang w:val="ru-RU"/>
              </w:rPr>
              <w:t xml:space="preserve"> </w:t>
            </w:r>
            <w:r w:rsidRPr="007F720E">
              <w:rPr>
                <w:rFonts w:ascii="Times New Roman" w:hAnsi="Times New Roman" w:cs="Times New Roman"/>
                <w:color w:val="231F20"/>
                <w:w w:val="120"/>
                <w:sz w:val="24"/>
                <w:szCs w:val="24"/>
                <w:lang w:val="ru-RU"/>
              </w:rPr>
              <w:t>(песня,</w:t>
            </w:r>
            <w:r w:rsidRPr="007F720E">
              <w:rPr>
                <w:rFonts w:ascii="Times New Roman" w:hAnsi="Times New Roman" w:cs="Times New Roman"/>
                <w:color w:val="231F20"/>
                <w:spacing w:val="28"/>
                <w:w w:val="120"/>
                <w:sz w:val="24"/>
                <w:szCs w:val="24"/>
                <w:lang w:val="ru-RU"/>
              </w:rPr>
              <w:t xml:space="preserve"> </w:t>
            </w:r>
            <w:r w:rsidRPr="007F720E">
              <w:rPr>
                <w:rFonts w:ascii="Times New Roman" w:hAnsi="Times New Roman" w:cs="Times New Roman"/>
                <w:color w:val="231F20"/>
                <w:w w:val="120"/>
                <w:sz w:val="24"/>
                <w:szCs w:val="24"/>
                <w:lang w:val="ru-RU"/>
              </w:rPr>
              <w:t>романс,</w:t>
            </w:r>
            <w:r w:rsidRPr="007F720E">
              <w:rPr>
                <w:rFonts w:ascii="Times New Roman" w:hAnsi="Times New Roman" w:cs="Times New Roman"/>
                <w:color w:val="231F20"/>
                <w:spacing w:val="32"/>
                <w:w w:val="120"/>
                <w:sz w:val="24"/>
                <w:szCs w:val="24"/>
                <w:lang w:val="ru-RU"/>
              </w:rPr>
              <w:t xml:space="preserve"> </w:t>
            </w:r>
            <w:r w:rsidRPr="007F720E">
              <w:rPr>
                <w:rFonts w:ascii="Times New Roman" w:hAnsi="Times New Roman" w:cs="Times New Roman"/>
                <w:color w:val="231F20"/>
                <w:w w:val="120"/>
                <w:sz w:val="24"/>
                <w:szCs w:val="24"/>
                <w:lang w:val="ru-RU"/>
              </w:rPr>
              <w:t>вокализ</w:t>
            </w:r>
            <w:r w:rsidRPr="007F720E">
              <w:rPr>
                <w:rFonts w:ascii="Times New Roman" w:hAnsi="Times New Roman" w:cs="Times New Roman"/>
                <w:color w:val="231F20"/>
                <w:spacing w:val="33"/>
                <w:w w:val="120"/>
                <w:sz w:val="24"/>
                <w:szCs w:val="24"/>
                <w:lang w:val="ru-RU"/>
              </w:rPr>
              <w:t xml:space="preserve"> </w:t>
            </w:r>
            <w:r w:rsidRPr="007F720E">
              <w:rPr>
                <w:rFonts w:ascii="Times New Roman" w:hAnsi="Times New Roman" w:cs="Times New Roman"/>
                <w:color w:val="231F20"/>
                <w:w w:val="120"/>
                <w:sz w:val="24"/>
                <w:szCs w:val="24"/>
                <w:lang w:val="ru-RU"/>
              </w:rPr>
              <w:t>и</w:t>
            </w:r>
            <w:proofErr w:type="gramEnd"/>
          </w:p>
          <w:p w:rsidR="007F720E" w:rsidRPr="007F720E" w:rsidRDefault="007F720E" w:rsidP="007F720E">
            <w:pPr>
              <w:pStyle w:val="TableParagraph"/>
              <w:spacing w:before="83"/>
              <w:jc w:val="both"/>
              <w:rPr>
                <w:rFonts w:ascii="Times New Roman" w:hAnsi="Times New Roman" w:cs="Times New Roman"/>
                <w:sz w:val="24"/>
                <w:szCs w:val="24"/>
                <w:lang w:val="ru-RU"/>
              </w:rPr>
            </w:pPr>
            <w:r w:rsidRPr="007F720E">
              <w:rPr>
                <w:rFonts w:ascii="Times New Roman" w:hAnsi="Times New Roman" w:cs="Times New Roman"/>
                <w:color w:val="231F20"/>
                <w:w w:val="120"/>
                <w:sz w:val="24"/>
                <w:szCs w:val="24"/>
                <w:lang w:val="ru-RU"/>
              </w:rPr>
              <w:t>др.).</w:t>
            </w:r>
            <w:r w:rsidRPr="007F720E">
              <w:rPr>
                <w:rFonts w:ascii="Times New Roman" w:hAnsi="Times New Roman" w:cs="Times New Roman"/>
                <w:color w:val="231F20"/>
                <w:spacing w:val="8"/>
                <w:w w:val="120"/>
                <w:sz w:val="24"/>
                <w:szCs w:val="24"/>
                <w:lang w:val="ru-RU"/>
              </w:rPr>
              <w:t xml:space="preserve"> </w:t>
            </w:r>
            <w:r w:rsidRPr="007F720E">
              <w:rPr>
                <w:rFonts w:ascii="Times New Roman" w:hAnsi="Times New Roman" w:cs="Times New Roman"/>
                <w:color w:val="231F20"/>
                <w:w w:val="120"/>
                <w:sz w:val="24"/>
                <w:szCs w:val="24"/>
                <w:lang w:val="ru-RU"/>
              </w:rPr>
              <w:t>Инструментальная</w:t>
            </w:r>
            <w:r w:rsidRPr="007F720E">
              <w:rPr>
                <w:rFonts w:ascii="Times New Roman" w:hAnsi="Times New Roman" w:cs="Times New Roman"/>
                <w:color w:val="231F20"/>
                <w:spacing w:val="20"/>
                <w:w w:val="120"/>
                <w:sz w:val="24"/>
                <w:szCs w:val="24"/>
                <w:lang w:val="ru-RU"/>
              </w:rPr>
              <w:t xml:space="preserve"> </w:t>
            </w:r>
            <w:proofErr w:type="spellStart"/>
            <w:r w:rsidRPr="007F720E">
              <w:rPr>
                <w:rFonts w:ascii="Times New Roman" w:hAnsi="Times New Roman" w:cs="Times New Roman"/>
                <w:color w:val="231F20"/>
                <w:w w:val="120"/>
                <w:sz w:val="24"/>
                <w:szCs w:val="24"/>
                <w:lang w:val="ru-RU"/>
              </w:rPr>
              <w:t>миниатю</w:t>
            </w:r>
            <w:proofErr w:type="spellEnd"/>
            <w:r w:rsidRPr="007F720E">
              <w:rPr>
                <w:rFonts w:ascii="Times New Roman" w:hAnsi="Times New Roman" w:cs="Times New Roman"/>
                <w:color w:val="231F20"/>
                <w:w w:val="120"/>
                <w:sz w:val="24"/>
                <w:szCs w:val="24"/>
                <w:lang w:val="ru-RU"/>
              </w:rPr>
              <w:t>-</w:t>
            </w:r>
          </w:p>
          <w:p w:rsidR="007F720E" w:rsidRPr="007F720E" w:rsidRDefault="007F720E" w:rsidP="007F720E">
            <w:pPr>
              <w:pStyle w:val="TableParagraph"/>
              <w:spacing w:before="3"/>
              <w:jc w:val="both"/>
              <w:rPr>
                <w:rFonts w:ascii="Times New Roman" w:hAnsi="Times New Roman" w:cs="Times New Roman"/>
                <w:sz w:val="24"/>
                <w:szCs w:val="24"/>
                <w:lang w:val="ru-RU"/>
              </w:rPr>
            </w:pPr>
            <w:proofErr w:type="spellStart"/>
            <w:proofErr w:type="gramStart"/>
            <w:r w:rsidRPr="007F720E">
              <w:rPr>
                <w:rFonts w:ascii="Times New Roman" w:hAnsi="Times New Roman" w:cs="Times New Roman"/>
                <w:color w:val="231F20"/>
                <w:w w:val="120"/>
                <w:sz w:val="24"/>
                <w:szCs w:val="24"/>
                <w:lang w:val="ru-RU"/>
              </w:rPr>
              <w:t>ра</w:t>
            </w:r>
            <w:proofErr w:type="spellEnd"/>
            <w:r w:rsidRPr="007F720E">
              <w:rPr>
                <w:rFonts w:ascii="Times New Roman" w:hAnsi="Times New Roman" w:cs="Times New Roman"/>
                <w:color w:val="231F20"/>
                <w:spacing w:val="26"/>
                <w:w w:val="120"/>
                <w:sz w:val="24"/>
                <w:szCs w:val="24"/>
                <w:lang w:val="ru-RU"/>
              </w:rPr>
              <w:t xml:space="preserve"> </w:t>
            </w:r>
            <w:r w:rsidRPr="007F720E">
              <w:rPr>
                <w:rFonts w:ascii="Times New Roman" w:hAnsi="Times New Roman" w:cs="Times New Roman"/>
                <w:color w:val="231F20"/>
                <w:w w:val="120"/>
                <w:sz w:val="24"/>
                <w:szCs w:val="24"/>
                <w:lang w:val="ru-RU"/>
              </w:rPr>
              <w:t>(вальс,</w:t>
            </w:r>
            <w:r w:rsidRPr="007F720E">
              <w:rPr>
                <w:rFonts w:ascii="Times New Roman" w:hAnsi="Times New Roman" w:cs="Times New Roman"/>
                <w:color w:val="231F20"/>
                <w:spacing w:val="27"/>
                <w:w w:val="120"/>
                <w:sz w:val="24"/>
                <w:szCs w:val="24"/>
                <w:lang w:val="ru-RU"/>
              </w:rPr>
              <w:t xml:space="preserve"> </w:t>
            </w:r>
            <w:r w:rsidRPr="007F720E">
              <w:rPr>
                <w:rFonts w:ascii="Times New Roman" w:hAnsi="Times New Roman" w:cs="Times New Roman"/>
                <w:color w:val="231F20"/>
                <w:w w:val="120"/>
                <w:sz w:val="24"/>
                <w:szCs w:val="24"/>
                <w:lang w:val="ru-RU"/>
              </w:rPr>
              <w:t>нок-</w:t>
            </w:r>
            <w:proofErr w:type="gramEnd"/>
          </w:p>
          <w:p w:rsidR="007F720E" w:rsidRPr="007F720E" w:rsidRDefault="007F720E" w:rsidP="007F720E">
            <w:pPr>
              <w:pStyle w:val="TableParagraph"/>
              <w:spacing w:before="3"/>
              <w:jc w:val="both"/>
              <w:rPr>
                <w:rFonts w:ascii="Times New Roman" w:hAnsi="Times New Roman" w:cs="Times New Roman"/>
                <w:sz w:val="24"/>
                <w:szCs w:val="24"/>
                <w:lang w:val="ru-RU"/>
              </w:rPr>
            </w:pPr>
            <w:proofErr w:type="spellStart"/>
            <w:r w:rsidRPr="007F720E">
              <w:rPr>
                <w:rFonts w:ascii="Times New Roman" w:hAnsi="Times New Roman" w:cs="Times New Roman"/>
                <w:color w:val="231F20"/>
                <w:w w:val="120"/>
                <w:sz w:val="24"/>
                <w:szCs w:val="24"/>
                <w:lang w:val="ru-RU"/>
              </w:rPr>
              <w:t>тюрн</w:t>
            </w:r>
            <w:proofErr w:type="spellEnd"/>
            <w:r>
              <w:rPr>
                <w:rFonts w:ascii="Times New Roman" w:hAnsi="Times New Roman" w:cs="Times New Roman"/>
                <w:color w:val="231F20"/>
                <w:w w:val="120"/>
                <w:sz w:val="24"/>
                <w:szCs w:val="24"/>
                <w:lang w:val="ru-RU"/>
              </w:rPr>
              <w:t xml:space="preserve">, </w:t>
            </w:r>
            <w:r w:rsidRPr="007F720E">
              <w:rPr>
                <w:rFonts w:ascii="Times New Roman" w:hAnsi="Times New Roman" w:cs="Times New Roman"/>
                <w:color w:val="231F20"/>
                <w:w w:val="120"/>
                <w:sz w:val="24"/>
                <w:szCs w:val="24"/>
                <w:lang w:val="ru-RU"/>
              </w:rPr>
              <w:t>прелюдия,</w:t>
            </w:r>
          </w:p>
          <w:p w:rsidR="007F720E" w:rsidRPr="007F720E" w:rsidRDefault="007F720E" w:rsidP="007F720E">
            <w:pPr>
              <w:pStyle w:val="TableParagraph"/>
              <w:spacing w:before="3"/>
              <w:jc w:val="both"/>
              <w:rPr>
                <w:rFonts w:ascii="Times New Roman" w:hAnsi="Times New Roman" w:cs="Times New Roman"/>
                <w:sz w:val="24"/>
                <w:szCs w:val="24"/>
                <w:lang w:val="ru-RU"/>
              </w:rPr>
            </w:pPr>
            <w:r w:rsidRPr="007F720E">
              <w:rPr>
                <w:rFonts w:ascii="Times New Roman" w:hAnsi="Times New Roman" w:cs="Times New Roman"/>
                <w:color w:val="231F20"/>
                <w:w w:val="120"/>
                <w:sz w:val="24"/>
                <w:szCs w:val="24"/>
                <w:lang w:val="ru-RU"/>
              </w:rPr>
              <w:t>каприс</w:t>
            </w:r>
            <w:r w:rsidRPr="007F720E">
              <w:rPr>
                <w:rFonts w:ascii="Times New Roman" w:hAnsi="Times New Roman" w:cs="Times New Roman"/>
                <w:color w:val="231F20"/>
                <w:spacing w:val="33"/>
                <w:w w:val="120"/>
                <w:sz w:val="24"/>
                <w:szCs w:val="24"/>
                <w:lang w:val="ru-RU"/>
              </w:rPr>
              <w:t xml:space="preserve"> </w:t>
            </w:r>
            <w:r w:rsidRPr="007F720E">
              <w:rPr>
                <w:rFonts w:ascii="Times New Roman" w:hAnsi="Times New Roman" w:cs="Times New Roman"/>
                <w:color w:val="231F20"/>
                <w:w w:val="120"/>
                <w:sz w:val="24"/>
                <w:szCs w:val="24"/>
                <w:lang w:val="ru-RU"/>
              </w:rPr>
              <w:t>и</w:t>
            </w:r>
            <w:r w:rsidRPr="007F720E">
              <w:rPr>
                <w:rFonts w:ascii="Times New Roman" w:hAnsi="Times New Roman" w:cs="Times New Roman"/>
                <w:color w:val="231F20"/>
                <w:spacing w:val="34"/>
                <w:w w:val="120"/>
                <w:sz w:val="24"/>
                <w:szCs w:val="24"/>
                <w:lang w:val="ru-RU"/>
              </w:rPr>
              <w:t xml:space="preserve"> </w:t>
            </w:r>
            <w:r w:rsidRPr="007F720E">
              <w:rPr>
                <w:rFonts w:ascii="Times New Roman" w:hAnsi="Times New Roman" w:cs="Times New Roman"/>
                <w:color w:val="231F20"/>
                <w:w w:val="120"/>
                <w:sz w:val="24"/>
                <w:szCs w:val="24"/>
                <w:lang w:val="ru-RU"/>
              </w:rPr>
              <w:t>др.).</w:t>
            </w:r>
          </w:p>
          <w:p w:rsidR="007F720E" w:rsidRPr="007F720E" w:rsidRDefault="007F720E" w:rsidP="007F720E">
            <w:pPr>
              <w:pStyle w:val="TableParagraph"/>
              <w:spacing w:before="3"/>
              <w:jc w:val="both"/>
              <w:rPr>
                <w:rFonts w:ascii="Times New Roman" w:hAnsi="Times New Roman" w:cs="Times New Roman"/>
                <w:sz w:val="24"/>
                <w:szCs w:val="24"/>
                <w:lang w:val="ru-RU"/>
              </w:rPr>
            </w:pPr>
            <w:r w:rsidRPr="007F720E">
              <w:rPr>
                <w:rFonts w:ascii="Times New Roman" w:hAnsi="Times New Roman" w:cs="Times New Roman"/>
                <w:color w:val="231F20"/>
                <w:w w:val="115"/>
                <w:sz w:val="24"/>
                <w:szCs w:val="24"/>
                <w:lang w:val="ru-RU"/>
              </w:rPr>
              <w:t>Одночастная,</w:t>
            </w:r>
          </w:p>
          <w:p w:rsidR="007F720E" w:rsidRPr="007F720E" w:rsidRDefault="007F720E" w:rsidP="007F720E">
            <w:pPr>
              <w:pStyle w:val="TableParagraph"/>
              <w:spacing w:before="3"/>
              <w:jc w:val="both"/>
              <w:rPr>
                <w:rFonts w:ascii="Times New Roman" w:hAnsi="Times New Roman" w:cs="Times New Roman"/>
                <w:sz w:val="24"/>
                <w:szCs w:val="24"/>
                <w:lang w:val="ru-RU"/>
              </w:rPr>
            </w:pPr>
            <w:r w:rsidRPr="007F720E">
              <w:rPr>
                <w:rFonts w:ascii="Times New Roman" w:hAnsi="Times New Roman" w:cs="Times New Roman"/>
                <w:color w:val="231F20"/>
                <w:w w:val="120"/>
                <w:sz w:val="24"/>
                <w:szCs w:val="24"/>
                <w:lang w:val="ru-RU"/>
              </w:rPr>
              <w:t>двухчастная,</w:t>
            </w:r>
          </w:p>
          <w:p w:rsidR="007F720E" w:rsidRPr="007F720E" w:rsidRDefault="007F720E" w:rsidP="007F720E">
            <w:pPr>
              <w:pStyle w:val="TableParagraph"/>
              <w:spacing w:before="3"/>
              <w:jc w:val="both"/>
              <w:rPr>
                <w:rFonts w:ascii="Times New Roman" w:hAnsi="Times New Roman" w:cs="Times New Roman"/>
                <w:sz w:val="24"/>
                <w:szCs w:val="24"/>
                <w:lang w:val="ru-RU"/>
              </w:rPr>
            </w:pPr>
            <w:proofErr w:type="gramStart"/>
            <w:r w:rsidRPr="007F720E">
              <w:rPr>
                <w:rFonts w:ascii="Times New Roman" w:hAnsi="Times New Roman" w:cs="Times New Roman"/>
                <w:color w:val="231F20"/>
                <w:w w:val="115"/>
                <w:sz w:val="24"/>
                <w:szCs w:val="24"/>
                <w:lang w:val="ru-RU"/>
              </w:rPr>
              <w:t>трёхчастная</w:t>
            </w:r>
            <w:proofErr w:type="gramEnd"/>
            <w:r w:rsidRPr="007F720E">
              <w:rPr>
                <w:rFonts w:ascii="Times New Roman" w:hAnsi="Times New Roman" w:cs="Times New Roman"/>
                <w:color w:val="231F20"/>
                <w:w w:val="115"/>
                <w:sz w:val="24"/>
                <w:szCs w:val="24"/>
                <w:lang w:val="ru-RU"/>
              </w:rPr>
              <w:t xml:space="preserve"> </w:t>
            </w:r>
            <w:r w:rsidRPr="007F720E">
              <w:rPr>
                <w:rFonts w:ascii="Times New Roman" w:hAnsi="Times New Roman" w:cs="Times New Roman"/>
                <w:color w:val="231F20"/>
                <w:spacing w:val="4"/>
                <w:w w:val="115"/>
                <w:sz w:val="24"/>
                <w:szCs w:val="24"/>
                <w:lang w:val="ru-RU"/>
              </w:rPr>
              <w:t xml:space="preserve"> </w:t>
            </w:r>
            <w:r w:rsidRPr="007F720E">
              <w:rPr>
                <w:rFonts w:ascii="Times New Roman" w:hAnsi="Times New Roman" w:cs="Times New Roman"/>
                <w:color w:val="231F20"/>
                <w:w w:val="115"/>
                <w:sz w:val="24"/>
                <w:szCs w:val="24"/>
                <w:lang w:val="ru-RU"/>
              </w:rPr>
              <w:t>ре-</w:t>
            </w:r>
          </w:p>
          <w:p w:rsidR="007F720E" w:rsidRPr="007F720E" w:rsidRDefault="007F720E" w:rsidP="007F720E">
            <w:pPr>
              <w:pStyle w:val="TableParagraph"/>
              <w:spacing w:before="3"/>
              <w:jc w:val="both"/>
              <w:rPr>
                <w:rFonts w:ascii="Times New Roman" w:hAnsi="Times New Roman" w:cs="Times New Roman"/>
                <w:sz w:val="24"/>
                <w:szCs w:val="24"/>
                <w:lang w:val="ru-RU"/>
              </w:rPr>
            </w:pPr>
            <w:proofErr w:type="spellStart"/>
            <w:r w:rsidRPr="007F720E">
              <w:rPr>
                <w:rFonts w:ascii="Times New Roman" w:hAnsi="Times New Roman" w:cs="Times New Roman"/>
                <w:color w:val="231F20"/>
                <w:w w:val="120"/>
                <w:sz w:val="24"/>
                <w:szCs w:val="24"/>
                <w:lang w:val="ru-RU"/>
              </w:rPr>
              <w:t>призная</w:t>
            </w:r>
            <w:proofErr w:type="spellEnd"/>
            <w:r w:rsidRPr="007F720E">
              <w:rPr>
                <w:rFonts w:ascii="Times New Roman" w:hAnsi="Times New Roman" w:cs="Times New Roman"/>
                <w:color w:val="231F20"/>
                <w:spacing w:val="29"/>
                <w:w w:val="120"/>
                <w:sz w:val="24"/>
                <w:szCs w:val="24"/>
                <w:lang w:val="ru-RU"/>
              </w:rPr>
              <w:t xml:space="preserve"> </w:t>
            </w:r>
            <w:r w:rsidRPr="007F720E">
              <w:rPr>
                <w:rFonts w:ascii="Times New Roman" w:hAnsi="Times New Roman" w:cs="Times New Roman"/>
                <w:color w:val="231F20"/>
                <w:w w:val="120"/>
                <w:sz w:val="24"/>
                <w:szCs w:val="24"/>
                <w:lang w:val="ru-RU"/>
              </w:rPr>
              <w:t>форма.</w:t>
            </w:r>
          </w:p>
          <w:p w:rsidR="007F720E" w:rsidRPr="00EC193E" w:rsidRDefault="007F720E" w:rsidP="007F720E">
            <w:pPr>
              <w:pStyle w:val="TableParagraph"/>
              <w:spacing w:before="3"/>
              <w:jc w:val="both"/>
              <w:rPr>
                <w:rFonts w:ascii="Times New Roman" w:hAnsi="Times New Roman" w:cs="Times New Roman"/>
                <w:sz w:val="24"/>
                <w:szCs w:val="24"/>
                <w:lang w:val="ru-RU"/>
              </w:rPr>
            </w:pPr>
            <w:r w:rsidRPr="00EC193E">
              <w:rPr>
                <w:rFonts w:ascii="Times New Roman" w:hAnsi="Times New Roman" w:cs="Times New Roman"/>
                <w:color w:val="231F20"/>
                <w:w w:val="115"/>
                <w:sz w:val="24"/>
                <w:szCs w:val="24"/>
                <w:lang w:val="ru-RU"/>
              </w:rPr>
              <w:t xml:space="preserve">Куплетная </w:t>
            </w:r>
            <w:r w:rsidRPr="00EC193E">
              <w:rPr>
                <w:rFonts w:ascii="Times New Roman" w:hAnsi="Times New Roman" w:cs="Times New Roman"/>
                <w:color w:val="231F20"/>
                <w:spacing w:val="3"/>
                <w:w w:val="115"/>
                <w:sz w:val="24"/>
                <w:szCs w:val="24"/>
                <w:lang w:val="ru-RU"/>
              </w:rPr>
              <w:t xml:space="preserve"> </w:t>
            </w:r>
            <w:r w:rsidRPr="00EC193E">
              <w:rPr>
                <w:rFonts w:ascii="Times New Roman" w:hAnsi="Times New Roman" w:cs="Times New Roman"/>
                <w:color w:val="231F20"/>
                <w:w w:val="115"/>
                <w:sz w:val="24"/>
                <w:szCs w:val="24"/>
                <w:lang w:val="ru-RU"/>
              </w:rPr>
              <w:t>форма</w:t>
            </w:r>
          </w:p>
        </w:tc>
        <w:tc>
          <w:tcPr>
            <w:tcW w:w="5472" w:type="dxa"/>
            <w:tcBorders>
              <w:top w:val="single" w:sz="4" w:space="0" w:color="auto"/>
              <w:left w:val="single" w:sz="4" w:space="0" w:color="auto"/>
              <w:bottom w:val="single" w:sz="4" w:space="0" w:color="auto"/>
              <w:right w:val="single" w:sz="4" w:space="0" w:color="auto"/>
            </w:tcBorders>
          </w:tcPr>
          <w:p w:rsidR="007F720E" w:rsidRPr="007F720E" w:rsidRDefault="007F720E" w:rsidP="007F720E">
            <w:pPr>
              <w:pStyle w:val="TableParagraph"/>
              <w:spacing w:before="81"/>
              <w:jc w:val="both"/>
              <w:rPr>
                <w:rFonts w:ascii="Times New Roman" w:hAnsi="Times New Roman" w:cs="Times New Roman"/>
                <w:sz w:val="24"/>
                <w:szCs w:val="24"/>
                <w:lang w:val="ru-RU"/>
              </w:rPr>
            </w:pPr>
            <w:r w:rsidRPr="007F720E">
              <w:rPr>
                <w:rFonts w:ascii="Times New Roman" w:hAnsi="Times New Roman" w:cs="Times New Roman"/>
                <w:color w:val="231F20"/>
                <w:w w:val="120"/>
                <w:sz w:val="24"/>
                <w:szCs w:val="24"/>
                <w:lang w:val="ru-RU"/>
              </w:rPr>
              <w:t>Слушание</w:t>
            </w:r>
            <w:r w:rsidRPr="007F720E">
              <w:rPr>
                <w:rFonts w:ascii="Times New Roman" w:hAnsi="Times New Roman" w:cs="Times New Roman"/>
                <w:color w:val="231F20"/>
                <w:spacing w:val="12"/>
                <w:w w:val="120"/>
                <w:sz w:val="24"/>
                <w:szCs w:val="24"/>
                <w:lang w:val="ru-RU"/>
              </w:rPr>
              <w:t xml:space="preserve"> </w:t>
            </w:r>
            <w:r w:rsidRPr="007F720E">
              <w:rPr>
                <w:rFonts w:ascii="Times New Roman" w:hAnsi="Times New Roman" w:cs="Times New Roman"/>
                <w:color w:val="231F20"/>
                <w:w w:val="120"/>
                <w:sz w:val="24"/>
                <w:szCs w:val="24"/>
                <w:lang w:val="ru-RU"/>
              </w:rPr>
              <w:t>музыкальных</w:t>
            </w:r>
            <w:r w:rsidRPr="007F720E">
              <w:rPr>
                <w:rFonts w:ascii="Times New Roman" w:hAnsi="Times New Roman" w:cs="Times New Roman"/>
                <w:color w:val="231F20"/>
                <w:spacing w:val="12"/>
                <w:w w:val="120"/>
                <w:sz w:val="24"/>
                <w:szCs w:val="24"/>
                <w:lang w:val="ru-RU"/>
              </w:rPr>
              <w:t xml:space="preserve"> </w:t>
            </w:r>
            <w:r w:rsidRPr="007F720E">
              <w:rPr>
                <w:rFonts w:ascii="Times New Roman" w:hAnsi="Times New Roman" w:cs="Times New Roman"/>
                <w:color w:val="231F20"/>
                <w:w w:val="120"/>
                <w:sz w:val="24"/>
                <w:szCs w:val="24"/>
                <w:lang w:val="ru-RU"/>
              </w:rPr>
              <w:t>произведений</w:t>
            </w:r>
            <w:r w:rsidRPr="007F720E">
              <w:rPr>
                <w:rFonts w:ascii="Times New Roman" w:hAnsi="Times New Roman" w:cs="Times New Roman"/>
                <w:color w:val="231F20"/>
                <w:spacing w:val="12"/>
                <w:w w:val="120"/>
                <w:sz w:val="24"/>
                <w:szCs w:val="24"/>
                <w:lang w:val="ru-RU"/>
              </w:rPr>
              <w:t xml:space="preserve"> </w:t>
            </w:r>
            <w:r w:rsidRPr="007F720E">
              <w:rPr>
                <w:rFonts w:ascii="Times New Roman" w:hAnsi="Times New Roman" w:cs="Times New Roman"/>
                <w:color w:val="231F20"/>
                <w:w w:val="120"/>
                <w:sz w:val="24"/>
                <w:szCs w:val="24"/>
                <w:lang w:val="ru-RU"/>
              </w:rPr>
              <w:t>изучаемых</w:t>
            </w:r>
            <w:r>
              <w:rPr>
                <w:rFonts w:ascii="Times New Roman" w:hAnsi="Times New Roman" w:cs="Times New Roman"/>
                <w:sz w:val="24"/>
                <w:szCs w:val="24"/>
                <w:lang w:val="ru-RU"/>
              </w:rPr>
              <w:t xml:space="preserve"> </w:t>
            </w:r>
            <w:r w:rsidRPr="003B34B8">
              <w:rPr>
                <w:rFonts w:ascii="Times New Roman" w:hAnsi="Times New Roman" w:cs="Times New Roman"/>
                <w:color w:val="231F20"/>
                <w:w w:val="120"/>
                <w:sz w:val="24"/>
                <w:szCs w:val="24"/>
                <w:lang w:val="ru-RU"/>
              </w:rPr>
              <w:t>жанров,</w:t>
            </w:r>
            <w:r w:rsidRPr="003B34B8">
              <w:rPr>
                <w:rFonts w:ascii="Times New Roman" w:hAnsi="Times New Roman" w:cs="Times New Roman"/>
                <w:color w:val="231F20"/>
                <w:spacing w:val="18"/>
                <w:w w:val="120"/>
                <w:sz w:val="24"/>
                <w:szCs w:val="24"/>
                <w:lang w:val="ru-RU"/>
              </w:rPr>
              <w:t xml:space="preserve"> </w:t>
            </w:r>
            <w:r w:rsidRPr="003B34B8">
              <w:rPr>
                <w:rFonts w:ascii="Times New Roman" w:hAnsi="Times New Roman" w:cs="Times New Roman"/>
                <w:color w:val="231F20"/>
                <w:w w:val="120"/>
                <w:sz w:val="24"/>
                <w:szCs w:val="24"/>
                <w:lang w:val="ru-RU"/>
              </w:rPr>
              <w:t>(зарубежных</w:t>
            </w:r>
            <w:r w:rsidRPr="003B34B8">
              <w:rPr>
                <w:rFonts w:ascii="Times New Roman" w:hAnsi="Times New Roman" w:cs="Times New Roman"/>
                <w:color w:val="231F20"/>
                <w:spacing w:val="18"/>
                <w:w w:val="120"/>
                <w:sz w:val="24"/>
                <w:szCs w:val="24"/>
                <w:lang w:val="ru-RU"/>
              </w:rPr>
              <w:t xml:space="preserve"> </w:t>
            </w:r>
            <w:r w:rsidRPr="003B34B8">
              <w:rPr>
                <w:rFonts w:ascii="Times New Roman" w:hAnsi="Times New Roman" w:cs="Times New Roman"/>
                <w:color w:val="231F20"/>
                <w:w w:val="120"/>
                <w:sz w:val="24"/>
                <w:szCs w:val="24"/>
                <w:lang w:val="ru-RU"/>
              </w:rPr>
              <w:t>и</w:t>
            </w:r>
            <w:r w:rsidRPr="003B34B8">
              <w:rPr>
                <w:rFonts w:ascii="Times New Roman" w:hAnsi="Times New Roman" w:cs="Times New Roman"/>
                <w:color w:val="231F20"/>
                <w:spacing w:val="17"/>
                <w:w w:val="120"/>
                <w:sz w:val="24"/>
                <w:szCs w:val="24"/>
                <w:lang w:val="ru-RU"/>
              </w:rPr>
              <w:t xml:space="preserve"> </w:t>
            </w:r>
            <w:r w:rsidRPr="003B34B8">
              <w:rPr>
                <w:rFonts w:ascii="Times New Roman" w:hAnsi="Times New Roman" w:cs="Times New Roman"/>
                <w:color w:val="231F20"/>
                <w:w w:val="120"/>
                <w:sz w:val="24"/>
                <w:szCs w:val="24"/>
                <w:lang w:val="ru-RU"/>
              </w:rPr>
              <w:t>русских</w:t>
            </w:r>
            <w:r w:rsidRPr="003B34B8">
              <w:rPr>
                <w:rFonts w:ascii="Times New Roman" w:hAnsi="Times New Roman" w:cs="Times New Roman"/>
                <w:color w:val="231F20"/>
                <w:spacing w:val="18"/>
                <w:w w:val="120"/>
                <w:sz w:val="24"/>
                <w:szCs w:val="24"/>
                <w:lang w:val="ru-RU"/>
              </w:rPr>
              <w:t xml:space="preserve"> </w:t>
            </w:r>
            <w:r w:rsidRPr="003B34B8">
              <w:rPr>
                <w:rFonts w:ascii="Times New Roman" w:hAnsi="Times New Roman" w:cs="Times New Roman"/>
                <w:color w:val="231F20"/>
                <w:w w:val="120"/>
                <w:sz w:val="24"/>
                <w:szCs w:val="24"/>
                <w:lang w:val="ru-RU"/>
              </w:rPr>
              <w:t>композиторов);</w:t>
            </w:r>
            <w:r w:rsidRPr="003B34B8">
              <w:rPr>
                <w:rFonts w:ascii="Times New Roman" w:hAnsi="Times New Roman" w:cs="Times New Roman"/>
                <w:color w:val="231F20"/>
                <w:spacing w:val="18"/>
                <w:w w:val="120"/>
                <w:sz w:val="24"/>
                <w:szCs w:val="24"/>
                <w:lang w:val="ru-RU"/>
              </w:rPr>
              <w:t xml:space="preserve"> </w:t>
            </w:r>
            <w:r w:rsidRPr="003B34B8">
              <w:rPr>
                <w:rFonts w:ascii="Times New Roman" w:hAnsi="Times New Roman" w:cs="Times New Roman"/>
                <w:color w:val="231F20"/>
                <w:w w:val="120"/>
                <w:sz w:val="24"/>
                <w:szCs w:val="24"/>
                <w:lang w:val="ru-RU"/>
              </w:rPr>
              <w:t>анализ</w:t>
            </w:r>
            <w:r w:rsidRPr="003B34B8">
              <w:rPr>
                <w:rFonts w:ascii="Times New Roman" w:hAnsi="Times New Roman" w:cs="Times New Roman"/>
                <w:color w:val="231F20"/>
                <w:spacing w:val="24"/>
                <w:w w:val="120"/>
                <w:sz w:val="24"/>
                <w:szCs w:val="24"/>
                <w:lang w:val="ru-RU"/>
              </w:rPr>
              <w:t xml:space="preserve"> </w:t>
            </w:r>
            <w:r w:rsidRPr="003B34B8">
              <w:rPr>
                <w:rFonts w:ascii="Times New Roman" w:hAnsi="Times New Roman" w:cs="Times New Roman"/>
                <w:color w:val="231F20"/>
                <w:w w:val="120"/>
                <w:sz w:val="24"/>
                <w:szCs w:val="24"/>
                <w:lang w:val="ru-RU"/>
              </w:rPr>
              <w:t>выразительных</w:t>
            </w:r>
            <w:r w:rsidRPr="003B34B8">
              <w:rPr>
                <w:rFonts w:ascii="Times New Roman" w:hAnsi="Times New Roman" w:cs="Times New Roman"/>
                <w:color w:val="231F20"/>
                <w:spacing w:val="25"/>
                <w:w w:val="120"/>
                <w:sz w:val="24"/>
                <w:szCs w:val="24"/>
                <w:lang w:val="ru-RU"/>
              </w:rPr>
              <w:t xml:space="preserve"> </w:t>
            </w:r>
            <w:r w:rsidRPr="003B34B8">
              <w:rPr>
                <w:rFonts w:ascii="Times New Roman" w:hAnsi="Times New Roman" w:cs="Times New Roman"/>
                <w:color w:val="231F20"/>
                <w:w w:val="120"/>
                <w:sz w:val="24"/>
                <w:szCs w:val="24"/>
                <w:lang w:val="ru-RU"/>
              </w:rPr>
              <w:t>средств,</w:t>
            </w:r>
            <w:r w:rsidRPr="003B34B8">
              <w:rPr>
                <w:rFonts w:ascii="Times New Roman" w:hAnsi="Times New Roman" w:cs="Times New Roman"/>
                <w:color w:val="231F20"/>
                <w:spacing w:val="25"/>
                <w:w w:val="120"/>
                <w:sz w:val="24"/>
                <w:szCs w:val="24"/>
                <w:lang w:val="ru-RU"/>
              </w:rPr>
              <w:t xml:space="preserve"> </w:t>
            </w:r>
            <w:r w:rsidRPr="003B34B8">
              <w:rPr>
                <w:rFonts w:ascii="Times New Roman" w:hAnsi="Times New Roman" w:cs="Times New Roman"/>
                <w:color w:val="231F20"/>
                <w:w w:val="120"/>
                <w:sz w:val="24"/>
                <w:szCs w:val="24"/>
                <w:lang w:val="ru-RU"/>
              </w:rPr>
              <w:t>характеристика</w:t>
            </w:r>
            <w:r w:rsidRPr="003B34B8">
              <w:rPr>
                <w:rFonts w:ascii="Times New Roman" w:hAnsi="Times New Roman" w:cs="Times New Roman"/>
                <w:color w:val="231F20"/>
                <w:spacing w:val="24"/>
                <w:w w:val="120"/>
                <w:sz w:val="24"/>
                <w:szCs w:val="24"/>
                <w:lang w:val="ru-RU"/>
              </w:rPr>
              <w:t xml:space="preserve"> </w:t>
            </w:r>
            <w:r w:rsidRPr="003B34B8">
              <w:rPr>
                <w:rFonts w:ascii="Times New Roman" w:hAnsi="Times New Roman" w:cs="Times New Roman"/>
                <w:color w:val="231F20"/>
                <w:w w:val="120"/>
                <w:sz w:val="24"/>
                <w:szCs w:val="24"/>
                <w:lang w:val="ru-RU"/>
              </w:rPr>
              <w:t>музы</w:t>
            </w:r>
            <w:r w:rsidRPr="007F720E">
              <w:rPr>
                <w:rFonts w:ascii="Times New Roman" w:hAnsi="Times New Roman" w:cs="Times New Roman"/>
                <w:color w:val="231F20"/>
                <w:w w:val="120"/>
                <w:sz w:val="24"/>
                <w:szCs w:val="24"/>
                <w:lang w:val="ru-RU"/>
              </w:rPr>
              <w:t>кального</w:t>
            </w:r>
            <w:r w:rsidRPr="007F720E">
              <w:rPr>
                <w:rFonts w:ascii="Times New Roman" w:hAnsi="Times New Roman" w:cs="Times New Roman"/>
                <w:color w:val="231F20"/>
                <w:spacing w:val="18"/>
                <w:w w:val="120"/>
                <w:sz w:val="24"/>
                <w:szCs w:val="24"/>
                <w:lang w:val="ru-RU"/>
              </w:rPr>
              <w:t xml:space="preserve"> </w:t>
            </w:r>
            <w:r w:rsidRPr="007F720E">
              <w:rPr>
                <w:rFonts w:ascii="Times New Roman" w:hAnsi="Times New Roman" w:cs="Times New Roman"/>
                <w:color w:val="231F20"/>
                <w:w w:val="120"/>
                <w:sz w:val="24"/>
                <w:szCs w:val="24"/>
                <w:lang w:val="ru-RU"/>
              </w:rPr>
              <w:t>образа.</w:t>
            </w:r>
          </w:p>
          <w:p w:rsidR="007F720E" w:rsidRPr="003B34B8" w:rsidRDefault="007F720E" w:rsidP="007F720E">
            <w:pPr>
              <w:pStyle w:val="TableParagraph"/>
              <w:spacing w:before="83"/>
              <w:jc w:val="both"/>
              <w:rPr>
                <w:rFonts w:ascii="Times New Roman" w:hAnsi="Times New Roman" w:cs="Times New Roman"/>
                <w:sz w:val="24"/>
                <w:szCs w:val="24"/>
                <w:lang w:val="ru-RU"/>
              </w:rPr>
            </w:pPr>
            <w:r w:rsidRPr="003B34B8">
              <w:rPr>
                <w:rFonts w:ascii="Times New Roman" w:hAnsi="Times New Roman" w:cs="Times New Roman"/>
                <w:color w:val="231F20"/>
                <w:w w:val="115"/>
                <w:sz w:val="24"/>
                <w:szCs w:val="24"/>
                <w:lang w:val="ru-RU"/>
              </w:rPr>
              <w:t>Определение</w:t>
            </w:r>
            <w:r w:rsidRPr="003B34B8">
              <w:rPr>
                <w:rFonts w:ascii="Times New Roman" w:hAnsi="Times New Roman" w:cs="Times New Roman"/>
                <w:color w:val="231F20"/>
                <w:spacing w:val="41"/>
                <w:w w:val="115"/>
                <w:sz w:val="24"/>
                <w:szCs w:val="24"/>
                <w:lang w:val="ru-RU"/>
              </w:rPr>
              <w:t xml:space="preserve"> </w:t>
            </w:r>
            <w:r w:rsidRPr="003B34B8">
              <w:rPr>
                <w:rFonts w:ascii="Times New Roman" w:hAnsi="Times New Roman" w:cs="Times New Roman"/>
                <w:color w:val="231F20"/>
                <w:w w:val="115"/>
                <w:sz w:val="24"/>
                <w:szCs w:val="24"/>
                <w:lang w:val="ru-RU"/>
              </w:rPr>
              <w:t>на</w:t>
            </w:r>
            <w:r w:rsidRPr="003B34B8">
              <w:rPr>
                <w:rFonts w:ascii="Times New Roman" w:hAnsi="Times New Roman" w:cs="Times New Roman"/>
                <w:color w:val="231F20"/>
                <w:spacing w:val="42"/>
                <w:w w:val="115"/>
                <w:sz w:val="24"/>
                <w:szCs w:val="24"/>
                <w:lang w:val="ru-RU"/>
              </w:rPr>
              <w:t xml:space="preserve"> </w:t>
            </w:r>
            <w:r w:rsidRPr="003B34B8">
              <w:rPr>
                <w:rFonts w:ascii="Times New Roman" w:hAnsi="Times New Roman" w:cs="Times New Roman"/>
                <w:color w:val="231F20"/>
                <w:w w:val="115"/>
                <w:sz w:val="24"/>
                <w:szCs w:val="24"/>
                <w:lang w:val="ru-RU"/>
              </w:rPr>
              <w:t>слух</w:t>
            </w:r>
            <w:r w:rsidRPr="003B34B8">
              <w:rPr>
                <w:rFonts w:ascii="Times New Roman" w:hAnsi="Times New Roman" w:cs="Times New Roman"/>
                <w:color w:val="231F20"/>
                <w:spacing w:val="42"/>
                <w:w w:val="115"/>
                <w:sz w:val="24"/>
                <w:szCs w:val="24"/>
                <w:lang w:val="ru-RU"/>
              </w:rPr>
              <w:t xml:space="preserve"> </w:t>
            </w:r>
            <w:r w:rsidRPr="003B34B8">
              <w:rPr>
                <w:rFonts w:ascii="Times New Roman" w:hAnsi="Times New Roman" w:cs="Times New Roman"/>
                <w:color w:val="231F20"/>
                <w:w w:val="115"/>
                <w:sz w:val="24"/>
                <w:szCs w:val="24"/>
                <w:lang w:val="ru-RU"/>
              </w:rPr>
              <w:t>музыкальной</w:t>
            </w:r>
            <w:r w:rsidRPr="003B34B8">
              <w:rPr>
                <w:rFonts w:ascii="Times New Roman" w:hAnsi="Times New Roman" w:cs="Times New Roman"/>
                <w:color w:val="231F20"/>
                <w:spacing w:val="42"/>
                <w:w w:val="115"/>
                <w:sz w:val="24"/>
                <w:szCs w:val="24"/>
                <w:lang w:val="ru-RU"/>
              </w:rPr>
              <w:t xml:space="preserve"> </w:t>
            </w:r>
            <w:r w:rsidRPr="003B34B8">
              <w:rPr>
                <w:rFonts w:ascii="Times New Roman" w:hAnsi="Times New Roman" w:cs="Times New Roman"/>
                <w:color w:val="231F20"/>
                <w:w w:val="115"/>
                <w:sz w:val="24"/>
                <w:szCs w:val="24"/>
                <w:lang w:val="ru-RU"/>
              </w:rPr>
              <w:t>формы</w:t>
            </w:r>
            <w:r w:rsidRPr="003B34B8">
              <w:rPr>
                <w:rFonts w:ascii="Times New Roman" w:hAnsi="Times New Roman" w:cs="Times New Roman"/>
                <w:color w:val="231F20"/>
                <w:spacing w:val="42"/>
                <w:w w:val="115"/>
                <w:sz w:val="24"/>
                <w:szCs w:val="24"/>
                <w:lang w:val="ru-RU"/>
              </w:rPr>
              <w:t xml:space="preserve"> </w:t>
            </w:r>
            <w:r w:rsidRPr="003B34B8">
              <w:rPr>
                <w:rFonts w:ascii="Times New Roman" w:hAnsi="Times New Roman" w:cs="Times New Roman"/>
                <w:color w:val="231F20"/>
                <w:w w:val="115"/>
                <w:sz w:val="24"/>
                <w:szCs w:val="24"/>
                <w:lang w:val="ru-RU"/>
              </w:rPr>
              <w:t>и</w:t>
            </w:r>
            <w:r w:rsidRPr="003B34B8">
              <w:rPr>
                <w:rFonts w:ascii="Times New Roman" w:hAnsi="Times New Roman" w:cs="Times New Roman"/>
                <w:color w:val="231F20"/>
                <w:spacing w:val="42"/>
                <w:w w:val="115"/>
                <w:sz w:val="24"/>
                <w:szCs w:val="24"/>
                <w:lang w:val="ru-RU"/>
              </w:rPr>
              <w:t xml:space="preserve"> </w:t>
            </w:r>
            <w:r w:rsidRPr="003B34B8">
              <w:rPr>
                <w:rFonts w:ascii="Times New Roman" w:hAnsi="Times New Roman" w:cs="Times New Roman"/>
                <w:color w:val="231F20"/>
                <w:w w:val="115"/>
                <w:sz w:val="24"/>
                <w:szCs w:val="24"/>
                <w:lang w:val="ru-RU"/>
              </w:rPr>
              <w:t>составление</w:t>
            </w:r>
            <w:r w:rsidRPr="003B34B8">
              <w:rPr>
                <w:rFonts w:ascii="Times New Roman" w:hAnsi="Times New Roman" w:cs="Times New Roman"/>
                <w:color w:val="231F20"/>
                <w:spacing w:val="44"/>
                <w:w w:val="115"/>
                <w:sz w:val="24"/>
                <w:szCs w:val="24"/>
                <w:lang w:val="ru-RU"/>
              </w:rPr>
              <w:t xml:space="preserve"> </w:t>
            </w:r>
            <w:r w:rsidRPr="003B34B8">
              <w:rPr>
                <w:rFonts w:ascii="Times New Roman" w:hAnsi="Times New Roman" w:cs="Times New Roman"/>
                <w:color w:val="231F20"/>
                <w:w w:val="115"/>
                <w:sz w:val="24"/>
                <w:szCs w:val="24"/>
                <w:lang w:val="ru-RU"/>
              </w:rPr>
              <w:t>её</w:t>
            </w:r>
            <w:r w:rsidRPr="003B34B8">
              <w:rPr>
                <w:rFonts w:ascii="Times New Roman" w:hAnsi="Times New Roman" w:cs="Times New Roman"/>
                <w:color w:val="231F20"/>
                <w:spacing w:val="44"/>
                <w:w w:val="115"/>
                <w:sz w:val="24"/>
                <w:szCs w:val="24"/>
                <w:lang w:val="ru-RU"/>
              </w:rPr>
              <w:t xml:space="preserve"> </w:t>
            </w:r>
            <w:r w:rsidRPr="003B34B8">
              <w:rPr>
                <w:rFonts w:ascii="Times New Roman" w:hAnsi="Times New Roman" w:cs="Times New Roman"/>
                <w:color w:val="231F20"/>
                <w:w w:val="115"/>
                <w:sz w:val="24"/>
                <w:szCs w:val="24"/>
                <w:lang w:val="ru-RU"/>
              </w:rPr>
              <w:t>буквенной</w:t>
            </w:r>
            <w:r w:rsidRPr="003B34B8">
              <w:rPr>
                <w:rFonts w:ascii="Times New Roman" w:hAnsi="Times New Roman" w:cs="Times New Roman"/>
                <w:color w:val="231F20"/>
                <w:spacing w:val="45"/>
                <w:w w:val="115"/>
                <w:sz w:val="24"/>
                <w:szCs w:val="24"/>
                <w:lang w:val="ru-RU"/>
              </w:rPr>
              <w:t xml:space="preserve"> </w:t>
            </w:r>
            <w:r w:rsidRPr="003B34B8">
              <w:rPr>
                <w:rFonts w:ascii="Times New Roman" w:hAnsi="Times New Roman" w:cs="Times New Roman"/>
                <w:color w:val="231F20"/>
                <w:w w:val="115"/>
                <w:sz w:val="24"/>
                <w:szCs w:val="24"/>
                <w:lang w:val="ru-RU"/>
              </w:rPr>
              <w:t>наглядной</w:t>
            </w:r>
            <w:r w:rsidRPr="003B34B8">
              <w:rPr>
                <w:rFonts w:ascii="Times New Roman" w:hAnsi="Times New Roman" w:cs="Times New Roman"/>
                <w:color w:val="231F20"/>
                <w:spacing w:val="44"/>
                <w:w w:val="115"/>
                <w:sz w:val="24"/>
                <w:szCs w:val="24"/>
                <w:lang w:val="ru-RU"/>
              </w:rPr>
              <w:t xml:space="preserve"> </w:t>
            </w:r>
            <w:r w:rsidRPr="003B34B8">
              <w:rPr>
                <w:rFonts w:ascii="Times New Roman" w:hAnsi="Times New Roman" w:cs="Times New Roman"/>
                <w:color w:val="231F20"/>
                <w:w w:val="115"/>
                <w:sz w:val="24"/>
                <w:szCs w:val="24"/>
                <w:lang w:val="ru-RU"/>
              </w:rPr>
              <w:t>схемы.</w:t>
            </w:r>
          </w:p>
          <w:p w:rsidR="007F720E" w:rsidRPr="007F720E" w:rsidRDefault="007F720E" w:rsidP="007F720E">
            <w:pPr>
              <w:pStyle w:val="TableParagraph"/>
              <w:spacing w:before="3"/>
              <w:jc w:val="both"/>
              <w:rPr>
                <w:rFonts w:ascii="Times New Roman" w:hAnsi="Times New Roman" w:cs="Times New Roman"/>
                <w:sz w:val="24"/>
                <w:szCs w:val="24"/>
                <w:lang w:val="ru-RU"/>
              </w:rPr>
            </w:pPr>
            <w:r w:rsidRPr="003B34B8">
              <w:rPr>
                <w:rFonts w:ascii="Times New Roman" w:hAnsi="Times New Roman" w:cs="Times New Roman"/>
                <w:color w:val="231F20"/>
                <w:w w:val="120"/>
                <w:sz w:val="24"/>
                <w:szCs w:val="24"/>
                <w:lang w:val="ru-RU"/>
              </w:rPr>
              <w:t>Разучивание</w:t>
            </w:r>
            <w:r w:rsidRPr="003B34B8">
              <w:rPr>
                <w:rFonts w:ascii="Times New Roman" w:hAnsi="Times New Roman" w:cs="Times New Roman"/>
                <w:color w:val="231F20"/>
                <w:spacing w:val="14"/>
                <w:w w:val="120"/>
                <w:sz w:val="24"/>
                <w:szCs w:val="24"/>
                <w:lang w:val="ru-RU"/>
              </w:rPr>
              <w:t xml:space="preserve"> </w:t>
            </w:r>
            <w:r w:rsidRPr="003B34B8">
              <w:rPr>
                <w:rFonts w:ascii="Times New Roman" w:hAnsi="Times New Roman" w:cs="Times New Roman"/>
                <w:color w:val="231F20"/>
                <w:w w:val="120"/>
                <w:sz w:val="24"/>
                <w:szCs w:val="24"/>
                <w:lang w:val="ru-RU"/>
              </w:rPr>
              <w:t>и</w:t>
            </w:r>
            <w:r w:rsidRPr="003B34B8">
              <w:rPr>
                <w:rFonts w:ascii="Times New Roman" w:hAnsi="Times New Roman" w:cs="Times New Roman"/>
                <w:color w:val="231F20"/>
                <w:spacing w:val="15"/>
                <w:w w:val="120"/>
                <w:sz w:val="24"/>
                <w:szCs w:val="24"/>
                <w:lang w:val="ru-RU"/>
              </w:rPr>
              <w:t xml:space="preserve"> </w:t>
            </w:r>
            <w:r w:rsidRPr="003B34B8">
              <w:rPr>
                <w:rFonts w:ascii="Times New Roman" w:hAnsi="Times New Roman" w:cs="Times New Roman"/>
                <w:color w:val="231F20"/>
                <w:w w:val="120"/>
                <w:sz w:val="24"/>
                <w:szCs w:val="24"/>
                <w:lang w:val="ru-RU"/>
              </w:rPr>
              <w:t>исполнение</w:t>
            </w:r>
            <w:r w:rsidRPr="003B34B8">
              <w:rPr>
                <w:rFonts w:ascii="Times New Roman" w:hAnsi="Times New Roman" w:cs="Times New Roman"/>
                <w:color w:val="231F20"/>
                <w:spacing w:val="15"/>
                <w:w w:val="120"/>
                <w:sz w:val="24"/>
                <w:szCs w:val="24"/>
                <w:lang w:val="ru-RU"/>
              </w:rPr>
              <w:t xml:space="preserve"> </w:t>
            </w:r>
            <w:r w:rsidRPr="003B34B8">
              <w:rPr>
                <w:rFonts w:ascii="Times New Roman" w:hAnsi="Times New Roman" w:cs="Times New Roman"/>
                <w:color w:val="231F20"/>
                <w:w w:val="120"/>
                <w:sz w:val="24"/>
                <w:szCs w:val="24"/>
                <w:lang w:val="ru-RU"/>
              </w:rPr>
              <w:t>произведений</w:t>
            </w:r>
            <w:r w:rsidRPr="003B34B8">
              <w:rPr>
                <w:rFonts w:ascii="Times New Roman" w:hAnsi="Times New Roman" w:cs="Times New Roman"/>
                <w:color w:val="231F20"/>
                <w:spacing w:val="15"/>
                <w:w w:val="120"/>
                <w:sz w:val="24"/>
                <w:szCs w:val="24"/>
                <w:lang w:val="ru-RU"/>
              </w:rPr>
              <w:t xml:space="preserve"> </w:t>
            </w:r>
            <w:r w:rsidRPr="003B34B8">
              <w:rPr>
                <w:rFonts w:ascii="Times New Roman" w:hAnsi="Times New Roman" w:cs="Times New Roman"/>
                <w:color w:val="231F20"/>
                <w:w w:val="120"/>
                <w:sz w:val="24"/>
                <w:szCs w:val="24"/>
                <w:lang w:val="ru-RU"/>
              </w:rPr>
              <w:t>вокальных</w:t>
            </w:r>
            <w:r>
              <w:rPr>
                <w:rFonts w:ascii="Times New Roman" w:hAnsi="Times New Roman" w:cs="Times New Roman"/>
                <w:sz w:val="24"/>
                <w:szCs w:val="24"/>
                <w:lang w:val="ru-RU"/>
              </w:rPr>
              <w:t xml:space="preserve"> </w:t>
            </w:r>
            <w:r w:rsidRPr="007F720E">
              <w:rPr>
                <w:rFonts w:ascii="Times New Roman" w:hAnsi="Times New Roman" w:cs="Times New Roman"/>
                <w:color w:val="231F20"/>
                <w:w w:val="120"/>
                <w:sz w:val="24"/>
                <w:szCs w:val="24"/>
                <w:lang w:val="ru-RU"/>
              </w:rPr>
              <w:t>и</w:t>
            </w:r>
            <w:r w:rsidRPr="007F720E">
              <w:rPr>
                <w:rFonts w:ascii="Times New Roman" w:hAnsi="Times New Roman" w:cs="Times New Roman"/>
                <w:color w:val="231F20"/>
                <w:spacing w:val="21"/>
                <w:w w:val="120"/>
                <w:sz w:val="24"/>
                <w:szCs w:val="24"/>
                <w:lang w:val="ru-RU"/>
              </w:rPr>
              <w:t xml:space="preserve"> </w:t>
            </w:r>
            <w:r w:rsidRPr="007F720E">
              <w:rPr>
                <w:rFonts w:ascii="Times New Roman" w:hAnsi="Times New Roman" w:cs="Times New Roman"/>
                <w:color w:val="231F20"/>
                <w:w w:val="120"/>
                <w:sz w:val="24"/>
                <w:szCs w:val="24"/>
                <w:lang w:val="ru-RU"/>
              </w:rPr>
              <w:t>инструментальных</w:t>
            </w:r>
            <w:r w:rsidRPr="007F720E">
              <w:rPr>
                <w:rFonts w:ascii="Times New Roman" w:hAnsi="Times New Roman" w:cs="Times New Roman"/>
                <w:color w:val="231F20"/>
                <w:spacing w:val="22"/>
                <w:w w:val="120"/>
                <w:sz w:val="24"/>
                <w:szCs w:val="24"/>
                <w:lang w:val="ru-RU"/>
              </w:rPr>
              <w:t xml:space="preserve"> </w:t>
            </w:r>
            <w:r w:rsidRPr="007F720E">
              <w:rPr>
                <w:rFonts w:ascii="Times New Roman" w:hAnsi="Times New Roman" w:cs="Times New Roman"/>
                <w:color w:val="231F20"/>
                <w:w w:val="120"/>
                <w:sz w:val="24"/>
                <w:szCs w:val="24"/>
                <w:lang w:val="ru-RU"/>
              </w:rPr>
              <w:t>жанров.</w:t>
            </w:r>
          </w:p>
          <w:p w:rsidR="007F720E" w:rsidRPr="007F720E" w:rsidRDefault="007F720E" w:rsidP="007F720E">
            <w:pPr>
              <w:pStyle w:val="TableParagraph"/>
              <w:spacing w:before="3"/>
              <w:jc w:val="both"/>
              <w:rPr>
                <w:rFonts w:ascii="Times New Roman" w:hAnsi="Times New Roman" w:cs="Times New Roman"/>
                <w:i/>
                <w:sz w:val="24"/>
                <w:szCs w:val="24"/>
                <w:lang w:val="ru-RU"/>
              </w:rPr>
            </w:pPr>
            <w:r w:rsidRPr="007F720E">
              <w:rPr>
                <w:rFonts w:ascii="Times New Roman" w:hAnsi="Times New Roman" w:cs="Times New Roman"/>
                <w:i/>
                <w:color w:val="231F20"/>
                <w:w w:val="125"/>
                <w:sz w:val="24"/>
                <w:szCs w:val="24"/>
                <w:lang w:val="ru-RU"/>
              </w:rPr>
              <w:t>На</w:t>
            </w:r>
            <w:r w:rsidRPr="007F720E">
              <w:rPr>
                <w:rFonts w:ascii="Times New Roman" w:hAnsi="Times New Roman" w:cs="Times New Roman"/>
                <w:i/>
                <w:color w:val="231F20"/>
                <w:spacing w:val="12"/>
                <w:w w:val="125"/>
                <w:sz w:val="24"/>
                <w:szCs w:val="24"/>
                <w:lang w:val="ru-RU"/>
              </w:rPr>
              <w:t xml:space="preserve"> </w:t>
            </w:r>
            <w:r w:rsidRPr="007F720E">
              <w:rPr>
                <w:rFonts w:ascii="Times New Roman" w:hAnsi="Times New Roman" w:cs="Times New Roman"/>
                <w:i/>
                <w:color w:val="231F20"/>
                <w:w w:val="125"/>
                <w:sz w:val="24"/>
                <w:szCs w:val="24"/>
                <w:lang w:val="ru-RU"/>
              </w:rPr>
              <w:t>выбор</w:t>
            </w:r>
            <w:r w:rsidRPr="007F720E">
              <w:rPr>
                <w:rFonts w:ascii="Times New Roman" w:hAnsi="Times New Roman" w:cs="Times New Roman"/>
                <w:i/>
                <w:color w:val="231F20"/>
                <w:spacing w:val="13"/>
                <w:w w:val="125"/>
                <w:sz w:val="24"/>
                <w:szCs w:val="24"/>
                <w:lang w:val="ru-RU"/>
              </w:rPr>
              <w:t xml:space="preserve"> </w:t>
            </w:r>
            <w:r w:rsidRPr="007F720E">
              <w:rPr>
                <w:rFonts w:ascii="Times New Roman" w:hAnsi="Times New Roman" w:cs="Times New Roman"/>
                <w:i/>
                <w:color w:val="231F20"/>
                <w:w w:val="125"/>
                <w:sz w:val="24"/>
                <w:szCs w:val="24"/>
                <w:lang w:val="ru-RU"/>
              </w:rPr>
              <w:t>или</w:t>
            </w:r>
            <w:r w:rsidRPr="007F720E">
              <w:rPr>
                <w:rFonts w:ascii="Times New Roman" w:hAnsi="Times New Roman" w:cs="Times New Roman"/>
                <w:i/>
                <w:color w:val="231F20"/>
                <w:spacing w:val="13"/>
                <w:w w:val="125"/>
                <w:sz w:val="24"/>
                <w:szCs w:val="24"/>
                <w:lang w:val="ru-RU"/>
              </w:rPr>
              <w:t xml:space="preserve"> </w:t>
            </w:r>
            <w:r w:rsidRPr="007F720E">
              <w:rPr>
                <w:rFonts w:ascii="Times New Roman" w:hAnsi="Times New Roman" w:cs="Times New Roman"/>
                <w:i/>
                <w:color w:val="231F20"/>
                <w:w w:val="125"/>
                <w:sz w:val="24"/>
                <w:szCs w:val="24"/>
                <w:lang w:val="ru-RU"/>
              </w:rPr>
              <w:t>факультативно</w:t>
            </w:r>
          </w:p>
          <w:p w:rsidR="007F720E" w:rsidRPr="003B34B8" w:rsidRDefault="007F720E" w:rsidP="007F720E">
            <w:pPr>
              <w:pStyle w:val="TableParagraph"/>
              <w:spacing w:before="3"/>
              <w:jc w:val="both"/>
              <w:rPr>
                <w:rFonts w:ascii="Times New Roman" w:hAnsi="Times New Roman" w:cs="Times New Roman"/>
                <w:sz w:val="24"/>
                <w:szCs w:val="24"/>
                <w:lang w:val="ru-RU"/>
              </w:rPr>
            </w:pPr>
            <w:r w:rsidRPr="003B34B8">
              <w:rPr>
                <w:rFonts w:ascii="Times New Roman" w:hAnsi="Times New Roman" w:cs="Times New Roman"/>
                <w:color w:val="231F20"/>
                <w:w w:val="115"/>
                <w:sz w:val="24"/>
                <w:szCs w:val="24"/>
                <w:lang w:val="ru-RU"/>
              </w:rPr>
              <w:t xml:space="preserve">Импровизация, </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 xml:space="preserve">сочинение </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 xml:space="preserve">кратких </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 xml:space="preserve">фрагментов </w:t>
            </w:r>
            <w:r w:rsidRPr="003B34B8">
              <w:rPr>
                <w:rFonts w:ascii="Times New Roman" w:hAnsi="Times New Roman" w:cs="Times New Roman"/>
                <w:color w:val="231F20"/>
                <w:spacing w:val="2"/>
                <w:w w:val="115"/>
                <w:sz w:val="24"/>
                <w:szCs w:val="24"/>
                <w:lang w:val="ru-RU"/>
              </w:rPr>
              <w:t xml:space="preserve"> </w:t>
            </w:r>
            <w:r w:rsidRPr="003B34B8">
              <w:rPr>
                <w:rFonts w:ascii="Times New Roman" w:hAnsi="Times New Roman" w:cs="Times New Roman"/>
                <w:color w:val="231F20"/>
                <w:w w:val="115"/>
                <w:sz w:val="24"/>
                <w:szCs w:val="24"/>
                <w:lang w:val="ru-RU"/>
              </w:rPr>
              <w:t xml:space="preserve">с </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со</w:t>
            </w:r>
            <w:r w:rsidRPr="003B34B8">
              <w:rPr>
                <w:rFonts w:ascii="Times New Roman" w:hAnsi="Times New Roman" w:cs="Times New Roman"/>
                <w:color w:val="231F20"/>
                <w:w w:val="120"/>
                <w:sz w:val="24"/>
                <w:szCs w:val="24"/>
                <w:lang w:val="ru-RU"/>
              </w:rPr>
              <w:t>блюдением</w:t>
            </w:r>
            <w:r w:rsidRPr="003B34B8">
              <w:rPr>
                <w:rFonts w:ascii="Times New Roman" w:hAnsi="Times New Roman" w:cs="Times New Roman"/>
                <w:color w:val="231F20"/>
                <w:spacing w:val="12"/>
                <w:w w:val="120"/>
                <w:sz w:val="24"/>
                <w:szCs w:val="24"/>
                <w:lang w:val="ru-RU"/>
              </w:rPr>
              <w:t xml:space="preserve"> </w:t>
            </w:r>
            <w:r w:rsidRPr="003B34B8">
              <w:rPr>
                <w:rFonts w:ascii="Times New Roman" w:hAnsi="Times New Roman" w:cs="Times New Roman"/>
                <w:color w:val="231F20"/>
                <w:w w:val="120"/>
                <w:sz w:val="24"/>
                <w:szCs w:val="24"/>
                <w:lang w:val="ru-RU"/>
              </w:rPr>
              <w:t>основных</w:t>
            </w:r>
            <w:r w:rsidRPr="003B34B8">
              <w:rPr>
                <w:rFonts w:ascii="Times New Roman" w:hAnsi="Times New Roman" w:cs="Times New Roman"/>
                <w:color w:val="231F20"/>
                <w:spacing w:val="13"/>
                <w:w w:val="120"/>
                <w:sz w:val="24"/>
                <w:szCs w:val="24"/>
                <w:lang w:val="ru-RU"/>
              </w:rPr>
              <w:t xml:space="preserve"> </w:t>
            </w:r>
            <w:r w:rsidRPr="003B34B8">
              <w:rPr>
                <w:rFonts w:ascii="Times New Roman" w:hAnsi="Times New Roman" w:cs="Times New Roman"/>
                <w:color w:val="231F20"/>
                <w:w w:val="120"/>
                <w:sz w:val="24"/>
                <w:szCs w:val="24"/>
                <w:lang w:val="ru-RU"/>
              </w:rPr>
              <w:t>признаков</w:t>
            </w:r>
            <w:r w:rsidRPr="003B34B8">
              <w:rPr>
                <w:rFonts w:ascii="Times New Roman" w:hAnsi="Times New Roman" w:cs="Times New Roman"/>
                <w:color w:val="231F20"/>
                <w:spacing w:val="12"/>
                <w:w w:val="120"/>
                <w:sz w:val="24"/>
                <w:szCs w:val="24"/>
                <w:lang w:val="ru-RU"/>
              </w:rPr>
              <w:t xml:space="preserve"> </w:t>
            </w:r>
            <w:r w:rsidRPr="003B34B8">
              <w:rPr>
                <w:rFonts w:ascii="Times New Roman" w:hAnsi="Times New Roman" w:cs="Times New Roman"/>
                <w:color w:val="231F20"/>
                <w:w w:val="120"/>
                <w:sz w:val="24"/>
                <w:szCs w:val="24"/>
                <w:lang w:val="ru-RU"/>
              </w:rPr>
              <w:t>жанра</w:t>
            </w:r>
            <w:r w:rsidRPr="003B34B8">
              <w:rPr>
                <w:rFonts w:ascii="Times New Roman" w:hAnsi="Times New Roman" w:cs="Times New Roman"/>
                <w:color w:val="231F20"/>
                <w:spacing w:val="13"/>
                <w:w w:val="120"/>
                <w:sz w:val="24"/>
                <w:szCs w:val="24"/>
                <w:lang w:val="ru-RU"/>
              </w:rPr>
              <w:t xml:space="preserve"> </w:t>
            </w:r>
            <w:r w:rsidRPr="003B34B8">
              <w:rPr>
                <w:rFonts w:ascii="Times New Roman" w:hAnsi="Times New Roman" w:cs="Times New Roman"/>
                <w:color w:val="231F20"/>
                <w:w w:val="120"/>
                <w:sz w:val="24"/>
                <w:szCs w:val="24"/>
                <w:lang w:val="ru-RU"/>
              </w:rPr>
              <w:t>(вокализ</w:t>
            </w:r>
            <w:r w:rsidRPr="003B34B8">
              <w:rPr>
                <w:rFonts w:ascii="Times New Roman" w:hAnsi="Times New Roman" w:cs="Times New Roman"/>
                <w:color w:val="231F20"/>
                <w:spacing w:val="12"/>
                <w:w w:val="120"/>
                <w:sz w:val="24"/>
                <w:szCs w:val="24"/>
                <w:lang w:val="ru-RU"/>
              </w:rPr>
              <w:t xml:space="preserve"> </w:t>
            </w:r>
            <w:r w:rsidRPr="003B34B8">
              <w:rPr>
                <w:rFonts w:ascii="Times New Roman" w:hAnsi="Times New Roman" w:cs="Times New Roman"/>
                <w:color w:val="231F20"/>
                <w:w w:val="120"/>
                <w:sz w:val="24"/>
                <w:szCs w:val="24"/>
                <w:lang w:val="ru-RU"/>
              </w:rPr>
              <w:t>—</w:t>
            </w:r>
            <w:r>
              <w:rPr>
                <w:rFonts w:ascii="Times New Roman" w:hAnsi="Times New Roman" w:cs="Times New Roman"/>
                <w:sz w:val="24"/>
                <w:szCs w:val="24"/>
                <w:lang w:val="ru-RU"/>
              </w:rPr>
              <w:t xml:space="preserve"> </w:t>
            </w:r>
            <w:r w:rsidRPr="003B34B8">
              <w:rPr>
                <w:rFonts w:ascii="Times New Roman" w:hAnsi="Times New Roman" w:cs="Times New Roman"/>
                <w:color w:val="231F20"/>
                <w:w w:val="120"/>
                <w:sz w:val="24"/>
                <w:szCs w:val="24"/>
                <w:lang w:val="ru-RU"/>
              </w:rPr>
              <w:t>пение</w:t>
            </w:r>
            <w:r w:rsidRPr="003B34B8">
              <w:rPr>
                <w:rFonts w:ascii="Times New Roman" w:hAnsi="Times New Roman" w:cs="Times New Roman"/>
                <w:color w:val="231F20"/>
                <w:spacing w:val="21"/>
                <w:w w:val="120"/>
                <w:sz w:val="24"/>
                <w:szCs w:val="24"/>
                <w:lang w:val="ru-RU"/>
              </w:rPr>
              <w:t xml:space="preserve"> </w:t>
            </w:r>
            <w:r w:rsidRPr="003B34B8">
              <w:rPr>
                <w:rFonts w:ascii="Times New Roman" w:hAnsi="Times New Roman" w:cs="Times New Roman"/>
                <w:color w:val="231F20"/>
                <w:w w:val="120"/>
                <w:sz w:val="24"/>
                <w:szCs w:val="24"/>
                <w:lang w:val="ru-RU"/>
              </w:rPr>
              <w:t>без</w:t>
            </w:r>
            <w:r w:rsidRPr="003B34B8">
              <w:rPr>
                <w:rFonts w:ascii="Times New Roman" w:hAnsi="Times New Roman" w:cs="Times New Roman"/>
                <w:color w:val="231F20"/>
                <w:spacing w:val="22"/>
                <w:w w:val="120"/>
                <w:sz w:val="24"/>
                <w:szCs w:val="24"/>
                <w:lang w:val="ru-RU"/>
              </w:rPr>
              <w:t xml:space="preserve"> </w:t>
            </w:r>
            <w:r w:rsidRPr="003B34B8">
              <w:rPr>
                <w:rFonts w:ascii="Times New Roman" w:hAnsi="Times New Roman" w:cs="Times New Roman"/>
                <w:color w:val="231F20"/>
                <w:w w:val="120"/>
                <w:sz w:val="24"/>
                <w:szCs w:val="24"/>
                <w:lang w:val="ru-RU"/>
              </w:rPr>
              <w:t>слов,</w:t>
            </w:r>
            <w:r w:rsidRPr="003B34B8">
              <w:rPr>
                <w:rFonts w:ascii="Times New Roman" w:hAnsi="Times New Roman" w:cs="Times New Roman"/>
                <w:color w:val="231F20"/>
                <w:spacing w:val="22"/>
                <w:w w:val="120"/>
                <w:sz w:val="24"/>
                <w:szCs w:val="24"/>
                <w:lang w:val="ru-RU"/>
              </w:rPr>
              <w:t xml:space="preserve"> </w:t>
            </w:r>
            <w:r w:rsidRPr="003B34B8">
              <w:rPr>
                <w:rFonts w:ascii="Times New Roman" w:hAnsi="Times New Roman" w:cs="Times New Roman"/>
                <w:color w:val="231F20"/>
                <w:w w:val="120"/>
                <w:sz w:val="24"/>
                <w:szCs w:val="24"/>
                <w:lang w:val="ru-RU"/>
              </w:rPr>
              <w:t>вальс</w:t>
            </w:r>
            <w:r w:rsidRPr="003B34B8">
              <w:rPr>
                <w:rFonts w:ascii="Times New Roman" w:hAnsi="Times New Roman" w:cs="Times New Roman"/>
                <w:color w:val="231F20"/>
                <w:spacing w:val="22"/>
                <w:w w:val="120"/>
                <w:sz w:val="24"/>
                <w:szCs w:val="24"/>
                <w:lang w:val="ru-RU"/>
              </w:rPr>
              <w:t xml:space="preserve"> </w:t>
            </w:r>
            <w:r w:rsidRPr="003B34B8">
              <w:rPr>
                <w:rFonts w:ascii="Times New Roman" w:hAnsi="Times New Roman" w:cs="Times New Roman"/>
                <w:color w:val="231F20"/>
                <w:w w:val="120"/>
                <w:sz w:val="24"/>
                <w:szCs w:val="24"/>
                <w:lang w:val="ru-RU"/>
              </w:rPr>
              <w:t>—</w:t>
            </w:r>
            <w:r w:rsidRPr="003B34B8">
              <w:rPr>
                <w:rFonts w:ascii="Times New Roman" w:hAnsi="Times New Roman" w:cs="Times New Roman"/>
                <w:color w:val="231F20"/>
                <w:spacing w:val="22"/>
                <w:w w:val="120"/>
                <w:sz w:val="24"/>
                <w:szCs w:val="24"/>
                <w:lang w:val="ru-RU"/>
              </w:rPr>
              <w:t xml:space="preserve"> </w:t>
            </w:r>
            <w:r w:rsidRPr="003B34B8">
              <w:rPr>
                <w:rFonts w:ascii="Times New Roman" w:hAnsi="Times New Roman" w:cs="Times New Roman"/>
                <w:color w:val="231F20"/>
                <w:w w:val="120"/>
                <w:sz w:val="24"/>
                <w:szCs w:val="24"/>
                <w:lang w:val="ru-RU"/>
              </w:rPr>
              <w:t>трёхдольный</w:t>
            </w:r>
            <w:r w:rsidRPr="003B34B8">
              <w:rPr>
                <w:rFonts w:ascii="Times New Roman" w:hAnsi="Times New Roman" w:cs="Times New Roman"/>
                <w:color w:val="231F20"/>
                <w:spacing w:val="22"/>
                <w:w w:val="120"/>
                <w:sz w:val="24"/>
                <w:szCs w:val="24"/>
                <w:lang w:val="ru-RU"/>
              </w:rPr>
              <w:t xml:space="preserve"> </w:t>
            </w:r>
            <w:r w:rsidRPr="003B34B8">
              <w:rPr>
                <w:rFonts w:ascii="Times New Roman" w:hAnsi="Times New Roman" w:cs="Times New Roman"/>
                <w:color w:val="231F20"/>
                <w:w w:val="120"/>
                <w:sz w:val="24"/>
                <w:szCs w:val="24"/>
                <w:lang w:val="ru-RU"/>
              </w:rPr>
              <w:t>метр</w:t>
            </w:r>
            <w:r w:rsidRPr="003B34B8">
              <w:rPr>
                <w:rFonts w:ascii="Times New Roman" w:hAnsi="Times New Roman" w:cs="Times New Roman"/>
                <w:color w:val="231F20"/>
                <w:spacing w:val="22"/>
                <w:w w:val="120"/>
                <w:sz w:val="24"/>
                <w:szCs w:val="24"/>
                <w:lang w:val="ru-RU"/>
              </w:rPr>
              <w:t xml:space="preserve"> </w:t>
            </w:r>
            <w:r w:rsidRPr="003B34B8">
              <w:rPr>
                <w:rFonts w:ascii="Times New Roman" w:hAnsi="Times New Roman" w:cs="Times New Roman"/>
                <w:color w:val="231F20"/>
                <w:w w:val="120"/>
                <w:sz w:val="24"/>
                <w:szCs w:val="24"/>
                <w:lang w:val="ru-RU"/>
              </w:rPr>
              <w:t>и</w:t>
            </w:r>
            <w:r w:rsidRPr="003B34B8">
              <w:rPr>
                <w:rFonts w:ascii="Times New Roman" w:hAnsi="Times New Roman" w:cs="Times New Roman"/>
                <w:color w:val="231F20"/>
                <w:spacing w:val="22"/>
                <w:w w:val="120"/>
                <w:sz w:val="24"/>
                <w:szCs w:val="24"/>
                <w:lang w:val="ru-RU"/>
              </w:rPr>
              <w:t xml:space="preserve"> </w:t>
            </w:r>
            <w:r w:rsidRPr="003B34B8">
              <w:rPr>
                <w:rFonts w:ascii="Times New Roman" w:hAnsi="Times New Roman" w:cs="Times New Roman"/>
                <w:color w:val="231F20"/>
                <w:w w:val="120"/>
                <w:sz w:val="24"/>
                <w:szCs w:val="24"/>
                <w:lang w:val="ru-RU"/>
              </w:rPr>
              <w:t>т.</w:t>
            </w:r>
            <w:r w:rsidRPr="003B34B8">
              <w:rPr>
                <w:rFonts w:ascii="Times New Roman" w:hAnsi="Times New Roman" w:cs="Times New Roman"/>
                <w:color w:val="231F20"/>
                <w:spacing w:val="22"/>
                <w:w w:val="120"/>
                <w:sz w:val="24"/>
                <w:szCs w:val="24"/>
                <w:lang w:val="ru-RU"/>
              </w:rPr>
              <w:t xml:space="preserve"> </w:t>
            </w:r>
            <w:r w:rsidRPr="003B34B8">
              <w:rPr>
                <w:rFonts w:ascii="Times New Roman" w:hAnsi="Times New Roman" w:cs="Times New Roman"/>
                <w:color w:val="231F20"/>
                <w:w w:val="120"/>
                <w:sz w:val="24"/>
                <w:szCs w:val="24"/>
                <w:lang w:val="ru-RU"/>
              </w:rPr>
              <w:t>п.).</w:t>
            </w:r>
          </w:p>
          <w:p w:rsidR="007F720E" w:rsidRPr="007F720E" w:rsidRDefault="007F720E" w:rsidP="007F720E">
            <w:pPr>
              <w:pStyle w:val="TableParagraph"/>
              <w:spacing w:before="3"/>
              <w:jc w:val="both"/>
              <w:rPr>
                <w:rFonts w:ascii="Times New Roman" w:hAnsi="Times New Roman" w:cs="Times New Roman"/>
                <w:sz w:val="24"/>
                <w:szCs w:val="24"/>
                <w:lang w:val="ru-RU"/>
              </w:rPr>
            </w:pPr>
            <w:r w:rsidRPr="007F720E">
              <w:rPr>
                <w:rFonts w:ascii="Times New Roman" w:hAnsi="Times New Roman" w:cs="Times New Roman"/>
                <w:color w:val="231F20"/>
                <w:w w:val="120"/>
                <w:sz w:val="24"/>
                <w:szCs w:val="24"/>
                <w:lang w:val="ru-RU"/>
              </w:rPr>
              <w:t>Индивидуальная</w:t>
            </w:r>
            <w:r w:rsidRPr="007F720E">
              <w:rPr>
                <w:rFonts w:ascii="Times New Roman" w:hAnsi="Times New Roman" w:cs="Times New Roman"/>
                <w:color w:val="231F20"/>
                <w:spacing w:val="29"/>
                <w:w w:val="120"/>
                <w:sz w:val="24"/>
                <w:szCs w:val="24"/>
                <w:lang w:val="ru-RU"/>
              </w:rPr>
              <w:t xml:space="preserve"> </w:t>
            </w:r>
            <w:r w:rsidRPr="007F720E">
              <w:rPr>
                <w:rFonts w:ascii="Times New Roman" w:hAnsi="Times New Roman" w:cs="Times New Roman"/>
                <w:color w:val="231F20"/>
                <w:w w:val="120"/>
                <w:sz w:val="24"/>
                <w:szCs w:val="24"/>
                <w:lang w:val="ru-RU"/>
              </w:rPr>
              <w:t>или</w:t>
            </w:r>
            <w:r w:rsidRPr="007F720E">
              <w:rPr>
                <w:rFonts w:ascii="Times New Roman" w:hAnsi="Times New Roman" w:cs="Times New Roman"/>
                <w:color w:val="231F20"/>
                <w:spacing w:val="30"/>
                <w:w w:val="120"/>
                <w:sz w:val="24"/>
                <w:szCs w:val="24"/>
                <w:lang w:val="ru-RU"/>
              </w:rPr>
              <w:t xml:space="preserve"> </w:t>
            </w:r>
            <w:r w:rsidRPr="007F720E">
              <w:rPr>
                <w:rFonts w:ascii="Times New Roman" w:hAnsi="Times New Roman" w:cs="Times New Roman"/>
                <w:color w:val="231F20"/>
                <w:w w:val="120"/>
                <w:sz w:val="24"/>
                <w:szCs w:val="24"/>
                <w:lang w:val="ru-RU"/>
              </w:rPr>
              <w:t>коллективная</w:t>
            </w:r>
            <w:r w:rsidRPr="007F720E">
              <w:rPr>
                <w:rFonts w:ascii="Times New Roman" w:hAnsi="Times New Roman" w:cs="Times New Roman"/>
                <w:color w:val="231F20"/>
                <w:spacing w:val="29"/>
                <w:w w:val="120"/>
                <w:sz w:val="24"/>
                <w:szCs w:val="24"/>
                <w:lang w:val="ru-RU"/>
              </w:rPr>
              <w:t xml:space="preserve"> </w:t>
            </w:r>
            <w:r w:rsidRPr="007F720E">
              <w:rPr>
                <w:rFonts w:ascii="Times New Roman" w:hAnsi="Times New Roman" w:cs="Times New Roman"/>
                <w:color w:val="231F20"/>
                <w:w w:val="120"/>
                <w:sz w:val="24"/>
                <w:szCs w:val="24"/>
                <w:lang w:val="ru-RU"/>
              </w:rPr>
              <w:t>импровизация</w:t>
            </w:r>
            <w:r>
              <w:rPr>
                <w:rFonts w:ascii="Times New Roman" w:hAnsi="Times New Roman" w:cs="Times New Roman"/>
                <w:sz w:val="24"/>
                <w:szCs w:val="24"/>
                <w:lang w:val="ru-RU"/>
              </w:rPr>
              <w:t xml:space="preserve">  </w:t>
            </w:r>
            <w:r w:rsidRPr="007F720E">
              <w:rPr>
                <w:rFonts w:ascii="Times New Roman" w:hAnsi="Times New Roman" w:cs="Times New Roman"/>
                <w:color w:val="231F20"/>
                <w:w w:val="115"/>
                <w:sz w:val="24"/>
                <w:szCs w:val="24"/>
                <w:lang w:val="ru-RU"/>
              </w:rPr>
              <w:t>в</w:t>
            </w:r>
            <w:r w:rsidRPr="007F720E">
              <w:rPr>
                <w:rFonts w:ascii="Times New Roman" w:hAnsi="Times New Roman" w:cs="Times New Roman"/>
                <w:color w:val="231F20"/>
                <w:spacing w:val="43"/>
                <w:w w:val="115"/>
                <w:sz w:val="24"/>
                <w:szCs w:val="24"/>
                <w:lang w:val="ru-RU"/>
              </w:rPr>
              <w:t xml:space="preserve"> </w:t>
            </w:r>
            <w:r w:rsidRPr="007F720E">
              <w:rPr>
                <w:rFonts w:ascii="Times New Roman" w:hAnsi="Times New Roman" w:cs="Times New Roman"/>
                <w:color w:val="231F20"/>
                <w:w w:val="115"/>
                <w:sz w:val="24"/>
                <w:szCs w:val="24"/>
                <w:lang w:val="ru-RU"/>
              </w:rPr>
              <w:t>заданной</w:t>
            </w:r>
            <w:r w:rsidRPr="007F720E">
              <w:rPr>
                <w:rFonts w:ascii="Times New Roman" w:hAnsi="Times New Roman" w:cs="Times New Roman"/>
                <w:color w:val="231F20"/>
                <w:spacing w:val="44"/>
                <w:w w:val="115"/>
                <w:sz w:val="24"/>
                <w:szCs w:val="24"/>
                <w:lang w:val="ru-RU"/>
              </w:rPr>
              <w:t xml:space="preserve"> </w:t>
            </w:r>
            <w:r w:rsidRPr="007F720E">
              <w:rPr>
                <w:rFonts w:ascii="Times New Roman" w:hAnsi="Times New Roman" w:cs="Times New Roman"/>
                <w:color w:val="231F20"/>
                <w:w w:val="115"/>
                <w:sz w:val="24"/>
                <w:szCs w:val="24"/>
                <w:lang w:val="ru-RU"/>
              </w:rPr>
              <w:t>форме.</w:t>
            </w:r>
          </w:p>
          <w:p w:rsidR="007F720E" w:rsidRPr="007F720E" w:rsidRDefault="007F720E" w:rsidP="007F720E">
            <w:pPr>
              <w:pStyle w:val="TableParagraph"/>
              <w:spacing w:before="3"/>
              <w:jc w:val="both"/>
              <w:rPr>
                <w:rFonts w:ascii="Times New Roman" w:hAnsi="Times New Roman" w:cs="Times New Roman"/>
                <w:sz w:val="24"/>
                <w:szCs w:val="24"/>
                <w:lang w:val="ru-RU"/>
              </w:rPr>
            </w:pPr>
            <w:r w:rsidRPr="003B34B8">
              <w:rPr>
                <w:rFonts w:ascii="Times New Roman" w:hAnsi="Times New Roman" w:cs="Times New Roman"/>
                <w:color w:val="231F20"/>
                <w:w w:val="115"/>
                <w:sz w:val="24"/>
                <w:szCs w:val="24"/>
                <w:lang w:val="ru-RU"/>
              </w:rPr>
              <w:t xml:space="preserve">Выражение </w:t>
            </w:r>
            <w:r w:rsidRPr="003B34B8">
              <w:rPr>
                <w:rFonts w:ascii="Times New Roman" w:hAnsi="Times New Roman" w:cs="Times New Roman"/>
                <w:color w:val="231F20"/>
                <w:spacing w:val="4"/>
                <w:w w:val="115"/>
                <w:sz w:val="24"/>
                <w:szCs w:val="24"/>
                <w:lang w:val="ru-RU"/>
              </w:rPr>
              <w:t xml:space="preserve"> </w:t>
            </w:r>
            <w:r w:rsidRPr="003B34B8">
              <w:rPr>
                <w:rFonts w:ascii="Times New Roman" w:hAnsi="Times New Roman" w:cs="Times New Roman"/>
                <w:color w:val="231F20"/>
                <w:w w:val="115"/>
                <w:sz w:val="24"/>
                <w:szCs w:val="24"/>
                <w:lang w:val="ru-RU"/>
              </w:rPr>
              <w:t xml:space="preserve">музыкального </w:t>
            </w:r>
            <w:r w:rsidRPr="003B34B8">
              <w:rPr>
                <w:rFonts w:ascii="Times New Roman" w:hAnsi="Times New Roman" w:cs="Times New Roman"/>
                <w:color w:val="231F20"/>
                <w:spacing w:val="4"/>
                <w:w w:val="115"/>
                <w:sz w:val="24"/>
                <w:szCs w:val="24"/>
                <w:lang w:val="ru-RU"/>
              </w:rPr>
              <w:t xml:space="preserve"> </w:t>
            </w:r>
            <w:r w:rsidRPr="003B34B8">
              <w:rPr>
                <w:rFonts w:ascii="Times New Roman" w:hAnsi="Times New Roman" w:cs="Times New Roman"/>
                <w:color w:val="231F20"/>
                <w:w w:val="115"/>
                <w:sz w:val="24"/>
                <w:szCs w:val="24"/>
                <w:lang w:val="ru-RU"/>
              </w:rPr>
              <w:t xml:space="preserve">образа </w:t>
            </w:r>
            <w:r w:rsidRPr="003B34B8">
              <w:rPr>
                <w:rFonts w:ascii="Times New Roman" w:hAnsi="Times New Roman" w:cs="Times New Roman"/>
                <w:color w:val="231F20"/>
                <w:spacing w:val="4"/>
                <w:w w:val="115"/>
                <w:sz w:val="24"/>
                <w:szCs w:val="24"/>
                <w:lang w:val="ru-RU"/>
              </w:rPr>
              <w:t xml:space="preserve"> </w:t>
            </w:r>
            <w:r w:rsidRPr="003B34B8">
              <w:rPr>
                <w:rFonts w:ascii="Times New Roman" w:hAnsi="Times New Roman" w:cs="Times New Roman"/>
                <w:color w:val="231F20"/>
                <w:w w:val="115"/>
                <w:sz w:val="24"/>
                <w:szCs w:val="24"/>
                <w:lang w:val="ru-RU"/>
              </w:rPr>
              <w:t xml:space="preserve">камерной </w:t>
            </w:r>
            <w:r w:rsidRPr="003B34B8">
              <w:rPr>
                <w:rFonts w:ascii="Times New Roman" w:hAnsi="Times New Roman" w:cs="Times New Roman"/>
                <w:color w:val="231F20"/>
                <w:spacing w:val="4"/>
                <w:w w:val="115"/>
                <w:sz w:val="24"/>
                <w:szCs w:val="24"/>
                <w:lang w:val="ru-RU"/>
              </w:rPr>
              <w:t xml:space="preserve"> </w:t>
            </w:r>
            <w:r w:rsidRPr="003B34B8">
              <w:rPr>
                <w:rFonts w:ascii="Times New Roman" w:hAnsi="Times New Roman" w:cs="Times New Roman"/>
                <w:color w:val="231F20"/>
                <w:w w:val="115"/>
                <w:sz w:val="24"/>
                <w:szCs w:val="24"/>
                <w:lang w:val="ru-RU"/>
              </w:rPr>
              <w:t>миниатю</w:t>
            </w:r>
            <w:r w:rsidRPr="003B34B8">
              <w:rPr>
                <w:rFonts w:ascii="Times New Roman" w:hAnsi="Times New Roman" w:cs="Times New Roman"/>
                <w:color w:val="231F20"/>
                <w:w w:val="120"/>
                <w:sz w:val="24"/>
                <w:szCs w:val="24"/>
                <w:lang w:val="ru-RU"/>
              </w:rPr>
              <w:t>ры</w:t>
            </w:r>
            <w:r w:rsidRPr="003B34B8">
              <w:rPr>
                <w:rFonts w:ascii="Times New Roman" w:hAnsi="Times New Roman" w:cs="Times New Roman"/>
                <w:color w:val="231F20"/>
                <w:spacing w:val="22"/>
                <w:w w:val="120"/>
                <w:sz w:val="24"/>
                <w:szCs w:val="24"/>
                <w:lang w:val="ru-RU"/>
              </w:rPr>
              <w:t xml:space="preserve"> </w:t>
            </w:r>
            <w:r w:rsidRPr="003B34B8">
              <w:rPr>
                <w:rFonts w:ascii="Times New Roman" w:hAnsi="Times New Roman" w:cs="Times New Roman"/>
                <w:color w:val="231F20"/>
                <w:w w:val="120"/>
                <w:sz w:val="24"/>
                <w:szCs w:val="24"/>
                <w:lang w:val="ru-RU"/>
              </w:rPr>
              <w:t>через</w:t>
            </w:r>
            <w:r w:rsidRPr="003B34B8">
              <w:rPr>
                <w:rFonts w:ascii="Times New Roman" w:hAnsi="Times New Roman" w:cs="Times New Roman"/>
                <w:color w:val="231F20"/>
                <w:spacing w:val="23"/>
                <w:w w:val="120"/>
                <w:sz w:val="24"/>
                <w:szCs w:val="24"/>
                <w:lang w:val="ru-RU"/>
              </w:rPr>
              <w:t xml:space="preserve"> </w:t>
            </w:r>
            <w:r w:rsidRPr="003B34B8">
              <w:rPr>
                <w:rFonts w:ascii="Times New Roman" w:hAnsi="Times New Roman" w:cs="Times New Roman"/>
                <w:color w:val="231F20"/>
                <w:w w:val="120"/>
                <w:sz w:val="24"/>
                <w:szCs w:val="24"/>
                <w:lang w:val="ru-RU"/>
              </w:rPr>
              <w:t>устный</w:t>
            </w:r>
            <w:r w:rsidRPr="003B34B8">
              <w:rPr>
                <w:rFonts w:ascii="Times New Roman" w:hAnsi="Times New Roman" w:cs="Times New Roman"/>
                <w:color w:val="231F20"/>
                <w:spacing w:val="22"/>
                <w:w w:val="120"/>
                <w:sz w:val="24"/>
                <w:szCs w:val="24"/>
                <w:lang w:val="ru-RU"/>
              </w:rPr>
              <w:t xml:space="preserve"> </w:t>
            </w:r>
            <w:r w:rsidRPr="003B34B8">
              <w:rPr>
                <w:rFonts w:ascii="Times New Roman" w:hAnsi="Times New Roman" w:cs="Times New Roman"/>
                <w:color w:val="231F20"/>
                <w:w w:val="120"/>
                <w:sz w:val="24"/>
                <w:szCs w:val="24"/>
                <w:lang w:val="ru-RU"/>
              </w:rPr>
              <w:t>или</w:t>
            </w:r>
            <w:r w:rsidRPr="003B34B8">
              <w:rPr>
                <w:rFonts w:ascii="Times New Roman" w:hAnsi="Times New Roman" w:cs="Times New Roman"/>
                <w:color w:val="231F20"/>
                <w:spacing w:val="23"/>
                <w:w w:val="120"/>
                <w:sz w:val="24"/>
                <w:szCs w:val="24"/>
                <w:lang w:val="ru-RU"/>
              </w:rPr>
              <w:t xml:space="preserve"> </w:t>
            </w:r>
            <w:r w:rsidRPr="003B34B8">
              <w:rPr>
                <w:rFonts w:ascii="Times New Roman" w:hAnsi="Times New Roman" w:cs="Times New Roman"/>
                <w:color w:val="231F20"/>
                <w:w w:val="120"/>
                <w:sz w:val="24"/>
                <w:szCs w:val="24"/>
                <w:lang w:val="ru-RU"/>
              </w:rPr>
              <w:t>письменный</w:t>
            </w:r>
            <w:r w:rsidRPr="003B34B8">
              <w:rPr>
                <w:rFonts w:ascii="Times New Roman" w:hAnsi="Times New Roman" w:cs="Times New Roman"/>
                <w:color w:val="231F20"/>
                <w:spacing w:val="23"/>
                <w:w w:val="120"/>
                <w:sz w:val="24"/>
                <w:szCs w:val="24"/>
                <w:lang w:val="ru-RU"/>
              </w:rPr>
              <w:t xml:space="preserve"> </w:t>
            </w:r>
            <w:r w:rsidRPr="003B34B8">
              <w:rPr>
                <w:rFonts w:ascii="Times New Roman" w:hAnsi="Times New Roman" w:cs="Times New Roman"/>
                <w:color w:val="231F20"/>
                <w:w w:val="120"/>
                <w:sz w:val="24"/>
                <w:szCs w:val="24"/>
                <w:lang w:val="ru-RU"/>
              </w:rPr>
              <w:t>текст,</w:t>
            </w:r>
            <w:r w:rsidRPr="003B34B8">
              <w:rPr>
                <w:rFonts w:ascii="Times New Roman" w:hAnsi="Times New Roman" w:cs="Times New Roman"/>
                <w:color w:val="231F20"/>
                <w:spacing w:val="22"/>
                <w:w w:val="120"/>
                <w:sz w:val="24"/>
                <w:szCs w:val="24"/>
                <w:lang w:val="ru-RU"/>
              </w:rPr>
              <w:t xml:space="preserve"> </w:t>
            </w:r>
            <w:r w:rsidRPr="003B34B8">
              <w:rPr>
                <w:rFonts w:ascii="Times New Roman" w:hAnsi="Times New Roman" w:cs="Times New Roman"/>
                <w:color w:val="231F20"/>
                <w:w w:val="120"/>
                <w:sz w:val="24"/>
                <w:szCs w:val="24"/>
                <w:lang w:val="ru-RU"/>
              </w:rPr>
              <w:t>рисунок,</w:t>
            </w:r>
            <w:r>
              <w:rPr>
                <w:rFonts w:ascii="Times New Roman" w:hAnsi="Times New Roman" w:cs="Times New Roman"/>
                <w:sz w:val="24"/>
                <w:szCs w:val="24"/>
                <w:lang w:val="ru-RU"/>
              </w:rPr>
              <w:t xml:space="preserve"> </w:t>
            </w:r>
            <w:r w:rsidRPr="007F720E">
              <w:rPr>
                <w:rFonts w:ascii="Times New Roman" w:hAnsi="Times New Roman" w:cs="Times New Roman"/>
                <w:color w:val="231F20"/>
                <w:w w:val="115"/>
                <w:sz w:val="24"/>
                <w:szCs w:val="24"/>
                <w:lang w:val="ru-RU"/>
              </w:rPr>
              <w:t>пластический</w:t>
            </w:r>
            <w:r w:rsidRPr="007F720E">
              <w:rPr>
                <w:rFonts w:ascii="Times New Roman" w:hAnsi="Times New Roman" w:cs="Times New Roman"/>
                <w:color w:val="231F20"/>
                <w:spacing w:val="50"/>
                <w:w w:val="115"/>
                <w:sz w:val="24"/>
                <w:szCs w:val="24"/>
                <w:lang w:val="ru-RU"/>
              </w:rPr>
              <w:t xml:space="preserve"> </w:t>
            </w:r>
            <w:r w:rsidRPr="007F720E">
              <w:rPr>
                <w:rFonts w:ascii="Times New Roman" w:hAnsi="Times New Roman" w:cs="Times New Roman"/>
                <w:color w:val="231F20"/>
                <w:w w:val="115"/>
                <w:sz w:val="24"/>
                <w:szCs w:val="24"/>
                <w:lang w:val="ru-RU"/>
              </w:rPr>
              <w:t>этюд</w:t>
            </w:r>
          </w:p>
        </w:tc>
      </w:tr>
      <w:tr w:rsidR="00E44C80" w:rsidRPr="003B34B8" w:rsidTr="00515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1"/>
        </w:trPr>
        <w:tc>
          <w:tcPr>
            <w:tcW w:w="1267" w:type="dxa"/>
            <w:tcBorders>
              <w:top w:val="single" w:sz="4" w:space="0" w:color="auto"/>
              <w:left w:val="single" w:sz="4" w:space="0" w:color="auto"/>
              <w:bottom w:val="single" w:sz="4" w:space="0" w:color="auto"/>
              <w:right w:val="single" w:sz="4" w:space="0" w:color="auto"/>
            </w:tcBorders>
          </w:tcPr>
          <w:p w:rsidR="00E44C80" w:rsidRPr="003B34B8" w:rsidRDefault="00E44C80" w:rsidP="00E44C80">
            <w:pPr>
              <w:pStyle w:val="TableParagraph"/>
              <w:spacing w:before="81"/>
              <w:ind w:left="167"/>
              <w:rPr>
                <w:rFonts w:ascii="Times New Roman" w:hAnsi="Times New Roman" w:cs="Times New Roman"/>
                <w:sz w:val="24"/>
                <w:szCs w:val="24"/>
              </w:rPr>
            </w:pPr>
            <w:r w:rsidRPr="003B34B8">
              <w:rPr>
                <w:rFonts w:ascii="Times New Roman" w:hAnsi="Times New Roman" w:cs="Times New Roman"/>
                <w:color w:val="231F20"/>
                <w:w w:val="120"/>
                <w:sz w:val="24"/>
                <w:szCs w:val="24"/>
              </w:rPr>
              <w:t>Б)</w:t>
            </w:r>
          </w:p>
          <w:p w:rsidR="00E44C80" w:rsidRPr="003B34B8" w:rsidRDefault="00E44C80" w:rsidP="00E44C80">
            <w:pPr>
              <w:pStyle w:val="TableParagraph"/>
              <w:spacing w:before="8"/>
              <w:ind w:left="167"/>
              <w:rPr>
                <w:rFonts w:ascii="Times New Roman" w:hAnsi="Times New Roman" w:cs="Times New Roman"/>
                <w:sz w:val="24"/>
                <w:szCs w:val="24"/>
              </w:rPr>
            </w:pPr>
            <w:r w:rsidRPr="003B34B8">
              <w:rPr>
                <w:rFonts w:ascii="Times New Roman" w:hAnsi="Times New Roman" w:cs="Times New Roman"/>
                <w:color w:val="231F20"/>
                <w:w w:val="115"/>
                <w:sz w:val="24"/>
                <w:szCs w:val="24"/>
              </w:rPr>
              <w:t>4—6</w:t>
            </w:r>
          </w:p>
          <w:p w:rsidR="00E44C80" w:rsidRPr="003B34B8" w:rsidRDefault="00E44C80" w:rsidP="00E44C80">
            <w:pPr>
              <w:pStyle w:val="TableParagraph"/>
              <w:spacing w:before="8"/>
              <w:ind w:left="167"/>
              <w:rPr>
                <w:rFonts w:ascii="Times New Roman" w:hAnsi="Times New Roman" w:cs="Times New Roman"/>
                <w:sz w:val="24"/>
                <w:szCs w:val="24"/>
              </w:rPr>
            </w:pPr>
            <w:proofErr w:type="spellStart"/>
            <w:r w:rsidRPr="003B34B8">
              <w:rPr>
                <w:rFonts w:ascii="Times New Roman" w:hAnsi="Times New Roman" w:cs="Times New Roman"/>
                <w:color w:val="231F20"/>
                <w:w w:val="115"/>
                <w:sz w:val="24"/>
                <w:szCs w:val="24"/>
              </w:rPr>
              <w:t>учебных</w:t>
            </w:r>
            <w:proofErr w:type="spellEnd"/>
          </w:p>
          <w:p w:rsidR="00E44C80" w:rsidRPr="003B34B8" w:rsidRDefault="00E44C80" w:rsidP="00E44C80">
            <w:pPr>
              <w:pStyle w:val="TableParagraph"/>
              <w:spacing w:before="8"/>
              <w:ind w:left="167"/>
              <w:rPr>
                <w:rFonts w:ascii="Times New Roman" w:hAnsi="Times New Roman" w:cs="Times New Roman"/>
                <w:sz w:val="24"/>
                <w:szCs w:val="24"/>
              </w:rPr>
            </w:pPr>
            <w:proofErr w:type="spellStart"/>
            <w:r w:rsidRPr="003B34B8">
              <w:rPr>
                <w:rFonts w:ascii="Times New Roman" w:hAnsi="Times New Roman" w:cs="Times New Roman"/>
                <w:color w:val="231F20"/>
                <w:w w:val="115"/>
                <w:sz w:val="24"/>
                <w:szCs w:val="24"/>
              </w:rPr>
              <w:t>часаов</w:t>
            </w:r>
            <w:proofErr w:type="spellEnd"/>
          </w:p>
        </w:tc>
        <w:tc>
          <w:tcPr>
            <w:tcW w:w="1336" w:type="dxa"/>
            <w:tcBorders>
              <w:top w:val="single" w:sz="4" w:space="0" w:color="auto"/>
              <w:left w:val="single" w:sz="4" w:space="0" w:color="auto"/>
              <w:bottom w:val="single" w:sz="4" w:space="0" w:color="auto"/>
              <w:right w:val="single" w:sz="4" w:space="0" w:color="auto"/>
            </w:tcBorders>
          </w:tcPr>
          <w:p w:rsidR="00E44C80" w:rsidRPr="00EC193E" w:rsidRDefault="00E44C80" w:rsidP="00E44C80">
            <w:pPr>
              <w:pStyle w:val="TableParagraph"/>
              <w:spacing w:before="81"/>
              <w:ind w:left="167"/>
              <w:rPr>
                <w:rFonts w:ascii="Times New Roman" w:hAnsi="Times New Roman" w:cs="Times New Roman"/>
                <w:sz w:val="24"/>
                <w:szCs w:val="24"/>
                <w:lang w:val="ru-RU"/>
              </w:rPr>
            </w:pPr>
            <w:proofErr w:type="spellStart"/>
            <w:proofErr w:type="gramStart"/>
            <w:r w:rsidRPr="00EC193E">
              <w:rPr>
                <w:rFonts w:ascii="Times New Roman" w:hAnsi="Times New Roman" w:cs="Times New Roman"/>
                <w:color w:val="231F20"/>
                <w:w w:val="120"/>
                <w:sz w:val="24"/>
                <w:szCs w:val="24"/>
                <w:lang w:val="ru-RU"/>
              </w:rPr>
              <w:t>Цикличе-</w:t>
            </w:r>
            <w:r w:rsidRPr="00E44C80">
              <w:rPr>
                <w:rFonts w:ascii="Times New Roman" w:hAnsi="Times New Roman" w:cs="Times New Roman"/>
                <w:color w:val="231F20"/>
                <w:w w:val="115"/>
                <w:sz w:val="24"/>
                <w:szCs w:val="24"/>
                <w:lang w:val="ru-RU"/>
              </w:rPr>
              <w:t>ские</w:t>
            </w:r>
            <w:proofErr w:type="spellEnd"/>
            <w:proofErr w:type="gramEnd"/>
            <w:r w:rsidRPr="00E44C80">
              <w:rPr>
                <w:rFonts w:ascii="Times New Roman" w:hAnsi="Times New Roman" w:cs="Times New Roman"/>
                <w:color w:val="231F20"/>
                <w:spacing w:val="37"/>
                <w:w w:val="115"/>
                <w:sz w:val="24"/>
                <w:szCs w:val="24"/>
                <w:lang w:val="ru-RU"/>
              </w:rPr>
              <w:t xml:space="preserve"> </w:t>
            </w:r>
            <w:r w:rsidRPr="00E44C80">
              <w:rPr>
                <w:rFonts w:ascii="Times New Roman" w:hAnsi="Times New Roman" w:cs="Times New Roman"/>
                <w:color w:val="231F20"/>
                <w:w w:val="115"/>
                <w:sz w:val="24"/>
                <w:szCs w:val="24"/>
                <w:lang w:val="ru-RU"/>
              </w:rPr>
              <w:t>фор</w:t>
            </w:r>
            <w:r w:rsidRPr="00E44C80">
              <w:rPr>
                <w:rFonts w:ascii="Times New Roman" w:hAnsi="Times New Roman" w:cs="Times New Roman"/>
                <w:color w:val="231F20"/>
                <w:w w:val="120"/>
                <w:sz w:val="24"/>
                <w:szCs w:val="24"/>
                <w:lang w:val="ru-RU"/>
              </w:rPr>
              <w:t>мы</w:t>
            </w:r>
            <w:r w:rsidRPr="00E44C80">
              <w:rPr>
                <w:rFonts w:ascii="Times New Roman" w:hAnsi="Times New Roman" w:cs="Times New Roman"/>
                <w:color w:val="231F20"/>
                <w:spacing w:val="29"/>
                <w:w w:val="120"/>
                <w:sz w:val="24"/>
                <w:szCs w:val="24"/>
                <w:lang w:val="ru-RU"/>
              </w:rPr>
              <w:t xml:space="preserve"> </w:t>
            </w:r>
            <w:r w:rsidRPr="00E44C80">
              <w:rPr>
                <w:rFonts w:ascii="Times New Roman" w:hAnsi="Times New Roman" w:cs="Times New Roman"/>
                <w:color w:val="231F20"/>
                <w:w w:val="120"/>
                <w:sz w:val="24"/>
                <w:szCs w:val="24"/>
                <w:lang w:val="ru-RU"/>
              </w:rPr>
              <w:t>и</w:t>
            </w:r>
          </w:p>
          <w:p w:rsidR="00E44C80" w:rsidRPr="00E44C80" w:rsidRDefault="00E44C80" w:rsidP="00E44C80">
            <w:pPr>
              <w:pStyle w:val="TableParagraph"/>
              <w:spacing w:before="8"/>
              <w:ind w:left="167"/>
              <w:rPr>
                <w:rFonts w:ascii="Times New Roman" w:hAnsi="Times New Roman" w:cs="Times New Roman"/>
                <w:sz w:val="24"/>
                <w:szCs w:val="24"/>
                <w:lang w:val="ru-RU"/>
              </w:rPr>
            </w:pPr>
            <w:r w:rsidRPr="00E44C80">
              <w:rPr>
                <w:rFonts w:ascii="Times New Roman" w:hAnsi="Times New Roman" w:cs="Times New Roman"/>
                <w:color w:val="231F20"/>
                <w:w w:val="120"/>
                <w:sz w:val="24"/>
                <w:szCs w:val="24"/>
                <w:lang w:val="ru-RU"/>
              </w:rPr>
              <w:t>жанры</w:t>
            </w:r>
          </w:p>
        </w:tc>
        <w:tc>
          <w:tcPr>
            <w:tcW w:w="2064" w:type="dxa"/>
            <w:tcBorders>
              <w:top w:val="single" w:sz="4" w:space="0" w:color="auto"/>
              <w:left w:val="single" w:sz="4" w:space="0" w:color="auto"/>
              <w:bottom w:val="single" w:sz="4" w:space="0" w:color="auto"/>
              <w:right w:val="single" w:sz="4" w:space="0" w:color="auto"/>
            </w:tcBorders>
          </w:tcPr>
          <w:p w:rsidR="00E44C80" w:rsidRPr="00E44C80" w:rsidRDefault="00E44C80" w:rsidP="00E44C80">
            <w:pPr>
              <w:pStyle w:val="TableParagraph"/>
              <w:spacing w:before="81"/>
              <w:rPr>
                <w:rFonts w:ascii="Times New Roman" w:hAnsi="Times New Roman" w:cs="Times New Roman"/>
                <w:sz w:val="24"/>
                <w:szCs w:val="24"/>
                <w:lang w:val="ru-RU"/>
              </w:rPr>
            </w:pPr>
            <w:r w:rsidRPr="00E44C80">
              <w:rPr>
                <w:rFonts w:ascii="Times New Roman" w:hAnsi="Times New Roman" w:cs="Times New Roman"/>
                <w:color w:val="231F20"/>
                <w:w w:val="120"/>
                <w:sz w:val="24"/>
                <w:szCs w:val="24"/>
                <w:lang w:val="ru-RU"/>
              </w:rPr>
              <w:t>Сюита,</w:t>
            </w:r>
            <w:r w:rsidRPr="00E44C80">
              <w:rPr>
                <w:rFonts w:ascii="Times New Roman" w:hAnsi="Times New Roman" w:cs="Times New Roman"/>
                <w:color w:val="231F20"/>
                <w:spacing w:val="23"/>
                <w:w w:val="120"/>
                <w:sz w:val="24"/>
                <w:szCs w:val="24"/>
                <w:lang w:val="ru-RU"/>
              </w:rPr>
              <w:t xml:space="preserve"> </w:t>
            </w:r>
            <w:r w:rsidRPr="00E44C80">
              <w:rPr>
                <w:rFonts w:ascii="Times New Roman" w:hAnsi="Times New Roman" w:cs="Times New Roman"/>
                <w:color w:val="231F20"/>
                <w:w w:val="120"/>
                <w:sz w:val="24"/>
                <w:szCs w:val="24"/>
                <w:lang w:val="ru-RU"/>
              </w:rPr>
              <w:t>цикл</w:t>
            </w:r>
            <w:r w:rsidRPr="00E44C80">
              <w:rPr>
                <w:rFonts w:ascii="Times New Roman" w:hAnsi="Times New Roman" w:cs="Times New Roman"/>
                <w:color w:val="231F20"/>
                <w:spacing w:val="23"/>
                <w:w w:val="120"/>
                <w:sz w:val="24"/>
                <w:szCs w:val="24"/>
                <w:lang w:val="ru-RU"/>
              </w:rPr>
              <w:t xml:space="preserve"> </w:t>
            </w:r>
            <w:r w:rsidRPr="00E44C80">
              <w:rPr>
                <w:rFonts w:ascii="Times New Roman" w:hAnsi="Times New Roman" w:cs="Times New Roman"/>
                <w:color w:val="231F20"/>
                <w:w w:val="120"/>
                <w:sz w:val="24"/>
                <w:szCs w:val="24"/>
                <w:lang w:val="ru-RU"/>
              </w:rPr>
              <w:t>ми</w:t>
            </w:r>
            <w:r w:rsidRPr="00E44C80">
              <w:rPr>
                <w:rFonts w:ascii="Times New Roman" w:hAnsi="Times New Roman" w:cs="Times New Roman"/>
                <w:color w:val="231F20"/>
                <w:w w:val="115"/>
                <w:sz w:val="24"/>
                <w:szCs w:val="24"/>
                <w:lang w:val="ru-RU"/>
              </w:rPr>
              <w:t>ниатюр</w:t>
            </w:r>
            <w:r w:rsidRPr="00E44C80">
              <w:rPr>
                <w:rFonts w:ascii="Times New Roman" w:hAnsi="Times New Roman" w:cs="Times New Roman"/>
                <w:color w:val="231F20"/>
                <w:spacing w:val="49"/>
                <w:w w:val="115"/>
                <w:sz w:val="24"/>
                <w:szCs w:val="24"/>
                <w:lang w:val="ru-RU"/>
              </w:rPr>
              <w:t xml:space="preserve"> </w:t>
            </w:r>
            <w:r w:rsidRPr="00E44C80">
              <w:rPr>
                <w:rFonts w:ascii="Times New Roman" w:hAnsi="Times New Roman" w:cs="Times New Roman"/>
                <w:color w:val="231F20"/>
                <w:w w:val="115"/>
                <w:sz w:val="24"/>
                <w:szCs w:val="24"/>
                <w:lang w:val="ru-RU"/>
              </w:rPr>
              <w:t>(вокаль</w:t>
            </w:r>
            <w:r w:rsidRPr="00E44C80">
              <w:rPr>
                <w:rFonts w:ascii="Times New Roman" w:hAnsi="Times New Roman" w:cs="Times New Roman"/>
                <w:color w:val="231F20"/>
                <w:w w:val="120"/>
                <w:sz w:val="24"/>
                <w:szCs w:val="24"/>
                <w:lang w:val="ru-RU"/>
              </w:rPr>
              <w:t>ных,</w:t>
            </w:r>
            <w:r>
              <w:rPr>
                <w:rFonts w:ascii="Times New Roman" w:hAnsi="Times New Roman" w:cs="Times New Roman"/>
                <w:color w:val="231F20"/>
                <w:w w:val="120"/>
                <w:sz w:val="24"/>
                <w:szCs w:val="24"/>
                <w:lang w:val="ru-RU"/>
              </w:rPr>
              <w:t xml:space="preserve"> </w:t>
            </w:r>
            <w:proofErr w:type="spellStart"/>
            <w:proofErr w:type="gramStart"/>
            <w:r w:rsidRPr="00E44C80">
              <w:rPr>
                <w:rFonts w:ascii="Times New Roman" w:hAnsi="Times New Roman" w:cs="Times New Roman"/>
                <w:color w:val="231F20"/>
                <w:w w:val="120"/>
                <w:sz w:val="24"/>
                <w:szCs w:val="24"/>
                <w:lang w:val="ru-RU"/>
              </w:rPr>
              <w:t>инструмен-тальных</w:t>
            </w:r>
            <w:proofErr w:type="spellEnd"/>
            <w:proofErr w:type="gramEnd"/>
            <w:r w:rsidRPr="00E44C80">
              <w:rPr>
                <w:rFonts w:ascii="Times New Roman" w:hAnsi="Times New Roman" w:cs="Times New Roman"/>
                <w:color w:val="231F20"/>
                <w:w w:val="120"/>
                <w:sz w:val="24"/>
                <w:szCs w:val="24"/>
                <w:lang w:val="ru-RU"/>
              </w:rPr>
              <w:t>).</w:t>
            </w:r>
          </w:p>
          <w:p w:rsidR="00E44C80" w:rsidRPr="00E44C80" w:rsidRDefault="00E44C80" w:rsidP="00E44C80">
            <w:pPr>
              <w:pStyle w:val="TableParagraph"/>
              <w:spacing w:before="8"/>
              <w:rPr>
                <w:rFonts w:ascii="Times New Roman" w:hAnsi="Times New Roman" w:cs="Times New Roman"/>
                <w:sz w:val="24"/>
                <w:szCs w:val="24"/>
                <w:lang w:val="ru-RU"/>
              </w:rPr>
            </w:pPr>
            <w:r w:rsidRPr="00E44C80">
              <w:rPr>
                <w:rFonts w:ascii="Times New Roman" w:hAnsi="Times New Roman" w:cs="Times New Roman"/>
                <w:color w:val="231F20"/>
                <w:w w:val="120"/>
                <w:sz w:val="24"/>
                <w:szCs w:val="24"/>
                <w:lang w:val="ru-RU"/>
              </w:rPr>
              <w:t>Принцип</w:t>
            </w:r>
            <w:r w:rsidRPr="00E44C80">
              <w:rPr>
                <w:rFonts w:ascii="Times New Roman" w:hAnsi="Times New Roman" w:cs="Times New Roman"/>
                <w:color w:val="231F20"/>
                <w:spacing w:val="21"/>
                <w:w w:val="120"/>
                <w:sz w:val="24"/>
                <w:szCs w:val="24"/>
                <w:lang w:val="ru-RU"/>
              </w:rPr>
              <w:t xml:space="preserve"> </w:t>
            </w:r>
            <w:r w:rsidRPr="00E44C80">
              <w:rPr>
                <w:rFonts w:ascii="Times New Roman" w:hAnsi="Times New Roman" w:cs="Times New Roman"/>
                <w:color w:val="231F20"/>
                <w:w w:val="120"/>
                <w:sz w:val="24"/>
                <w:szCs w:val="24"/>
                <w:lang w:val="ru-RU"/>
              </w:rPr>
              <w:t>контраста.</w:t>
            </w:r>
          </w:p>
          <w:p w:rsidR="00E44C80" w:rsidRPr="00E44C80" w:rsidRDefault="00E44C80" w:rsidP="00E44C80">
            <w:pPr>
              <w:pStyle w:val="TableParagraph"/>
              <w:spacing w:before="8"/>
              <w:rPr>
                <w:rFonts w:ascii="Times New Roman" w:hAnsi="Times New Roman" w:cs="Times New Roman"/>
                <w:sz w:val="24"/>
                <w:szCs w:val="24"/>
                <w:lang w:val="ru-RU"/>
              </w:rPr>
            </w:pPr>
            <w:r w:rsidRPr="00E44C80">
              <w:rPr>
                <w:rFonts w:ascii="Times New Roman" w:hAnsi="Times New Roman" w:cs="Times New Roman"/>
                <w:color w:val="231F20"/>
                <w:w w:val="120"/>
                <w:sz w:val="24"/>
                <w:szCs w:val="24"/>
                <w:lang w:val="ru-RU"/>
              </w:rPr>
              <w:t>Прелюдия</w:t>
            </w:r>
            <w:r w:rsidRPr="00E44C80">
              <w:rPr>
                <w:rFonts w:ascii="Times New Roman" w:hAnsi="Times New Roman" w:cs="Times New Roman"/>
                <w:color w:val="231F20"/>
                <w:spacing w:val="22"/>
                <w:w w:val="120"/>
                <w:sz w:val="24"/>
                <w:szCs w:val="24"/>
                <w:lang w:val="ru-RU"/>
              </w:rPr>
              <w:t xml:space="preserve"> </w:t>
            </w:r>
            <w:r w:rsidRPr="00E44C80">
              <w:rPr>
                <w:rFonts w:ascii="Times New Roman" w:hAnsi="Times New Roman" w:cs="Times New Roman"/>
                <w:color w:val="231F20"/>
                <w:w w:val="120"/>
                <w:sz w:val="24"/>
                <w:szCs w:val="24"/>
                <w:lang w:val="ru-RU"/>
              </w:rPr>
              <w:t>и</w:t>
            </w:r>
            <w:r w:rsidRPr="00E44C80">
              <w:rPr>
                <w:rFonts w:ascii="Times New Roman" w:hAnsi="Times New Roman" w:cs="Times New Roman"/>
                <w:color w:val="231F20"/>
                <w:spacing w:val="23"/>
                <w:w w:val="120"/>
                <w:sz w:val="24"/>
                <w:szCs w:val="24"/>
                <w:lang w:val="ru-RU"/>
              </w:rPr>
              <w:t xml:space="preserve"> </w:t>
            </w:r>
            <w:r w:rsidRPr="00E44C80">
              <w:rPr>
                <w:rFonts w:ascii="Times New Roman" w:hAnsi="Times New Roman" w:cs="Times New Roman"/>
                <w:color w:val="231F20"/>
                <w:w w:val="120"/>
                <w:sz w:val="24"/>
                <w:szCs w:val="24"/>
                <w:lang w:val="ru-RU"/>
              </w:rPr>
              <w:t>фуга.</w:t>
            </w:r>
          </w:p>
          <w:p w:rsidR="00E44C80" w:rsidRPr="00E44C80" w:rsidRDefault="00E44C80" w:rsidP="00E44C80">
            <w:pPr>
              <w:pStyle w:val="TableParagraph"/>
              <w:spacing w:before="8"/>
              <w:rPr>
                <w:rFonts w:ascii="Times New Roman" w:hAnsi="Times New Roman" w:cs="Times New Roman"/>
                <w:sz w:val="24"/>
                <w:szCs w:val="24"/>
                <w:lang w:val="ru-RU"/>
              </w:rPr>
            </w:pPr>
            <w:r w:rsidRPr="00E44C80">
              <w:rPr>
                <w:rFonts w:ascii="Times New Roman" w:hAnsi="Times New Roman" w:cs="Times New Roman"/>
                <w:color w:val="231F20"/>
                <w:w w:val="120"/>
                <w:sz w:val="24"/>
                <w:szCs w:val="24"/>
                <w:lang w:val="ru-RU"/>
              </w:rPr>
              <w:t>Соната,</w:t>
            </w:r>
            <w:r w:rsidRPr="00E44C80">
              <w:rPr>
                <w:rFonts w:ascii="Times New Roman" w:hAnsi="Times New Roman" w:cs="Times New Roman"/>
                <w:color w:val="231F20"/>
                <w:spacing w:val="13"/>
                <w:w w:val="120"/>
                <w:sz w:val="24"/>
                <w:szCs w:val="24"/>
                <w:lang w:val="ru-RU"/>
              </w:rPr>
              <w:t xml:space="preserve"> </w:t>
            </w:r>
            <w:r w:rsidRPr="00E44C80">
              <w:rPr>
                <w:rFonts w:ascii="Times New Roman" w:hAnsi="Times New Roman" w:cs="Times New Roman"/>
                <w:color w:val="231F20"/>
                <w:w w:val="120"/>
                <w:sz w:val="24"/>
                <w:szCs w:val="24"/>
                <w:lang w:val="ru-RU"/>
              </w:rPr>
              <w:t>концерт:</w:t>
            </w:r>
          </w:p>
          <w:p w:rsidR="00E44C80" w:rsidRPr="00E44C80" w:rsidRDefault="00E44C80" w:rsidP="00E44C80">
            <w:pPr>
              <w:pStyle w:val="TableParagraph"/>
              <w:spacing w:before="8"/>
              <w:rPr>
                <w:rFonts w:ascii="Times New Roman" w:hAnsi="Times New Roman" w:cs="Times New Roman"/>
                <w:sz w:val="24"/>
                <w:szCs w:val="24"/>
                <w:lang w:val="ru-RU"/>
              </w:rPr>
            </w:pPr>
            <w:r w:rsidRPr="00E44C80">
              <w:rPr>
                <w:rFonts w:ascii="Times New Roman" w:hAnsi="Times New Roman" w:cs="Times New Roman"/>
                <w:color w:val="231F20"/>
                <w:w w:val="115"/>
                <w:sz w:val="24"/>
                <w:szCs w:val="24"/>
                <w:lang w:val="ru-RU"/>
              </w:rPr>
              <w:t xml:space="preserve">трёхчастная </w:t>
            </w:r>
            <w:r w:rsidRPr="00E44C80">
              <w:rPr>
                <w:rFonts w:ascii="Times New Roman" w:hAnsi="Times New Roman" w:cs="Times New Roman"/>
                <w:color w:val="231F20"/>
                <w:spacing w:val="1"/>
                <w:w w:val="115"/>
                <w:sz w:val="24"/>
                <w:szCs w:val="24"/>
                <w:lang w:val="ru-RU"/>
              </w:rPr>
              <w:t xml:space="preserve"> </w:t>
            </w:r>
            <w:r w:rsidRPr="00E44C80">
              <w:rPr>
                <w:rFonts w:ascii="Times New Roman" w:hAnsi="Times New Roman" w:cs="Times New Roman"/>
                <w:color w:val="231F20"/>
                <w:w w:val="115"/>
                <w:sz w:val="24"/>
                <w:szCs w:val="24"/>
                <w:lang w:val="ru-RU"/>
              </w:rPr>
              <w:t>форма,</w:t>
            </w:r>
            <w:r w:rsidRPr="00E44C80">
              <w:rPr>
                <w:rFonts w:ascii="Times New Roman" w:hAnsi="Times New Roman" w:cs="Times New Roman"/>
                <w:color w:val="231F20"/>
                <w:spacing w:val="44"/>
                <w:w w:val="115"/>
                <w:sz w:val="24"/>
                <w:szCs w:val="24"/>
                <w:lang w:val="ru-RU"/>
              </w:rPr>
              <w:t xml:space="preserve"> </w:t>
            </w:r>
            <w:r w:rsidRPr="00E44C80">
              <w:rPr>
                <w:rFonts w:ascii="Times New Roman" w:hAnsi="Times New Roman" w:cs="Times New Roman"/>
                <w:color w:val="231F20"/>
                <w:w w:val="115"/>
                <w:sz w:val="24"/>
                <w:szCs w:val="24"/>
                <w:lang w:val="ru-RU"/>
              </w:rPr>
              <w:t>контраст</w:t>
            </w:r>
            <w:r w:rsidRPr="00E44C80">
              <w:rPr>
                <w:rFonts w:ascii="Times New Roman" w:hAnsi="Times New Roman" w:cs="Times New Roman"/>
                <w:color w:val="231F20"/>
                <w:spacing w:val="45"/>
                <w:w w:val="115"/>
                <w:sz w:val="24"/>
                <w:szCs w:val="24"/>
                <w:lang w:val="ru-RU"/>
              </w:rPr>
              <w:t xml:space="preserve"> </w:t>
            </w:r>
            <w:r w:rsidRPr="00E44C80">
              <w:rPr>
                <w:rFonts w:ascii="Times New Roman" w:hAnsi="Times New Roman" w:cs="Times New Roman"/>
                <w:color w:val="231F20"/>
                <w:w w:val="115"/>
                <w:sz w:val="24"/>
                <w:szCs w:val="24"/>
                <w:lang w:val="ru-RU"/>
              </w:rPr>
              <w:t>ос-</w:t>
            </w:r>
          </w:p>
          <w:p w:rsidR="00E44C80" w:rsidRPr="00E44C80" w:rsidRDefault="00E44C80" w:rsidP="00E44C80">
            <w:pPr>
              <w:pStyle w:val="TableParagraph"/>
              <w:spacing w:before="8"/>
              <w:rPr>
                <w:rFonts w:ascii="Times New Roman" w:hAnsi="Times New Roman" w:cs="Times New Roman"/>
                <w:sz w:val="24"/>
                <w:szCs w:val="24"/>
                <w:lang w:val="ru-RU"/>
              </w:rPr>
            </w:pPr>
            <w:proofErr w:type="spellStart"/>
            <w:r w:rsidRPr="00E44C80">
              <w:rPr>
                <w:rFonts w:ascii="Times New Roman" w:hAnsi="Times New Roman" w:cs="Times New Roman"/>
                <w:color w:val="231F20"/>
                <w:w w:val="120"/>
                <w:sz w:val="24"/>
                <w:szCs w:val="24"/>
                <w:lang w:val="ru-RU"/>
              </w:rPr>
              <w:t>новных</w:t>
            </w:r>
            <w:proofErr w:type="spellEnd"/>
            <w:r w:rsidRPr="00E44C80">
              <w:rPr>
                <w:rFonts w:ascii="Times New Roman" w:hAnsi="Times New Roman" w:cs="Times New Roman"/>
                <w:color w:val="231F20"/>
                <w:spacing w:val="24"/>
                <w:w w:val="120"/>
                <w:sz w:val="24"/>
                <w:szCs w:val="24"/>
                <w:lang w:val="ru-RU"/>
              </w:rPr>
              <w:t xml:space="preserve"> </w:t>
            </w:r>
            <w:r w:rsidRPr="00E44C80">
              <w:rPr>
                <w:rFonts w:ascii="Times New Roman" w:hAnsi="Times New Roman" w:cs="Times New Roman"/>
                <w:color w:val="231F20"/>
                <w:w w:val="120"/>
                <w:sz w:val="24"/>
                <w:szCs w:val="24"/>
                <w:lang w:val="ru-RU"/>
              </w:rPr>
              <w:t>тем,</w:t>
            </w:r>
            <w:r w:rsidRPr="00E44C80">
              <w:rPr>
                <w:rFonts w:ascii="Times New Roman" w:hAnsi="Times New Roman" w:cs="Times New Roman"/>
                <w:color w:val="231F20"/>
                <w:spacing w:val="24"/>
                <w:w w:val="120"/>
                <w:sz w:val="24"/>
                <w:szCs w:val="24"/>
                <w:lang w:val="ru-RU"/>
              </w:rPr>
              <w:t xml:space="preserve"> </w:t>
            </w:r>
            <w:r w:rsidRPr="00E44C80">
              <w:rPr>
                <w:rFonts w:ascii="Times New Roman" w:hAnsi="Times New Roman" w:cs="Times New Roman"/>
                <w:color w:val="231F20"/>
                <w:w w:val="120"/>
                <w:sz w:val="24"/>
                <w:szCs w:val="24"/>
                <w:lang w:val="ru-RU"/>
              </w:rPr>
              <w:t>раз</w:t>
            </w:r>
            <w:r w:rsidRPr="00E44C80">
              <w:rPr>
                <w:rFonts w:ascii="Times New Roman" w:hAnsi="Times New Roman" w:cs="Times New Roman"/>
                <w:color w:val="231F20"/>
                <w:w w:val="115"/>
                <w:sz w:val="24"/>
                <w:szCs w:val="24"/>
                <w:lang w:val="ru-RU"/>
              </w:rPr>
              <w:t>работочный</w:t>
            </w:r>
            <w:r w:rsidRPr="00E44C80">
              <w:rPr>
                <w:rFonts w:ascii="Times New Roman" w:hAnsi="Times New Roman" w:cs="Times New Roman"/>
                <w:color w:val="231F20"/>
                <w:spacing w:val="43"/>
                <w:w w:val="115"/>
                <w:sz w:val="24"/>
                <w:szCs w:val="24"/>
                <w:lang w:val="ru-RU"/>
              </w:rPr>
              <w:t xml:space="preserve"> </w:t>
            </w:r>
            <w:r w:rsidRPr="00E44C80">
              <w:rPr>
                <w:rFonts w:ascii="Times New Roman" w:hAnsi="Times New Roman" w:cs="Times New Roman"/>
                <w:color w:val="231F20"/>
                <w:w w:val="115"/>
                <w:sz w:val="24"/>
                <w:szCs w:val="24"/>
                <w:lang w:val="ru-RU"/>
              </w:rPr>
              <w:t>прин</w:t>
            </w:r>
            <w:r w:rsidRPr="00E44C80">
              <w:rPr>
                <w:rFonts w:ascii="Times New Roman" w:hAnsi="Times New Roman" w:cs="Times New Roman"/>
                <w:color w:val="231F20"/>
                <w:w w:val="120"/>
                <w:sz w:val="24"/>
                <w:szCs w:val="24"/>
                <w:lang w:val="ru-RU"/>
              </w:rPr>
              <w:t>цип</w:t>
            </w:r>
            <w:r w:rsidRPr="00E44C80">
              <w:rPr>
                <w:rFonts w:ascii="Times New Roman" w:hAnsi="Times New Roman" w:cs="Times New Roman"/>
                <w:color w:val="231F20"/>
                <w:spacing w:val="36"/>
                <w:w w:val="120"/>
                <w:sz w:val="24"/>
                <w:szCs w:val="24"/>
                <w:lang w:val="ru-RU"/>
              </w:rPr>
              <w:t xml:space="preserve"> </w:t>
            </w:r>
            <w:r w:rsidRPr="00E44C80">
              <w:rPr>
                <w:rFonts w:ascii="Times New Roman" w:hAnsi="Times New Roman" w:cs="Times New Roman"/>
                <w:color w:val="231F20"/>
                <w:w w:val="120"/>
                <w:sz w:val="24"/>
                <w:szCs w:val="24"/>
                <w:lang w:val="ru-RU"/>
              </w:rPr>
              <w:t>развития</w:t>
            </w:r>
          </w:p>
        </w:tc>
        <w:tc>
          <w:tcPr>
            <w:tcW w:w="5472" w:type="dxa"/>
            <w:tcBorders>
              <w:top w:val="single" w:sz="4" w:space="0" w:color="auto"/>
              <w:left w:val="single" w:sz="4" w:space="0" w:color="auto"/>
              <w:bottom w:val="single" w:sz="4" w:space="0" w:color="auto"/>
              <w:right w:val="single" w:sz="4" w:space="0" w:color="auto"/>
            </w:tcBorders>
          </w:tcPr>
          <w:p w:rsidR="00E44C80" w:rsidRPr="003B34B8" w:rsidRDefault="00E44C80" w:rsidP="00E44C80">
            <w:pPr>
              <w:pStyle w:val="TableParagraph"/>
              <w:spacing w:before="81"/>
              <w:jc w:val="both"/>
              <w:rPr>
                <w:rFonts w:ascii="Times New Roman" w:hAnsi="Times New Roman" w:cs="Times New Roman"/>
                <w:sz w:val="24"/>
                <w:szCs w:val="24"/>
                <w:lang w:val="ru-RU"/>
              </w:rPr>
            </w:pPr>
            <w:r w:rsidRPr="003B34B8">
              <w:rPr>
                <w:rFonts w:ascii="Times New Roman" w:hAnsi="Times New Roman" w:cs="Times New Roman"/>
                <w:color w:val="231F20"/>
                <w:w w:val="115"/>
                <w:sz w:val="24"/>
                <w:szCs w:val="24"/>
                <w:lang w:val="ru-RU"/>
              </w:rPr>
              <w:t>Знакомство</w:t>
            </w:r>
            <w:r w:rsidRPr="003B34B8">
              <w:rPr>
                <w:rFonts w:ascii="Times New Roman" w:hAnsi="Times New Roman" w:cs="Times New Roman"/>
                <w:color w:val="231F20"/>
                <w:spacing w:val="46"/>
                <w:w w:val="115"/>
                <w:sz w:val="24"/>
                <w:szCs w:val="24"/>
                <w:lang w:val="ru-RU"/>
              </w:rPr>
              <w:t xml:space="preserve"> </w:t>
            </w:r>
            <w:r w:rsidRPr="003B34B8">
              <w:rPr>
                <w:rFonts w:ascii="Times New Roman" w:hAnsi="Times New Roman" w:cs="Times New Roman"/>
                <w:color w:val="231F20"/>
                <w:w w:val="115"/>
                <w:sz w:val="24"/>
                <w:szCs w:val="24"/>
                <w:lang w:val="ru-RU"/>
              </w:rPr>
              <w:t>с</w:t>
            </w:r>
            <w:r w:rsidRPr="003B34B8">
              <w:rPr>
                <w:rFonts w:ascii="Times New Roman" w:hAnsi="Times New Roman" w:cs="Times New Roman"/>
                <w:color w:val="231F20"/>
                <w:spacing w:val="47"/>
                <w:w w:val="115"/>
                <w:sz w:val="24"/>
                <w:szCs w:val="24"/>
                <w:lang w:val="ru-RU"/>
              </w:rPr>
              <w:t xml:space="preserve"> </w:t>
            </w:r>
            <w:r w:rsidRPr="003B34B8">
              <w:rPr>
                <w:rFonts w:ascii="Times New Roman" w:hAnsi="Times New Roman" w:cs="Times New Roman"/>
                <w:color w:val="231F20"/>
                <w:w w:val="115"/>
                <w:sz w:val="24"/>
                <w:szCs w:val="24"/>
                <w:lang w:val="ru-RU"/>
              </w:rPr>
              <w:t>циклом</w:t>
            </w:r>
            <w:r w:rsidRPr="003B34B8">
              <w:rPr>
                <w:rFonts w:ascii="Times New Roman" w:hAnsi="Times New Roman" w:cs="Times New Roman"/>
                <w:color w:val="231F20"/>
                <w:spacing w:val="47"/>
                <w:w w:val="115"/>
                <w:sz w:val="24"/>
                <w:szCs w:val="24"/>
                <w:lang w:val="ru-RU"/>
              </w:rPr>
              <w:t xml:space="preserve"> </w:t>
            </w:r>
            <w:r w:rsidRPr="003B34B8">
              <w:rPr>
                <w:rFonts w:ascii="Times New Roman" w:hAnsi="Times New Roman" w:cs="Times New Roman"/>
                <w:color w:val="231F20"/>
                <w:w w:val="115"/>
                <w:sz w:val="24"/>
                <w:szCs w:val="24"/>
                <w:lang w:val="ru-RU"/>
              </w:rPr>
              <w:t>миниатюр.</w:t>
            </w:r>
            <w:r w:rsidRPr="003B34B8">
              <w:rPr>
                <w:rFonts w:ascii="Times New Roman" w:hAnsi="Times New Roman" w:cs="Times New Roman"/>
                <w:color w:val="231F20"/>
                <w:spacing w:val="47"/>
                <w:w w:val="115"/>
                <w:sz w:val="24"/>
                <w:szCs w:val="24"/>
                <w:lang w:val="ru-RU"/>
              </w:rPr>
              <w:t xml:space="preserve"> </w:t>
            </w:r>
            <w:r w:rsidRPr="003B34B8">
              <w:rPr>
                <w:rFonts w:ascii="Times New Roman" w:hAnsi="Times New Roman" w:cs="Times New Roman"/>
                <w:color w:val="231F20"/>
                <w:w w:val="115"/>
                <w:sz w:val="24"/>
                <w:szCs w:val="24"/>
                <w:lang w:val="ru-RU"/>
              </w:rPr>
              <w:t>Определение</w:t>
            </w:r>
            <w:r w:rsidRPr="003B34B8">
              <w:rPr>
                <w:rFonts w:ascii="Times New Roman" w:hAnsi="Times New Roman" w:cs="Times New Roman"/>
                <w:color w:val="231F20"/>
                <w:spacing w:val="47"/>
                <w:w w:val="115"/>
                <w:sz w:val="24"/>
                <w:szCs w:val="24"/>
                <w:lang w:val="ru-RU"/>
              </w:rPr>
              <w:t xml:space="preserve"> </w:t>
            </w:r>
            <w:r w:rsidRPr="003B34B8">
              <w:rPr>
                <w:rFonts w:ascii="Times New Roman" w:hAnsi="Times New Roman" w:cs="Times New Roman"/>
                <w:color w:val="231F20"/>
                <w:w w:val="115"/>
                <w:sz w:val="24"/>
                <w:szCs w:val="24"/>
                <w:lang w:val="ru-RU"/>
              </w:rPr>
              <w:t xml:space="preserve">принципа, </w:t>
            </w:r>
            <w:r w:rsidRPr="003B34B8">
              <w:rPr>
                <w:rFonts w:ascii="Times New Roman" w:hAnsi="Times New Roman" w:cs="Times New Roman"/>
                <w:color w:val="231F20"/>
                <w:spacing w:val="3"/>
                <w:w w:val="115"/>
                <w:sz w:val="24"/>
                <w:szCs w:val="24"/>
                <w:lang w:val="ru-RU"/>
              </w:rPr>
              <w:t xml:space="preserve"> </w:t>
            </w:r>
            <w:r w:rsidRPr="003B34B8">
              <w:rPr>
                <w:rFonts w:ascii="Times New Roman" w:hAnsi="Times New Roman" w:cs="Times New Roman"/>
                <w:color w:val="231F20"/>
                <w:w w:val="115"/>
                <w:sz w:val="24"/>
                <w:szCs w:val="24"/>
                <w:lang w:val="ru-RU"/>
              </w:rPr>
              <w:t xml:space="preserve">основного </w:t>
            </w:r>
            <w:r w:rsidRPr="003B34B8">
              <w:rPr>
                <w:rFonts w:ascii="Times New Roman" w:hAnsi="Times New Roman" w:cs="Times New Roman"/>
                <w:color w:val="231F20"/>
                <w:spacing w:val="3"/>
                <w:w w:val="115"/>
                <w:sz w:val="24"/>
                <w:szCs w:val="24"/>
                <w:lang w:val="ru-RU"/>
              </w:rPr>
              <w:t xml:space="preserve"> </w:t>
            </w:r>
            <w:r w:rsidRPr="003B34B8">
              <w:rPr>
                <w:rFonts w:ascii="Times New Roman" w:hAnsi="Times New Roman" w:cs="Times New Roman"/>
                <w:color w:val="231F20"/>
                <w:w w:val="115"/>
                <w:sz w:val="24"/>
                <w:szCs w:val="24"/>
                <w:lang w:val="ru-RU"/>
              </w:rPr>
              <w:t xml:space="preserve">художественного </w:t>
            </w:r>
            <w:r w:rsidRPr="003B34B8">
              <w:rPr>
                <w:rFonts w:ascii="Times New Roman" w:hAnsi="Times New Roman" w:cs="Times New Roman"/>
                <w:color w:val="231F20"/>
                <w:spacing w:val="3"/>
                <w:w w:val="115"/>
                <w:sz w:val="24"/>
                <w:szCs w:val="24"/>
                <w:lang w:val="ru-RU"/>
              </w:rPr>
              <w:t xml:space="preserve"> </w:t>
            </w:r>
            <w:r w:rsidRPr="003B34B8">
              <w:rPr>
                <w:rFonts w:ascii="Times New Roman" w:hAnsi="Times New Roman" w:cs="Times New Roman"/>
                <w:color w:val="231F20"/>
                <w:w w:val="115"/>
                <w:sz w:val="24"/>
                <w:szCs w:val="24"/>
                <w:lang w:val="ru-RU"/>
              </w:rPr>
              <w:t xml:space="preserve">замысла </w:t>
            </w:r>
            <w:r w:rsidRPr="003B34B8">
              <w:rPr>
                <w:rFonts w:ascii="Times New Roman" w:hAnsi="Times New Roman" w:cs="Times New Roman"/>
                <w:color w:val="231F20"/>
                <w:spacing w:val="3"/>
                <w:w w:val="115"/>
                <w:sz w:val="24"/>
                <w:szCs w:val="24"/>
                <w:lang w:val="ru-RU"/>
              </w:rPr>
              <w:t xml:space="preserve"> </w:t>
            </w:r>
            <w:r w:rsidRPr="003B34B8">
              <w:rPr>
                <w:rFonts w:ascii="Times New Roman" w:hAnsi="Times New Roman" w:cs="Times New Roman"/>
                <w:color w:val="231F20"/>
                <w:w w:val="115"/>
                <w:sz w:val="24"/>
                <w:szCs w:val="24"/>
                <w:lang w:val="ru-RU"/>
              </w:rPr>
              <w:t>цикла.</w:t>
            </w:r>
          </w:p>
          <w:p w:rsidR="00E44C80" w:rsidRPr="00E44C80" w:rsidRDefault="00E44C80" w:rsidP="00E44C80">
            <w:pPr>
              <w:pStyle w:val="TableParagraph"/>
              <w:spacing w:before="8"/>
              <w:jc w:val="both"/>
              <w:rPr>
                <w:rFonts w:ascii="Times New Roman" w:hAnsi="Times New Roman" w:cs="Times New Roman"/>
                <w:sz w:val="24"/>
                <w:szCs w:val="24"/>
                <w:lang w:val="ru-RU"/>
              </w:rPr>
            </w:pPr>
            <w:r w:rsidRPr="003B34B8">
              <w:rPr>
                <w:rFonts w:ascii="Times New Roman" w:hAnsi="Times New Roman" w:cs="Times New Roman"/>
                <w:color w:val="231F20"/>
                <w:w w:val="115"/>
                <w:sz w:val="24"/>
                <w:szCs w:val="24"/>
                <w:lang w:val="ru-RU"/>
              </w:rPr>
              <w:t>Разучивание</w:t>
            </w:r>
            <w:r w:rsidRPr="003B34B8">
              <w:rPr>
                <w:rFonts w:ascii="Times New Roman" w:hAnsi="Times New Roman" w:cs="Times New Roman"/>
                <w:color w:val="231F20"/>
                <w:spacing w:val="47"/>
                <w:w w:val="115"/>
                <w:sz w:val="24"/>
                <w:szCs w:val="24"/>
                <w:lang w:val="ru-RU"/>
              </w:rPr>
              <w:t xml:space="preserve"> </w:t>
            </w:r>
            <w:r w:rsidRPr="003B34B8">
              <w:rPr>
                <w:rFonts w:ascii="Times New Roman" w:hAnsi="Times New Roman" w:cs="Times New Roman"/>
                <w:color w:val="231F20"/>
                <w:w w:val="115"/>
                <w:sz w:val="24"/>
                <w:szCs w:val="24"/>
                <w:lang w:val="ru-RU"/>
              </w:rPr>
              <w:t>и</w:t>
            </w:r>
            <w:r w:rsidRPr="003B34B8">
              <w:rPr>
                <w:rFonts w:ascii="Times New Roman" w:hAnsi="Times New Roman" w:cs="Times New Roman"/>
                <w:color w:val="231F20"/>
                <w:spacing w:val="47"/>
                <w:w w:val="115"/>
                <w:sz w:val="24"/>
                <w:szCs w:val="24"/>
                <w:lang w:val="ru-RU"/>
              </w:rPr>
              <w:t xml:space="preserve"> </w:t>
            </w:r>
            <w:r w:rsidRPr="003B34B8">
              <w:rPr>
                <w:rFonts w:ascii="Times New Roman" w:hAnsi="Times New Roman" w:cs="Times New Roman"/>
                <w:color w:val="231F20"/>
                <w:w w:val="115"/>
                <w:sz w:val="24"/>
                <w:szCs w:val="24"/>
                <w:lang w:val="ru-RU"/>
              </w:rPr>
              <w:t>исполнение</w:t>
            </w:r>
            <w:r w:rsidRPr="003B34B8">
              <w:rPr>
                <w:rFonts w:ascii="Times New Roman" w:hAnsi="Times New Roman" w:cs="Times New Roman"/>
                <w:color w:val="231F20"/>
                <w:spacing w:val="47"/>
                <w:w w:val="115"/>
                <w:sz w:val="24"/>
                <w:szCs w:val="24"/>
                <w:lang w:val="ru-RU"/>
              </w:rPr>
              <w:t xml:space="preserve"> </w:t>
            </w:r>
            <w:r w:rsidRPr="003B34B8">
              <w:rPr>
                <w:rFonts w:ascii="Times New Roman" w:hAnsi="Times New Roman" w:cs="Times New Roman"/>
                <w:color w:val="231F20"/>
                <w:w w:val="115"/>
                <w:sz w:val="24"/>
                <w:szCs w:val="24"/>
                <w:lang w:val="ru-RU"/>
              </w:rPr>
              <w:t>небольшого</w:t>
            </w:r>
            <w:r w:rsidRPr="003B34B8">
              <w:rPr>
                <w:rFonts w:ascii="Times New Roman" w:hAnsi="Times New Roman" w:cs="Times New Roman"/>
                <w:color w:val="231F20"/>
                <w:spacing w:val="48"/>
                <w:w w:val="115"/>
                <w:sz w:val="24"/>
                <w:szCs w:val="24"/>
                <w:lang w:val="ru-RU"/>
              </w:rPr>
              <w:t xml:space="preserve"> </w:t>
            </w:r>
            <w:r w:rsidRPr="003B34B8">
              <w:rPr>
                <w:rFonts w:ascii="Times New Roman" w:hAnsi="Times New Roman" w:cs="Times New Roman"/>
                <w:color w:val="231F20"/>
                <w:w w:val="115"/>
                <w:sz w:val="24"/>
                <w:szCs w:val="24"/>
                <w:lang w:val="ru-RU"/>
              </w:rPr>
              <w:t>вокального</w:t>
            </w:r>
            <w:r>
              <w:rPr>
                <w:rFonts w:ascii="Times New Roman" w:hAnsi="Times New Roman" w:cs="Times New Roman"/>
                <w:sz w:val="24"/>
                <w:szCs w:val="24"/>
                <w:lang w:val="ru-RU"/>
              </w:rPr>
              <w:t xml:space="preserve"> </w:t>
            </w:r>
            <w:r w:rsidRPr="00E44C80">
              <w:rPr>
                <w:rFonts w:ascii="Times New Roman" w:hAnsi="Times New Roman" w:cs="Times New Roman"/>
                <w:color w:val="231F20"/>
                <w:w w:val="125"/>
                <w:sz w:val="24"/>
                <w:szCs w:val="24"/>
                <w:lang w:val="ru-RU"/>
              </w:rPr>
              <w:t>цикла.</w:t>
            </w:r>
          </w:p>
          <w:p w:rsidR="00E44C80" w:rsidRPr="00E44C80" w:rsidRDefault="00E44C80" w:rsidP="00E44C80">
            <w:pPr>
              <w:pStyle w:val="TableParagraph"/>
              <w:spacing w:before="8"/>
              <w:jc w:val="both"/>
              <w:rPr>
                <w:rFonts w:ascii="Times New Roman" w:hAnsi="Times New Roman" w:cs="Times New Roman"/>
                <w:sz w:val="24"/>
                <w:szCs w:val="24"/>
                <w:lang w:val="ru-RU"/>
              </w:rPr>
            </w:pPr>
            <w:r w:rsidRPr="003B34B8">
              <w:rPr>
                <w:rFonts w:ascii="Times New Roman" w:hAnsi="Times New Roman" w:cs="Times New Roman"/>
                <w:color w:val="231F20"/>
                <w:w w:val="115"/>
                <w:sz w:val="24"/>
                <w:szCs w:val="24"/>
                <w:lang w:val="ru-RU"/>
              </w:rPr>
              <w:t>Знакомство</w:t>
            </w:r>
            <w:r w:rsidRPr="003B34B8">
              <w:rPr>
                <w:rFonts w:ascii="Times New Roman" w:hAnsi="Times New Roman" w:cs="Times New Roman"/>
                <w:color w:val="231F20"/>
                <w:spacing w:val="36"/>
                <w:w w:val="115"/>
                <w:sz w:val="24"/>
                <w:szCs w:val="24"/>
                <w:lang w:val="ru-RU"/>
              </w:rPr>
              <w:t xml:space="preserve"> </w:t>
            </w:r>
            <w:r w:rsidRPr="003B34B8">
              <w:rPr>
                <w:rFonts w:ascii="Times New Roman" w:hAnsi="Times New Roman" w:cs="Times New Roman"/>
                <w:color w:val="231F20"/>
                <w:w w:val="115"/>
                <w:sz w:val="24"/>
                <w:szCs w:val="24"/>
                <w:lang w:val="ru-RU"/>
              </w:rPr>
              <w:t>со</w:t>
            </w:r>
            <w:r w:rsidRPr="003B34B8">
              <w:rPr>
                <w:rFonts w:ascii="Times New Roman" w:hAnsi="Times New Roman" w:cs="Times New Roman"/>
                <w:color w:val="231F20"/>
                <w:spacing w:val="36"/>
                <w:w w:val="115"/>
                <w:sz w:val="24"/>
                <w:szCs w:val="24"/>
                <w:lang w:val="ru-RU"/>
              </w:rPr>
              <w:t xml:space="preserve"> </w:t>
            </w:r>
            <w:r w:rsidRPr="003B34B8">
              <w:rPr>
                <w:rFonts w:ascii="Times New Roman" w:hAnsi="Times New Roman" w:cs="Times New Roman"/>
                <w:color w:val="231F20"/>
                <w:w w:val="115"/>
                <w:sz w:val="24"/>
                <w:szCs w:val="24"/>
                <w:lang w:val="ru-RU"/>
              </w:rPr>
              <w:t>строением</w:t>
            </w:r>
            <w:r w:rsidRPr="003B34B8">
              <w:rPr>
                <w:rFonts w:ascii="Times New Roman" w:hAnsi="Times New Roman" w:cs="Times New Roman"/>
                <w:color w:val="231F20"/>
                <w:spacing w:val="36"/>
                <w:w w:val="115"/>
                <w:sz w:val="24"/>
                <w:szCs w:val="24"/>
                <w:lang w:val="ru-RU"/>
              </w:rPr>
              <w:t xml:space="preserve"> </w:t>
            </w:r>
            <w:r w:rsidRPr="003B34B8">
              <w:rPr>
                <w:rFonts w:ascii="Times New Roman" w:hAnsi="Times New Roman" w:cs="Times New Roman"/>
                <w:color w:val="231F20"/>
                <w:w w:val="115"/>
                <w:sz w:val="24"/>
                <w:szCs w:val="24"/>
                <w:lang w:val="ru-RU"/>
              </w:rPr>
              <w:t>сонатной</w:t>
            </w:r>
            <w:r w:rsidRPr="003B34B8">
              <w:rPr>
                <w:rFonts w:ascii="Times New Roman" w:hAnsi="Times New Roman" w:cs="Times New Roman"/>
                <w:color w:val="231F20"/>
                <w:spacing w:val="37"/>
                <w:w w:val="115"/>
                <w:sz w:val="24"/>
                <w:szCs w:val="24"/>
                <w:lang w:val="ru-RU"/>
              </w:rPr>
              <w:t xml:space="preserve"> </w:t>
            </w:r>
            <w:r w:rsidRPr="003B34B8">
              <w:rPr>
                <w:rFonts w:ascii="Times New Roman" w:hAnsi="Times New Roman" w:cs="Times New Roman"/>
                <w:color w:val="231F20"/>
                <w:w w:val="115"/>
                <w:sz w:val="24"/>
                <w:szCs w:val="24"/>
                <w:lang w:val="ru-RU"/>
              </w:rPr>
              <w:t>формы.</w:t>
            </w:r>
            <w:r w:rsidRPr="003B34B8">
              <w:rPr>
                <w:rFonts w:ascii="Times New Roman" w:hAnsi="Times New Roman" w:cs="Times New Roman"/>
                <w:color w:val="231F20"/>
                <w:spacing w:val="36"/>
                <w:w w:val="115"/>
                <w:sz w:val="24"/>
                <w:szCs w:val="24"/>
                <w:lang w:val="ru-RU"/>
              </w:rPr>
              <w:t xml:space="preserve"> </w:t>
            </w:r>
            <w:r w:rsidRPr="00E44C80">
              <w:rPr>
                <w:rFonts w:ascii="Times New Roman" w:hAnsi="Times New Roman" w:cs="Times New Roman"/>
                <w:color w:val="231F20"/>
                <w:w w:val="115"/>
                <w:sz w:val="24"/>
                <w:szCs w:val="24"/>
                <w:lang w:val="ru-RU"/>
              </w:rPr>
              <w:t>Определе</w:t>
            </w:r>
            <w:r w:rsidRPr="003B34B8">
              <w:rPr>
                <w:rFonts w:ascii="Times New Roman" w:hAnsi="Times New Roman" w:cs="Times New Roman"/>
                <w:color w:val="231F20"/>
                <w:w w:val="115"/>
                <w:sz w:val="24"/>
                <w:szCs w:val="24"/>
                <w:lang w:val="ru-RU"/>
              </w:rPr>
              <w:t>ние</w:t>
            </w:r>
            <w:r w:rsidRPr="003B34B8">
              <w:rPr>
                <w:rFonts w:ascii="Times New Roman" w:hAnsi="Times New Roman" w:cs="Times New Roman"/>
                <w:color w:val="231F20"/>
                <w:spacing w:val="42"/>
                <w:w w:val="115"/>
                <w:sz w:val="24"/>
                <w:szCs w:val="24"/>
                <w:lang w:val="ru-RU"/>
              </w:rPr>
              <w:t xml:space="preserve"> </w:t>
            </w:r>
            <w:r w:rsidRPr="003B34B8">
              <w:rPr>
                <w:rFonts w:ascii="Times New Roman" w:hAnsi="Times New Roman" w:cs="Times New Roman"/>
                <w:color w:val="231F20"/>
                <w:w w:val="115"/>
                <w:sz w:val="24"/>
                <w:szCs w:val="24"/>
                <w:lang w:val="ru-RU"/>
              </w:rPr>
              <w:t>на</w:t>
            </w:r>
            <w:r w:rsidRPr="003B34B8">
              <w:rPr>
                <w:rFonts w:ascii="Times New Roman" w:hAnsi="Times New Roman" w:cs="Times New Roman"/>
                <w:color w:val="231F20"/>
                <w:spacing w:val="42"/>
                <w:w w:val="115"/>
                <w:sz w:val="24"/>
                <w:szCs w:val="24"/>
                <w:lang w:val="ru-RU"/>
              </w:rPr>
              <w:t xml:space="preserve"> </w:t>
            </w:r>
            <w:r w:rsidRPr="003B34B8">
              <w:rPr>
                <w:rFonts w:ascii="Times New Roman" w:hAnsi="Times New Roman" w:cs="Times New Roman"/>
                <w:color w:val="231F20"/>
                <w:w w:val="115"/>
                <w:sz w:val="24"/>
                <w:szCs w:val="24"/>
                <w:lang w:val="ru-RU"/>
              </w:rPr>
              <w:t>слух</w:t>
            </w:r>
            <w:r w:rsidRPr="003B34B8">
              <w:rPr>
                <w:rFonts w:ascii="Times New Roman" w:hAnsi="Times New Roman" w:cs="Times New Roman"/>
                <w:color w:val="231F20"/>
                <w:spacing w:val="42"/>
                <w:w w:val="115"/>
                <w:sz w:val="24"/>
                <w:szCs w:val="24"/>
                <w:lang w:val="ru-RU"/>
              </w:rPr>
              <w:t xml:space="preserve"> </w:t>
            </w:r>
            <w:r w:rsidRPr="003B34B8">
              <w:rPr>
                <w:rFonts w:ascii="Times New Roman" w:hAnsi="Times New Roman" w:cs="Times New Roman"/>
                <w:color w:val="231F20"/>
                <w:w w:val="115"/>
                <w:sz w:val="24"/>
                <w:szCs w:val="24"/>
                <w:lang w:val="ru-RU"/>
              </w:rPr>
              <w:t>основных</w:t>
            </w:r>
            <w:r w:rsidRPr="003B34B8">
              <w:rPr>
                <w:rFonts w:ascii="Times New Roman" w:hAnsi="Times New Roman" w:cs="Times New Roman"/>
                <w:color w:val="231F20"/>
                <w:spacing w:val="43"/>
                <w:w w:val="115"/>
                <w:sz w:val="24"/>
                <w:szCs w:val="24"/>
                <w:lang w:val="ru-RU"/>
              </w:rPr>
              <w:t xml:space="preserve"> </w:t>
            </w:r>
            <w:r w:rsidRPr="003B34B8">
              <w:rPr>
                <w:rFonts w:ascii="Times New Roman" w:hAnsi="Times New Roman" w:cs="Times New Roman"/>
                <w:color w:val="231F20"/>
                <w:w w:val="115"/>
                <w:sz w:val="24"/>
                <w:szCs w:val="24"/>
                <w:lang w:val="ru-RU"/>
              </w:rPr>
              <w:t>партий</w:t>
            </w:r>
            <w:r>
              <w:rPr>
                <w:rFonts w:ascii="Times New Roman" w:hAnsi="Times New Roman" w:cs="Times New Roman"/>
                <w:color w:val="231F20"/>
                <w:w w:val="115"/>
                <w:sz w:val="24"/>
                <w:szCs w:val="24"/>
                <w:lang w:val="ru-RU"/>
              </w:rPr>
              <w:t xml:space="preserve"> </w:t>
            </w:r>
            <w:r w:rsidRPr="003B34B8">
              <w:rPr>
                <w:rFonts w:ascii="Times New Roman" w:hAnsi="Times New Roman" w:cs="Times New Roman"/>
                <w:color w:val="231F20"/>
                <w:w w:val="115"/>
                <w:sz w:val="24"/>
                <w:szCs w:val="24"/>
                <w:lang w:val="ru-RU"/>
              </w:rPr>
              <w:t>-</w:t>
            </w:r>
            <w:r>
              <w:rPr>
                <w:rFonts w:ascii="Times New Roman" w:hAnsi="Times New Roman" w:cs="Times New Roman"/>
                <w:color w:val="231F20"/>
                <w:w w:val="115"/>
                <w:sz w:val="24"/>
                <w:szCs w:val="24"/>
                <w:lang w:val="ru-RU"/>
              </w:rPr>
              <w:t xml:space="preserve"> </w:t>
            </w:r>
            <w:r w:rsidRPr="003B34B8">
              <w:rPr>
                <w:rFonts w:ascii="Times New Roman" w:hAnsi="Times New Roman" w:cs="Times New Roman"/>
                <w:color w:val="231F20"/>
                <w:w w:val="115"/>
                <w:sz w:val="24"/>
                <w:szCs w:val="24"/>
                <w:lang w:val="ru-RU"/>
              </w:rPr>
              <w:t>тем</w:t>
            </w:r>
            <w:r w:rsidRPr="003B34B8">
              <w:rPr>
                <w:rFonts w:ascii="Times New Roman" w:hAnsi="Times New Roman" w:cs="Times New Roman"/>
                <w:color w:val="231F20"/>
                <w:spacing w:val="42"/>
                <w:w w:val="115"/>
                <w:sz w:val="24"/>
                <w:szCs w:val="24"/>
                <w:lang w:val="ru-RU"/>
              </w:rPr>
              <w:t xml:space="preserve"> </w:t>
            </w:r>
            <w:r w:rsidRPr="003B34B8">
              <w:rPr>
                <w:rFonts w:ascii="Times New Roman" w:hAnsi="Times New Roman" w:cs="Times New Roman"/>
                <w:color w:val="231F20"/>
                <w:w w:val="115"/>
                <w:sz w:val="24"/>
                <w:szCs w:val="24"/>
                <w:lang w:val="ru-RU"/>
              </w:rPr>
              <w:t>в</w:t>
            </w:r>
            <w:r w:rsidRPr="003B34B8">
              <w:rPr>
                <w:rFonts w:ascii="Times New Roman" w:hAnsi="Times New Roman" w:cs="Times New Roman"/>
                <w:color w:val="231F20"/>
                <w:spacing w:val="42"/>
                <w:w w:val="115"/>
                <w:sz w:val="24"/>
                <w:szCs w:val="24"/>
                <w:lang w:val="ru-RU"/>
              </w:rPr>
              <w:t xml:space="preserve"> </w:t>
            </w:r>
            <w:r w:rsidRPr="003B34B8">
              <w:rPr>
                <w:rFonts w:ascii="Times New Roman" w:hAnsi="Times New Roman" w:cs="Times New Roman"/>
                <w:color w:val="231F20"/>
                <w:w w:val="115"/>
                <w:sz w:val="24"/>
                <w:szCs w:val="24"/>
                <w:lang w:val="ru-RU"/>
              </w:rPr>
              <w:t>одной</w:t>
            </w:r>
            <w:r w:rsidRPr="003B34B8">
              <w:rPr>
                <w:rFonts w:ascii="Times New Roman" w:hAnsi="Times New Roman" w:cs="Times New Roman"/>
                <w:color w:val="231F20"/>
                <w:spacing w:val="43"/>
                <w:w w:val="115"/>
                <w:sz w:val="24"/>
                <w:szCs w:val="24"/>
                <w:lang w:val="ru-RU"/>
              </w:rPr>
              <w:t xml:space="preserve"> </w:t>
            </w:r>
            <w:r w:rsidRPr="003B34B8">
              <w:rPr>
                <w:rFonts w:ascii="Times New Roman" w:hAnsi="Times New Roman" w:cs="Times New Roman"/>
                <w:color w:val="231F20"/>
                <w:w w:val="115"/>
                <w:sz w:val="24"/>
                <w:szCs w:val="24"/>
                <w:lang w:val="ru-RU"/>
              </w:rPr>
              <w:t>из</w:t>
            </w:r>
            <w:r w:rsidRPr="003B34B8">
              <w:rPr>
                <w:rFonts w:ascii="Times New Roman" w:hAnsi="Times New Roman" w:cs="Times New Roman"/>
                <w:color w:val="231F20"/>
                <w:spacing w:val="42"/>
                <w:w w:val="115"/>
                <w:sz w:val="24"/>
                <w:szCs w:val="24"/>
                <w:lang w:val="ru-RU"/>
              </w:rPr>
              <w:t xml:space="preserve"> </w:t>
            </w:r>
            <w:r w:rsidRPr="003B34B8">
              <w:rPr>
                <w:rFonts w:ascii="Times New Roman" w:hAnsi="Times New Roman" w:cs="Times New Roman"/>
                <w:color w:val="231F20"/>
                <w:w w:val="115"/>
                <w:sz w:val="24"/>
                <w:szCs w:val="24"/>
                <w:lang w:val="ru-RU"/>
              </w:rPr>
              <w:t>класси</w:t>
            </w:r>
            <w:r w:rsidRPr="00E44C80">
              <w:rPr>
                <w:rFonts w:ascii="Times New Roman" w:hAnsi="Times New Roman" w:cs="Times New Roman"/>
                <w:color w:val="231F20"/>
                <w:w w:val="120"/>
                <w:sz w:val="24"/>
                <w:szCs w:val="24"/>
                <w:lang w:val="ru-RU"/>
              </w:rPr>
              <w:t>ческих</w:t>
            </w:r>
            <w:r w:rsidRPr="00E44C80">
              <w:rPr>
                <w:rFonts w:ascii="Times New Roman" w:hAnsi="Times New Roman" w:cs="Times New Roman"/>
                <w:color w:val="231F20"/>
                <w:spacing w:val="21"/>
                <w:w w:val="120"/>
                <w:sz w:val="24"/>
                <w:szCs w:val="24"/>
                <w:lang w:val="ru-RU"/>
              </w:rPr>
              <w:t xml:space="preserve"> </w:t>
            </w:r>
            <w:r w:rsidRPr="00E44C80">
              <w:rPr>
                <w:rFonts w:ascii="Times New Roman" w:hAnsi="Times New Roman" w:cs="Times New Roman"/>
                <w:color w:val="231F20"/>
                <w:w w:val="120"/>
                <w:sz w:val="24"/>
                <w:szCs w:val="24"/>
                <w:lang w:val="ru-RU"/>
              </w:rPr>
              <w:t>сонат.</w:t>
            </w:r>
          </w:p>
          <w:p w:rsidR="00E44C80" w:rsidRPr="00E44C80" w:rsidRDefault="00E44C80" w:rsidP="00E44C80">
            <w:pPr>
              <w:pStyle w:val="TableParagraph"/>
              <w:spacing w:before="8"/>
              <w:jc w:val="both"/>
              <w:rPr>
                <w:rFonts w:ascii="Times New Roman" w:hAnsi="Times New Roman" w:cs="Times New Roman"/>
                <w:i/>
                <w:sz w:val="24"/>
                <w:szCs w:val="24"/>
                <w:lang w:val="ru-RU"/>
              </w:rPr>
            </w:pPr>
            <w:r w:rsidRPr="00E44C80">
              <w:rPr>
                <w:rFonts w:ascii="Times New Roman" w:hAnsi="Times New Roman" w:cs="Times New Roman"/>
                <w:i/>
                <w:color w:val="231F20"/>
                <w:w w:val="125"/>
                <w:sz w:val="24"/>
                <w:szCs w:val="24"/>
                <w:lang w:val="ru-RU"/>
              </w:rPr>
              <w:t>На</w:t>
            </w:r>
            <w:r w:rsidRPr="00E44C80">
              <w:rPr>
                <w:rFonts w:ascii="Times New Roman" w:hAnsi="Times New Roman" w:cs="Times New Roman"/>
                <w:i/>
                <w:color w:val="231F20"/>
                <w:spacing w:val="12"/>
                <w:w w:val="125"/>
                <w:sz w:val="24"/>
                <w:szCs w:val="24"/>
                <w:lang w:val="ru-RU"/>
              </w:rPr>
              <w:t xml:space="preserve"> </w:t>
            </w:r>
            <w:r w:rsidRPr="00E44C80">
              <w:rPr>
                <w:rFonts w:ascii="Times New Roman" w:hAnsi="Times New Roman" w:cs="Times New Roman"/>
                <w:i/>
                <w:color w:val="231F20"/>
                <w:w w:val="125"/>
                <w:sz w:val="24"/>
                <w:szCs w:val="24"/>
                <w:lang w:val="ru-RU"/>
              </w:rPr>
              <w:t>выбор</w:t>
            </w:r>
            <w:r w:rsidRPr="00E44C80">
              <w:rPr>
                <w:rFonts w:ascii="Times New Roman" w:hAnsi="Times New Roman" w:cs="Times New Roman"/>
                <w:i/>
                <w:color w:val="231F20"/>
                <w:spacing w:val="13"/>
                <w:w w:val="125"/>
                <w:sz w:val="24"/>
                <w:szCs w:val="24"/>
                <w:lang w:val="ru-RU"/>
              </w:rPr>
              <w:t xml:space="preserve"> </w:t>
            </w:r>
            <w:r w:rsidRPr="00E44C80">
              <w:rPr>
                <w:rFonts w:ascii="Times New Roman" w:hAnsi="Times New Roman" w:cs="Times New Roman"/>
                <w:i/>
                <w:color w:val="231F20"/>
                <w:w w:val="125"/>
                <w:sz w:val="24"/>
                <w:szCs w:val="24"/>
                <w:lang w:val="ru-RU"/>
              </w:rPr>
              <w:t>или</w:t>
            </w:r>
            <w:r w:rsidRPr="00E44C80">
              <w:rPr>
                <w:rFonts w:ascii="Times New Roman" w:hAnsi="Times New Roman" w:cs="Times New Roman"/>
                <w:i/>
                <w:color w:val="231F20"/>
                <w:spacing w:val="13"/>
                <w:w w:val="125"/>
                <w:sz w:val="24"/>
                <w:szCs w:val="24"/>
                <w:lang w:val="ru-RU"/>
              </w:rPr>
              <w:t xml:space="preserve"> </w:t>
            </w:r>
            <w:r w:rsidRPr="00E44C80">
              <w:rPr>
                <w:rFonts w:ascii="Times New Roman" w:hAnsi="Times New Roman" w:cs="Times New Roman"/>
                <w:i/>
                <w:color w:val="231F20"/>
                <w:w w:val="125"/>
                <w:sz w:val="24"/>
                <w:szCs w:val="24"/>
                <w:lang w:val="ru-RU"/>
              </w:rPr>
              <w:t>факультативно</w:t>
            </w:r>
          </w:p>
          <w:p w:rsidR="00E44C80" w:rsidRPr="003B34B8" w:rsidRDefault="00E44C80" w:rsidP="00E44C80">
            <w:pPr>
              <w:pStyle w:val="TableParagraph"/>
              <w:spacing w:before="8"/>
              <w:jc w:val="both"/>
              <w:rPr>
                <w:rFonts w:ascii="Times New Roman" w:hAnsi="Times New Roman" w:cs="Times New Roman"/>
                <w:sz w:val="24"/>
                <w:szCs w:val="24"/>
                <w:lang w:val="ru-RU"/>
              </w:rPr>
            </w:pPr>
            <w:r w:rsidRPr="003B34B8">
              <w:rPr>
                <w:rFonts w:ascii="Times New Roman" w:hAnsi="Times New Roman" w:cs="Times New Roman"/>
                <w:color w:val="231F20"/>
                <w:w w:val="115"/>
                <w:sz w:val="24"/>
                <w:szCs w:val="24"/>
                <w:lang w:val="ru-RU"/>
              </w:rPr>
              <w:t>Посещение</w:t>
            </w:r>
            <w:r w:rsidRPr="003B34B8">
              <w:rPr>
                <w:rFonts w:ascii="Times New Roman" w:hAnsi="Times New Roman" w:cs="Times New Roman"/>
                <w:color w:val="231F20"/>
                <w:spacing w:val="43"/>
                <w:w w:val="115"/>
                <w:sz w:val="24"/>
                <w:szCs w:val="24"/>
                <w:lang w:val="ru-RU"/>
              </w:rPr>
              <w:t xml:space="preserve"> </w:t>
            </w:r>
            <w:r w:rsidRPr="003B34B8">
              <w:rPr>
                <w:rFonts w:ascii="Times New Roman" w:hAnsi="Times New Roman" w:cs="Times New Roman"/>
                <w:color w:val="231F20"/>
                <w:w w:val="115"/>
                <w:sz w:val="24"/>
                <w:szCs w:val="24"/>
                <w:lang w:val="ru-RU"/>
              </w:rPr>
              <w:t>концерта</w:t>
            </w:r>
            <w:r w:rsidRPr="003B34B8">
              <w:rPr>
                <w:rFonts w:ascii="Times New Roman" w:hAnsi="Times New Roman" w:cs="Times New Roman"/>
                <w:color w:val="231F20"/>
                <w:spacing w:val="44"/>
                <w:w w:val="115"/>
                <w:sz w:val="24"/>
                <w:szCs w:val="24"/>
                <w:lang w:val="ru-RU"/>
              </w:rPr>
              <w:t xml:space="preserve"> </w:t>
            </w:r>
            <w:r w:rsidRPr="003B34B8">
              <w:rPr>
                <w:rFonts w:ascii="Times New Roman" w:hAnsi="Times New Roman" w:cs="Times New Roman"/>
                <w:color w:val="231F20"/>
                <w:w w:val="115"/>
                <w:sz w:val="24"/>
                <w:szCs w:val="24"/>
                <w:lang w:val="ru-RU"/>
              </w:rPr>
              <w:t>(в</w:t>
            </w:r>
            <w:r w:rsidRPr="003B34B8">
              <w:rPr>
                <w:rFonts w:ascii="Times New Roman" w:hAnsi="Times New Roman" w:cs="Times New Roman"/>
                <w:color w:val="231F20"/>
                <w:spacing w:val="44"/>
                <w:w w:val="115"/>
                <w:sz w:val="24"/>
                <w:szCs w:val="24"/>
                <w:lang w:val="ru-RU"/>
              </w:rPr>
              <w:t xml:space="preserve"> </w:t>
            </w:r>
            <w:r w:rsidRPr="003B34B8">
              <w:rPr>
                <w:rFonts w:ascii="Times New Roman" w:hAnsi="Times New Roman" w:cs="Times New Roman"/>
                <w:color w:val="231F20"/>
                <w:w w:val="115"/>
                <w:sz w:val="24"/>
                <w:szCs w:val="24"/>
                <w:lang w:val="ru-RU"/>
              </w:rPr>
              <w:t>том</w:t>
            </w:r>
            <w:r w:rsidRPr="003B34B8">
              <w:rPr>
                <w:rFonts w:ascii="Times New Roman" w:hAnsi="Times New Roman" w:cs="Times New Roman"/>
                <w:color w:val="231F20"/>
                <w:spacing w:val="44"/>
                <w:w w:val="115"/>
                <w:sz w:val="24"/>
                <w:szCs w:val="24"/>
                <w:lang w:val="ru-RU"/>
              </w:rPr>
              <w:t xml:space="preserve"> </w:t>
            </w:r>
            <w:r w:rsidRPr="003B34B8">
              <w:rPr>
                <w:rFonts w:ascii="Times New Roman" w:hAnsi="Times New Roman" w:cs="Times New Roman"/>
                <w:color w:val="231F20"/>
                <w:w w:val="115"/>
                <w:sz w:val="24"/>
                <w:szCs w:val="24"/>
                <w:lang w:val="ru-RU"/>
              </w:rPr>
              <w:t>числе</w:t>
            </w:r>
            <w:r w:rsidRPr="003B34B8">
              <w:rPr>
                <w:rFonts w:ascii="Times New Roman" w:hAnsi="Times New Roman" w:cs="Times New Roman"/>
                <w:color w:val="231F20"/>
                <w:spacing w:val="44"/>
                <w:w w:val="115"/>
                <w:sz w:val="24"/>
                <w:szCs w:val="24"/>
                <w:lang w:val="ru-RU"/>
              </w:rPr>
              <w:t xml:space="preserve"> </w:t>
            </w:r>
            <w:r w:rsidRPr="003B34B8">
              <w:rPr>
                <w:rFonts w:ascii="Times New Roman" w:hAnsi="Times New Roman" w:cs="Times New Roman"/>
                <w:color w:val="231F20"/>
                <w:w w:val="115"/>
                <w:sz w:val="24"/>
                <w:szCs w:val="24"/>
                <w:lang w:val="ru-RU"/>
              </w:rPr>
              <w:t>виртуального).</w:t>
            </w:r>
          </w:p>
          <w:p w:rsidR="00E44C80" w:rsidRPr="003B34B8" w:rsidRDefault="00E44C80" w:rsidP="00E44C80">
            <w:pPr>
              <w:pStyle w:val="TableParagraph"/>
              <w:spacing w:before="8"/>
              <w:jc w:val="both"/>
              <w:rPr>
                <w:rFonts w:ascii="Times New Roman" w:hAnsi="Times New Roman" w:cs="Times New Roman"/>
                <w:sz w:val="24"/>
                <w:szCs w:val="24"/>
                <w:lang w:val="ru-RU"/>
              </w:rPr>
            </w:pPr>
            <w:r w:rsidRPr="003B34B8">
              <w:rPr>
                <w:rFonts w:ascii="Times New Roman" w:hAnsi="Times New Roman" w:cs="Times New Roman"/>
                <w:color w:val="231F20"/>
                <w:w w:val="115"/>
                <w:sz w:val="24"/>
                <w:szCs w:val="24"/>
                <w:lang w:val="ru-RU"/>
              </w:rPr>
              <w:t>Предварительное</w:t>
            </w:r>
            <w:r w:rsidRPr="003B34B8">
              <w:rPr>
                <w:rFonts w:ascii="Times New Roman" w:hAnsi="Times New Roman" w:cs="Times New Roman"/>
                <w:color w:val="231F20"/>
                <w:spacing w:val="46"/>
                <w:w w:val="115"/>
                <w:sz w:val="24"/>
                <w:szCs w:val="24"/>
                <w:lang w:val="ru-RU"/>
              </w:rPr>
              <w:t xml:space="preserve"> </w:t>
            </w:r>
            <w:r w:rsidRPr="003B34B8">
              <w:rPr>
                <w:rFonts w:ascii="Times New Roman" w:hAnsi="Times New Roman" w:cs="Times New Roman"/>
                <w:color w:val="231F20"/>
                <w:w w:val="115"/>
                <w:sz w:val="24"/>
                <w:szCs w:val="24"/>
                <w:lang w:val="ru-RU"/>
              </w:rPr>
              <w:t>изучение</w:t>
            </w:r>
            <w:r w:rsidRPr="003B34B8">
              <w:rPr>
                <w:rFonts w:ascii="Times New Roman" w:hAnsi="Times New Roman" w:cs="Times New Roman"/>
                <w:color w:val="231F20"/>
                <w:spacing w:val="46"/>
                <w:w w:val="115"/>
                <w:sz w:val="24"/>
                <w:szCs w:val="24"/>
                <w:lang w:val="ru-RU"/>
              </w:rPr>
              <w:t xml:space="preserve"> </w:t>
            </w:r>
            <w:r w:rsidRPr="003B34B8">
              <w:rPr>
                <w:rFonts w:ascii="Times New Roman" w:hAnsi="Times New Roman" w:cs="Times New Roman"/>
                <w:color w:val="231F20"/>
                <w:w w:val="115"/>
                <w:sz w:val="24"/>
                <w:szCs w:val="24"/>
                <w:lang w:val="ru-RU"/>
              </w:rPr>
              <w:t>информации</w:t>
            </w:r>
            <w:r w:rsidRPr="003B34B8">
              <w:rPr>
                <w:rFonts w:ascii="Times New Roman" w:hAnsi="Times New Roman" w:cs="Times New Roman"/>
                <w:color w:val="231F20"/>
                <w:spacing w:val="46"/>
                <w:w w:val="115"/>
                <w:sz w:val="24"/>
                <w:szCs w:val="24"/>
                <w:lang w:val="ru-RU"/>
              </w:rPr>
              <w:t xml:space="preserve"> </w:t>
            </w:r>
            <w:r w:rsidRPr="003B34B8">
              <w:rPr>
                <w:rFonts w:ascii="Times New Roman" w:hAnsi="Times New Roman" w:cs="Times New Roman"/>
                <w:color w:val="231F20"/>
                <w:w w:val="115"/>
                <w:sz w:val="24"/>
                <w:szCs w:val="24"/>
                <w:lang w:val="ru-RU"/>
              </w:rPr>
              <w:t>о</w:t>
            </w:r>
            <w:r w:rsidRPr="003B34B8">
              <w:rPr>
                <w:rFonts w:ascii="Times New Roman" w:hAnsi="Times New Roman" w:cs="Times New Roman"/>
                <w:color w:val="231F20"/>
                <w:spacing w:val="47"/>
                <w:w w:val="115"/>
                <w:sz w:val="24"/>
                <w:szCs w:val="24"/>
                <w:lang w:val="ru-RU"/>
              </w:rPr>
              <w:t xml:space="preserve"> </w:t>
            </w:r>
            <w:r w:rsidRPr="003B34B8">
              <w:rPr>
                <w:rFonts w:ascii="Times New Roman" w:hAnsi="Times New Roman" w:cs="Times New Roman"/>
                <w:color w:val="231F20"/>
                <w:w w:val="115"/>
                <w:sz w:val="24"/>
                <w:szCs w:val="24"/>
                <w:lang w:val="ru-RU"/>
              </w:rPr>
              <w:t>произведе</w:t>
            </w:r>
            <w:r w:rsidRPr="003B34B8">
              <w:rPr>
                <w:rFonts w:ascii="Times New Roman" w:hAnsi="Times New Roman" w:cs="Times New Roman"/>
                <w:color w:val="231F20"/>
                <w:w w:val="120"/>
                <w:sz w:val="24"/>
                <w:szCs w:val="24"/>
                <w:lang w:val="ru-RU"/>
              </w:rPr>
              <w:t>ниях</w:t>
            </w:r>
            <w:r w:rsidRPr="003B34B8">
              <w:rPr>
                <w:rFonts w:ascii="Times New Roman" w:hAnsi="Times New Roman" w:cs="Times New Roman"/>
                <w:color w:val="231F20"/>
                <w:spacing w:val="29"/>
                <w:w w:val="120"/>
                <w:sz w:val="24"/>
                <w:szCs w:val="24"/>
                <w:lang w:val="ru-RU"/>
              </w:rPr>
              <w:t xml:space="preserve"> </w:t>
            </w:r>
            <w:r w:rsidRPr="003B34B8">
              <w:rPr>
                <w:rFonts w:ascii="Times New Roman" w:hAnsi="Times New Roman" w:cs="Times New Roman"/>
                <w:color w:val="231F20"/>
                <w:w w:val="120"/>
                <w:sz w:val="24"/>
                <w:szCs w:val="24"/>
                <w:lang w:val="ru-RU"/>
              </w:rPr>
              <w:t>концерта</w:t>
            </w:r>
            <w:r w:rsidRPr="003B34B8">
              <w:rPr>
                <w:rFonts w:ascii="Times New Roman" w:hAnsi="Times New Roman" w:cs="Times New Roman"/>
                <w:color w:val="231F20"/>
                <w:spacing w:val="30"/>
                <w:w w:val="120"/>
                <w:sz w:val="24"/>
                <w:szCs w:val="24"/>
                <w:lang w:val="ru-RU"/>
              </w:rPr>
              <w:t xml:space="preserve"> </w:t>
            </w:r>
            <w:r w:rsidRPr="003B34B8">
              <w:rPr>
                <w:rFonts w:ascii="Times New Roman" w:hAnsi="Times New Roman" w:cs="Times New Roman"/>
                <w:color w:val="231F20"/>
                <w:w w:val="120"/>
                <w:sz w:val="24"/>
                <w:szCs w:val="24"/>
                <w:lang w:val="ru-RU"/>
              </w:rPr>
              <w:t>(сколько</w:t>
            </w:r>
            <w:r w:rsidRPr="003B34B8">
              <w:rPr>
                <w:rFonts w:ascii="Times New Roman" w:hAnsi="Times New Roman" w:cs="Times New Roman"/>
                <w:color w:val="231F20"/>
                <w:spacing w:val="29"/>
                <w:w w:val="120"/>
                <w:sz w:val="24"/>
                <w:szCs w:val="24"/>
                <w:lang w:val="ru-RU"/>
              </w:rPr>
              <w:t xml:space="preserve"> </w:t>
            </w:r>
            <w:r w:rsidRPr="003B34B8">
              <w:rPr>
                <w:rFonts w:ascii="Times New Roman" w:hAnsi="Times New Roman" w:cs="Times New Roman"/>
                <w:color w:val="231F20"/>
                <w:w w:val="120"/>
                <w:sz w:val="24"/>
                <w:szCs w:val="24"/>
                <w:lang w:val="ru-RU"/>
              </w:rPr>
              <w:t>в</w:t>
            </w:r>
            <w:r w:rsidRPr="003B34B8">
              <w:rPr>
                <w:rFonts w:ascii="Times New Roman" w:hAnsi="Times New Roman" w:cs="Times New Roman"/>
                <w:color w:val="231F20"/>
                <w:spacing w:val="30"/>
                <w:w w:val="120"/>
                <w:sz w:val="24"/>
                <w:szCs w:val="24"/>
                <w:lang w:val="ru-RU"/>
              </w:rPr>
              <w:t xml:space="preserve"> </w:t>
            </w:r>
            <w:r w:rsidRPr="003B34B8">
              <w:rPr>
                <w:rFonts w:ascii="Times New Roman" w:hAnsi="Times New Roman" w:cs="Times New Roman"/>
                <w:color w:val="231F20"/>
                <w:w w:val="120"/>
                <w:sz w:val="24"/>
                <w:szCs w:val="24"/>
                <w:lang w:val="ru-RU"/>
              </w:rPr>
              <w:t>них</w:t>
            </w:r>
            <w:r w:rsidRPr="003B34B8">
              <w:rPr>
                <w:rFonts w:ascii="Times New Roman" w:hAnsi="Times New Roman" w:cs="Times New Roman"/>
                <w:color w:val="231F20"/>
                <w:spacing w:val="29"/>
                <w:w w:val="120"/>
                <w:sz w:val="24"/>
                <w:szCs w:val="24"/>
                <w:lang w:val="ru-RU"/>
              </w:rPr>
              <w:t xml:space="preserve"> </w:t>
            </w:r>
            <w:r w:rsidRPr="003B34B8">
              <w:rPr>
                <w:rFonts w:ascii="Times New Roman" w:hAnsi="Times New Roman" w:cs="Times New Roman"/>
                <w:color w:val="231F20"/>
                <w:w w:val="120"/>
                <w:sz w:val="24"/>
                <w:szCs w:val="24"/>
                <w:lang w:val="ru-RU"/>
              </w:rPr>
              <w:t>частей,</w:t>
            </w:r>
            <w:r w:rsidRPr="003B34B8">
              <w:rPr>
                <w:rFonts w:ascii="Times New Roman" w:hAnsi="Times New Roman" w:cs="Times New Roman"/>
                <w:color w:val="231F20"/>
                <w:spacing w:val="30"/>
                <w:w w:val="120"/>
                <w:sz w:val="24"/>
                <w:szCs w:val="24"/>
                <w:lang w:val="ru-RU"/>
              </w:rPr>
              <w:t xml:space="preserve"> </w:t>
            </w:r>
            <w:r w:rsidRPr="003B34B8">
              <w:rPr>
                <w:rFonts w:ascii="Times New Roman" w:hAnsi="Times New Roman" w:cs="Times New Roman"/>
                <w:color w:val="231F20"/>
                <w:w w:val="120"/>
                <w:sz w:val="24"/>
                <w:szCs w:val="24"/>
                <w:lang w:val="ru-RU"/>
              </w:rPr>
              <w:t>как</w:t>
            </w:r>
            <w:r w:rsidRPr="003B34B8">
              <w:rPr>
                <w:rFonts w:ascii="Times New Roman" w:hAnsi="Times New Roman" w:cs="Times New Roman"/>
                <w:color w:val="231F20"/>
                <w:spacing w:val="29"/>
                <w:w w:val="120"/>
                <w:sz w:val="24"/>
                <w:szCs w:val="24"/>
                <w:lang w:val="ru-RU"/>
              </w:rPr>
              <w:t xml:space="preserve"> </w:t>
            </w:r>
            <w:r w:rsidRPr="003B34B8">
              <w:rPr>
                <w:rFonts w:ascii="Times New Roman" w:hAnsi="Times New Roman" w:cs="Times New Roman"/>
                <w:color w:val="231F20"/>
                <w:w w:val="120"/>
                <w:sz w:val="24"/>
                <w:szCs w:val="24"/>
                <w:lang w:val="ru-RU"/>
              </w:rPr>
              <w:t>они</w:t>
            </w:r>
            <w:r w:rsidRPr="003B34B8">
              <w:rPr>
                <w:rFonts w:ascii="Times New Roman" w:hAnsi="Times New Roman" w:cs="Times New Roman"/>
                <w:color w:val="231F20"/>
                <w:spacing w:val="30"/>
                <w:w w:val="120"/>
                <w:sz w:val="24"/>
                <w:szCs w:val="24"/>
                <w:lang w:val="ru-RU"/>
              </w:rPr>
              <w:t xml:space="preserve"> </w:t>
            </w:r>
            <w:r w:rsidRPr="003B34B8">
              <w:rPr>
                <w:rFonts w:ascii="Times New Roman" w:hAnsi="Times New Roman" w:cs="Times New Roman"/>
                <w:color w:val="231F20"/>
                <w:w w:val="120"/>
                <w:sz w:val="24"/>
                <w:szCs w:val="24"/>
                <w:lang w:val="ru-RU"/>
              </w:rPr>
              <w:t>назы</w:t>
            </w:r>
            <w:r w:rsidRPr="003B34B8">
              <w:rPr>
                <w:rFonts w:ascii="Times New Roman" w:hAnsi="Times New Roman" w:cs="Times New Roman"/>
                <w:color w:val="231F20"/>
                <w:w w:val="115"/>
                <w:sz w:val="24"/>
                <w:szCs w:val="24"/>
                <w:lang w:val="ru-RU"/>
              </w:rPr>
              <w:t>ваются,</w:t>
            </w:r>
            <w:r w:rsidRPr="003B34B8">
              <w:rPr>
                <w:rFonts w:ascii="Times New Roman" w:hAnsi="Times New Roman" w:cs="Times New Roman"/>
                <w:color w:val="231F20"/>
                <w:spacing w:val="45"/>
                <w:w w:val="115"/>
                <w:sz w:val="24"/>
                <w:szCs w:val="24"/>
                <w:lang w:val="ru-RU"/>
              </w:rPr>
              <w:t xml:space="preserve"> </w:t>
            </w:r>
            <w:r w:rsidRPr="003B34B8">
              <w:rPr>
                <w:rFonts w:ascii="Times New Roman" w:hAnsi="Times New Roman" w:cs="Times New Roman"/>
                <w:color w:val="231F20"/>
                <w:w w:val="115"/>
                <w:sz w:val="24"/>
                <w:szCs w:val="24"/>
                <w:lang w:val="ru-RU"/>
              </w:rPr>
              <w:t>когда</w:t>
            </w:r>
            <w:r w:rsidRPr="003B34B8">
              <w:rPr>
                <w:rFonts w:ascii="Times New Roman" w:hAnsi="Times New Roman" w:cs="Times New Roman"/>
                <w:color w:val="231F20"/>
                <w:spacing w:val="46"/>
                <w:w w:val="115"/>
                <w:sz w:val="24"/>
                <w:szCs w:val="24"/>
                <w:lang w:val="ru-RU"/>
              </w:rPr>
              <w:t xml:space="preserve"> </w:t>
            </w:r>
            <w:r w:rsidRPr="003B34B8">
              <w:rPr>
                <w:rFonts w:ascii="Times New Roman" w:hAnsi="Times New Roman" w:cs="Times New Roman"/>
                <w:color w:val="231F20"/>
                <w:w w:val="115"/>
                <w:sz w:val="24"/>
                <w:szCs w:val="24"/>
                <w:lang w:val="ru-RU"/>
              </w:rPr>
              <w:t>могут</w:t>
            </w:r>
            <w:r w:rsidRPr="003B34B8">
              <w:rPr>
                <w:rFonts w:ascii="Times New Roman" w:hAnsi="Times New Roman" w:cs="Times New Roman"/>
                <w:color w:val="231F20"/>
                <w:spacing w:val="46"/>
                <w:w w:val="115"/>
                <w:sz w:val="24"/>
                <w:szCs w:val="24"/>
                <w:lang w:val="ru-RU"/>
              </w:rPr>
              <w:t xml:space="preserve"> </w:t>
            </w:r>
            <w:r w:rsidRPr="003B34B8">
              <w:rPr>
                <w:rFonts w:ascii="Times New Roman" w:hAnsi="Times New Roman" w:cs="Times New Roman"/>
                <w:color w:val="231F20"/>
                <w:w w:val="115"/>
                <w:sz w:val="24"/>
                <w:szCs w:val="24"/>
                <w:lang w:val="ru-RU"/>
              </w:rPr>
              <w:t>звучать</w:t>
            </w:r>
            <w:r w:rsidRPr="003B34B8">
              <w:rPr>
                <w:rFonts w:ascii="Times New Roman" w:hAnsi="Times New Roman" w:cs="Times New Roman"/>
                <w:color w:val="231F20"/>
                <w:spacing w:val="46"/>
                <w:w w:val="115"/>
                <w:sz w:val="24"/>
                <w:szCs w:val="24"/>
                <w:lang w:val="ru-RU"/>
              </w:rPr>
              <w:t xml:space="preserve"> </w:t>
            </w:r>
            <w:r w:rsidRPr="003B34B8">
              <w:rPr>
                <w:rFonts w:ascii="Times New Roman" w:hAnsi="Times New Roman" w:cs="Times New Roman"/>
                <w:color w:val="231F20"/>
                <w:w w:val="115"/>
                <w:sz w:val="24"/>
                <w:szCs w:val="24"/>
                <w:lang w:val="ru-RU"/>
              </w:rPr>
              <w:t>аплодисменты).</w:t>
            </w:r>
            <w:r w:rsidRPr="003B34B8">
              <w:rPr>
                <w:rFonts w:ascii="Times New Roman" w:hAnsi="Times New Roman" w:cs="Times New Roman"/>
                <w:color w:val="231F20"/>
                <w:spacing w:val="46"/>
                <w:w w:val="115"/>
                <w:sz w:val="24"/>
                <w:szCs w:val="24"/>
                <w:lang w:val="ru-RU"/>
              </w:rPr>
              <w:t xml:space="preserve"> </w:t>
            </w:r>
            <w:r w:rsidRPr="00E44C80">
              <w:rPr>
                <w:rFonts w:ascii="Times New Roman" w:hAnsi="Times New Roman" w:cs="Times New Roman"/>
                <w:color w:val="231F20"/>
                <w:w w:val="115"/>
                <w:sz w:val="24"/>
                <w:szCs w:val="24"/>
                <w:lang w:val="ru-RU"/>
              </w:rPr>
              <w:t>Последу</w:t>
            </w:r>
            <w:r w:rsidRPr="003B34B8">
              <w:rPr>
                <w:rFonts w:ascii="Times New Roman" w:hAnsi="Times New Roman" w:cs="Times New Roman"/>
                <w:color w:val="231F20"/>
                <w:w w:val="115"/>
                <w:sz w:val="24"/>
                <w:szCs w:val="24"/>
                <w:lang w:val="ru-RU"/>
              </w:rPr>
              <w:t>ющее</w:t>
            </w:r>
            <w:r w:rsidRPr="003B34B8">
              <w:rPr>
                <w:rFonts w:ascii="Times New Roman" w:hAnsi="Times New Roman" w:cs="Times New Roman"/>
                <w:color w:val="231F20"/>
                <w:spacing w:val="44"/>
                <w:w w:val="115"/>
                <w:sz w:val="24"/>
                <w:szCs w:val="24"/>
                <w:lang w:val="ru-RU"/>
              </w:rPr>
              <w:t xml:space="preserve"> </w:t>
            </w:r>
            <w:r w:rsidRPr="003B34B8">
              <w:rPr>
                <w:rFonts w:ascii="Times New Roman" w:hAnsi="Times New Roman" w:cs="Times New Roman"/>
                <w:color w:val="231F20"/>
                <w:w w:val="115"/>
                <w:sz w:val="24"/>
                <w:szCs w:val="24"/>
                <w:lang w:val="ru-RU"/>
              </w:rPr>
              <w:t>составление</w:t>
            </w:r>
            <w:r w:rsidRPr="003B34B8">
              <w:rPr>
                <w:rFonts w:ascii="Times New Roman" w:hAnsi="Times New Roman" w:cs="Times New Roman"/>
                <w:color w:val="231F20"/>
                <w:spacing w:val="44"/>
                <w:w w:val="115"/>
                <w:sz w:val="24"/>
                <w:szCs w:val="24"/>
                <w:lang w:val="ru-RU"/>
              </w:rPr>
              <w:t xml:space="preserve"> </w:t>
            </w:r>
            <w:r w:rsidRPr="003B34B8">
              <w:rPr>
                <w:rFonts w:ascii="Times New Roman" w:hAnsi="Times New Roman" w:cs="Times New Roman"/>
                <w:color w:val="231F20"/>
                <w:w w:val="115"/>
                <w:sz w:val="24"/>
                <w:szCs w:val="24"/>
                <w:lang w:val="ru-RU"/>
              </w:rPr>
              <w:t>рецензии</w:t>
            </w:r>
            <w:r w:rsidRPr="003B34B8">
              <w:rPr>
                <w:rFonts w:ascii="Times New Roman" w:hAnsi="Times New Roman" w:cs="Times New Roman"/>
                <w:color w:val="231F20"/>
                <w:spacing w:val="44"/>
                <w:w w:val="115"/>
                <w:sz w:val="24"/>
                <w:szCs w:val="24"/>
                <w:lang w:val="ru-RU"/>
              </w:rPr>
              <w:t xml:space="preserve"> </w:t>
            </w:r>
            <w:r w:rsidRPr="003B34B8">
              <w:rPr>
                <w:rFonts w:ascii="Times New Roman" w:hAnsi="Times New Roman" w:cs="Times New Roman"/>
                <w:color w:val="231F20"/>
                <w:w w:val="115"/>
                <w:sz w:val="24"/>
                <w:szCs w:val="24"/>
                <w:lang w:val="ru-RU"/>
              </w:rPr>
              <w:t>на</w:t>
            </w:r>
            <w:r w:rsidRPr="003B34B8">
              <w:rPr>
                <w:rFonts w:ascii="Times New Roman" w:hAnsi="Times New Roman" w:cs="Times New Roman"/>
                <w:color w:val="231F20"/>
                <w:spacing w:val="44"/>
                <w:w w:val="115"/>
                <w:sz w:val="24"/>
                <w:szCs w:val="24"/>
                <w:lang w:val="ru-RU"/>
              </w:rPr>
              <w:t xml:space="preserve"> </w:t>
            </w:r>
            <w:r w:rsidRPr="003B34B8">
              <w:rPr>
                <w:rFonts w:ascii="Times New Roman" w:hAnsi="Times New Roman" w:cs="Times New Roman"/>
                <w:color w:val="231F20"/>
                <w:w w:val="115"/>
                <w:sz w:val="24"/>
                <w:szCs w:val="24"/>
                <w:lang w:val="ru-RU"/>
              </w:rPr>
              <w:t>концерт</w:t>
            </w:r>
          </w:p>
        </w:tc>
      </w:tr>
      <w:tr w:rsidR="00662337" w:rsidRPr="00B76180" w:rsidTr="00515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97"/>
        </w:trPr>
        <w:tc>
          <w:tcPr>
            <w:tcW w:w="1267" w:type="dxa"/>
            <w:tcBorders>
              <w:top w:val="single" w:sz="4" w:space="0" w:color="auto"/>
              <w:left w:val="single" w:sz="4" w:space="0" w:color="auto"/>
              <w:bottom w:val="single" w:sz="4" w:space="0" w:color="auto"/>
              <w:right w:val="single" w:sz="4" w:space="0" w:color="auto"/>
            </w:tcBorders>
          </w:tcPr>
          <w:p w:rsidR="00662337" w:rsidRPr="003B34B8" w:rsidRDefault="00662337" w:rsidP="001B32AA">
            <w:pPr>
              <w:pStyle w:val="TableParagraph"/>
              <w:spacing w:before="81"/>
              <w:ind w:left="167"/>
              <w:rPr>
                <w:rFonts w:ascii="Times New Roman" w:hAnsi="Times New Roman" w:cs="Times New Roman"/>
                <w:sz w:val="24"/>
                <w:szCs w:val="24"/>
              </w:rPr>
            </w:pPr>
            <w:r w:rsidRPr="003B34B8">
              <w:rPr>
                <w:rFonts w:ascii="Times New Roman" w:hAnsi="Times New Roman" w:cs="Times New Roman"/>
                <w:color w:val="231F20"/>
                <w:w w:val="110"/>
                <w:sz w:val="24"/>
                <w:szCs w:val="24"/>
              </w:rPr>
              <w:lastRenderedPageBreak/>
              <w:t>В)</w:t>
            </w:r>
          </w:p>
          <w:p w:rsidR="00662337" w:rsidRPr="003B34B8" w:rsidRDefault="00662337" w:rsidP="001B32AA">
            <w:pPr>
              <w:pStyle w:val="TableParagraph"/>
              <w:spacing w:before="13"/>
              <w:ind w:left="167"/>
              <w:rPr>
                <w:rFonts w:ascii="Times New Roman" w:hAnsi="Times New Roman" w:cs="Times New Roman"/>
                <w:sz w:val="24"/>
                <w:szCs w:val="24"/>
              </w:rPr>
            </w:pPr>
            <w:r w:rsidRPr="003B34B8">
              <w:rPr>
                <w:rFonts w:ascii="Times New Roman" w:hAnsi="Times New Roman" w:cs="Times New Roman"/>
                <w:color w:val="231F20"/>
                <w:w w:val="115"/>
                <w:sz w:val="24"/>
                <w:szCs w:val="24"/>
              </w:rPr>
              <w:t>4—6</w:t>
            </w:r>
          </w:p>
          <w:p w:rsidR="00662337" w:rsidRPr="003B34B8" w:rsidRDefault="00662337" w:rsidP="002461E4">
            <w:pPr>
              <w:pStyle w:val="TableParagraph"/>
              <w:spacing w:before="13" w:line="254" w:lineRule="auto"/>
              <w:ind w:left="167" w:right="38"/>
              <w:rPr>
                <w:rFonts w:ascii="Times New Roman" w:hAnsi="Times New Roman" w:cs="Times New Roman"/>
                <w:sz w:val="24"/>
                <w:szCs w:val="24"/>
              </w:rPr>
            </w:pPr>
            <w:proofErr w:type="spellStart"/>
            <w:r w:rsidRPr="003B34B8">
              <w:rPr>
                <w:rFonts w:ascii="Times New Roman" w:hAnsi="Times New Roman" w:cs="Times New Roman"/>
                <w:color w:val="231F20"/>
                <w:w w:val="115"/>
                <w:sz w:val="24"/>
                <w:szCs w:val="24"/>
              </w:rPr>
              <w:t>учебных</w:t>
            </w:r>
            <w:proofErr w:type="spellEnd"/>
            <w:r w:rsidRPr="003B34B8">
              <w:rPr>
                <w:rFonts w:ascii="Times New Roman" w:hAnsi="Times New Roman" w:cs="Times New Roman"/>
                <w:color w:val="231F20"/>
                <w:spacing w:val="-49"/>
                <w:w w:val="115"/>
                <w:sz w:val="24"/>
                <w:szCs w:val="24"/>
              </w:rPr>
              <w:t xml:space="preserve"> </w:t>
            </w:r>
            <w:proofErr w:type="spellStart"/>
            <w:r w:rsidRPr="003B34B8">
              <w:rPr>
                <w:rFonts w:ascii="Times New Roman" w:hAnsi="Times New Roman" w:cs="Times New Roman"/>
                <w:color w:val="231F20"/>
                <w:w w:val="115"/>
                <w:sz w:val="24"/>
                <w:szCs w:val="24"/>
              </w:rPr>
              <w:t>часов</w:t>
            </w:r>
            <w:proofErr w:type="spellEnd"/>
          </w:p>
        </w:tc>
        <w:tc>
          <w:tcPr>
            <w:tcW w:w="1336" w:type="dxa"/>
            <w:tcBorders>
              <w:top w:val="single" w:sz="4" w:space="0" w:color="auto"/>
              <w:left w:val="single" w:sz="4" w:space="0" w:color="auto"/>
              <w:bottom w:val="single" w:sz="4" w:space="0" w:color="auto"/>
              <w:right w:val="single" w:sz="4" w:space="0" w:color="auto"/>
            </w:tcBorders>
          </w:tcPr>
          <w:p w:rsidR="00662337" w:rsidRPr="003B34B8" w:rsidRDefault="00662337" w:rsidP="002461E4">
            <w:pPr>
              <w:pStyle w:val="TableParagraph"/>
              <w:spacing w:before="81" w:line="254" w:lineRule="auto"/>
              <w:ind w:left="167"/>
              <w:rPr>
                <w:rFonts w:ascii="Times New Roman" w:hAnsi="Times New Roman" w:cs="Times New Roman"/>
                <w:sz w:val="24"/>
                <w:szCs w:val="24"/>
              </w:rPr>
            </w:pPr>
            <w:proofErr w:type="spellStart"/>
            <w:r w:rsidRPr="003B34B8">
              <w:rPr>
                <w:rFonts w:ascii="Times New Roman" w:hAnsi="Times New Roman" w:cs="Times New Roman"/>
                <w:color w:val="231F20"/>
                <w:w w:val="120"/>
                <w:sz w:val="24"/>
                <w:szCs w:val="24"/>
              </w:rPr>
              <w:t>Симфоническая</w:t>
            </w:r>
            <w:proofErr w:type="spellEnd"/>
            <w:r w:rsidRPr="003B34B8">
              <w:rPr>
                <w:rFonts w:ascii="Times New Roman" w:hAnsi="Times New Roman" w:cs="Times New Roman"/>
                <w:color w:val="231F20"/>
                <w:spacing w:val="11"/>
                <w:w w:val="120"/>
                <w:sz w:val="24"/>
                <w:szCs w:val="24"/>
              </w:rPr>
              <w:t xml:space="preserve"> </w:t>
            </w:r>
            <w:proofErr w:type="spellStart"/>
            <w:r w:rsidRPr="003B34B8">
              <w:rPr>
                <w:rFonts w:ascii="Times New Roman" w:hAnsi="Times New Roman" w:cs="Times New Roman"/>
                <w:color w:val="231F20"/>
                <w:w w:val="120"/>
                <w:sz w:val="24"/>
                <w:szCs w:val="24"/>
              </w:rPr>
              <w:t>му</w:t>
            </w:r>
            <w:proofErr w:type="spellEnd"/>
            <w:r w:rsidRPr="003B34B8">
              <w:rPr>
                <w:rFonts w:ascii="Times New Roman" w:hAnsi="Times New Roman" w:cs="Times New Roman"/>
                <w:color w:val="231F20"/>
                <w:spacing w:val="-51"/>
                <w:w w:val="120"/>
                <w:sz w:val="24"/>
                <w:szCs w:val="24"/>
              </w:rPr>
              <w:t xml:space="preserve"> </w:t>
            </w:r>
            <w:proofErr w:type="spellStart"/>
            <w:r w:rsidRPr="003B34B8">
              <w:rPr>
                <w:rFonts w:ascii="Times New Roman" w:hAnsi="Times New Roman" w:cs="Times New Roman"/>
                <w:color w:val="231F20"/>
                <w:w w:val="120"/>
                <w:sz w:val="24"/>
                <w:szCs w:val="24"/>
              </w:rPr>
              <w:t>зыка</w:t>
            </w:r>
            <w:proofErr w:type="spellEnd"/>
          </w:p>
        </w:tc>
        <w:tc>
          <w:tcPr>
            <w:tcW w:w="2064" w:type="dxa"/>
            <w:tcBorders>
              <w:top w:val="single" w:sz="4" w:space="0" w:color="auto"/>
              <w:left w:val="single" w:sz="4" w:space="0" w:color="auto"/>
              <w:bottom w:val="single" w:sz="4" w:space="0" w:color="auto"/>
              <w:right w:val="single" w:sz="4" w:space="0" w:color="auto"/>
            </w:tcBorders>
          </w:tcPr>
          <w:p w:rsidR="00662337" w:rsidRPr="002461E4" w:rsidRDefault="00662337" w:rsidP="002461E4">
            <w:pPr>
              <w:pStyle w:val="TableParagraph"/>
              <w:spacing w:before="81" w:line="254" w:lineRule="auto"/>
              <w:ind w:right="36"/>
              <w:rPr>
                <w:rFonts w:ascii="Times New Roman" w:hAnsi="Times New Roman" w:cs="Times New Roman"/>
                <w:sz w:val="24"/>
                <w:szCs w:val="24"/>
                <w:lang w:val="ru-RU"/>
              </w:rPr>
            </w:pPr>
            <w:r w:rsidRPr="003B34B8">
              <w:rPr>
                <w:rFonts w:ascii="Times New Roman" w:hAnsi="Times New Roman" w:cs="Times New Roman"/>
                <w:color w:val="231F20"/>
                <w:w w:val="115"/>
                <w:sz w:val="24"/>
                <w:szCs w:val="24"/>
                <w:lang w:val="ru-RU"/>
              </w:rPr>
              <w:t>Одночастные</w:t>
            </w:r>
            <w:r w:rsidRPr="003B34B8">
              <w:rPr>
                <w:rFonts w:ascii="Times New Roman" w:hAnsi="Times New Roman" w:cs="Times New Roman"/>
                <w:color w:val="231F20"/>
                <w:spacing w:val="10"/>
                <w:w w:val="115"/>
                <w:sz w:val="24"/>
                <w:szCs w:val="24"/>
                <w:lang w:val="ru-RU"/>
              </w:rPr>
              <w:t xml:space="preserve"> </w:t>
            </w:r>
            <w:r w:rsidRPr="003B34B8">
              <w:rPr>
                <w:rFonts w:ascii="Times New Roman" w:hAnsi="Times New Roman" w:cs="Times New Roman"/>
                <w:color w:val="231F20"/>
                <w:w w:val="115"/>
                <w:sz w:val="24"/>
                <w:szCs w:val="24"/>
                <w:lang w:val="ru-RU"/>
              </w:rPr>
              <w:t>симфонические</w:t>
            </w:r>
            <w:r w:rsidRPr="003B34B8">
              <w:rPr>
                <w:rFonts w:ascii="Times New Roman" w:hAnsi="Times New Roman" w:cs="Times New Roman"/>
                <w:color w:val="231F20"/>
                <w:spacing w:val="3"/>
                <w:w w:val="115"/>
                <w:sz w:val="24"/>
                <w:szCs w:val="24"/>
                <w:lang w:val="ru-RU"/>
              </w:rPr>
              <w:t xml:space="preserve"> </w:t>
            </w:r>
            <w:r w:rsidRPr="003B34B8">
              <w:rPr>
                <w:rFonts w:ascii="Times New Roman" w:hAnsi="Times New Roman" w:cs="Times New Roman"/>
                <w:color w:val="231F20"/>
                <w:w w:val="115"/>
                <w:sz w:val="24"/>
                <w:szCs w:val="24"/>
                <w:lang w:val="ru-RU"/>
              </w:rPr>
              <w:t>жанры</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(увертюра,</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картина).</w:t>
            </w:r>
            <w:r w:rsidRPr="003B34B8">
              <w:rPr>
                <w:rFonts w:ascii="Times New Roman" w:hAnsi="Times New Roman" w:cs="Times New Roman"/>
                <w:color w:val="231F20"/>
                <w:spacing w:val="2"/>
                <w:w w:val="115"/>
                <w:sz w:val="24"/>
                <w:szCs w:val="24"/>
                <w:lang w:val="ru-RU"/>
              </w:rPr>
              <w:t xml:space="preserve"> </w:t>
            </w:r>
            <w:r w:rsidRPr="002461E4">
              <w:rPr>
                <w:rFonts w:ascii="Times New Roman" w:hAnsi="Times New Roman" w:cs="Times New Roman"/>
                <w:color w:val="231F20"/>
                <w:w w:val="115"/>
                <w:sz w:val="24"/>
                <w:szCs w:val="24"/>
                <w:lang w:val="ru-RU"/>
              </w:rPr>
              <w:t>Симфония</w:t>
            </w:r>
            <w:r w:rsidR="002461E4">
              <w:rPr>
                <w:rFonts w:ascii="Times New Roman" w:hAnsi="Times New Roman" w:cs="Times New Roman"/>
                <w:color w:val="231F20"/>
                <w:w w:val="115"/>
                <w:sz w:val="24"/>
                <w:szCs w:val="24"/>
                <w:lang w:val="ru-RU"/>
              </w:rPr>
              <w:t>.</w:t>
            </w:r>
          </w:p>
        </w:tc>
        <w:tc>
          <w:tcPr>
            <w:tcW w:w="5472" w:type="dxa"/>
            <w:tcBorders>
              <w:top w:val="single" w:sz="4" w:space="0" w:color="auto"/>
              <w:left w:val="single" w:sz="4" w:space="0" w:color="auto"/>
              <w:bottom w:val="single" w:sz="4" w:space="0" w:color="auto"/>
              <w:right w:val="single" w:sz="4" w:space="0" w:color="auto"/>
            </w:tcBorders>
          </w:tcPr>
          <w:p w:rsidR="00662337" w:rsidRPr="003B34B8" w:rsidRDefault="00662337" w:rsidP="00B76180">
            <w:pPr>
              <w:pStyle w:val="TableParagraph"/>
              <w:spacing w:before="81"/>
              <w:ind w:right="75"/>
              <w:jc w:val="both"/>
              <w:rPr>
                <w:rFonts w:ascii="Times New Roman" w:hAnsi="Times New Roman" w:cs="Times New Roman"/>
                <w:sz w:val="24"/>
                <w:szCs w:val="24"/>
                <w:lang w:val="ru-RU"/>
              </w:rPr>
            </w:pPr>
            <w:r w:rsidRPr="003B34B8">
              <w:rPr>
                <w:rFonts w:ascii="Times New Roman" w:hAnsi="Times New Roman" w:cs="Times New Roman"/>
                <w:color w:val="231F20"/>
                <w:w w:val="115"/>
                <w:sz w:val="24"/>
                <w:szCs w:val="24"/>
                <w:lang w:val="ru-RU"/>
              </w:rPr>
              <w:t>Знакомство</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с</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образцами</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симфонической</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музыки:</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программной</w:t>
            </w:r>
            <w:r w:rsidRPr="003B34B8">
              <w:rPr>
                <w:rFonts w:ascii="Times New Roman" w:hAnsi="Times New Roman" w:cs="Times New Roman"/>
                <w:color w:val="231F20"/>
                <w:spacing w:val="33"/>
                <w:w w:val="115"/>
                <w:sz w:val="24"/>
                <w:szCs w:val="24"/>
                <w:lang w:val="ru-RU"/>
              </w:rPr>
              <w:t xml:space="preserve"> </w:t>
            </w:r>
            <w:r w:rsidRPr="003B34B8">
              <w:rPr>
                <w:rFonts w:ascii="Times New Roman" w:hAnsi="Times New Roman" w:cs="Times New Roman"/>
                <w:color w:val="231F20"/>
                <w:w w:val="115"/>
                <w:sz w:val="24"/>
                <w:szCs w:val="24"/>
                <w:lang w:val="ru-RU"/>
              </w:rPr>
              <w:t>увертюры,</w:t>
            </w:r>
            <w:r w:rsidRPr="003B34B8">
              <w:rPr>
                <w:rFonts w:ascii="Times New Roman" w:hAnsi="Times New Roman" w:cs="Times New Roman"/>
                <w:color w:val="231F20"/>
                <w:spacing w:val="33"/>
                <w:w w:val="115"/>
                <w:sz w:val="24"/>
                <w:szCs w:val="24"/>
                <w:lang w:val="ru-RU"/>
              </w:rPr>
              <w:t xml:space="preserve"> </w:t>
            </w:r>
            <w:r w:rsidRPr="003B34B8">
              <w:rPr>
                <w:rFonts w:ascii="Times New Roman" w:hAnsi="Times New Roman" w:cs="Times New Roman"/>
                <w:color w:val="231F20"/>
                <w:w w:val="115"/>
                <w:sz w:val="24"/>
                <w:szCs w:val="24"/>
                <w:lang w:val="ru-RU"/>
              </w:rPr>
              <w:t>классической</w:t>
            </w:r>
            <w:r w:rsidRPr="003B34B8">
              <w:rPr>
                <w:rFonts w:ascii="Times New Roman" w:hAnsi="Times New Roman" w:cs="Times New Roman"/>
                <w:color w:val="231F20"/>
                <w:spacing w:val="33"/>
                <w:w w:val="115"/>
                <w:sz w:val="24"/>
                <w:szCs w:val="24"/>
                <w:lang w:val="ru-RU"/>
              </w:rPr>
              <w:t xml:space="preserve"> </w:t>
            </w:r>
            <w:r w:rsidRPr="003B34B8">
              <w:rPr>
                <w:rFonts w:ascii="Times New Roman" w:hAnsi="Times New Roman" w:cs="Times New Roman"/>
                <w:color w:val="231F20"/>
                <w:w w:val="115"/>
                <w:sz w:val="24"/>
                <w:szCs w:val="24"/>
                <w:lang w:val="ru-RU"/>
              </w:rPr>
              <w:t>4-частной</w:t>
            </w:r>
            <w:r w:rsidRPr="003B34B8">
              <w:rPr>
                <w:rFonts w:ascii="Times New Roman" w:hAnsi="Times New Roman" w:cs="Times New Roman"/>
                <w:color w:val="231F20"/>
                <w:spacing w:val="33"/>
                <w:w w:val="115"/>
                <w:sz w:val="24"/>
                <w:szCs w:val="24"/>
                <w:lang w:val="ru-RU"/>
              </w:rPr>
              <w:t xml:space="preserve"> </w:t>
            </w:r>
            <w:r w:rsidRPr="003B34B8">
              <w:rPr>
                <w:rFonts w:ascii="Times New Roman" w:hAnsi="Times New Roman" w:cs="Times New Roman"/>
                <w:color w:val="231F20"/>
                <w:w w:val="115"/>
                <w:sz w:val="24"/>
                <w:szCs w:val="24"/>
                <w:lang w:val="ru-RU"/>
              </w:rPr>
              <w:t>симфонии.</w:t>
            </w:r>
            <w:r w:rsidRPr="003B34B8">
              <w:rPr>
                <w:rFonts w:ascii="Times New Roman" w:hAnsi="Times New Roman" w:cs="Times New Roman"/>
                <w:color w:val="231F20"/>
                <w:spacing w:val="-49"/>
                <w:w w:val="115"/>
                <w:sz w:val="24"/>
                <w:szCs w:val="24"/>
                <w:lang w:val="ru-RU"/>
              </w:rPr>
              <w:t xml:space="preserve"> </w:t>
            </w:r>
            <w:r w:rsidRPr="003B34B8">
              <w:rPr>
                <w:rFonts w:ascii="Times New Roman" w:hAnsi="Times New Roman" w:cs="Times New Roman"/>
                <w:color w:val="231F20"/>
                <w:w w:val="115"/>
                <w:sz w:val="24"/>
                <w:szCs w:val="24"/>
                <w:lang w:val="ru-RU"/>
              </w:rPr>
              <w:t>Освоение</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основных</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тем</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w:t>
            </w:r>
            <w:proofErr w:type="spellStart"/>
            <w:r w:rsidRPr="003B34B8">
              <w:rPr>
                <w:rFonts w:ascii="Times New Roman" w:hAnsi="Times New Roman" w:cs="Times New Roman"/>
                <w:color w:val="231F20"/>
                <w:w w:val="115"/>
                <w:sz w:val="24"/>
                <w:szCs w:val="24"/>
                <w:lang w:val="ru-RU"/>
              </w:rPr>
              <w:t>пропевание</w:t>
            </w:r>
            <w:proofErr w:type="spellEnd"/>
            <w:r w:rsidRPr="003B34B8">
              <w:rPr>
                <w:rFonts w:ascii="Times New Roman" w:hAnsi="Times New Roman" w:cs="Times New Roman"/>
                <w:color w:val="231F20"/>
                <w:w w:val="115"/>
                <w:sz w:val="24"/>
                <w:szCs w:val="24"/>
                <w:lang w:val="ru-RU"/>
              </w:rPr>
              <w:t>,</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графическая</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фиксация,</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пластическое</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интонирование),</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наблюдение</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за</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процессом</w:t>
            </w:r>
            <w:r w:rsidRPr="003B34B8">
              <w:rPr>
                <w:rFonts w:ascii="Times New Roman" w:hAnsi="Times New Roman" w:cs="Times New Roman"/>
                <w:color w:val="231F20"/>
                <w:spacing w:val="19"/>
                <w:w w:val="115"/>
                <w:sz w:val="24"/>
                <w:szCs w:val="24"/>
                <w:lang w:val="ru-RU"/>
              </w:rPr>
              <w:t xml:space="preserve"> </w:t>
            </w:r>
            <w:r w:rsidRPr="003B34B8">
              <w:rPr>
                <w:rFonts w:ascii="Times New Roman" w:hAnsi="Times New Roman" w:cs="Times New Roman"/>
                <w:color w:val="231F20"/>
                <w:w w:val="115"/>
                <w:sz w:val="24"/>
                <w:szCs w:val="24"/>
                <w:lang w:val="ru-RU"/>
              </w:rPr>
              <w:t>развёртывания</w:t>
            </w:r>
            <w:r w:rsidRPr="003B34B8">
              <w:rPr>
                <w:rFonts w:ascii="Times New Roman" w:hAnsi="Times New Roman" w:cs="Times New Roman"/>
                <w:color w:val="231F20"/>
                <w:spacing w:val="19"/>
                <w:w w:val="115"/>
                <w:sz w:val="24"/>
                <w:szCs w:val="24"/>
                <w:lang w:val="ru-RU"/>
              </w:rPr>
              <w:t xml:space="preserve"> </w:t>
            </w:r>
            <w:r w:rsidRPr="003B34B8">
              <w:rPr>
                <w:rFonts w:ascii="Times New Roman" w:hAnsi="Times New Roman" w:cs="Times New Roman"/>
                <w:color w:val="231F20"/>
                <w:w w:val="115"/>
                <w:sz w:val="24"/>
                <w:szCs w:val="24"/>
                <w:lang w:val="ru-RU"/>
              </w:rPr>
              <w:t>музыкального</w:t>
            </w:r>
            <w:r w:rsidRPr="003B34B8">
              <w:rPr>
                <w:rFonts w:ascii="Times New Roman" w:hAnsi="Times New Roman" w:cs="Times New Roman"/>
                <w:color w:val="231F20"/>
                <w:spacing w:val="19"/>
                <w:w w:val="115"/>
                <w:sz w:val="24"/>
                <w:szCs w:val="24"/>
                <w:lang w:val="ru-RU"/>
              </w:rPr>
              <w:t xml:space="preserve"> </w:t>
            </w:r>
            <w:r w:rsidRPr="003B34B8">
              <w:rPr>
                <w:rFonts w:ascii="Times New Roman" w:hAnsi="Times New Roman" w:cs="Times New Roman"/>
                <w:color w:val="231F20"/>
                <w:w w:val="115"/>
                <w:sz w:val="24"/>
                <w:szCs w:val="24"/>
                <w:lang w:val="ru-RU"/>
              </w:rPr>
              <w:t>повествования.</w:t>
            </w:r>
            <w:r w:rsidRPr="003B34B8">
              <w:rPr>
                <w:rFonts w:ascii="Times New Roman" w:hAnsi="Times New Roman" w:cs="Times New Roman"/>
                <w:color w:val="231F20"/>
                <w:spacing w:val="-49"/>
                <w:w w:val="115"/>
                <w:sz w:val="24"/>
                <w:szCs w:val="24"/>
                <w:lang w:val="ru-RU"/>
              </w:rPr>
              <w:t xml:space="preserve"> </w:t>
            </w:r>
            <w:r w:rsidRPr="003B34B8">
              <w:rPr>
                <w:rFonts w:ascii="Times New Roman" w:hAnsi="Times New Roman" w:cs="Times New Roman"/>
                <w:color w:val="231F20"/>
                <w:w w:val="115"/>
                <w:sz w:val="24"/>
                <w:szCs w:val="24"/>
                <w:lang w:val="ru-RU"/>
              </w:rPr>
              <w:t>Образно-тематический</w:t>
            </w:r>
            <w:r w:rsidRPr="003B34B8">
              <w:rPr>
                <w:rFonts w:ascii="Times New Roman" w:hAnsi="Times New Roman" w:cs="Times New Roman"/>
                <w:color w:val="231F20"/>
                <w:spacing w:val="35"/>
                <w:w w:val="115"/>
                <w:sz w:val="24"/>
                <w:szCs w:val="24"/>
                <w:lang w:val="ru-RU"/>
              </w:rPr>
              <w:t xml:space="preserve"> </w:t>
            </w:r>
            <w:r w:rsidRPr="003B34B8">
              <w:rPr>
                <w:rFonts w:ascii="Times New Roman" w:hAnsi="Times New Roman" w:cs="Times New Roman"/>
                <w:color w:val="231F20"/>
                <w:w w:val="115"/>
                <w:sz w:val="24"/>
                <w:szCs w:val="24"/>
                <w:lang w:val="ru-RU"/>
              </w:rPr>
              <w:t>конспект.</w:t>
            </w:r>
          </w:p>
          <w:p w:rsidR="00662337" w:rsidRPr="003B34B8" w:rsidRDefault="00662337" w:rsidP="00B76180">
            <w:pPr>
              <w:pStyle w:val="TableParagraph"/>
              <w:spacing w:before="3"/>
              <w:ind w:right="178"/>
              <w:jc w:val="both"/>
              <w:rPr>
                <w:rFonts w:ascii="Times New Roman" w:hAnsi="Times New Roman" w:cs="Times New Roman"/>
                <w:sz w:val="24"/>
                <w:szCs w:val="24"/>
                <w:lang w:val="ru-RU"/>
              </w:rPr>
            </w:pPr>
            <w:r w:rsidRPr="003B34B8">
              <w:rPr>
                <w:rFonts w:ascii="Times New Roman" w:hAnsi="Times New Roman" w:cs="Times New Roman"/>
                <w:color w:val="231F20"/>
                <w:w w:val="115"/>
                <w:sz w:val="24"/>
                <w:szCs w:val="24"/>
                <w:lang w:val="ru-RU"/>
              </w:rPr>
              <w:t>Исполнение</w:t>
            </w:r>
            <w:r w:rsidRPr="003B34B8">
              <w:rPr>
                <w:rFonts w:ascii="Times New Roman" w:hAnsi="Times New Roman" w:cs="Times New Roman"/>
                <w:color w:val="231F20"/>
                <w:spacing w:val="15"/>
                <w:w w:val="115"/>
                <w:sz w:val="24"/>
                <w:szCs w:val="24"/>
                <w:lang w:val="ru-RU"/>
              </w:rPr>
              <w:t xml:space="preserve"> </w:t>
            </w:r>
            <w:r w:rsidRPr="003B34B8">
              <w:rPr>
                <w:rFonts w:ascii="Times New Roman" w:hAnsi="Times New Roman" w:cs="Times New Roman"/>
                <w:color w:val="231F20"/>
                <w:w w:val="115"/>
                <w:sz w:val="24"/>
                <w:szCs w:val="24"/>
                <w:lang w:val="ru-RU"/>
              </w:rPr>
              <w:t>(вокализация,</w:t>
            </w:r>
            <w:r w:rsidRPr="003B34B8">
              <w:rPr>
                <w:rFonts w:ascii="Times New Roman" w:hAnsi="Times New Roman" w:cs="Times New Roman"/>
                <w:color w:val="231F20"/>
                <w:spacing w:val="15"/>
                <w:w w:val="115"/>
                <w:sz w:val="24"/>
                <w:szCs w:val="24"/>
                <w:lang w:val="ru-RU"/>
              </w:rPr>
              <w:t xml:space="preserve"> </w:t>
            </w:r>
            <w:r w:rsidRPr="003B34B8">
              <w:rPr>
                <w:rFonts w:ascii="Times New Roman" w:hAnsi="Times New Roman" w:cs="Times New Roman"/>
                <w:color w:val="231F20"/>
                <w:w w:val="115"/>
                <w:sz w:val="24"/>
                <w:szCs w:val="24"/>
                <w:lang w:val="ru-RU"/>
              </w:rPr>
              <w:t>пластическое</w:t>
            </w:r>
            <w:r w:rsidRPr="003B34B8">
              <w:rPr>
                <w:rFonts w:ascii="Times New Roman" w:hAnsi="Times New Roman" w:cs="Times New Roman"/>
                <w:color w:val="231F20"/>
                <w:spacing w:val="15"/>
                <w:w w:val="115"/>
                <w:sz w:val="24"/>
                <w:szCs w:val="24"/>
                <w:lang w:val="ru-RU"/>
              </w:rPr>
              <w:t xml:space="preserve"> </w:t>
            </w:r>
            <w:r w:rsidRPr="003B34B8">
              <w:rPr>
                <w:rFonts w:ascii="Times New Roman" w:hAnsi="Times New Roman" w:cs="Times New Roman"/>
                <w:color w:val="231F20"/>
                <w:w w:val="115"/>
                <w:sz w:val="24"/>
                <w:szCs w:val="24"/>
                <w:lang w:val="ru-RU"/>
              </w:rPr>
              <w:t>интонирование,</w:t>
            </w:r>
            <w:r w:rsidR="00B76180">
              <w:rPr>
                <w:rFonts w:ascii="Times New Roman" w:hAnsi="Times New Roman" w:cs="Times New Roman"/>
                <w:color w:val="231F20"/>
                <w:w w:val="115"/>
                <w:sz w:val="24"/>
                <w:szCs w:val="24"/>
                <w:lang w:val="ru-RU"/>
              </w:rPr>
              <w:t xml:space="preserve"> </w:t>
            </w:r>
            <w:r w:rsidRPr="003B34B8">
              <w:rPr>
                <w:rFonts w:ascii="Times New Roman" w:hAnsi="Times New Roman" w:cs="Times New Roman"/>
                <w:color w:val="231F20"/>
                <w:w w:val="115"/>
                <w:sz w:val="24"/>
                <w:szCs w:val="24"/>
                <w:lang w:val="ru-RU"/>
              </w:rPr>
              <w:t>графическое</w:t>
            </w:r>
            <w:r w:rsidR="00B76180">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моделирование,</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инструментальное</w:t>
            </w:r>
            <w:r w:rsidRPr="003B34B8">
              <w:rPr>
                <w:rFonts w:ascii="Times New Roman" w:hAnsi="Times New Roman" w:cs="Times New Roman"/>
                <w:color w:val="231F20"/>
                <w:spacing w:val="1"/>
                <w:w w:val="115"/>
                <w:sz w:val="24"/>
                <w:szCs w:val="24"/>
                <w:lang w:val="ru-RU"/>
              </w:rPr>
              <w:t xml:space="preserve"> </w:t>
            </w:r>
            <w:proofErr w:type="spellStart"/>
            <w:r w:rsidRPr="003B34B8">
              <w:rPr>
                <w:rFonts w:ascii="Times New Roman" w:hAnsi="Times New Roman" w:cs="Times New Roman"/>
                <w:color w:val="231F20"/>
                <w:w w:val="115"/>
                <w:sz w:val="24"/>
                <w:szCs w:val="24"/>
                <w:lang w:val="ru-RU"/>
              </w:rPr>
              <w:t>музицирование</w:t>
            </w:r>
            <w:proofErr w:type="spellEnd"/>
            <w:r w:rsidRPr="003B34B8">
              <w:rPr>
                <w:rFonts w:ascii="Times New Roman" w:hAnsi="Times New Roman" w:cs="Times New Roman"/>
                <w:color w:val="231F20"/>
                <w:w w:val="115"/>
                <w:sz w:val="24"/>
                <w:szCs w:val="24"/>
                <w:lang w:val="ru-RU"/>
              </w:rPr>
              <w:t>)</w:t>
            </w:r>
            <w:r w:rsidRPr="003B34B8">
              <w:rPr>
                <w:rFonts w:ascii="Times New Roman" w:hAnsi="Times New Roman" w:cs="Times New Roman"/>
                <w:color w:val="231F20"/>
                <w:spacing w:val="13"/>
                <w:w w:val="115"/>
                <w:sz w:val="24"/>
                <w:szCs w:val="24"/>
                <w:lang w:val="ru-RU"/>
              </w:rPr>
              <w:t xml:space="preserve"> </w:t>
            </w:r>
            <w:r w:rsidRPr="003B34B8">
              <w:rPr>
                <w:rFonts w:ascii="Times New Roman" w:hAnsi="Times New Roman" w:cs="Times New Roman"/>
                <w:color w:val="231F20"/>
                <w:w w:val="115"/>
                <w:sz w:val="24"/>
                <w:szCs w:val="24"/>
                <w:lang w:val="ru-RU"/>
              </w:rPr>
              <w:t>фрагментов</w:t>
            </w:r>
            <w:r w:rsidRPr="003B34B8">
              <w:rPr>
                <w:rFonts w:ascii="Times New Roman" w:hAnsi="Times New Roman" w:cs="Times New Roman"/>
                <w:color w:val="231F20"/>
                <w:spacing w:val="13"/>
                <w:w w:val="115"/>
                <w:sz w:val="24"/>
                <w:szCs w:val="24"/>
                <w:lang w:val="ru-RU"/>
              </w:rPr>
              <w:t xml:space="preserve"> </w:t>
            </w:r>
            <w:r w:rsidRPr="003B34B8">
              <w:rPr>
                <w:rFonts w:ascii="Times New Roman" w:hAnsi="Times New Roman" w:cs="Times New Roman"/>
                <w:color w:val="231F20"/>
                <w:w w:val="115"/>
                <w:sz w:val="24"/>
                <w:szCs w:val="24"/>
                <w:lang w:val="ru-RU"/>
              </w:rPr>
              <w:t>симфонической</w:t>
            </w:r>
            <w:r w:rsidRPr="003B34B8">
              <w:rPr>
                <w:rFonts w:ascii="Times New Roman" w:hAnsi="Times New Roman" w:cs="Times New Roman"/>
                <w:color w:val="231F20"/>
                <w:spacing w:val="13"/>
                <w:w w:val="115"/>
                <w:sz w:val="24"/>
                <w:szCs w:val="24"/>
                <w:lang w:val="ru-RU"/>
              </w:rPr>
              <w:t xml:space="preserve"> </w:t>
            </w:r>
            <w:r w:rsidRPr="003B34B8">
              <w:rPr>
                <w:rFonts w:ascii="Times New Roman" w:hAnsi="Times New Roman" w:cs="Times New Roman"/>
                <w:color w:val="231F20"/>
                <w:w w:val="115"/>
                <w:sz w:val="24"/>
                <w:szCs w:val="24"/>
                <w:lang w:val="ru-RU"/>
              </w:rPr>
              <w:t>музыки.</w:t>
            </w:r>
            <w:r w:rsidRPr="003B34B8">
              <w:rPr>
                <w:rFonts w:ascii="Times New Roman" w:hAnsi="Times New Roman" w:cs="Times New Roman"/>
                <w:color w:val="231F20"/>
                <w:spacing w:val="-49"/>
                <w:w w:val="115"/>
                <w:sz w:val="24"/>
                <w:szCs w:val="24"/>
                <w:lang w:val="ru-RU"/>
              </w:rPr>
              <w:t xml:space="preserve"> </w:t>
            </w:r>
            <w:r w:rsidRPr="003B34B8">
              <w:rPr>
                <w:rFonts w:ascii="Times New Roman" w:hAnsi="Times New Roman" w:cs="Times New Roman"/>
                <w:color w:val="231F20"/>
                <w:w w:val="115"/>
                <w:sz w:val="24"/>
                <w:szCs w:val="24"/>
                <w:lang w:val="ru-RU"/>
              </w:rPr>
              <w:t>Слушание</w:t>
            </w:r>
            <w:r w:rsidRPr="003B34B8">
              <w:rPr>
                <w:rFonts w:ascii="Times New Roman" w:hAnsi="Times New Roman" w:cs="Times New Roman"/>
                <w:color w:val="231F20"/>
                <w:spacing w:val="37"/>
                <w:w w:val="115"/>
                <w:sz w:val="24"/>
                <w:szCs w:val="24"/>
                <w:lang w:val="ru-RU"/>
              </w:rPr>
              <w:t xml:space="preserve"> </w:t>
            </w:r>
            <w:r w:rsidRPr="003B34B8">
              <w:rPr>
                <w:rFonts w:ascii="Times New Roman" w:hAnsi="Times New Roman" w:cs="Times New Roman"/>
                <w:color w:val="231F20"/>
                <w:w w:val="115"/>
                <w:sz w:val="24"/>
                <w:szCs w:val="24"/>
                <w:lang w:val="ru-RU"/>
              </w:rPr>
              <w:t>целиком</w:t>
            </w:r>
            <w:r w:rsidRPr="003B34B8">
              <w:rPr>
                <w:rFonts w:ascii="Times New Roman" w:hAnsi="Times New Roman" w:cs="Times New Roman"/>
                <w:color w:val="231F20"/>
                <w:spacing w:val="38"/>
                <w:w w:val="115"/>
                <w:sz w:val="24"/>
                <w:szCs w:val="24"/>
                <w:lang w:val="ru-RU"/>
              </w:rPr>
              <w:t xml:space="preserve"> </w:t>
            </w:r>
            <w:r w:rsidRPr="003B34B8">
              <w:rPr>
                <w:rFonts w:ascii="Times New Roman" w:hAnsi="Times New Roman" w:cs="Times New Roman"/>
                <w:color w:val="231F20"/>
                <w:w w:val="115"/>
                <w:sz w:val="24"/>
                <w:szCs w:val="24"/>
                <w:lang w:val="ru-RU"/>
              </w:rPr>
              <w:t>не</w:t>
            </w:r>
            <w:r w:rsidRPr="003B34B8">
              <w:rPr>
                <w:rFonts w:ascii="Times New Roman" w:hAnsi="Times New Roman" w:cs="Times New Roman"/>
                <w:color w:val="231F20"/>
                <w:spacing w:val="38"/>
                <w:w w:val="115"/>
                <w:sz w:val="24"/>
                <w:szCs w:val="24"/>
                <w:lang w:val="ru-RU"/>
              </w:rPr>
              <w:t xml:space="preserve"> </w:t>
            </w:r>
            <w:r w:rsidRPr="003B34B8">
              <w:rPr>
                <w:rFonts w:ascii="Times New Roman" w:hAnsi="Times New Roman" w:cs="Times New Roman"/>
                <w:color w:val="231F20"/>
                <w:w w:val="115"/>
                <w:sz w:val="24"/>
                <w:szCs w:val="24"/>
                <w:lang w:val="ru-RU"/>
              </w:rPr>
              <w:t>менее</w:t>
            </w:r>
            <w:r w:rsidRPr="003B34B8">
              <w:rPr>
                <w:rFonts w:ascii="Times New Roman" w:hAnsi="Times New Roman" w:cs="Times New Roman"/>
                <w:color w:val="231F20"/>
                <w:spacing w:val="38"/>
                <w:w w:val="115"/>
                <w:sz w:val="24"/>
                <w:szCs w:val="24"/>
                <w:lang w:val="ru-RU"/>
              </w:rPr>
              <w:t xml:space="preserve"> </w:t>
            </w:r>
            <w:r w:rsidRPr="003B34B8">
              <w:rPr>
                <w:rFonts w:ascii="Times New Roman" w:hAnsi="Times New Roman" w:cs="Times New Roman"/>
                <w:color w:val="231F20"/>
                <w:w w:val="115"/>
                <w:sz w:val="24"/>
                <w:szCs w:val="24"/>
                <w:lang w:val="ru-RU"/>
              </w:rPr>
              <w:t>одного</w:t>
            </w:r>
            <w:r w:rsidRPr="003B34B8">
              <w:rPr>
                <w:rFonts w:ascii="Times New Roman" w:hAnsi="Times New Roman" w:cs="Times New Roman"/>
                <w:color w:val="231F20"/>
                <w:spacing w:val="37"/>
                <w:w w:val="115"/>
                <w:sz w:val="24"/>
                <w:szCs w:val="24"/>
                <w:lang w:val="ru-RU"/>
              </w:rPr>
              <w:t xml:space="preserve"> </w:t>
            </w:r>
            <w:r w:rsidRPr="003B34B8">
              <w:rPr>
                <w:rFonts w:ascii="Times New Roman" w:hAnsi="Times New Roman" w:cs="Times New Roman"/>
                <w:color w:val="231F20"/>
                <w:w w:val="115"/>
                <w:sz w:val="24"/>
                <w:szCs w:val="24"/>
                <w:lang w:val="ru-RU"/>
              </w:rPr>
              <w:t>симфонического</w:t>
            </w:r>
            <w:r w:rsidRPr="003B34B8">
              <w:rPr>
                <w:rFonts w:ascii="Times New Roman" w:hAnsi="Times New Roman" w:cs="Times New Roman"/>
                <w:color w:val="231F20"/>
                <w:spacing w:val="-48"/>
                <w:w w:val="115"/>
                <w:sz w:val="24"/>
                <w:szCs w:val="24"/>
                <w:lang w:val="ru-RU"/>
              </w:rPr>
              <w:t xml:space="preserve"> </w:t>
            </w:r>
            <w:r w:rsidRPr="003B34B8">
              <w:rPr>
                <w:rFonts w:ascii="Times New Roman" w:hAnsi="Times New Roman" w:cs="Times New Roman"/>
                <w:color w:val="231F20"/>
                <w:w w:val="115"/>
                <w:sz w:val="24"/>
                <w:szCs w:val="24"/>
                <w:lang w:val="ru-RU"/>
              </w:rPr>
              <w:t>произведения.</w:t>
            </w:r>
          </w:p>
          <w:p w:rsidR="00662337" w:rsidRPr="003B34B8" w:rsidRDefault="00662337" w:rsidP="00B76180">
            <w:pPr>
              <w:pStyle w:val="TableParagraph"/>
              <w:spacing w:before="3"/>
              <w:jc w:val="both"/>
              <w:rPr>
                <w:rFonts w:ascii="Times New Roman" w:hAnsi="Times New Roman" w:cs="Times New Roman"/>
                <w:i/>
                <w:sz w:val="24"/>
                <w:szCs w:val="24"/>
                <w:lang w:val="ru-RU"/>
              </w:rPr>
            </w:pPr>
            <w:r w:rsidRPr="003B34B8">
              <w:rPr>
                <w:rFonts w:ascii="Times New Roman" w:hAnsi="Times New Roman" w:cs="Times New Roman"/>
                <w:i/>
                <w:color w:val="231F20"/>
                <w:w w:val="125"/>
                <w:sz w:val="24"/>
                <w:szCs w:val="24"/>
                <w:lang w:val="ru-RU"/>
              </w:rPr>
              <w:t>На</w:t>
            </w:r>
            <w:r w:rsidRPr="003B34B8">
              <w:rPr>
                <w:rFonts w:ascii="Times New Roman" w:hAnsi="Times New Roman" w:cs="Times New Roman"/>
                <w:i/>
                <w:color w:val="231F20"/>
                <w:spacing w:val="12"/>
                <w:w w:val="125"/>
                <w:sz w:val="24"/>
                <w:szCs w:val="24"/>
                <w:lang w:val="ru-RU"/>
              </w:rPr>
              <w:t xml:space="preserve"> </w:t>
            </w:r>
            <w:r w:rsidRPr="003B34B8">
              <w:rPr>
                <w:rFonts w:ascii="Times New Roman" w:hAnsi="Times New Roman" w:cs="Times New Roman"/>
                <w:i/>
                <w:color w:val="231F20"/>
                <w:w w:val="125"/>
                <w:sz w:val="24"/>
                <w:szCs w:val="24"/>
                <w:lang w:val="ru-RU"/>
              </w:rPr>
              <w:t>выбор</w:t>
            </w:r>
            <w:r w:rsidRPr="003B34B8">
              <w:rPr>
                <w:rFonts w:ascii="Times New Roman" w:hAnsi="Times New Roman" w:cs="Times New Roman"/>
                <w:i/>
                <w:color w:val="231F20"/>
                <w:spacing w:val="13"/>
                <w:w w:val="125"/>
                <w:sz w:val="24"/>
                <w:szCs w:val="24"/>
                <w:lang w:val="ru-RU"/>
              </w:rPr>
              <w:t xml:space="preserve"> </w:t>
            </w:r>
            <w:r w:rsidRPr="003B34B8">
              <w:rPr>
                <w:rFonts w:ascii="Times New Roman" w:hAnsi="Times New Roman" w:cs="Times New Roman"/>
                <w:i/>
                <w:color w:val="231F20"/>
                <w:w w:val="125"/>
                <w:sz w:val="24"/>
                <w:szCs w:val="24"/>
                <w:lang w:val="ru-RU"/>
              </w:rPr>
              <w:t>или</w:t>
            </w:r>
            <w:r w:rsidRPr="003B34B8">
              <w:rPr>
                <w:rFonts w:ascii="Times New Roman" w:hAnsi="Times New Roman" w:cs="Times New Roman"/>
                <w:i/>
                <w:color w:val="231F20"/>
                <w:spacing w:val="13"/>
                <w:w w:val="125"/>
                <w:sz w:val="24"/>
                <w:szCs w:val="24"/>
                <w:lang w:val="ru-RU"/>
              </w:rPr>
              <w:t xml:space="preserve"> </w:t>
            </w:r>
            <w:r w:rsidRPr="003B34B8">
              <w:rPr>
                <w:rFonts w:ascii="Times New Roman" w:hAnsi="Times New Roman" w:cs="Times New Roman"/>
                <w:i/>
                <w:color w:val="231F20"/>
                <w:w w:val="125"/>
                <w:sz w:val="24"/>
                <w:szCs w:val="24"/>
                <w:lang w:val="ru-RU"/>
              </w:rPr>
              <w:t>факультативно</w:t>
            </w:r>
          </w:p>
          <w:p w:rsidR="00662337" w:rsidRPr="00B76180" w:rsidRDefault="00662337" w:rsidP="00B76180">
            <w:pPr>
              <w:pStyle w:val="TableParagraph"/>
              <w:spacing w:before="13"/>
              <w:ind w:right="116"/>
              <w:jc w:val="both"/>
              <w:rPr>
                <w:rFonts w:ascii="Times New Roman" w:hAnsi="Times New Roman" w:cs="Times New Roman"/>
                <w:sz w:val="24"/>
                <w:szCs w:val="24"/>
                <w:lang w:val="ru-RU"/>
              </w:rPr>
            </w:pPr>
            <w:r w:rsidRPr="003B34B8">
              <w:rPr>
                <w:rFonts w:ascii="Times New Roman" w:hAnsi="Times New Roman" w:cs="Times New Roman"/>
                <w:color w:val="231F20"/>
                <w:w w:val="115"/>
                <w:sz w:val="24"/>
                <w:szCs w:val="24"/>
                <w:lang w:val="ru-RU"/>
              </w:rPr>
              <w:t>Посещение</w:t>
            </w:r>
            <w:r w:rsidRPr="003B34B8">
              <w:rPr>
                <w:rFonts w:ascii="Times New Roman" w:hAnsi="Times New Roman" w:cs="Times New Roman"/>
                <w:color w:val="231F20"/>
                <w:spacing w:val="23"/>
                <w:w w:val="115"/>
                <w:sz w:val="24"/>
                <w:szCs w:val="24"/>
                <w:lang w:val="ru-RU"/>
              </w:rPr>
              <w:t xml:space="preserve"> </w:t>
            </w:r>
            <w:r w:rsidRPr="003B34B8">
              <w:rPr>
                <w:rFonts w:ascii="Times New Roman" w:hAnsi="Times New Roman" w:cs="Times New Roman"/>
                <w:color w:val="231F20"/>
                <w:w w:val="115"/>
                <w:sz w:val="24"/>
                <w:szCs w:val="24"/>
                <w:lang w:val="ru-RU"/>
              </w:rPr>
              <w:t>концерта</w:t>
            </w:r>
            <w:r w:rsidRPr="003B34B8">
              <w:rPr>
                <w:rFonts w:ascii="Times New Roman" w:hAnsi="Times New Roman" w:cs="Times New Roman"/>
                <w:color w:val="231F20"/>
                <w:spacing w:val="23"/>
                <w:w w:val="115"/>
                <w:sz w:val="24"/>
                <w:szCs w:val="24"/>
                <w:lang w:val="ru-RU"/>
              </w:rPr>
              <w:t xml:space="preserve"> </w:t>
            </w:r>
            <w:r w:rsidRPr="003B34B8">
              <w:rPr>
                <w:rFonts w:ascii="Times New Roman" w:hAnsi="Times New Roman" w:cs="Times New Roman"/>
                <w:color w:val="231F20"/>
                <w:w w:val="115"/>
                <w:sz w:val="24"/>
                <w:szCs w:val="24"/>
                <w:lang w:val="ru-RU"/>
              </w:rPr>
              <w:t>(в</w:t>
            </w:r>
            <w:r w:rsidRPr="003B34B8">
              <w:rPr>
                <w:rFonts w:ascii="Times New Roman" w:hAnsi="Times New Roman" w:cs="Times New Roman"/>
                <w:color w:val="231F20"/>
                <w:spacing w:val="24"/>
                <w:w w:val="115"/>
                <w:sz w:val="24"/>
                <w:szCs w:val="24"/>
                <w:lang w:val="ru-RU"/>
              </w:rPr>
              <w:t xml:space="preserve"> </w:t>
            </w:r>
            <w:r w:rsidRPr="003B34B8">
              <w:rPr>
                <w:rFonts w:ascii="Times New Roman" w:hAnsi="Times New Roman" w:cs="Times New Roman"/>
                <w:color w:val="231F20"/>
                <w:w w:val="115"/>
                <w:sz w:val="24"/>
                <w:szCs w:val="24"/>
                <w:lang w:val="ru-RU"/>
              </w:rPr>
              <w:t>том</w:t>
            </w:r>
            <w:r w:rsidRPr="003B34B8">
              <w:rPr>
                <w:rFonts w:ascii="Times New Roman" w:hAnsi="Times New Roman" w:cs="Times New Roman"/>
                <w:color w:val="231F20"/>
                <w:spacing w:val="23"/>
                <w:w w:val="115"/>
                <w:sz w:val="24"/>
                <w:szCs w:val="24"/>
                <w:lang w:val="ru-RU"/>
              </w:rPr>
              <w:t xml:space="preserve"> </w:t>
            </w:r>
            <w:r w:rsidRPr="003B34B8">
              <w:rPr>
                <w:rFonts w:ascii="Times New Roman" w:hAnsi="Times New Roman" w:cs="Times New Roman"/>
                <w:color w:val="231F20"/>
                <w:w w:val="115"/>
                <w:sz w:val="24"/>
                <w:szCs w:val="24"/>
                <w:lang w:val="ru-RU"/>
              </w:rPr>
              <w:t>числе</w:t>
            </w:r>
            <w:r w:rsidRPr="003B34B8">
              <w:rPr>
                <w:rFonts w:ascii="Times New Roman" w:hAnsi="Times New Roman" w:cs="Times New Roman"/>
                <w:color w:val="231F20"/>
                <w:spacing w:val="24"/>
                <w:w w:val="115"/>
                <w:sz w:val="24"/>
                <w:szCs w:val="24"/>
                <w:lang w:val="ru-RU"/>
              </w:rPr>
              <w:t xml:space="preserve"> </w:t>
            </w:r>
            <w:r w:rsidRPr="003B34B8">
              <w:rPr>
                <w:rFonts w:ascii="Times New Roman" w:hAnsi="Times New Roman" w:cs="Times New Roman"/>
                <w:color w:val="231F20"/>
                <w:w w:val="115"/>
                <w:sz w:val="24"/>
                <w:szCs w:val="24"/>
                <w:lang w:val="ru-RU"/>
              </w:rPr>
              <w:t>виртуального)</w:t>
            </w:r>
            <w:r w:rsidRPr="003B34B8">
              <w:rPr>
                <w:rFonts w:ascii="Times New Roman" w:hAnsi="Times New Roman" w:cs="Times New Roman"/>
                <w:color w:val="231F20"/>
                <w:spacing w:val="23"/>
                <w:w w:val="115"/>
                <w:sz w:val="24"/>
                <w:szCs w:val="24"/>
                <w:lang w:val="ru-RU"/>
              </w:rPr>
              <w:t xml:space="preserve"> </w:t>
            </w:r>
            <w:r w:rsidRPr="003B34B8">
              <w:rPr>
                <w:rFonts w:ascii="Times New Roman" w:hAnsi="Times New Roman" w:cs="Times New Roman"/>
                <w:color w:val="231F20"/>
                <w:w w:val="115"/>
                <w:sz w:val="24"/>
                <w:szCs w:val="24"/>
                <w:lang w:val="ru-RU"/>
              </w:rPr>
              <w:t>симфонической</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музыки.</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Предварительное</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изучение</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информации</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о</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произведениях</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концерта</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(сколько  в  них  частей,</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как</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они</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называются,</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когда</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могут</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звучать  аплодисменты).</w:t>
            </w:r>
            <w:r w:rsidRPr="003B34B8">
              <w:rPr>
                <w:rFonts w:ascii="Times New Roman" w:hAnsi="Times New Roman" w:cs="Times New Roman"/>
                <w:color w:val="231F20"/>
                <w:spacing w:val="28"/>
                <w:w w:val="115"/>
                <w:sz w:val="24"/>
                <w:szCs w:val="24"/>
                <w:lang w:val="ru-RU"/>
              </w:rPr>
              <w:t xml:space="preserve"> </w:t>
            </w:r>
            <w:r w:rsidRPr="00B76180">
              <w:rPr>
                <w:rFonts w:ascii="Times New Roman" w:hAnsi="Times New Roman" w:cs="Times New Roman"/>
                <w:color w:val="231F20"/>
                <w:w w:val="115"/>
                <w:sz w:val="24"/>
                <w:szCs w:val="24"/>
                <w:lang w:val="ru-RU"/>
              </w:rPr>
              <w:t>Последующее</w:t>
            </w:r>
            <w:r w:rsidRPr="00B76180">
              <w:rPr>
                <w:rFonts w:ascii="Times New Roman" w:hAnsi="Times New Roman" w:cs="Times New Roman"/>
                <w:color w:val="231F20"/>
                <w:spacing w:val="29"/>
                <w:w w:val="115"/>
                <w:sz w:val="24"/>
                <w:szCs w:val="24"/>
                <w:lang w:val="ru-RU"/>
              </w:rPr>
              <w:t xml:space="preserve"> </w:t>
            </w:r>
            <w:r w:rsidRPr="00B76180">
              <w:rPr>
                <w:rFonts w:ascii="Times New Roman" w:hAnsi="Times New Roman" w:cs="Times New Roman"/>
                <w:color w:val="231F20"/>
                <w:w w:val="115"/>
                <w:sz w:val="24"/>
                <w:szCs w:val="24"/>
                <w:lang w:val="ru-RU"/>
              </w:rPr>
              <w:t>составление</w:t>
            </w:r>
            <w:r w:rsidRPr="00B76180">
              <w:rPr>
                <w:rFonts w:ascii="Times New Roman" w:hAnsi="Times New Roman" w:cs="Times New Roman"/>
                <w:color w:val="231F20"/>
                <w:spacing w:val="29"/>
                <w:w w:val="115"/>
                <w:sz w:val="24"/>
                <w:szCs w:val="24"/>
                <w:lang w:val="ru-RU"/>
              </w:rPr>
              <w:t xml:space="preserve"> </w:t>
            </w:r>
            <w:r w:rsidRPr="00B76180">
              <w:rPr>
                <w:rFonts w:ascii="Times New Roman" w:hAnsi="Times New Roman" w:cs="Times New Roman"/>
                <w:color w:val="231F20"/>
                <w:w w:val="115"/>
                <w:sz w:val="24"/>
                <w:szCs w:val="24"/>
                <w:lang w:val="ru-RU"/>
              </w:rPr>
              <w:t>рецензии</w:t>
            </w:r>
            <w:r w:rsidRPr="00B76180">
              <w:rPr>
                <w:rFonts w:ascii="Times New Roman" w:hAnsi="Times New Roman" w:cs="Times New Roman"/>
                <w:color w:val="231F20"/>
                <w:spacing w:val="29"/>
                <w:w w:val="115"/>
                <w:sz w:val="24"/>
                <w:szCs w:val="24"/>
                <w:lang w:val="ru-RU"/>
              </w:rPr>
              <w:t xml:space="preserve"> </w:t>
            </w:r>
            <w:r w:rsidRPr="00B76180">
              <w:rPr>
                <w:rFonts w:ascii="Times New Roman" w:hAnsi="Times New Roman" w:cs="Times New Roman"/>
                <w:color w:val="231F20"/>
                <w:w w:val="115"/>
                <w:sz w:val="24"/>
                <w:szCs w:val="24"/>
                <w:lang w:val="ru-RU"/>
              </w:rPr>
              <w:t>на</w:t>
            </w:r>
            <w:r w:rsidRPr="00B76180">
              <w:rPr>
                <w:rFonts w:ascii="Times New Roman" w:hAnsi="Times New Roman" w:cs="Times New Roman"/>
                <w:color w:val="231F20"/>
                <w:spacing w:val="29"/>
                <w:w w:val="115"/>
                <w:sz w:val="24"/>
                <w:szCs w:val="24"/>
                <w:lang w:val="ru-RU"/>
              </w:rPr>
              <w:t xml:space="preserve"> </w:t>
            </w:r>
            <w:r w:rsidRPr="00B76180">
              <w:rPr>
                <w:rFonts w:ascii="Times New Roman" w:hAnsi="Times New Roman" w:cs="Times New Roman"/>
                <w:color w:val="231F20"/>
                <w:w w:val="115"/>
                <w:sz w:val="24"/>
                <w:szCs w:val="24"/>
                <w:lang w:val="ru-RU"/>
              </w:rPr>
              <w:t>концерт</w:t>
            </w:r>
            <w:r w:rsidR="00B76180">
              <w:rPr>
                <w:rFonts w:ascii="Times New Roman" w:hAnsi="Times New Roman" w:cs="Times New Roman"/>
                <w:color w:val="231F20"/>
                <w:w w:val="115"/>
                <w:sz w:val="24"/>
                <w:szCs w:val="24"/>
                <w:lang w:val="ru-RU"/>
              </w:rPr>
              <w:t>.</w:t>
            </w:r>
          </w:p>
        </w:tc>
      </w:tr>
      <w:tr w:rsidR="0051570C" w:rsidRPr="008D09D2" w:rsidTr="00515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62"/>
        </w:trPr>
        <w:tc>
          <w:tcPr>
            <w:tcW w:w="1267" w:type="dxa"/>
            <w:tcBorders>
              <w:top w:val="single" w:sz="4" w:space="0" w:color="auto"/>
              <w:left w:val="single" w:sz="4" w:space="0" w:color="auto"/>
              <w:bottom w:val="single" w:sz="4" w:space="0" w:color="auto"/>
              <w:right w:val="single" w:sz="4" w:space="0" w:color="auto"/>
            </w:tcBorders>
          </w:tcPr>
          <w:p w:rsidR="0051570C" w:rsidRPr="003B34B8" w:rsidRDefault="0051570C" w:rsidP="0051570C">
            <w:pPr>
              <w:pStyle w:val="TableParagraph"/>
              <w:spacing w:before="81"/>
              <w:ind w:left="167"/>
              <w:rPr>
                <w:rFonts w:ascii="Times New Roman" w:hAnsi="Times New Roman" w:cs="Times New Roman"/>
                <w:sz w:val="24"/>
                <w:szCs w:val="24"/>
              </w:rPr>
            </w:pPr>
            <w:r w:rsidRPr="003B34B8">
              <w:rPr>
                <w:rFonts w:ascii="Times New Roman" w:hAnsi="Times New Roman" w:cs="Times New Roman"/>
                <w:color w:val="231F20"/>
                <w:w w:val="110"/>
                <w:sz w:val="24"/>
                <w:szCs w:val="24"/>
              </w:rPr>
              <w:t>Г)</w:t>
            </w:r>
          </w:p>
          <w:p w:rsidR="0051570C" w:rsidRPr="003B34B8" w:rsidRDefault="0051570C" w:rsidP="0051570C">
            <w:pPr>
              <w:pStyle w:val="TableParagraph"/>
              <w:spacing w:before="13"/>
              <w:ind w:left="167"/>
              <w:rPr>
                <w:rFonts w:ascii="Times New Roman" w:hAnsi="Times New Roman" w:cs="Times New Roman"/>
                <w:sz w:val="24"/>
                <w:szCs w:val="24"/>
              </w:rPr>
            </w:pPr>
            <w:r w:rsidRPr="003B34B8">
              <w:rPr>
                <w:rFonts w:ascii="Times New Roman" w:hAnsi="Times New Roman" w:cs="Times New Roman"/>
                <w:color w:val="231F20"/>
                <w:w w:val="115"/>
                <w:sz w:val="24"/>
                <w:szCs w:val="24"/>
              </w:rPr>
              <w:t>4—6</w:t>
            </w:r>
          </w:p>
          <w:p w:rsidR="0051570C" w:rsidRPr="003B34B8" w:rsidRDefault="0051570C" w:rsidP="0051570C">
            <w:pPr>
              <w:pStyle w:val="TableParagraph"/>
              <w:spacing w:before="81"/>
              <w:ind w:left="167"/>
              <w:rPr>
                <w:rFonts w:ascii="Times New Roman" w:hAnsi="Times New Roman" w:cs="Times New Roman"/>
                <w:color w:val="231F20"/>
                <w:w w:val="110"/>
                <w:sz w:val="24"/>
                <w:szCs w:val="24"/>
              </w:rPr>
            </w:pPr>
            <w:proofErr w:type="spellStart"/>
            <w:r w:rsidRPr="003B34B8">
              <w:rPr>
                <w:rFonts w:ascii="Times New Roman" w:hAnsi="Times New Roman" w:cs="Times New Roman"/>
                <w:color w:val="231F20"/>
                <w:w w:val="115"/>
                <w:sz w:val="24"/>
                <w:szCs w:val="24"/>
              </w:rPr>
              <w:t>учебных</w:t>
            </w:r>
            <w:proofErr w:type="spellEnd"/>
            <w:r w:rsidRPr="003B34B8">
              <w:rPr>
                <w:rFonts w:ascii="Times New Roman" w:hAnsi="Times New Roman" w:cs="Times New Roman"/>
                <w:color w:val="231F20"/>
                <w:spacing w:val="-49"/>
                <w:w w:val="115"/>
                <w:sz w:val="24"/>
                <w:szCs w:val="24"/>
              </w:rPr>
              <w:t xml:space="preserve"> </w:t>
            </w:r>
            <w:proofErr w:type="spellStart"/>
            <w:r w:rsidRPr="003B34B8">
              <w:rPr>
                <w:rFonts w:ascii="Times New Roman" w:hAnsi="Times New Roman" w:cs="Times New Roman"/>
                <w:color w:val="231F20"/>
                <w:w w:val="115"/>
                <w:sz w:val="24"/>
                <w:szCs w:val="24"/>
              </w:rPr>
              <w:t>часов</w:t>
            </w:r>
            <w:proofErr w:type="spellEnd"/>
          </w:p>
        </w:tc>
        <w:tc>
          <w:tcPr>
            <w:tcW w:w="1336" w:type="dxa"/>
            <w:tcBorders>
              <w:top w:val="single" w:sz="4" w:space="0" w:color="auto"/>
              <w:left w:val="single" w:sz="4" w:space="0" w:color="auto"/>
              <w:bottom w:val="single" w:sz="4" w:space="0" w:color="auto"/>
              <w:right w:val="single" w:sz="4" w:space="0" w:color="auto"/>
            </w:tcBorders>
          </w:tcPr>
          <w:p w:rsidR="0051570C" w:rsidRPr="003B34B8" w:rsidRDefault="0051570C" w:rsidP="002461E4">
            <w:pPr>
              <w:pStyle w:val="TableParagraph"/>
              <w:spacing w:before="81" w:line="254" w:lineRule="auto"/>
              <w:ind w:left="167"/>
              <w:rPr>
                <w:rFonts w:ascii="Times New Roman" w:hAnsi="Times New Roman" w:cs="Times New Roman"/>
                <w:color w:val="231F20"/>
                <w:w w:val="120"/>
                <w:sz w:val="24"/>
                <w:szCs w:val="24"/>
              </w:rPr>
            </w:pPr>
            <w:proofErr w:type="spellStart"/>
            <w:r w:rsidRPr="003B34B8">
              <w:rPr>
                <w:rFonts w:ascii="Times New Roman" w:hAnsi="Times New Roman" w:cs="Times New Roman"/>
                <w:color w:val="231F20"/>
                <w:w w:val="115"/>
                <w:sz w:val="24"/>
                <w:szCs w:val="24"/>
              </w:rPr>
              <w:t>Театраль</w:t>
            </w:r>
            <w:r w:rsidRPr="003B34B8">
              <w:rPr>
                <w:rFonts w:ascii="Times New Roman" w:hAnsi="Times New Roman" w:cs="Times New Roman"/>
                <w:color w:val="231F20"/>
                <w:w w:val="120"/>
                <w:sz w:val="24"/>
                <w:szCs w:val="24"/>
              </w:rPr>
              <w:t>ные</w:t>
            </w:r>
            <w:proofErr w:type="spellEnd"/>
            <w:r w:rsidRPr="003B34B8">
              <w:rPr>
                <w:rFonts w:ascii="Times New Roman" w:hAnsi="Times New Roman" w:cs="Times New Roman"/>
                <w:color w:val="231F20"/>
                <w:w w:val="120"/>
                <w:sz w:val="24"/>
                <w:szCs w:val="24"/>
              </w:rPr>
              <w:t xml:space="preserve"> </w:t>
            </w:r>
            <w:proofErr w:type="spellStart"/>
            <w:r w:rsidRPr="003B34B8">
              <w:rPr>
                <w:rFonts w:ascii="Times New Roman" w:hAnsi="Times New Roman" w:cs="Times New Roman"/>
                <w:color w:val="231F20"/>
                <w:w w:val="120"/>
                <w:sz w:val="24"/>
                <w:szCs w:val="24"/>
              </w:rPr>
              <w:t>жанры</w:t>
            </w:r>
            <w:proofErr w:type="spellEnd"/>
          </w:p>
        </w:tc>
        <w:tc>
          <w:tcPr>
            <w:tcW w:w="2064" w:type="dxa"/>
            <w:tcBorders>
              <w:top w:val="single" w:sz="4" w:space="0" w:color="auto"/>
              <w:left w:val="single" w:sz="4" w:space="0" w:color="auto"/>
              <w:bottom w:val="single" w:sz="4" w:space="0" w:color="auto"/>
              <w:right w:val="single" w:sz="4" w:space="0" w:color="auto"/>
            </w:tcBorders>
          </w:tcPr>
          <w:p w:rsidR="0051570C" w:rsidRPr="003B34B8" w:rsidRDefault="0051570C" w:rsidP="0051570C">
            <w:pPr>
              <w:pStyle w:val="TableParagraph"/>
              <w:spacing w:before="81"/>
              <w:ind w:right="36"/>
              <w:rPr>
                <w:rFonts w:ascii="Times New Roman" w:hAnsi="Times New Roman" w:cs="Times New Roman"/>
                <w:sz w:val="24"/>
                <w:szCs w:val="24"/>
                <w:lang w:val="ru-RU"/>
              </w:rPr>
            </w:pPr>
            <w:r w:rsidRPr="003B34B8">
              <w:rPr>
                <w:rFonts w:ascii="Times New Roman" w:hAnsi="Times New Roman" w:cs="Times New Roman"/>
                <w:color w:val="231F20"/>
                <w:w w:val="120"/>
                <w:sz w:val="24"/>
                <w:szCs w:val="24"/>
                <w:lang w:val="ru-RU"/>
              </w:rPr>
              <w:t>Опера,</w:t>
            </w:r>
            <w:r w:rsidRPr="003B34B8">
              <w:rPr>
                <w:rFonts w:ascii="Times New Roman" w:hAnsi="Times New Roman" w:cs="Times New Roman"/>
                <w:color w:val="231F20"/>
                <w:spacing w:val="7"/>
                <w:w w:val="120"/>
                <w:sz w:val="24"/>
                <w:szCs w:val="24"/>
                <w:lang w:val="ru-RU"/>
              </w:rPr>
              <w:t xml:space="preserve"> </w:t>
            </w:r>
            <w:r w:rsidRPr="003B34B8">
              <w:rPr>
                <w:rFonts w:ascii="Times New Roman" w:hAnsi="Times New Roman" w:cs="Times New Roman"/>
                <w:color w:val="231F20"/>
                <w:w w:val="120"/>
                <w:sz w:val="24"/>
                <w:szCs w:val="24"/>
                <w:lang w:val="ru-RU"/>
              </w:rPr>
              <w:t>балет.</w:t>
            </w:r>
            <w:r w:rsidRPr="003B34B8">
              <w:rPr>
                <w:rFonts w:ascii="Times New Roman" w:hAnsi="Times New Roman" w:cs="Times New Roman"/>
                <w:color w:val="231F20"/>
                <w:spacing w:val="7"/>
                <w:w w:val="120"/>
                <w:sz w:val="24"/>
                <w:szCs w:val="24"/>
                <w:lang w:val="ru-RU"/>
              </w:rPr>
              <w:t xml:space="preserve"> </w:t>
            </w:r>
            <w:r w:rsidRPr="003B34B8">
              <w:rPr>
                <w:rFonts w:ascii="Times New Roman" w:hAnsi="Times New Roman" w:cs="Times New Roman"/>
                <w:color w:val="231F20"/>
                <w:w w:val="120"/>
                <w:sz w:val="24"/>
                <w:szCs w:val="24"/>
                <w:lang w:val="ru-RU"/>
              </w:rPr>
              <w:t>Л</w:t>
            </w:r>
            <w:proofErr w:type="gramStart"/>
            <w:r w:rsidRPr="003B34B8">
              <w:rPr>
                <w:rFonts w:ascii="Times New Roman" w:hAnsi="Times New Roman" w:cs="Times New Roman"/>
                <w:color w:val="231F20"/>
                <w:w w:val="120"/>
                <w:sz w:val="24"/>
                <w:szCs w:val="24"/>
                <w:lang w:val="ru-RU"/>
              </w:rPr>
              <w:t>и-</w:t>
            </w:r>
            <w:proofErr w:type="gramEnd"/>
            <w:r w:rsidRPr="003B34B8">
              <w:rPr>
                <w:rFonts w:ascii="Times New Roman" w:hAnsi="Times New Roman" w:cs="Times New Roman"/>
                <w:color w:val="231F20"/>
                <w:spacing w:val="-51"/>
                <w:w w:val="120"/>
                <w:sz w:val="24"/>
                <w:szCs w:val="24"/>
                <w:lang w:val="ru-RU"/>
              </w:rPr>
              <w:t xml:space="preserve"> </w:t>
            </w:r>
            <w:proofErr w:type="spellStart"/>
            <w:r w:rsidRPr="003B34B8">
              <w:rPr>
                <w:rFonts w:ascii="Times New Roman" w:hAnsi="Times New Roman" w:cs="Times New Roman"/>
                <w:color w:val="231F20"/>
                <w:w w:val="115"/>
                <w:sz w:val="24"/>
                <w:szCs w:val="24"/>
                <w:lang w:val="ru-RU"/>
              </w:rPr>
              <w:t>бретто</w:t>
            </w:r>
            <w:proofErr w:type="spellEnd"/>
            <w:r w:rsidRPr="003B34B8">
              <w:rPr>
                <w:rFonts w:ascii="Times New Roman" w:hAnsi="Times New Roman" w:cs="Times New Roman"/>
                <w:color w:val="231F20"/>
                <w:w w:val="115"/>
                <w:sz w:val="24"/>
                <w:szCs w:val="24"/>
                <w:lang w:val="ru-RU"/>
              </w:rPr>
              <w:t>.</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15"/>
                <w:sz w:val="24"/>
                <w:szCs w:val="24"/>
                <w:lang w:val="ru-RU"/>
              </w:rPr>
              <w:t>Строение</w:t>
            </w:r>
            <w:r w:rsidRPr="003B34B8">
              <w:rPr>
                <w:rFonts w:ascii="Times New Roman" w:hAnsi="Times New Roman" w:cs="Times New Roman"/>
                <w:color w:val="231F20"/>
                <w:spacing w:val="1"/>
                <w:w w:val="115"/>
                <w:sz w:val="24"/>
                <w:szCs w:val="24"/>
                <w:lang w:val="ru-RU"/>
              </w:rPr>
              <w:t xml:space="preserve"> </w:t>
            </w:r>
            <w:r w:rsidRPr="003B34B8">
              <w:rPr>
                <w:rFonts w:ascii="Times New Roman" w:hAnsi="Times New Roman" w:cs="Times New Roman"/>
                <w:color w:val="231F20"/>
                <w:w w:val="120"/>
                <w:sz w:val="24"/>
                <w:szCs w:val="24"/>
                <w:lang w:val="ru-RU"/>
              </w:rPr>
              <w:t>музыкального</w:t>
            </w:r>
            <w:r w:rsidRPr="003B34B8">
              <w:rPr>
                <w:rFonts w:ascii="Times New Roman" w:hAnsi="Times New Roman" w:cs="Times New Roman"/>
                <w:color w:val="231F20"/>
                <w:spacing w:val="1"/>
                <w:w w:val="120"/>
                <w:sz w:val="24"/>
                <w:szCs w:val="24"/>
                <w:lang w:val="ru-RU"/>
              </w:rPr>
              <w:t xml:space="preserve"> </w:t>
            </w:r>
            <w:r w:rsidRPr="003B34B8">
              <w:rPr>
                <w:rFonts w:ascii="Times New Roman" w:hAnsi="Times New Roman" w:cs="Times New Roman"/>
                <w:color w:val="231F20"/>
                <w:w w:val="120"/>
                <w:sz w:val="24"/>
                <w:szCs w:val="24"/>
                <w:lang w:val="ru-RU"/>
              </w:rPr>
              <w:t>спектакля:</w:t>
            </w:r>
            <w:r w:rsidRPr="003B34B8">
              <w:rPr>
                <w:rFonts w:ascii="Times New Roman" w:hAnsi="Times New Roman" w:cs="Times New Roman"/>
                <w:color w:val="231F20"/>
                <w:spacing w:val="1"/>
                <w:w w:val="120"/>
                <w:sz w:val="24"/>
                <w:szCs w:val="24"/>
                <w:lang w:val="ru-RU"/>
              </w:rPr>
              <w:t xml:space="preserve"> </w:t>
            </w:r>
            <w:r w:rsidRPr="003B34B8">
              <w:rPr>
                <w:rFonts w:ascii="Times New Roman" w:hAnsi="Times New Roman" w:cs="Times New Roman"/>
                <w:color w:val="231F20"/>
                <w:w w:val="120"/>
                <w:sz w:val="24"/>
                <w:szCs w:val="24"/>
                <w:lang w:val="ru-RU"/>
              </w:rPr>
              <w:t>увертюра,</w:t>
            </w:r>
            <w:r w:rsidRPr="003B34B8">
              <w:rPr>
                <w:rFonts w:ascii="Times New Roman" w:hAnsi="Times New Roman" w:cs="Times New Roman"/>
                <w:color w:val="231F20"/>
                <w:spacing w:val="1"/>
                <w:w w:val="120"/>
                <w:sz w:val="24"/>
                <w:szCs w:val="24"/>
                <w:lang w:val="ru-RU"/>
              </w:rPr>
              <w:t xml:space="preserve"> </w:t>
            </w:r>
            <w:r w:rsidRPr="003B34B8">
              <w:rPr>
                <w:rFonts w:ascii="Times New Roman" w:hAnsi="Times New Roman" w:cs="Times New Roman"/>
                <w:color w:val="231F20"/>
                <w:w w:val="120"/>
                <w:sz w:val="24"/>
                <w:szCs w:val="24"/>
                <w:lang w:val="ru-RU"/>
              </w:rPr>
              <w:t>действия,</w:t>
            </w:r>
            <w:r w:rsidRPr="003B34B8">
              <w:rPr>
                <w:rFonts w:ascii="Times New Roman" w:hAnsi="Times New Roman" w:cs="Times New Roman"/>
                <w:color w:val="231F20"/>
                <w:spacing w:val="1"/>
                <w:w w:val="120"/>
                <w:sz w:val="24"/>
                <w:szCs w:val="24"/>
                <w:lang w:val="ru-RU"/>
              </w:rPr>
              <w:t xml:space="preserve"> </w:t>
            </w:r>
            <w:r w:rsidRPr="003B34B8">
              <w:rPr>
                <w:rFonts w:ascii="Times New Roman" w:hAnsi="Times New Roman" w:cs="Times New Roman"/>
                <w:color w:val="231F20"/>
                <w:w w:val="120"/>
                <w:sz w:val="24"/>
                <w:szCs w:val="24"/>
                <w:lang w:val="ru-RU"/>
              </w:rPr>
              <w:t>антракты,</w:t>
            </w:r>
            <w:r w:rsidRPr="003B34B8">
              <w:rPr>
                <w:rFonts w:ascii="Times New Roman" w:hAnsi="Times New Roman" w:cs="Times New Roman"/>
                <w:color w:val="231F20"/>
                <w:spacing w:val="49"/>
                <w:w w:val="120"/>
                <w:sz w:val="24"/>
                <w:szCs w:val="24"/>
                <w:lang w:val="ru-RU"/>
              </w:rPr>
              <w:t xml:space="preserve"> </w:t>
            </w:r>
            <w:r w:rsidRPr="003B34B8">
              <w:rPr>
                <w:rFonts w:ascii="Times New Roman" w:hAnsi="Times New Roman" w:cs="Times New Roman"/>
                <w:color w:val="231F20"/>
                <w:w w:val="120"/>
                <w:sz w:val="24"/>
                <w:szCs w:val="24"/>
                <w:lang w:val="ru-RU"/>
              </w:rPr>
              <w:t>финал.</w:t>
            </w:r>
          </w:p>
          <w:p w:rsidR="0051570C" w:rsidRPr="00EC193E" w:rsidRDefault="0051570C" w:rsidP="0051570C">
            <w:pPr>
              <w:pStyle w:val="TableParagraph"/>
              <w:spacing w:before="83"/>
              <w:rPr>
                <w:rFonts w:ascii="Times New Roman" w:hAnsi="Times New Roman" w:cs="Times New Roman"/>
                <w:sz w:val="24"/>
                <w:szCs w:val="24"/>
                <w:lang w:val="ru-RU"/>
              </w:rPr>
            </w:pPr>
            <w:r w:rsidRPr="00EC193E">
              <w:rPr>
                <w:rFonts w:ascii="Times New Roman" w:hAnsi="Times New Roman" w:cs="Times New Roman"/>
                <w:color w:val="231F20"/>
                <w:w w:val="115"/>
                <w:sz w:val="24"/>
                <w:szCs w:val="24"/>
                <w:lang w:val="ru-RU"/>
              </w:rPr>
              <w:t>Массовые</w:t>
            </w:r>
            <w:r w:rsidRPr="00EC193E">
              <w:rPr>
                <w:rFonts w:ascii="Times New Roman" w:hAnsi="Times New Roman" w:cs="Times New Roman"/>
                <w:color w:val="231F20"/>
                <w:spacing w:val="35"/>
                <w:w w:val="115"/>
                <w:sz w:val="24"/>
                <w:szCs w:val="24"/>
                <w:lang w:val="ru-RU"/>
              </w:rPr>
              <w:t xml:space="preserve"> </w:t>
            </w:r>
            <w:r w:rsidRPr="00EC193E">
              <w:rPr>
                <w:rFonts w:ascii="Times New Roman" w:hAnsi="Times New Roman" w:cs="Times New Roman"/>
                <w:color w:val="231F20"/>
                <w:w w:val="115"/>
                <w:sz w:val="24"/>
                <w:szCs w:val="24"/>
                <w:lang w:val="ru-RU"/>
              </w:rPr>
              <w:t>сцены.</w:t>
            </w:r>
          </w:p>
          <w:p w:rsidR="0051570C" w:rsidRPr="003B34B8" w:rsidRDefault="0051570C" w:rsidP="0051570C">
            <w:pPr>
              <w:pStyle w:val="TableParagraph"/>
              <w:rPr>
                <w:rFonts w:ascii="Times New Roman" w:hAnsi="Times New Roman" w:cs="Times New Roman"/>
                <w:sz w:val="24"/>
                <w:szCs w:val="24"/>
                <w:lang w:val="ru-RU"/>
              </w:rPr>
            </w:pPr>
            <w:r w:rsidRPr="00EC193E">
              <w:rPr>
                <w:rFonts w:ascii="Times New Roman" w:hAnsi="Times New Roman" w:cs="Times New Roman"/>
                <w:color w:val="231F20"/>
                <w:w w:val="115"/>
                <w:sz w:val="24"/>
                <w:szCs w:val="24"/>
                <w:lang w:val="ru-RU"/>
              </w:rPr>
              <w:t>Сольные</w:t>
            </w:r>
            <w:r w:rsidRPr="00EC193E">
              <w:rPr>
                <w:rFonts w:ascii="Times New Roman" w:hAnsi="Times New Roman" w:cs="Times New Roman"/>
                <w:color w:val="231F20"/>
                <w:spacing w:val="31"/>
                <w:w w:val="115"/>
                <w:sz w:val="24"/>
                <w:szCs w:val="24"/>
                <w:lang w:val="ru-RU"/>
              </w:rPr>
              <w:t xml:space="preserve"> </w:t>
            </w:r>
            <w:r w:rsidRPr="00EC193E">
              <w:rPr>
                <w:rFonts w:ascii="Times New Roman" w:hAnsi="Times New Roman" w:cs="Times New Roman"/>
                <w:color w:val="231F20"/>
                <w:w w:val="115"/>
                <w:sz w:val="24"/>
                <w:szCs w:val="24"/>
                <w:lang w:val="ru-RU"/>
              </w:rPr>
              <w:t>номера</w:t>
            </w:r>
          </w:p>
          <w:p w:rsidR="0051570C" w:rsidRPr="008C1674" w:rsidRDefault="0051570C" w:rsidP="0051570C">
            <w:pPr>
              <w:pStyle w:val="TableParagraph"/>
              <w:rPr>
                <w:rFonts w:ascii="Times New Roman" w:hAnsi="Times New Roman" w:cs="Times New Roman"/>
                <w:sz w:val="24"/>
                <w:szCs w:val="24"/>
                <w:lang w:val="ru-RU"/>
              </w:rPr>
            </w:pPr>
            <w:r w:rsidRPr="008C1674">
              <w:rPr>
                <w:rFonts w:ascii="Times New Roman" w:hAnsi="Times New Roman" w:cs="Times New Roman"/>
                <w:color w:val="231F20"/>
                <w:w w:val="120"/>
                <w:sz w:val="24"/>
                <w:szCs w:val="24"/>
                <w:lang w:val="ru-RU"/>
              </w:rPr>
              <w:t>главных</w:t>
            </w:r>
            <w:r w:rsidRPr="008C1674">
              <w:rPr>
                <w:rFonts w:ascii="Times New Roman" w:hAnsi="Times New Roman" w:cs="Times New Roman"/>
                <w:color w:val="231F20"/>
                <w:spacing w:val="15"/>
                <w:w w:val="120"/>
                <w:sz w:val="24"/>
                <w:szCs w:val="24"/>
                <w:lang w:val="ru-RU"/>
              </w:rPr>
              <w:t xml:space="preserve"> </w:t>
            </w:r>
            <w:r w:rsidRPr="008C1674">
              <w:rPr>
                <w:rFonts w:ascii="Times New Roman" w:hAnsi="Times New Roman" w:cs="Times New Roman"/>
                <w:color w:val="231F20"/>
                <w:w w:val="120"/>
                <w:sz w:val="24"/>
                <w:szCs w:val="24"/>
                <w:lang w:val="ru-RU"/>
              </w:rPr>
              <w:t>героев.</w:t>
            </w:r>
          </w:p>
          <w:p w:rsidR="0051570C" w:rsidRPr="008C1674" w:rsidRDefault="0051570C" w:rsidP="0051570C">
            <w:pPr>
              <w:pStyle w:val="TableParagraph"/>
              <w:rPr>
                <w:rFonts w:ascii="Times New Roman" w:hAnsi="Times New Roman" w:cs="Times New Roman"/>
                <w:sz w:val="24"/>
                <w:szCs w:val="24"/>
                <w:lang w:val="ru-RU"/>
              </w:rPr>
            </w:pPr>
            <w:r w:rsidRPr="008C1674">
              <w:rPr>
                <w:rFonts w:ascii="Times New Roman" w:hAnsi="Times New Roman" w:cs="Times New Roman"/>
                <w:color w:val="231F20"/>
                <w:w w:val="120"/>
                <w:sz w:val="24"/>
                <w:szCs w:val="24"/>
                <w:lang w:val="ru-RU"/>
              </w:rPr>
              <w:t>Номерная</w:t>
            </w:r>
            <w:r w:rsidRPr="008C1674">
              <w:rPr>
                <w:rFonts w:ascii="Times New Roman" w:hAnsi="Times New Roman" w:cs="Times New Roman"/>
                <w:color w:val="231F20"/>
                <w:spacing w:val="13"/>
                <w:w w:val="120"/>
                <w:sz w:val="24"/>
                <w:szCs w:val="24"/>
                <w:lang w:val="ru-RU"/>
              </w:rPr>
              <w:t xml:space="preserve"> </w:t>
            </w:r>
            <w:r w:rsidRPr="008C1674">
              <w:rPr>
                <w:rFonts w:ascii="Times New Roman" w:hAnsi="Times New Roman" w:cs="Times New Roman"/>
                <w:color w:val="231F20"/>
                <w:w w:val="120"/>
                <w:sz w:val="24"/>
                <w:szCs w:val="24"/>
                <w:lang w:val="ru-RU"/>
              </w:rPr>
              <w:t>структура</w:t>
            </w:r>
            <w:r w:rsidRPr="008C1674">
              <w:rPr>
                <w:rFonts w:ascii="Times New Roman" w:hAnsi="Times New Roman" w:cs="Times New Roman"/>
                <w:color w:val="231F20"/>
                <w:spacing w:val="20"/>
                <w:w w:val="120"/>
                <w:sz w:val="24"/>
                <w:szCs w:val="24"/>
                <w:lang w:val="ru-RU"/>
              </w:rPr>
              <w:t xml:space="preserve"> </w:t>
            </w:r>
            <w:r w:rsidRPr="008C1674">
              <w:rPr>
                <w:rFonts w:ascii="Times New Roman" w:hAnsi="Times New Roman" w:cs="Times New Roman"/>
                <w:color w:val="231F20"/>
                <w:w w:val="120"/>
                <w:sz w:val="24"/>
                <w:szCs w:val="24"/>
                <w:lang w:val="ru-RU"/>
              </w:rPr>
              <w:t>и</w:t>
            </w:r>
            <w:r w:rsidRPr="008C1674">
              <w:rPr>
                <w:rFonts w:ascii="Times New Roman" w:hAnsi="Times New Roman" w:cs="Times New Roman"/>
                <w:color w:val="231F20"/>
                <w:spacing w:val="20"/>
                <w:w w:val="120"/>
                <w:sz w:val="24"/>
                <w:szCs w:val="24"/>
                <w:lang w:val="ru-RU"/>
              </w:rPr>
              <w:t xml:space="preserve"> </w:t>
            </w:r>
            <w:proofErr w:type="gramStart"/>
            <w:r w:rsidRPr="008C1674">
              <w:rPr>
                <w:rFonts w:ascii="Times New Roman" w:hAnsi="Times New Roman" w:cs="Times New Roman"/>
                <w:color w:val="231F20"/>
                <w:w w:val="120"/>
                <w:sz w:val="24"/>
                <w:szCs w:val="24"/>
                <w:lang w:val="ru-RU"/>
              </w:rPr>
              <w:t>сквозное</w:t>
            </w:r>
            <w:proofErr w:type="gramEnd"/>
          </w:p>
          <w:p w:rsidR="0051570C" w:rsidRPr="008C1674" w:rsidRDefault="0051570C" w:rsidP="0051570C">
            <w:pPr>
              <w:pStyle w:val="TableParagraph"/>
              <w:rPr>
                <w:rFonts w:ascii="Times New Roman" w:hAnsi="Times New Roman" w:cs="Times New Roman"/>
                <w:sz w:val="24"/>
                <w:szCs w:val="24"/>
                <w:lang w:val="ru-RU"/>
              </w:rPr>
            </w:pPr>
            <w:r w:rsidRPr="008C1674">
              <w:rPr>
                <w:rFonts w:ascii="Times New Roman" w:hAnsi="Times New Roman" w:cs="Times New Roman"/>
                <w:color w:val="231F20"/>
                <w:w w:val="120"/>
                <w:sz w:val="24"/>
                <w:szCs w:val="24"/>
                <w:lang w:val="ru-RU"/>
              </w:rPr>
              <w:t>развитие</w:t>
            </w:r>
            <w:r w:rsidRPr="008C1674">
              <w:rPr>
                <w:rFonts w:ascii="Times New Roman" w:hAnsi="Times New Roman" w:cs="Times New Roman"/>
                <w:color w:val="231F20"/>
                <w:spacing w:val="21"/>
                <w:w w:val="120"/>
                <w:sz w:val="24"/>
                <w:szCs w:val="24"/>
                <w:lang w:val="ru-RU"/>
              </w:rPr>
              <w:t xml:space="preserve"> </w:t>
            </w:r>
            <w:r w:rsidRPr="008C1674">
              <w:rPr>
                <w:rFonts w:ascii="Times New Roman" w:hAnsi="Times New Roman" w:cs="Times New Roman"/>
                <w:color w:val="231F20"/>
                <w:w w:val="120"/>
                <w:sz w:val="24"/>
                <w:szCs w:val="24"/>
                <w:lang w:val="ru-RU"/>
              </w:rPr>
              <w:t>сюжета.</w:t>
            </w:r>
          </w:p>
          <w:p w:rsidR="0051570C" w:rsidRPr="008C1674" w:rsidRDefault="0051570C" w:rsidP="0051570C">
            <w:pPr>
              <w:pStyle w:val="TableParagraph"/>
              <w:rPr>
                <w:rFonts w:ascii="Times New Roman" w:hAnsi="Times New Roman" w:cs="Times New Roman"/>
                <w:sz w:val="24"/>
                <w:szCs w:val="24"/>
                <w:lang w:val="ru-RU"/>
              </w:rPr>
            </w:pPr>
            <w:r w:rsidRPr="008C1674">
              <w:rPr>
                <w:rFonts w:ascii="Times New Roman" w:hAnsi="Times New Roman" w:cs="Times New Roman"/>
                <w:color w:val="231F20"/>
                <w:w w:val="120"/>
                <w:sz w:val="24"/>
                <w:szCs w:val="24"/>
                <w:lang w:val="ru-RU"/>
              </w:rPr>
              <w:t>Лейтмотивы.</w:t>
            </w:r>
          </w:p>
          <w:p w:rsidR="0051570C" w:rsidRPr="008C1674" w:rsidRDefault="0051570C" w:rsidP="0051570C">
            <w:pPr>
              <w:pStyle w:val="TableParagraph"/>
              <w:rPr>
                <w:rFonts w:ascii="Times New Roman" w:hAnsi="Times New Roman" w:cs="Times New Roman"/>
                <w:sz w:val="24"/>
                <w:szCs w:val="24"/>
                <w:lang w:val="ru-RU"/>
              </w:rPr>
            </w:pPr>
            <w:r w:rsidRPr="008C1674">
              <w:rPr>
                <w:rFonts w:ascii="Times New Roman" w:hAnsi="Times New Roman" w:cs="Times New Roman"/>
                <w:color w:val="231F20"/>
                <w:w w:val="115"/>
                <w:sz w:val="24"/>
                <w:szCs w:val="24"/>
                <w:lang w:val="ru-RU"/>
              </w:rPr>
              <w:t>Роль</w:t>
            </w:r>
            <w:r w:rsidRPr="008C1674">
              <w:rPr>
                <w:rFonts w:ascii="Times New Roman" w:hAnsi="Times New Roman" w:cs="Times New Roman"/>
                <w:color w:val="231F20"/>
                <w:spacing w:val="44"/>
                <w:w w:val="115"/>
                <w:sz w:val="24"/>
                <w:szCs w:val="24"/>
                <w:lang w:val="ru-RU"/>
              </w:rPr>
              <w:t xml:space="preserve"> </w:t>
            </w:r>
            <w:r w:rsidRPr="008C1674">
              <w:rPr>
                <w:rFonts w:ascii="Times New Roman" w:hAnsi="Times New Roman" w:cs="Times New Roman"/>
                <w:color w:val="231F20"/>
                <w:w w:val="115"/>
                <w:sz w:val="24"/>
                <w:szCs w:val="24"/>
                <w:lang w:val="ru-RU"/>
              </w:rPr>
              <w:t>оркестра</w:t>
            </w:r>
            <w:r w:rsidRPr="008C1674">
              <w:rPr>
                <w:rFonts w:ascii="Times New Roman" w:hAnsi="Times New Roman" w:cs="Times New Roman"/>
                <w:color w:val="231F20"/>
                <w:spacing w:val="45"/>
                <w:w w:val="115"/>
                <w:sz w:val="24"/>
                <w:szCs w:val="24"/>
                <w:lang w:val="ru-RU"/>
              </w:rPr>
              <w:t xml:space="preserve"> </w:t>
            </w:r>
            <w:proofErr w:type="gramStart"/>
            <w:r w:rsidRPr="008C1674">
              <w:rPr>
                <w:rFonts w:ascii="Times New Roman" w:hAnsi="Times New Roman" w:cs="Times New Roman"/>
                <w:color w:val="231F20"/>
                <w:w w:val="115"/>
                <w:sz w:val="24"/>
                <w:szCs w:val="24"/>
                <w:lang w:val="ru-RU"/>
              </w:rPr>
              <w:t>в</w:t>
            </w:r>
            <w:proofErr w:type="gramEnd"/>
          </w:p>
          <w:p w:rsidR="0051570C" w:rsidRPr="00EC193E" w:rsidRDefault="0051570C" w:rsidP="0051570C">
            <w:pPr>
              <w:pStyle w:val="TableParagraph"/>
              <w:rPr>
                <w:rFonts w:ascii="Times New Roman" w:hAnsi="Times New Roman" w:cs="Times New Roman"/>
                <w:sz w:val="24"/>
                <w:szCs w:val="24"/>
                <w:lang w:val="ru-RU"/>
              </w:rPr>
            </w:pPr>
            <w:r w:rsidRPr="00EC193E">
              <w:rPr>
                <w:rFonts w:ascii="Times New Roman" w:hAnsi="Times New Roman" w:cs="Times New Roman"/>
                <w:color w:val="231F20"/>
                <w:w w:val="120"/>
                <w:sz w:val="24"/>
                <w:szCs w:val="24"/>
                <w:lang w:val="ru-RU"/>
              </w:rPr>
              <w:t>музыкальном</w:t>
            </w:r>
          </w:p>
          <w:p w:rsidR="0051570C" w:rsidRPr="003B34B8" w:rsidRDefault="0051570C" w:rsidP="0051570C">
            <w:pPr>
              <w:pStyle w:val="TableParagraph"/>
              <w:spacing w:before="81" w:line="254" w:lineRule="auto"/>
              <w:ind w:right="36"/>
              <w:rPr>
                <w:rFonts w:ascii="Times New Roman" w:hAnsi="Times New Roman" w:cs="Times New Roman"/>
                <w:color w:val="231F20"/>
                <w:w w:val="115"/>
                <w:sz w:val="24"/>
                <w:szCs w:val="24"/>
                <w:lang w:val="ru-RU"/>
              </w:rPr>
            </w:pPr>
            <w:proofErr w:type="gramStart"/>
            <w:r w:rsidRPr="00EC193E">
              <w:rPr>
                <w:rFonts w:ascii="Times New Roman" w:hAnsi="Times New Roman" w:cs="Times New Roman"/>
                <w:color w:val="231F20"/>
                <w:w w:val="120"/>
                <w:sz w:val="24"/>
                <w:szCs w:val="24"/>
                <w:lang w:val="ru-RU"/>
              </w:rPr>
              <w:t>спектакле</w:t>
            </w:r>
            <w:proofErr w:type="gramEnd"/>
          </w:p>
        </w:tc>
        <w:tc>
          <w:tcPr>
            <w:tcW w:w="5472" w:type="dxa"/>
            <w:tcBorders>
              <w:top w:val="single" w:sz="4" w:space="0" w:color="auto"/>
              <w:left w:val="single" w:sz="4" w:space="0" w:color="auto"/>
              <w:bottom w:val="single" w:sz="4" w:space="0" w:color="auto"/>
              <w:right w:val="single" w:sz="4" w:space="0" w:color="auto"/>
            </w:tcBorders>
          </w:tcPr>
          <w:p w:rsidR="0051570C" w:rsidRPr="0051570C" w:rsidRDefault="0051570C" w:rsidP="0051570C">
            <w:pPr>
              <w:pStyle w:val="TableParagraph"/>
              <w:ind w:right="75"/>
              <w:rPr>
                <w:rFonts w:ascii="Times New Roman" w:hAnsi="Times New Roman" w:cs="Times New Roman"/>
                <w:color w:val="231F20"/>
                <w:w w:val="115"/>
                <w:sz w:val="24"/>
                <w:szCs w:val="24"/>
                <w:lang w:val="ru-RU"/>
              </w:rPr>
            </w:pPr>
            <w:r w:rsidRPr="0051570C">
              <w:rPr>
                <w:rFonts w:ascii="Times New Roman" w:hAnsi="Times New Roman" w:cs="Times New Roman"/>
                <w:color w:val="231F20"/>
                <w:w w:val="115"/>
                <w:sz w:val="24"/>
                <w:szCs w:val="24"/>
                <w:lang w:val="ru-RU"/>
              </w:rPr>
              <w:t>Знакомство с отдельными номерами из известных опер, балетов.</w:t>
            </w:r>
          </w:p>
          <w:p w:rsidR="0051570C" w:rsidRPr="0051570C" w:rsidRDefault="0051570C" w:rsidP="0051570C">
            <w:pPr>
              <w:pStyle w:val="TableParagraph"/>
              <w:spacing w:before="81"/>
              <w:ind w:right="75"/>
              <w:rPr>
                <w:rFonts w:ascii="Times New Roman" w:hAnsi="Times New Roman" w:cs="Times New Roman"/>
                <w:color w:val="231F20"/>
                <w:w w:val="115"/>
                <w:sz w:val="24"/>
                <w:szCs w:val="24"/>
                <w:lang w:val="ru-RU"/>
              </w:rPr>
            </w:pPr>
            <w:r w:rsidRPr="0051570C">
              <w:rPr>
                <w:rFonts w:ascii="Times New Roman" w:hAnsi="Times New Roman" w:cs="Times New Roman"/>
                <w:color w:val="231F20"/>
                <w:w w:val="115"/>
                <w:sz w:val="24"/>
                <w:szCs w:val="24"/>
                <w:lang w:val="ru-RU"/>
              </w:rPr>
              <w:t xml:space="preserve">Разучивание и исполнение небольшого хорового фрагмента из оперы. Слушание данного хора в аудио- или видеозаписи. Сравнение собственного и </w:t>
            </w:r>
            <w:proofErr w:type="spellStart"/>
            <w:r w:rsidRPr="0051570C">
              <w:rPr>
                <w:rFonts w:ascii="Times New Roman" w:hAnsi="Times New Roman" w:cs="Times New Roman"/>
                <w:color w:val="231F20"/>
                <w:w w:val="115"/>
                <w:sz w:val="24"/>
                <w:szCs w:val="24"/>
                <w:lang w:val="ru-RU"/>
              </w:rPr>
              <w:t>професси</w:t>
            </w:r>
            <w:proofErr w:type="gramStart"/>
            <w:r w:rsidRPr="0051570C">
              <w:rPr>
                <w:rFonts w:ascii="Times New Roman" w:hAnsi="Times New Roman" w:cs="Times New Roman"/>
                <w:color w:val="231F20"/>
                <w:w w:val="115"/>
                <w:sz w:val="24"/>
                <w:szCs w:val="24"/>
                <w:lang w:val="ru-RU"/>
              </w:rPr>
              <w:t>о</w:t>
            </w:r>
            <w:proofErr w:type="spellEnd"/>
            <w:r w:rsidRPr="0051570C">
              <w:rPr>
                <w:rFonts w:ascii="Times New Roman" w:hAnsi="Times New Roman" w:cs="Times New Roman"/>
                <w:color w:val="231F20"/>
                <w:w w:val="115"/>
                <w:sz w:val="24"/>
                <w:szCs w:val="24"/>
                <w:lang w:val="ru-RU"/>
              </w:rPr>
              <w:t>-</w:t>
            </w:r>
            <w:proofErr w:type="gramEnd"/>
            <w:r w:rsidRPr="0051570C">
              <w:rPr>
                <w:rFonts w:ascii="Times New Roman" w:hAnsi="Times New Roman" w:cs="Times New Roman"/>
                <w:color w:val="231F20"/>
                <w:w w:val="115"/>
                <w:sz w:val="24"/>
                <w:szCs w:val="24"/>
                <w:lang w:val="ru-RU"/>
              </w:rPr>
              <w:t xml:space="preserve"> </w:t>
            </w:r>
            <w:proofErr w:type="spellStart"/>
            <w:r w:rsidRPr="0051570C">
              <w:rPr>
                <w:rFonts w:ascii="Times New Roman" w:hAnsi="Times New Roman" w:cs="Times New Roman"/>
                <w:color w:val="231F20"/>
                <w:w w:val="115"/>
                <w:sz w:val="24"/>
                <w:szCs w:val="24"/>
                <w:lang w:val="ru-RU"/>
              </w:rPr>
              <w:t>нального</w:t>
            </w:r>
            <w:proofErr w:type="spellEnd"/>
            <w:r w:rsidRPr="0051570C">
              <w:rPr>
                <w:rFonts w:ascii="Times New Roman" w:hAnsi="Times New Roman" w:cs="Times New Roman"/>
                <w:color w:val="231F20"/>
                <w:w w:val="115"/>
                <w:sz w:val="24"/>
                <w:szCs w:val="24"/>
                <w:lang w:val="ru-RU"/>
              </w:rPr>
              <w:t xml:space="preserve"> исполнений.</w:t>
            </w:r>
          </w:p>
          <w:p w:rsidR="0051570C" w:rsidRPr="0051570C" w:rsidRDefault="0051570C" w:rsidP="0051570C">
            <w:pPr>
              <w:pStyle w:val="TableParagraph"/>
              <w:spacing w:before="81"/>
              <w:ind w:right="75"/>
              <w:rPr>
                <w:rFonts w:ascii="Times New Roman" w:hAnsi="Times New Roman" w:cs="Times New Roman"/>
                <w:color w:val="231F20"/>
                <w:w w:val="115"/>
                <w:sz w:val="24"/>
                <w:szCs w:val="24"/>
                <w:lang w:val="ru-RU"/>
              </w:rPr>
            </w:pPr>
            <w:r w:rsidRPr="0051570C">
              <w:rPr>
                <w:rFonts w:ascii="Times New Roman" w:hAnsi="Times New Roman" w:cs="Times New Roman"/>
                <w:color w:val="231F20"/>
                <w:w w:val="115"/>
                <w:sz w:val="24"/>
                <w:szCs w:val="24"/>
                <w:lang w:val="ru-RU"/>
              </w:rPr>
              <w:t>Различение, определение на слух:</w:t>
            </w:r>
          </w:p>
          <w:p w:rsidR="0051570C" w:rsidRPr="0051570C" w:rsidRDefault="0051570C" w:rsidP="0051570C">
            <w:pPr>
              <w:pStyle w:val="TableParagraph"/>
              <w:spacing w:before="81"/>
              <w:ind w:right="75"/>
              <w:rPr>
                <w:rFonts w:ascii="Times New Roman" w:hAnsi="Times New Roman" w:cs="Times New Roman"/>
                <w:color w:val="231F20"/>
                <w:w w:val="115"/>
                <w:sz w:val="24"/>
                <w:szCs w:val="24"/>
                <w:lang w:val="ru-RU"/>
              </w:rPr>
            </w:pPr>
            <w:r w:rsidRPr="0051570C">
              <w:rPr>
                <w:rFonts w:ascii="Times New Roman" w:hAnsi="Times New Roman" w:cs="Times New Roman"/>
                <w:color w:val="231F20"/>
                <w:w w:val="115"/>
                <w:sz w:val="24"/>
                <w:szCs w:val="24"/>
                <w:lang w:val="ru-RU"/>
              </w:rPr>
              <w:t>— тембров голосов оперных певцов;</w:t>
            </w:r>
          </w:p>
          <w:p w:rsidR="0051570C" w:rsidRPr="0051570C" w:rsidRDefault="0051570C" w:rsidP="0051570C">
            <w:pPr>
              <w:pStyle w:val="TableParagraph"/>
              <w:spacing w:before="81"/>
              <w:ind w:right="75"/>
              <w:rPr>
                <w:rFonts w:ascii="Times New Roman" w:hAnsi="Times New Roman" w:cs="Times New Roman"/>
                <w:color w:val="231F20"/>
                <w:w w:val="115"/>
                <w:sz w:val="24"/>
                <w:szCs w:val="24"/>
                <w:lang w:val="ru-RU"/>
              </w:rPr>
            </w:pPr>
            <w:r w:rsidRPr="0051570C">
              <w:rPr>
                <w:rFonts w:ascii="Times New Roman" w:hAnsi="Times New Roman" w:cs="Times New Roman"/>
                <w:color w:val="231F20"/>
                <w:w w:val="115"/>
                <w:sz w:val="24"/>
                <w:szCs w:val="24"/>
                <w:lang w:val="ru-RU"/>
              </w:rPr>
              <w:t>— оркестровых групп, тембров инструментов;</w:t>
            </w:r>
          </w:p>
          <w:p w:rsidR="0051570C" w:rsidRPr="0051570C" w:rsidRDefault="0051570C" w:rsidP="0051570C">
            <w:pPr>
              <w:pStyle w:val="TableParagraph"/>
              <w:spacing w:before="81"/>
              <w:ind w:right="75"/>
              <w:rPr>
                <w:rFonts w:ascii="Times New Roman" w:hAnsi="Times New Roman" w:cs="Times New Roman"/>
                <w:color w:val="231F20"/>
                <w:w w:val="115"/>
                <w:sz w:val="24"/>
                <w:szCs w:val="24"/>
                <w:lang w:val="ru-RU"/>
              </w:rPr>
            </w:pPr>
            <w:r w:rsidRPr="0051570C">
              <w:rPr>
                <w:rFonts w:ascii="Times New Roman" w:hAnsi="Times New Roman" w:cs="Times New Roman"/>
                <w:color w:val="231F20"/>
                <w:w w:val="115"/>
                <w:sz w:val="24"/>
                <w:szCs w:val="24"/>
                <w:lang w:val="ru-RU"/>
              </w:rPr>
              <w:t>— типа номера (соло, дуэт, хор и т. д.).</w:t>
            </w:r>
          </w:p>
          <w:p w:rsidR="0051570C" w:rsidRPr="0051570C" w:rsidRDefault="0051570C" w:rsidP="0051570C">
            <w:pPr>
              <w:pStyle w:val="TableParagraph"/>
              <w:spacing w:before="81"/>
              <w:ind w:right="75"/>
              <w:rPr>
                <w:rFonts w:ascii="Times New Roman" w:hAnsi="Times New Roman" w:cs="Times New Roman"/>
                <w:color w:val="231F20"/>
                <w:w w:val="115"/>
                <w:sz w:val="24"/>
                <w:szCs w:val="24"/>
                <w:lang w:val="ru-RU"/>
              </w:rPr>
            </w:pPr>
            <w:r w:rsidRPr="0051570C">
              <w:rPr>
                <w:rFonts w:ascii="Times New Roman" w:hAnsi="Times New Roman" w:cs="Times New Roman"/>
                <w:color w:val="231F20"/>
                <w:w w:val="115"/>
                <w:sz w:val="24"/>
                <w:szCs w:val="24"/>
                <w:lang w:val="ru-RU"/>
              </w:rPr>
              <w:t>Музыкальная викторина на материале изученных фрагментов музыкальных спектаклей.</w:t>
            </w:r>
          </w:p>
          <w:p w:rsidR="0051570C" w:rsidRPr="0051570C" w:rsidRDefault="0051570C" w:rsidP="0051570C">
            <w:pPr>
              <w:pStyle w:val="TableParagraph"/>
              <w:spacing w:before="81"/>
              <w:ind w:right="75"/>
              <w:rPr>
                <w:rFonts w:ascii="Times New Roman" w:hAnsi="Times New Roman" w:cs="Times New Roman"/>
                <w:i/>
                <w:color w:val="231F20"/>
                <w:w w:val="115"/>
                <w:sz w:val="24"/>
                <w:szCs w:val="24"/>
                <w:lang w:val="ru-RU"/>
              </w:rPr>
            </w:pPr>
            <w:r w:rsidRPr="0051570C">
              <w:rPr>
                <w:rFonts w:ascii="Times New Roman" w:hAnsi="Times New Roman" w:cs="Times New Roman"/>
                <w:i/>
                <w:color w:val="231F20"/>
                <w:w w:val="115"/>
                <w:sz w:val="24"/>
                <w:szCs w:val="24"/>
                <w:lang w:val="ru-RU"/>
              </w:rPr>
              <w:t>На выбор или факультативно</w:t>
            </w:r>
          </w:p>
          <w:p w:rsidR="0051570C" w:rsidRPr="0051570C" w:rsidRDefault="0051570C" w:rsidP="0051570C">
            <w:pPr>
              <w:pStyle w:val="TableParagraph"/>
              <w:spacing w:before="81"/>
              <w:ind w:right="75"/>
              <w:rPr>
                <w:rFonts w:ascii="Times New Roman" w:hAnsi="Times New Roman" w:cs="Times New Roman"/>
                <w:color w:val="231F20"/>
                <w:w w:val="115"/>
                <w:sz w:val="24"/>
                <w:szCs w:val="24"/>
                <w:lang w:val="ru-RU"/>
              </w:rPr>
            </w:pPr>
            <w:r w:rsidRPr="0051570C">
              <w:rPr>
                <w:rFonts w:ascii="Times New Roman" w:hAnsi="Times New Roman" w:cs="Times New Roman"/>
                <w:color w:val="231F20"/>
                <w:w w:val="115"/>
                <w:sz w:val="24"/>
                <w:szCs w:val="24"/>
                <w:lang w:val="ru-RU"/>
              </w:rPr>
              <w:t xml:space="preserve">Посещение театра оперы и балета (в том числе виртуального).  </w:t>
            </w:r>
            <w:proofErr w:type="gramStart"/>
            <w:r w:rsidRPr="0051570C">
              <w:rPr>
                <w:rFonts w:ascii="Times New Roman" w:hAnsi="Times New Roman" w:cs="Times New Roman"/>
                <w:color w:val="231F20"/>
                <w:w w:val="115"/>
                <w:sz w:val="24"/>
                <w:szCs w:val="24"/>
                <w:lang w:val="ru-RU"/>
              </w:rPr>
              <w:t>Предварительное  изучение  информации о музыкальном спектакле (сюжет, главные герои и</w:t>
            </w:r>
            <w:proofErr w:type="gramEnd"/>
          </w:p>
          <w:p w:rsidR="0051570C" w:rsidRPr="0051570C" w:rsidRDefault="0051570C" w:rsidP="0051570C">
            <w:pPr>
              <w:pStyle w:val="TableParagraph"/>
              <w:spacing w:before="81"/>
              <w:ind w:right="75"/>
              <w:rPr>
                <w:rFonts w:ascii="Times New Roman" w:hAnsi="Times New Roman" w:cs="Times New Roman"/>
                <w:color w:val="231F20"/>
                <w:w w:val="115"/>
                <w:sz w:val="24"/>
                <w:szCs w:val="24"/>
                <w:lang w:val="ru-RU"/>
              </w:rPr>
            </w:pPr>
            <w:r w:rsidRPr="0051570C">
              <w:rPr>
                <w:rFonts w:ascii="Times New Roman" w:hAnsi="Times New Roman" w:cs="Times New Roman"/>
                <w:color w:val="231F20"/>
                <w:w w:val="115"/>
                <w:sz w:val="24"/>
                <w:szCs w:val="24"/>
                <w:lang w:val="ru-RU"/>
              </w:rPr>
              <w:t>исполнители, наиболее яркие музыкальные номера).</w:t>
            </w:r>
          </w:p>
          <w:p w:rsidR="0051570C" w:rsidRPr="003B34B8" w:rsidRDefault="0051570C" w:rsidP="0051570C">
            <w:pPr>
              <w:pStyle w:val="TableParagraph"/>
              <w:spacing w:before="81"/>
              <w:ind w:right="75"/>
              <w:jc w:val="both"/>
              <w:rPr>
                <w:rFonts w:ascii="Times New Roman" w:hAnsi="Times New Roman" w:cs="Times New Roman"/>
                <w:color w:val="231F20"/>
                <w:w w:val="115"/>
                <w:sz w:val="24"/>
                <w:szCs w:val="24"/>
                <w:lang w:val="ru-RU"/>
              </w:rPr>
            </w:pPr>
            <w:r w:rsidRPr="0051570C">
              <w:rPr>
                <w:rFonts w:ascii="Times New Roman" w:hAnsi="Times New Roman" w:cs="Times New Roman"/>
                <w:color w:val="231F20"/>
                <w:w w:val="115"/>
                <w:sz w:val="24"/>
                <w:szCs w:val="24"/>
                <w:lang w:val="ru-RU"/>
              </w:rPr>
              <w:t>Последующее составление рецензии на спектакль</w:t>
            </w:r>
          </w:p>
        </w:tc>
      </w:tr>
    </w:tbl>
    <w:p w:rsidR="00662337" w:rsidRDefault="00662337" w:rsidP="00662337">
      <w:pPr>
        <w:pStyle w:val="214"/>
        <w:spacing w:before="94"/>
        <w:ind w:left="108"/>
        <w:rPr>
          <w:rFonts w:ascii="Times New Roman" w:hAnsi="Times New Roman" w:cs="Times New Roman"/>
          <w:b/>
          <w:color w:val="231F20"/>
          <w:sz w:val="24"/>
          <w:szCs w:val="24"/>
        </w:rPr>
      </w:pPr>
    </w:p>
    <w:p w:rsidR="002A7D76" w:rsidRDefault="002A7D76" w:rsidP="00662337">
      <w:pPr>
        <w:pStyle w:val="214"/>
        <w:spacing w:before="94"/>
        <w:ind w:left="108"/>
        <w:rPr>
          <w:rFonts w:ascii="Times New Roman" w:hAnsi="Times New Roman" w:cs="Times New Roman"/>
          <w:b/>
          <w:color w:val="231F20"/>
          <w:sz w:val="24"/>
          <w:szCs w:val="24"/>
        </w:rPr>
      </w:pPr>
    </w:p>
    <w:p w:rsidR="00662337" w:rsidRPr="00662337" w:rsidRDefault="00662337" w:rsidP="00662337">
      <w:pPr>
        <w:pStyle w:val="214"/>
        <w:spacing w:before="94"/>
        <w:ind w:left="108"/>
        <w:rPr>
          <w:rFonts w:ascii="Times New Roman" w:hAnsi="Times New Roman" w:cs="Times New Roman"/>
          <w:b/>
          <w:sz w:val="24"/>
          <w:szCs w:val="24"/>
        </w:rPr>
      </w:pPr>
      <w:r w:rsidRPr="00662337">
        <w:rPr>
          <w:rFonts w:ascii="Times New Roman" w:hAnsi="Times New Roman" w:cs="Times New Roman"/>
          <w:b/>
          <w:color w:val="231F20"/>
          <w:sz w:val="24"/>
          <w:szCs w:val="24"/>
        </w:rPr>
        <w:lastRenderedPageBreak/>
        <w:t>Модуль</w:t>
      </w:r>
      <w:r w:rsidRPr="00662337">
        <w:rPr>
          <w:rFonts w:ascii="Times New Roman" w:hAnsi="Times New Roman" w:cs="Times New Roman"/>
          <w:b/>
          <w:color w:val="231F20"/>
          <w:spacing w:val="13"/>
          <w:sz w:val="24"/>
          <w:szCs w:val="24"/>
        </w:rPr>
        <w:t xml:space="preserve"> </w:t>
      </w:r>
      <w:r w:rsidRPr="00662337">
        <w:rPr>
          <w:rFonts w:ascii="Times New Roman" w:hAnsi="Times New Roman" w:cs="Times New Roman"/>
          <w:b/>
          <w:color w:val="231F20"/>
          <w:sz w:val="24"/>
          <w:szCs w:val="24"/>
        </w:rPr>
        <w:t>№</w:t>
      </w:r>
      <w:r w:rsidRPr="00662337">
        <w:rPr>
          <w:rFonts w:ascii="Times New Roman" w:hAnsi="Times New Roman" w:cs="Times New Roman"/>
          <w:b/>
          <w:color w:val="231F20"/>
          <w:spacing w:val="14"/>
          <w:sz w:val="24"/>
          <w:szCs w:val="24"/>
        </w:rPr>
        <w:t xml:space="preserve"> </w:t>
      </w:r>
      <w:r w:rsidRPr="00662337">
        <w:rPr>
          <w:rFonts w:ascii="Times New Roman" w:hAnsi="Times New Roman" w:cs="Times New Roman"/>
          <w:b/>
          <w:color w:val="231F20"/>
          <w:sz w:val="24"/>
          <w:szCs w:val="24"/>
        </w:rPr>
        <w:t>8</w:t>
      </w:r>
      <w:r w:rsidRPr="00662337">
        <w:rPr>
          <w:rFonts w:ascii="Times New Roman" w:hAnsi="Times New Roman" w:cs="Times New Roman"/>
          <w:b/>
          <w:color w:val="231F20"/>
          <w:spacing w:val="13"/>
          <w:sz w:val="24"/>
          <w:szCs w:val="24"/>
        </w:rPr>
        <w:t xml:space="preserve"> </w:t>
      </w:r>
      <w:r w:rsidRPr="00662337">
        <w:rPr>
          <w:rFonts w:ascii="Times New Roman" w:hAnsi="Times New Roman" w:cs="Times New Roman"/>
          <w:b/>
          <w:color w:val="231F20"/>
          <w:sz w:val="24"/>
          <w:szCs w:val="24"/>
        </w:rPr>
        <w:t>«Связь</w:t>
      </w:r>
      <w:r w:rsidRPr="00662337">
        <w:rPr>
          <w:rFonts w:ascii="Times New Roman" w:hAnsi="Times New Roman" w:cs="Times New Roman"/>
          <w:b/>
          <w:color w:val="231F20"/>
          <w:spacing w:val="14"/>
          <w:sz w:val="24"/>
          <w:szCs w:val="24"/>
        </w:rPr>
        <w:t xml:space="preserve"> </w:t>
      </w:r>
      <w:r w:rsidRPr="00662337">
        <w:rPr>
          <w:rFonts w:ascii="Times New Roman" w:hAnsi="Times New Roman" w:cs="Times New Roman"/>
          <w:b/>
          <w:color w:val="231F20"/>
          <w:sz w:val="24"/>
          <w:szCs w:val="24"/>
        </w:rPr>
        <w:t>музыки</w:t>
      </w:r>
      <w:r w:rsidRPr="00662337">
        <w:rPr>
          <w:rFonts w:ascii="Times New Roman" w:hAnsi="Times New Roman" w:cs="Times New Roman"/>
          <w:b/>
          <w:color w:val="231F20"/>
          <w:spacing w:val="14"/>
          <w:sz w:val="24"/>
          <w:szCs w:val="24"/>
        </w:rPr>
        <w:t xml:space="preserve"> </w:t>
      </w:r>
      <w:r w:rsidRPr="00662337">
        <w:rPr>
          <w:rFonts w:ascii="Times New Roman" w:hAnsi="Times New Roman" w:cs="Times New Roman"/>
          <w:b/>
          <w:color w:val="231F20"/>
          <w:sz w:val="24"/>
          <w:szCs w:val="24"/>
        </w:rPr>
        <w:t>с</w:t>
      </w:r>
      <w:r w:rsidRPr="00662337">
        <w:rPr>
          <w:rFonts w:ascii="Times New Roman" w:hAnsi="Times New Roman" w:cs="Times New Roman"/>
          <w:b/>
          <w:color w:val="231F20"/>
          <w:spacing w:val="13"/>
          <w:sz w:val="24"/>
          <w:szCs w:val="24"/>
        </w:rPr>
        <w:t xml:space="preserve"> </w:t>
      </w:r>
      <w:r w:rsidRPr="00662337">
        <w:rPr>
          <w:rFonts w:ascii="Times New Roman" w:hAnsi="Times New Roman" w:cs="Times New Roman"/>
          <w:b/>
          <w:color w:val="231F20"/>
          <w:sz w:val="24"/>
          <w:szCs w:val="24"/>
        </w:rPr>
        <w:t>другими</w:t>
      </w:r>
      <w:r w:rsidRPr="00662337">
        <w:rPr>
          <w:rFonts w:ascii="Times New Roman" w:hAnsi="Times New Roman" w:cs="Times New Roman"/>
          <w:b/>
          <w:color w:val="231F20"/>
          <w:spacing w:val="14"/>
          <w:sz w:val="24"/>
          <w:szCs w:val="24"/>
        </w:rPr>
        <w:t xml:space="preserve"> </w:t>
      </w:r>
      <w:r w:rsidRPr="00662337">
        <w:rPr>
          <w:rFonts w:ascii="Times New Roman" w:hAnsi="Times New Roman" w:cs="Times New Roman"/>
          <w:b/>
          <w:color w:val="231F20"/>
          <w:sz w:val="24"/>
          <w:szCs w:val="24"/>
        </w:rPr>
        <w:t>видами</w:t>
      </w:r>
      <w:r w:rsidRPr="00662337">
        <w:rPr>
          <w:rFonts w:ascii="Times New Roman" w:hAnsi="Times New Roman" w:cs="Times New Roman"/>
          <w:b/>
          <w:color w:val="231F20"/>
          <w:spacing w:val="14"/>
          <w:sz w:val="24"/>
          <w:szCs w:val="24"/>
        </w:rPr>
        <w:t xml:space="preserve"> </w:t>
      </w:r>
      <w:r w:rsidRPr="00662337">
        <w:rPr>
          <w:rFonts w:ascii="Times New Roman" w:hAnsi="Times New Roman" w:cs="Times New Roman"/>
          <w:b/>
          <w:color w:val="231F20"/>
          <w:sz w:val="24"/>
          <w:szCs w:val="24"/>
        </w:rPr>
        <w:t>искусства»</w:t>
      </w:r>
    </w:p>
    <w:p w:rsidR="00242478" w:rsidRPr="00242478" w:rsidRDefault="00242478" w:rsidP="00242478">
      <w:pPr>
        <w:pStyle w:val="214"/>
        <w:spacing w:before="94"/>
        <w:rPr>
          <w:rFonts w:ascii="Times New Roman" w:hAnsi="Times New Roman" w:cs="Times New Roman"/>
          <w:b/>
          <w:sz w:val="24"/>
          <w:szCs w:val="24"/>
        </w:rPr>
      </w:pPr>
    </w:p>
    <w:tbl>
      <w:tblPr>
        <w:tblStyle w:val="TableNormal"/>
        <w:tblW w:w="0" w:type="auto"/>
        <w:tblInd w:w="-7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67"/>
        <w:gridCol w:w="1336"/>
        <w:gridCol w:w="2086"/>
        <w:gridCol w:w="5449"/>
      </w:tblGrid>
      <w:tr w:rsidR="00662337" w:rsidRPr="000D4CDD" w:rsidTr="00483B21">
        <w:trPr>
          <w:trHeight w:val="597"/>
        </w:trPr>
        <w:tc>
          <w:tcPr>
            <w:tcW w:w="1267" w:type="dxa"/>
            <w:tcBorders>
              <w:bottom w:val="single" w:sz="6" w:space="0" w:color="231F20"/>
            </w:tcBorders>
          </w:tcPr>
          <w:p w:rsidR="00662337" w:rsidRPr="000D4CDD" w:rsidRDefault="00662337" w:rsidP="000D4CDD">
            <w:pPr>
              <w:pStyle w:val="TableParagraph"/>
              <w:spacing w:before="71" w:line="235" w:lineRule="auto"/>
              <w:ind w:left="64" w:right="55" w:firstLine="141"/>
              <w:jc w:val="center"/>
              <w:rPr>
                <w:rFonts w:ascii="Times New Roman" w:hAnsi="Times New Roman" w:cs="Times New Roman"/>
                <w:b/>
                <w:sz w:val="24"/>
                <w:szCs w:val="24"/>
              </w:rPr>
            </w:pPr>
            <w:r w:rsidRPr="000D4CDD">
              <w:rPr>
                <w:rFonts w:ascii="Times New Roman" w:hAnsi="Times New Roman" w:cs="Times New Roman"/>
                <w:b/>
                <w:color w:val="231F20"/>
                <w:w w:val="105"/>
                <w:sz w:val="24"/>
                <w:szCs w:val="24"/>
              </w:rPr>
              <w:t>№</w:t>
            </w:r>
            <w:r w:rsidRPr="000D4CDD">
              <w:rPr>
                <w:rFonts w:ascii="Times New Roman" w:hAnsi="Times New Roman" w:cs="Times New Roman"/>
                <w:b/>
                <w:color w:val="231F20"/>
                <w:spacing w:val="1"/>
                <w:w w:val="105"/>
                <w:sz w:val="24"/>
                <w:szCs w:val="24"/>
              </w:rPr>
              <w:t xml:space="preserve"> </w:t>
            </w:r>
            <w:proofErr w:type="spellStart"/>
            <w:r w:rsidRPr="000D4CDD">
              <w:rPr>
                <w:rFonts w:ascii="Times New Roman" w:hAnsi="Times New Roman" w:cs="Times New Roman"/>
                <w:b/>
                <w:color w:val="231F20"/>
                <w:w w:val="105"/>
                <w:sz w:val="24"/>
                <w:szCs w:val="24"/>
              </w:rPr>
              <w:t>блока</w:t>
            </w:r>
            <w:proofErr w:type="spellEnd"/>
            <w:r w:rsidRPr="000D4CDD">
              <w:rPr>
                <w:rFonts w:ascii="Times New Roman" w:hAnsi="Times New Roman" w:cs="Times New Roman"/>
                <w:b/>
                <w:color w:val="231F20"/>
                <w:w w:val="105"/>
                <w:sz w:val="24"/>
                <w:szCs w:val="24"/>
              </w:rPr>
              <w:t>,</w:t>
            </w:r>
            <w:r w:rsidRPr="000D4CDD">
              <w:rPr>
                <w:rFonts w:ascii="Times New Roman" w:hAnsi="Times New Roman" w:cs="Times New Roman"/>
                <w:b/>
                <w:color w:val="231F20"/>
                <w:spacing w:val="1"/>
                <w:w w:val="105"/>
                <w:sz w:val="24"/>
                <w:szCs w:val="24"/>
              </w:rPr>
              <w:t xml:space="preserve"> </w:t>
            </w:r>
            <w:proofErr w:type="spellStart"/>
            <w:r w:rsidRPr="000D4CDD">
              <w:rPr>
                <w:rFonts w:ascii="Times New Roman" w:hAnsi="Times New Roman" w:cs="Times New Roman"/>
                <w:b/>
                <w:color w:val="231F20"/>
                <w:spacing w:val="-4"/>
                <w:w w:val="105"/>
                <w:sz w:val="24"/>
                <w:szCs w:val="24"/>
              </w:rPr>
              <w:t>кол</w:t>
            </w:r>
            <w:proofErr w:type="spellEnd"/>
            <w:r w:rsidRPr="000D4CDD">
              <w:rPr>
                <w:rFonts w:ascii="Times New Roman" w:hAnsi="Times New Roman" w:cs="Times New Roman"/>
                <w:b/>
                <w:color w:val="231F20"/>
                <w:spacing w:val="-4"/>
                <w:w w:val="105"/>
                <w:sz w:val="24"/>
                <w:szCs w:val="24"/>
              </w:rPr>
              <w:t>-во</w:t>
            </w:r>
            <w:r w:rsidRPr="000D4CDD">
              <w:rPr>
                <w:rFonts w:ascii="Times New Roman" w:hAnsi="Times New Roman" w:cs="Times New Roman"/>
                <w:b/>
                <w:color w:val="231F20"/>
                <w:spacing w:val="1"/>
                <w:w w:val="105"/>
                <w:sz w:val="24"/>
                <w:szCs w:val="24"/>
              </w:rPr>
              <w:t xml:space="preserve"> </w:t>
            </w:r>
            <w:proofErr w:type="spellStart"/>
            <w:r w:rsidRPr="000D4CDD">
              <w:rPr>
                <w:rFonts w:ascii="Times New Roman" w:hAnsi="Times New Roman" w:cs="Times New Roman"/>
                <w:b/>
                <w:color w:val="231F20"/>
                <w:spacing w:val="-3"/>
                <w:w w:val="105"/>
                <w:sz w:val="24"/>
                <w:szCs w:val="24"/>
              </w:rPr>
              <w:t>часов</w:t>
            </w:r>
            <w:proofErr w:type="spellEnd"/>
          </w:p>
        </w:tc>
        <w:tc>
          <w:tcPr>
            <w:tcW w:w="1336" w:type="dxa"/>
            <w:tcBorders>
              <w:bottom w:val="single" w:sz="6" w:space="0" w:color="231F20"/>
            </w:tcBorders>
          </w:tcPr>
          <w:p w:rsidR="00662337" w:rsidRPr="000D4CDD" w:rsidRDefault="00662337" w:rsidP="000D4CDD">
            <w:pPr>
              <w:pStyle w:val="TableParagraph"/>
              <w:spacing w:before="68"/>
              <w:ind w:left="424"/>
              <w:jc w:val="center"/>
              <w:rPr>
                <w:rFonts w:ascii="Times New Roman" w:hAnsi="Times New Roman" w:cs="Times New Roman"/>
                <w:b/>
                <w:sz w:val="24"/>
                <w:szCs w:val="24"/>
              </w:rPr>
            </w:pPr>
            <w:proofErr w:type="spellStart"/>
            <w:r w:rsidRPr="000D4CDD">
              <w:rPr>
                <w:rFonts w:ascii="Times New Roman" w:hAnsi="Times New Roman" w:cs="Times New Roman"/>
                <w:b/>
                <w:color w:val="231F20"/>
                <w:w w:val="105"/>
                <w:sz w:val="24"/>
                <w:szCs w:val="24"/>
              </w:rPr>
              <w:t>Темы</w:t>
            </w:r>
            <w:proofErr w:type="spellEnd"/>
          </w:p>
        </w:tc>
        <w:tc>
          <w:tcPr>
            <w:tcW w:w="2086" w:type="dxa"/>
            <w:tcBorders>
              <w:bottom w:val="single" w:sz="6" w:space="0" w:color="231F20"/>
            </w:tcBorders>
          </w:tcPr>
          <w:p w:rsidR="00662337" w:rsidRPr="000D4CDD" w:rsidRDefault="00662337" w:rsidP="000D4CDD">
            <w:pPr>
              <w:pStyle w:val="TableParagraph"/>
              <w:spacing w:before="68"/>
              <w:ind w:left="490"/>
              <w:jc w:val="center"/>
              <w:rPr>
                <w:rFonts w:ascii="Times New Roman" w:hAnsi="Times New Roman" w:cs="Times New Roman"/>
                <w:b/>
                <w:sz w:val="24"/>
                <w:szCs w:val="24"/>
              </w:rPr>
            </w:pPr>
            <w:proofErr w:type="spellStart"/>
            <w:r w:rsidRPr="000D4CDD">
              <w:rPr>
                <w:rFonts w:ascii="Times New Roman" w:hAnsi="Times New Roman" w:cs="Times New Roman"/>
                <w:b/>
                <w:color w:val="231F20"/>
                <w:w w:val="105"/>
                <w:sz w:val="24"/>
                <w:szCs w:val="24"/>
              </w:rPr>
              <w:t>Содержание</w:t>
            </w:r>
            <w:proofErr w:type="spellEnd"/>
          </w:p>
        </w:tc>
        <w:tc>
          <w:tcPr>
            <w:tcW w:w="5449" w:type="dxa"/>
            <w:tcBorders>
              <w:top w:val="single" w:sz="6" w:space="0" w:color="231F20"/>
              <w:bottom w:val="single" w:sz="6" w:space="0" w:color="231F20"/>
            </w:tcBorders>
          </w:tcPr>
          <w:p w:rsidR="00662337" w:rsidRPr="000D4CDD" w:rsidRDefault="00662337" w:rsidP="000D4CDD">
            <w:pPr>
              <w:pStyle w:val="TableParagraph"/>
              <w:spacing w:before="68"/>
              <w:ind w:left="1159"/>
              <w:jc w:val="center"/>
              <w:rPr>
                <w:rFonts w:ascii="Times New Roman" w:hAnsi="Times New Roman" w:cs="Times New Roman"/>
                <w:b/>
                <w:sz w:val="24"/>
                <w:szCs w:val="24"/>
              </w:rPr>
            </w:pPr>
            <w:proofErr w:type="spellStart"/>
            <w:r w:rsidRPr="000D4CDD">
              <w:rPr>
                <w:rFonts w:ascii="Times New Roman" w:hAnsi="Times New Roman" w:cs="Times New Roman"/>
                <w:b/>
                <w:color w:val="231F20"/>
                <w:sz w:val="24"/>
                <w:szCs w:val="24"/>
              </w:rPr>
              <w:t>Виды</w:t>
            </w:r>
            <w:proofErr w:type="spellEnd"/>
            <w:r w:rsidRPr="000D4CDD">
              <w:rPr>
                <w:rFonts w:ascii="Times New Roman" w:hAnsi="Times New Roman" w:cs="Times New Roman"/>
                <w:b/>
                <w:color w:val="231F20"/>
                <w:spacing w:val="57"/>
                <w:sz w:val="24"/>
                <w:szCs w:val="24"/>
              </w:rPr>
              <w:t xml:space="preserve"> </w:t>
            </w:r>
            <w:r w:rsidRPr="000D4CDD">
              <w:rPr>
                <w:rFonts w:ascii="Times New Roman" w:hAnsi="Times New Roman" w:cs="Times New Roman"/>
                <w:b/>
                <w:color w:val="231F20"/>
                <w:sz w:val="24"/>
                <w:szCs w:val="24"/>
              </w:rPr>
              <w:t>деятельности</w:t>
            </w:r>
            <w:r w:rsidRPr="000D4CDD">
              <w:rPr>
                <w:rFonts w:ascii="Times New Roman" w:hAnsi="Times New Roman" w:cs="Times New Roman"/>
                <w:b/>
                <w:color w:val="231F20"/>
                <w:spacing w:val="57"/>
                <w:sz w:val="24"/>
                <w:szCs w:val="24"/>
              </w:rPr>
              <w:t xml:space="preserve"> </w:t>
            </w:r>
            <w:r w:rsidRPr="000D4CDD">
              <w:rPr>
                <w:rFonts w:ascii="Times New Roman" w:hAnsi="Times New Roman" w:cs="Times New Roman"/>
                <w:b/>
                <w:color w:val="231F20"/>
                <w:sz w:val="24"/>
                <w:szCs w:val="24"/>
              </w:rPr>
              <w:t>обучающихся</w:t>
            </w:r>
          </w:p>
        </w:tc>
      </w:tr>
      <w:tr w:rsidR="00483B21" w:rsidRPr="008D09D2" w:rsidTr="005D2F52">
        <w:trPr>
          <w:trHeight w:val="5716"/>
        </w:trPr>
        <w:tc>
          <w:tcPr>
            <w:tcW w:w="1267" w:type="dxa"/>
            <w:tcBorders>
              <w:top w:val="single" w:sz="6" w:space="0" w:color="231F20"/>
              <w:left w:val="single" w:sz="6" w:space="0" w:color="231F20"/>
              <w:right w:val="single" w:sz="4" w:space="0" w:color="auto"/>
            </w:tcBorders>
          </w:tcPr>
          <w:p w:rsidR="00483B21" w:rsidRPr="000D4CDD" w:rsidRDefault="00483B21" w:rsidP="001B32AA">
            <w:pPr>
              <w:pStyle w:val="TableParagraph"/>
              <w:spacing w:before="81"/>
              <w:ind w:left="167"/>
              <w:rPr>
                <w:rFonts w:ascii="Times New Roman" w:hAnsi="Times New Roman" w:cs="Times New Roman"/>
                <w:sz w:val="24"/>
                <w:szCs w:val="24"/>
              </w:rPr>
            </w:pPr>
            <w:r w:rsidRPr="000D4CDD">
              <w:rPr>
                <w:rFonts w:ascii="Times New Roman" w:hAnsi="Times New Roman" w:cs="Times New Roman"/>
                <w:color w:val="231F20"/>
                <w:w w:val="115"/>
                <w:sz w:val="24"/>
                <w:szCs w:val="24"/>
              </w:rPr>
              <w:t>А)</w:t>
            </w:r>
          </w:p>
          <w:p w:rsidR="00483B21" w:rsidRPr="000D4CDD" w:rsidRDefault="00483B21" w:rsidP="001B32AA">
            <w:pPr>
              <w:pStyle w:val="TableParagraph"/>
              <w:spacing w:before="13"/>
              <w:ind w:left="167"/>
              <w:rPr>
                <w:rFonts w:ascii="Times New Roman" w:hAnsi="Times New Roman" w:cs="Times New Roman"/>
                <w:sz w:val="24"/>
                <w:szCs w:val="24"/>
              </w:rPr>
            </w:pPr>
            <w:r w:rsidRPr="000D4CDD">
              <w:rPr>
                <w:rFonts w:ascii="Times New Roman" w:hAnsi="Times New Roman" w:cs="Times New Roman"/>
                <w:color w:val="231F20"/>
                <w:w w:val="115"/>
                <w:sz w:val="24"/>
                <w:szCs w:val="24"/>
              </w:rPr>
              <w:t>3—4</w:t>
            </w:r>
          </w:p>
          <w:p w:rsidR="00483B21" w:rsidRPr="000D4CDD" w:rsidRDefault="00483B21" w:rsidP="000D4CDD">
            <w:pPr>
              <w:pStyle w:val="TableParagraph"/>
              <w:spacing w:before="13" w:line="254" w:lineRule="auto"/>
              <w:ind w:left="167" w:right="38"/>
              <w:rPr>
                <w:rFonts w:ascii="Times New Roman" w:hAnsi="Times New Roman" w:cs="Times New Roman"/>
                <w:sz w:val="24"/>
                <w:szCs w:val="24"/>
              </w:rPr>
            </w:pPr>
            <w:proofErr w:type="spellStart"/>
            <w:r w:rsidRPr="000D4CDD">
              <w:rPr>
                <w:rFonts w:ascii="Times New Roman" w:hAnsi="Times New Roman" w:cs="Times New Roman"/>
                <w:color w:val="231F20"/>
                <w:w w:val="115"/>
                <w:sz w:val="24"/>
                <w:szCs w:val="24"/>
              </w:rPr>
              <w:t>учебных</w:t>
            </w:r>
            <w:proofErr w:type="spellEnd"/>
            <w:r w:rsidRPr="000D4CDD">
              <w:rPr>
                <w:rFonts w:ascii="Times New Roman" w:hAnsi="Times New Roman" w:cs="Times New Roman"/>
                <w:color w:val="231F20"/>
                <w:spacing w:val="-49"/>
                <w:w w:val="115"/>
                <w:sz w:val="24"/>
                <w:szCs w:val="24"/>
              </w:rPr>
              <w:t xml:space="preserve"> </w:t>
            </w:r>
            <w:proofErr w:type="spellStart"/>
            <w:r w:rsidRPr="000D4CDD">
              <w:rPr>
                <w:rFonts w:ascii="Times New Roman" w:hAnsi="Times New Roman" w:cs="Times New Roman"/>
                <w:color w:val="231F20"/>
                <w:w w:val="115"/>
                <w:sz w:val="24"/>
                <w:szCs w:val="24"/>
              </w:rPr>
              <w:t>часа</w:t>
            </w:r>
            <w:proofErr w:type="spellEnd"/>
          </w:p>
        </w:tc>
        <w:tc>
          <w:tcPr>
            <w:tcW w:w="1336" w:type="dxa"/>
            <w:tcBorders>
              <w:top w:val="single" w:sz="6" w:space="0" w:color="231F20"/>
              <w:left w:val="single" w:sz="4" w:space="0" w:color="auto"/>
              <w:bottom w:val="single" w:sz="4" w:space="0" w:color="auto"/>
              <w:right w:val="single" w:sz="4" w:space="0" w:color="auto"/>
            </w:tcBorders>
          </w:tcPr>
          <w:p w:rsidR="00483B21" w:rsidRPr="000D4CDD" w:rsidRDefault="00483B21" w:rsidP="000D4CDD">
            <w:pPr>
              <w:pStyle w:val="TableParagraph"/>
              <w:spacing w:before="81" w:line="254" w:lineRule="auto"/>
              <w:ind w:left="170" w:right="99"/>
              <w:jc w:val="both"/>
              <w:rPr>
                <w:rFonts w:ascii="Times New Roman" w:hAnsi="Times New Roman" w:cs="Times New Roman"/>
                <w:sz w:val="24"/>
                <w:szCs w:val="24"/>
              </w:rPr>
            </w:pPr>
            <w:r w:rsidRPr="000D4CDD">
              <w:rPr>
                <w:rFonts w:ascii="Times New Roman" w:hAnsi="Times New Roman" w:cs="Times New Roman"/>
                <w:color w:val="231F20"/>
                <w:w w:val="120"/>
                <w:sz w:val="24"/>
                <w:szCs w:val="24"/>
              </w:rPr>
              <w:t>Музыка и</w:t>
            </w:r>
            <w:r w:rsidRPr="000D4CDD">
              <w:rPr>
                <w:rFonts w:ascii="Times New Roman" w:hAnsi="Times New Roman" w:cs="Times New Roman"/>
                <w:color w:val="231F20"/>
                <w:spacing w:val="-51"/>
                <w:w w:val="120"/>
                <w:sz w:val="24"/>
                <w:szCs w:val="24"/>
              </w:rPr>
              <w:t xml:space="preserve"> </w:t>
            </w:r>
            <w:proofErr w:type="spellStart"/>
            <w:r w:rsidRPr="000D4CDD">
              <w:rPr>
                <w:rFonts w:ascii="Times New Roman" w:hAnsi="Times New Roman" w:cs="Times New Roman"/>
                <w:color w:val="231F20"/>
                <w:w w:val="120"/>
                <w:sz w:val="24"/>
                <w:szCs w:val="24"/>
              </w:rPr>
              <w:t>литерату</w:t>
            </w:r>
            <w:proofErr w:type="spellEnd"/>
            <w:r w:rsidRPr="000D4CDD">
              <w:rPr>
                <w:rFonts w:ascii="Times New Roman" w:hAnsi="Times New Roman" w:cs="Times New Roman"/>
                <w:color w:val="231F20"/>
                <w:w w:val="120"/>
                <w:sz w:val="24"/>
                <w:szCs w:val="24"/>
              </w:rPr>
              <w:t>-</w:t>
            </w:r>
            <w:r w:rsidRPr="000D4CDD">
              <w:rPr>
                <w:rFonts w:ascii="Times New Roman" w:hAnsi="Times New Roman" w:cs="Times New Roman"/>
                <w:color w:val="231F20"/>
                <w:spacing w:val="-52"/>
                <w:w w:val="120"/>
                <w:sz w:val="24"/>
                <w:szCs w:val="24"/>
              </w:rPr>
              <w:t xml:space="preserve"> </w:t>
            </w:r>
            <w:proofErr w:type="spellStart"/>
            <w:r w:rsidRPr="000D4CDD">
              <w:rPr>
                <w:rFonts w:ascii="Times New Roman" w:hAnsi="Times New Roman" w:cs="Times New Roman"/>
                <w:color w:val="231F20"/>
                <w:w w:val="120"/>
                <w:sz w:val="24"/>
                <w:szCs w:val="24"/>
              </w:rPr>
              <w:t>ра</w:t>
            </w:r>
            <w:proofErr w:type="spellEnd"/>
          </w:p>
        </w:tc>
        <w:tc>
          <w:tcPr>
            <w:tcW w:w="2086" w:type="dxa"/>
            <w:tcBorders>
              <w:top w:val="single" w:sz="6" w:space="0" w:color="231F20"/>
              <w:left w:val="single" w:sz="4" w:space="0" w:color="auto"/>
              <w:bottom w:val="single" w:sz="4" w:space="0" w:color="auto"/>
              <w:right w:val="single" w:sz="4" w:space="0" w:color="auto"/>
            </w:tcBorders>
          </w:tcPr>
          <w:p w:rsidR="00483B21" w:rsidRPr="000D4CDD" w:rsidRDefault="00483B21" w:rsidP="001B32AA">
            <w:pPr>
              <w:pStyle w:val="TableParagraph"/>
              <w:spacing w:before="81" w:line="254" w:lineRule="auto"/>
              <w:ind w:right="51"/>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Единство</w:t>
            </w:r>
            <w:r w:rsidRPr="000D4CDD">
              <w:rPr>
                <w:rFonts w:ascii="Times New Roman" w:hAnsi="Times New Roman" w:cs="Times New Roman"/>
                <w:color w:val="231F20"/>
                <w:spacing w:val="13"/>
                <w:w w:val="120"/>
                <w:sz w:val="24"/>
                <w:szCs w:val="24"/>
                <w:lang w:val="ru-RU"/>
              </w:rPr>
              <w:t xml:space="preserve"> </w:t>
            </w:r>
            <w:r w:rsidRPr="000D4CDD">
              <w:rPr>
                <w:rFonts w:ascii="Times New Roman" w:hAnsi="Times New Roman" w:cs="Times New Roman"/>
                <w:color w:val="231F20"/>
                <w:w w:val="120"/>
                <w:sz w:val="24"/>
                <w:szCs w:val="24"/>
                <w:lang w:val="ru-RU"/>
              </w:rPr>
              <w:t>слова</w:t>
            </w:r>
            <w:r w:rsidRPr="000D4CDD">
              <w:rPr>
                <w:rFonts w:ascii="Times New Roman" w:hAnsi="Times New Roman" w:cs="Times New Roman"/>
                <w:color w:val="231F20"/>
                <w:spacing w:val="13"/>
                <w:w w:val="120"/>
                <w:sz w:val="24"/>
                <w:szCs w:val="24"/>
                <w:lang w:val="ru-RU"/>
              </w:rPr>
              <w:t xml:space="preserve"> </w:t>
            </w:r>
            <w:r w:rsidRPr="000D4CDD">
              <w:rPr>
                <w:rFonts w:ascii="Times New Roman" w:hAnsi="Times New Roman" w:cs="Times New Roman"/>
                <w:color w:val="231F20"/>
                <w:w w:val="120"/>
                <w:sz w:val="24"/>
                <w:szCs w:val="24"/>
                <w:lang w:val="ru-RU"/>
              </w:rPr>
              <w:t>и</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музыки</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в</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вокальных</w:t>
            </w:r>
            <w:r w:rsidRPr="000D4CDD">
              <w:rPr>
                <w:rFonts w:ascii="Times New Roman" w:hAnsi="Times New Roman" w:cs="Times New Roman"/>
                <w:color w:val="231F20"/>
                <w:spacing w:val="15"/>
                <w:w w:val="120"/>
                <w:sz w:val="24"/>
                <w:szCs w:val="24"/>
                <w:lang w:val="ru-RU"/>
              </w:rPr>
              <w:t xml:space="preserve"> </w:t>
            </w:r>
            <w:r w:rsidRPr="000D4CDD">
              <w:rPr>
                <w:rFonts w:ascii="Times New Roman" w:hAnsi="Times New Roman" w:cs="Times New Roman"/>
                <w:color w:val="231F20"/>
                <w:w w:val="120"/>
                <w:sz w:val="24"/>
                <w:szCs w:val="24"/>
                <w:lang w:val="ru-RU"/>
              </w:rPr>
              <w:t>жанрах</w:t>
            </w:r>
            <w:r w:rsidRPr="000D4CDD">
              <w:rPr>
                <w:rFonts w:ascii="Times New Roman" w:hAnsi="Times New Roman" w:cs="Times New Roman"/>
                <w:color w:val="231F20"/>
                <w:spacing w:val="15"/>
                <w:w w:val="120"/>
                <w:sz w:val="24"/>
                <w:szCs w:val="24"/>
                <w:lang w:val="ru-RU"/>
              </w:rPr>
              <w:t xml:space="preserve"> </w:t>
            </w:r>
            <w:r w:rsidRPr="000D4CDD">
              <w:rPr>
                <w:rFonts w:ascii="Times New Roman" w:hAnsi="Times New Roman" w:cs="Times New Roman"/>
                <w:color w:val="231F20"/>
                <w:w w:val="120"/>
                <w:sz w:val="24"/>
                <w:szCs w:val="24"/>
                <w:lang w:val="ru-RU"/>
              </w:rPr>
              <w:t>(песня,</w:t>
            </w:r>
            <w:r w:rsidRPr="000D4CDD">
              <w:rPr>
                <w:rFonts w:ascii="Times New Roman" w:hAnsi="Times New Roman" w:cs="Times New Roman"/>
                <w:color w:val="231F20"/>
                <w:spacing w:val="-51"/>
                <w:w w:val="120"/>
                <w:sz w:val="24"/>
                <w:szCs w:val="24"/>
                <w:lang w:val="ru-RU"/>
              </w:rPr>
              <w:t xml:space="preserve"> </w:t>
            </w:r>
            <w:proofErr w:type="spellStart"/>
            <w:r w:rsidRPr="000D4CDD">
              <w:rPr>
                <w:rFonts w:ascii="Times New Roman" w:hAnsi="Times New Roman" w:cs="Times New Roman"/>
                <w:color w:val="231F20"/>
                <w:w w:val="120"/>
                <w:sz w:val="24"/>
                <w:szCs w:val="24"/>
                <w:lang w:val="ru-RU"/>
              </w:rPr>
              <w:t>романс</w:t>
            </w:r>
            <w:proofErr w:type="gramStart"/>
            <w:r w:rsidRPr="000D4CDD">
              <w:rPr>
                <w:rFonts w:ascii="Times New Roman" w:hAnsi="Times New Roman" w:cs="Times New Roman"/>
                <w:color w:val="231F20"/>
                <w:w w:val="120"/>
                <w:sz w:val="24"/>
                <w:szCs w:val="24"/>
                <w:lang w:val="ru-RU"/>
              </w:rPr>
              <w:t>,</w:t>
            </w:r>
            <w:r>
              <w:rPr>
                <w:rFonts w:ascii="Times New Roman" w:hAnsi="Times New Roman" w:cs="Times New Roman"/>
                <w:color w:val="231F20"/>
                <w:w w:val="120"/>
                <w:sz w:val="24"/>
                <w:szCs w:val="24"/>
                <w:lang w:val="ru-RU"/>
              </w:rPr>
              <w:t>к</w:t>
            </w:r>
            <w:proofErr w:type="gramEnd"/>
            <w:r>
              <w:rPr>
                <w:rFonts w:ascii="Times New Roman" w:hAnsi="Times New Roman" w:cs="Times New Roman"/>
                <w:color w:val="231F20"/>
                <w:w w:val="120"/>
                <w:sz w:val="24"/>
                <w:szCs w:val="24"/>
                <w:lang w:val="ru-RU"/>
              </w:rPr>
              <w:t>антата</w:t>
            </w:r>
            <w:proofErr w:type="spellEnd"/>
            <w:r w:rsidRPr="000D4CDD">
              <w:rPr>
                <w:rFonts w:ascii="Times New Roman" w:hAnsi="Times New Roman" w:cs="Times New Roman"/>
                <w:color w:val="231F20"/>
                <w:w w:val="120"/>
                <w:sz w:val="24"/>
                <w:szCs w:val="24"/>
                <w:lang w:val="ru-RU"/>
              </w:rPr>
              <w:t>,</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ноктюрн,</w:t>
            </w:r>
            <w:r w:rsidRPr="000D4CDD">
              <w:rPr>
                <w:rFonts w:ascii="Times New Roman" w:hAnsi="Times New Roman" w:cs="Times New Roman"/>
                <w:color w:val="231F20"/>
                <w:spacing w:val="6"/>
                <w:w w:val="120"/>
                <w:sz w:val="24"/>
                <w:szCs w:val="24"/>
                <w:lang w:val="ru-RU"/>
              </w:rPr>
              <w:t xml:space="preserve"> </w:t>
            </w:r>
            <w:r w:rsidRPr="000D4CDD">
              <w:rPr>
                <w:rFonts w:ascii="Times New Roman" w:hAnsi="Times New Roman" w:cs="Times New Roman"/>
                <w:color w:val="231F20"/>
                <w:w w:val="120"/>
                <w:sz w:val="24"/>
                <w:szCs w:val="24"/>
                <w:lang w:val="ru-RU"/>
              </w:rPr>
              <w:t>баркарола,</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былина</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и</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др.).</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Интонации</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рассказа,</w:t>
            </w:r>
            <w:r w:rsidRPr="000D4CDD">
              <w:rPr>
                <w:rFonts w:ascii="Times New Roman" w:hAnsi="Times New Roman" w:cs="Times New Roman"/>
                <w:color w:val="231F20"/>
                <w:spacing w:val="20"/>
                <w:w w:val="120"/>
                <w:sz w:val="24"/>
                <w:szCs w:val="24"/>
                <w:lang w:val="ru-RU"/>
              </w:rPr>
              <w:t xml:space="preserve"> </w:t>
            </w:r>
            <w:r w:rsidRPr="000D4CDD">
              <w:rPr>
                <w:rFonts w:ascii="Times New Roman" w:hAnsi="Times New Roman" w:cs="Times New Roman"/>
                <w:color w:val="231F20"/>
                <w:w w:val="120"/>
                <w:sz w:val="24"/>
                <w:szCs w:val="24"/>
                <w:lang w:val="ru-RU"/>
              </w:rPr>
              <w:t>повествования</w:t>
            </w:r>
            <w:r w:rsidRPr="000D4CDD">
              <w:rPr>
                <w:rFonts w:ascii="Times New Roman" w:hAnsi="Times New Roman" w:cs="Times New Roman"/>
                <w:color w:val="231F20"/>
                <w:spacing w:val="20"/>
                <w:w w:val="120"/>
                <w:sz w:val="24"/>
                <w:szCs w:val="24"/>
                <w:lang w:val="ru-RU"/>
              </w:rPr>
              <w:t xml:space="preserve"> </w:t>
            </w:r>
            <w:r w:rsidRPr="000D4CDD">
              <w:rPr>
                <w:rFonts w:ascii="Times New Roman" w:hAnsi="Times New Roman" w:cs="Times New Roman"/>
                <w:color w:val="231F20"/>
                <w:w w:val="120"/>
                <w:sz w:val="24"/>
                <w:szCs w:val="24"/>
                <w:lang w:val="ru-RU"/>
              </w:rPr>
              <w:t>в</w:t>
            </w:r>
            <w:r w:rsidRPr="000D4CDD">
              <w:rPr>
                <w:rFonts w:ascii="Times New Roman" w:hAnsi="Times New Roman" w:cs="Times New Roman"/>
                <w:color w:val="231F20"/>
                <w:spacing w:val="-51"/>
                <w:w w:val="120"/>
                <w:sz w:val="24"/>
                <w:szCs w:val="24"/>
                <w:lang w:val="ru-RU"/>
              </w:rPr>
              <w:t xml:space="preserve"> </w:t>
            </w:r>
            <w:r w:rsidRPr="000D4CDD">
              <w:rPr>
                <w:rFonts w:ascii="Times New Roman" w:hAnsi="Times New Roman" w:cs="Times New Roman"/>
                <w:color w:val="231F20"/>
                <w:w w:val="120"/>
                <w:sz w:val="24"/>
                <w:szCs w:val="24"/>
                <w:lang w:val="ru-RU"/>
              </w:rPr>
              <w:t>инструментальной</w:t>
            </w:r>
          </w:p>
          <w:p w:rsidR="0082036E" w:rsidRPr="0082036E" w:rsidRDefault="00483B21" w:rsidP="0082036E">
            <w:pPr>
              <w:pStyle w:val="TableParagraph"/>
              <w:spacing w:before="81" w:line="254" w:lineRule="auto"/>
              <w:ind w:right="41"/>
              <w:rPr>
                <w:rFonts w:ascii="Times New Roman" w:hAnsi="Times New Roman" w:cs="Times New Roman"/>
                <w:color w:val="231F20"/>
                <w:w w:val="120"/>
                <w:sz w:val="24"/>
                <w:szCs w:val="24"/>
                <w:lang w:val="ru-RU"/>
              </w:rPr>
            </w:pPr>
            <w:r w:rsidRPr="000D4CDD">
              <w:rPr>
                <w:rFonts w:ascii="Times New Roman" w:hAnsi="Times New Roman" w:cs="Times New Roman"/>
                <w:color w:val="231F20"/>
                <w:w w:val="120"/>
                <w:sz w:val="24"/>
                <w:szCs w:val="24"/>
                <w:lang w:val="ru-RU"/>
              </w:rPr>
              <w:t>музыке</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(поэма,</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баллада</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и</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др.).</w:t>
            </w:r>
            <w:r w:rsidRPr="000D4CDD">
              <w:rPr>
                <w:rFonts w:ascii="Times New Roman" w:hAnsi="Times New Roman" w:cs="Times New Roman"/>
                <w:color w:val="231F20"/>
                <w:spacing w:val="1"/>
                <w:w w:val="120"/>
                <w:sz w:val="24"/>
                <w:szCs w:val="24"/>
                <w:lang w:val="ru-RU"/>
              </w:rPr>
              <w:t xml:space="preserve"> </w:t>
            </w:r>
            <w:proofErr w:type="spellStart"/>
            <w:r w:rsidRPr="000D4CDD">
              <w:rPr>
                <w:rFonts w:ascii="Times New Roman" w:hAnsi="Times New Roman" w:cs="Times New Roman"/>
                <w:color w:val="231F20"/>
                <w:spacing w:val="-1"/>
                <w:w w:val="120"/>
                <w:sz w:val="24"/>
                <w:szCs w:val="24"/>
              </w:rPr>
              <w:t>Программная</w:t>
            </w:r>
            <w:proofErr w:type="spellEnd"/>
            <w:r w:rsidRPr="000D4CDD">
              <w:rPr>
                <w:rFonts w:ascii="Times New Roman" w:hAnsi="Times New Roman" w:cs="Times New Roman"/>
                <w:color w:val="231F20"/>
                <w:spacing w:val="7"/>
                <w:w w:val="120"/>
                <w:sz w:val="24"/>
                <w:szCs w:val="24"/>
              </w:rPr>
              <w:t xml:space="preserve"> </w:t>
            </w:r>
            <w:r w:rsidRPr="000D4CDD">
              <w:rPr>
                <w:rFonts w:ascii="Times New Roman" w:hAnsi="Times New Roman" w:cs="Times New Roman"/>
                <w:color w:val="231F20"/>
                <w:w w:val="120"/>
                <w:sz w:val="24"/>
                <w:szCs w:val="24"/>
              </w:rPr>
              <w:t>музыка</w:t>
            </w:r>
          </w:p>
        </w:tc>
        <w:tc>
          <w:tcPr>
            <w:tcW w:w="5449" w:type="dxa"/>
            <w:tcBorders>
              <w:top w:val="single" w:sz="6" w:space="0" w:color="231F20"/>
              <w:left w:val="single" w:sz="4" w:space="0" w:color="auto"/>
            </w:tcBorders>
          </w:tcPr>
          <w:p w:rsidR="00483B21" w:rsidRPr="000D4CDD" w:rsidRDefault="00483B21" w:rsidP="001B32AA">
            <w:pPr>
              <w:pStyle w:val="TableParagraph"/>
              <w:spacing w:before="81" w:line="254" w:lineRule="auto"/>
              <w:ind w:left="170" w:right="232"/>
              <w:rPr>
                <w:rFonts w:ascii="Times New Roman" w:hAnsi="Times New Roman" w:cs="Times New Roman"/>
                <w:sz w:val="24"/>
                <w:szCs w:val="24"/>
                <w:lang w:val="ru-RU"/>
              </w:rPr>
            </w:pPr>
            <w:r w:rsidRPr="000D4CDD">
              <w:rPr>
                <w:rFonts w:ascii="Times New Roman" w:hAnsi="Times New Roman" w:cs="Times New Roman"/>
                <w:color w:val="231F20"/>
                <w:w w:val="115"/>
                <w:sz w:val="24"/>
                <w:szCs w:val="24"/>
                <w:lang w:val="ru-RU"/>
              </w:rPr>
              <w:t>Знакомство</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с</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образцами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вокальной</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инструментальной</w:t>
            </w:r>
            <w:r w:rsidRPr="000D4CDD">
              <w:rPr>
                <w:rFonts w:ascii="Times New Roman" w:hAnsi="Times New Roman" w:cs="Times New Roman"/>
                <w:color w:val="231F20"/>
                <w:spacing w:val="35"/>
                <w:w w:val="115"/>
                <w:sz w:val="24"/>
                <w:szCs w:val="24"/>
                <w:lang w:val="ru-RU"/>
              </w:rPr>
              <w:t xml:space="preserve"> </w:t>
            </w:r>
            <w:r w:rsidRPr="000D4CDD">
              <w:rPr>
                <w:rFonts w:ascii="Times New Roman" w:hAnsi="Times New Roman" w:cs="Times New Roman"/>
                <w:color w:val="231F20"/>
                <w:w w:val="115"/>
                <w:sz w:val="24"/>
                <w:szCs w:val="24"/>
                <w:lang w:val="ru-RU"/>
              </w:rPr>
              <w:t>музыки.</w:t>
            </w:r>
          </w:p>
          <w:p w:rsidR="00483B21" w:rsidRPr="000D4CDD" w:rsidRDefault="00483B21" w:rsidP="001B32AA">
            <w:pPr>
              <w:pStyle w:val="TableParagraph"/>
              <w:spacing w:before="1" w:line="254" w:lineRule="auto"/>
              <w:ind w:left="170" w:right="232"/>
              <w:rPr>
                <w:rFonts w:ascii="Times New Roman" w:hAnsi="Times New Roman" w:cs="Times New Roman"/>
                <w:sz w:val="24"/>
                <w:szCs w:val="24"/>
                <w:lang w:val="ru-RU"/>
              </w:rPr>
            </w:pPr>
            <w:r w:rsidRPr="000D4CDD">
              <w:rPr>
                <w:rFonts w:ascii="Times New Roman" w:hAnsi="Times New Roman" w:cs="Times New Roman"/>
                <w:color w:val="231F20"/>
                <w:w w:val="115"/>
                <w:sz w:val="24"/>
                <w:szCs w:val="24"/>
                <w:lang w:val="ru-RU"/>
              </w:rPr>
              <w:t>Импровизация,</w:t>
            </w:r>
            <w:r w:rsidRPr="000D4CDD">
              <w:rPr>
                <w:rFonts w:ascii="Times New Roman" w:hAnsi="Times New Roman" w:cs="Times New Roman"/>
                <w:color w:val="231F20"/>
                <w:spacing w:val="47"/>
                <w:w w:val="115"/>
                <w:sz w:val="24"/>
                <w:szCs w:val="24"/>
                <w:lang w:val="ru-RU"/>
              </w:rPr>
              <w:t xml:space="preserve"> </w:t>
            </w:r>
            <w:r w:rsidRPr="000D4CDD">
              <w:rPr>
                <w:rFonts w:ascii="Times New Roman" w:hAnsi="Times New Roman" w:cs="Times New Roman"/>
                <w:color w:val="231F20"/>
                <w:w w:val="115"/>
                <w:sz w:val="24"/>
                <w:szCs w:val="24"/>
                <w:lang w:val="ru-RU"/>
              </w:rPr>
              <w:t>сочинение</w:t>
            </w:r>
            <w:r w:rsidRPr="000D4CDD">
              <w:rPr>
                <w:rFonts w:ascii="Times New Roman" w:hAnsi="Times New Roman" w:cs="Times New Roman"/>
                <w:color w:val="231F20"/>
                <w:spacing w:val="47"/>
                <w:w w:val="115"/>
                <w:sz w:val="24"/>
                <w:szCs w:val="24"/>
                <w:lang w:val="ru-RU"/>
              </w:rPr>
              <w:t xml:space="preserve"> </w:t>
            </w:r>
            <w:r w:rsidRPr="000D4CDD">
              <w:rPr>
                <w:rFonts w:ascii="Times New Roman" w:hAnsi="Times New Roman" w:cs="Times New Roman"/>
                <w:color w:val="231F20"/>
                <w:w w:val="115"/>
                <w:sz w:val="24"/>
                <w:szCs w:val="24"/>
                <w:lang w:val="ru-RU"/>
              </w:rPr>
              <w:t>мелодий</w:t>
            </w:r>
            <w:r w:rsidRPr="000D4CDD">
              <w:rPr>
                <w:rFonts w:ascii="Times New Roman" w:hAnsi="Times New Roman" w:cs="Times New Roman"/>
                <w:color w:val="231F20"/>
                <w:spacing w:val="48"/>
                <w:w w:val="115"/>
                <w:sz w:val="24"/>
                <w:szCs w:val="24"/>
                <w:lang w:val="ru-RU"/>
              </w:rPr>
              <w:t xml:space="preserve"> </w:t>
            </w:r>
            <w:r w:rsidRPr="000D4CDD">
              <w:rPr>
                <w:rFonts w:ascii="Times New Roman" w:hAnsi="Times New Roman" w:cs="Times New Roman"/>
                <w:color w:val="231F20"/>
                <w:w w:val="115"/>
                <w:sz w:val="24"/>
                <w:szCs w:val="24"/>
                <w:lang w:val="ru-RU"/>
              </w:rPr>
              <w:t>на</w:t>
            </w:r>
            <w:r w:rsidRPr="000D4CDD">
              <w:rPr>
                <w:rFonts w:ascii="Times New Roman" w:hAnsi="Times New Roman" w:cs="Times New Roman"/>
                <w:color w:val="231F20"/>
                <w:spacing w:val="47"/>
                <w:w w:val="115"/>
                <w:sz w:val="24"/>
                <w:szCs w:val="24"/>
                <w:lang w:val="ru-RU"/>
              </w:rPr>
              <w:t xml:space="preserve"> </w:t>
            </w:r>
            <w:r w:rsidRPr="000D4CDD">
              <w:rPr>
                <w:rFonts w:ascii="Times New Roman" w:hAnsi="Times New Roman" w:cs="Times New Roman"/>
                <w:color w:val="231F20"/>
                <w:w w:val="115"/>
                <w:sz w:val="24"/>
                <w:szCs w:val="24"/>
                <w:lang w:val="ru-RU"/>
              </w:rPr>
              <w:t>основе</w:t>
            </w:r>
            <w:r w:rsidRPr="000D4CDD">
              <w:rPr>
                <w:rFonts w:ascii="Times New Roman" w:hAnsi="Times New Roman" w:cs="Times New Roman"/>
                <w:color w:val="231F20"/>
                <w:spacing w:val="48"/>
                <w:w w:val="115"/>
                <w:sz w:val="24"/>
                <w:szCs w:val="24"/>
                <w:lang w:val="ru-RU"/>
              </w:rPr>
              <w:t xml:space="preserve"> </w:t>
            </w:r>
            <w:r w:rsidRPr="000D4CDD">
              <w:rPr>
                <w:rFonts w:ascii="Times New Roman" w:hAnsi="Times New Roman" w:cs="Times New Roman"/>
                <w:color w:val="231F20"/>
                <w:w w:val="115"/>
                <w:sz w:val="24"/>
                <w:szCs w:val="24"/>
                <w:lang w:val="ru-RU"/>
              </w:rPr>
              <w:t>стихотворных</w:t>
            </w:r>
            <w:r w:rsidRPr="000D4CDD">
              <w:rPr>
                <w:rFonts w:ascii="Times New Roman" w:hAnsi="Times New Roman" w:cs="Times New Roman"/>
                <w:color w:val="231F20"/>
                <w:spacing w:val="45"/>
                <w:w w:val="115"/>
                <w:sz w:val="24"/>
                <w:szCs w:val="24"/>
                <w:lang w:val="ru-RU"/>
              </w:rPr>
              <w:t xml:space="preserve"> </w:t>
            </w:r>
            <w:r w:rsidRPr="000D4CDD">
              <w:rPr>
                <w:rFonts w:ascii="Times New Roman" w:hAnsi="Times New Roman" w:cs="Times New Roman"/>
                <w:color w:val="231F20"/>
                <w:w w:val="115"/>
                <w:sz w:val="24"/>
                <w:szCs w:val="24"/>
                <w:lang w:val="ru-RU"/>
              </w:rPr>
              <w:t>строк,</w:t>
            </w:r>
            <w:r w:rsidRPr="000D4CDD">
              <w:rPr>
                <w:rFonts w:ascii="Times New Roman" w:hAnsi="Times New Roman" w:cs="Times New Roman"/>
                <w:color w:val="231F20"/>
                <w:spacing w:val="45"/>
                <w:w w:val="115"/>
                <w:sz w:val="24"/>
                <w:szCs w:val="24"/>
                <w:lang w:val="ru-RU"/>
              </w:rPr>
              <w:t xml:space="preserve"> </w:t>
            </w:r>
            <w:r w:rsidRPr="000D4CDD">
              <w:rPr>
                <w:rFonts w:ascii="Times New Roman" w:hAnsi="Times New Roman" w:cs="Times New Roman"/>
                <w:color w:val="231F20"/>
                <w:w w:val="115"/>
                <w:sz w:val="24"/>
                <w:szCs w:val="24"/>
                <w:lang w:val="ru-RU"/>
              </w:rPr>
              <w:t>сравнение</w:t>
            </w:r>
            <w:r w:rsidRPr="000D4CDD">
              <w:rPr>
                <w:rFonts w:ascii="Times New Roman" w:hAnsi="Times New Roman" w:cs="Times New Roman"/>
                <w:color w:val="231F20"/>
                <w:spacing w:val="45"/>
                <w:w w:val="115"/>
                <w:sz w:val="24"/>
                <w:szCs w:val="24"/>
                <w:lang w:val="ru-RU"/>
              </w:rPr>
              <w:t xml:space="preserve"> </w:t>
            </w:r>
            <w:r w:rsidRPr="000D4CDD">
              <w:rPr>
                <w:rFonts w:ascii="Times New Roman" w:hAnsi="Times New Roman" w:cs="Times New Roman"/>
                <w:color w:val="231F20"/>
                <w:w w:val="115"/>
                <w:sz w:val="24"/>
                <w:szCs w:val="24"/>
                <w:lang w:val="ru-RU"/>
              </w:rPr>
              <w:t>своих</w:t>
            </w:r>
            <w:r w:rsidRPr="000D4CDD">
              <w:rPr>
                <w:rFonts w:ascii="Times New Roman" w:hAnsi="Times New Roman" w:cs="Times New Roman"/>
                <w:color w:val="231F20"/>
                <w:spacing w:val="45"/>
                <w:w w:val="115"/>
                <w:sz w:val="24"/>
                <w:szCs w:val="24"/>
                <w:lang w:val="ru-RU"/>
              </w:rPr>
              <w:t xml:space="preserve"> </w:t>
            </w:r>
            <w:r w:rsidRPr="000D4CDD">
              <w:rPr>
                <w:rFonts w:ascii="Times New Roman" w:hAnsi="Times New Roman" w:cs="Times New Roman"/>
                <w:color w:val="231F20"/>
                <w:w w:val="115"/>
                <w:sz w:val="24"/>
                <w:szCs w:val="24"/>
                <w:lang w:val="ru-RU"/>
              </w:rPr>
              <w:t>вариантов</w:t>
            </w:r>
            <w:r w:rsidRPr="000D4CDD">
              <w:rPr>
                <w:rFonts w:ascii="Times New Roman" w:hAnsi="Times New Roman" w:cs="Times New Roman"/>
                <w:color w:val="231F20"/>
                <w:spacing w:val="45"/>
                <w:w w:val="115"/>
                <w:sz w:val="24"/>
                <w:szCs w:val="24"/>
                <w:lang w:val="ru-RU"/>
              </w:rPr>
              <w:t xml:space="preserve"> </w:t>
            </w:r>
            <w:r w:rsidRPr="000D4CDD">
              <w:rPr>
                <w:rFonts w:ascii="Times New Roman" w:hAnsi="Times New Roman" w:cs="Times New Roman"/>
                <w:color w:val="231F20"/>
                <w:w w:val="115"/>
                <w:sz w:val="24"/>
                <w:szCs w:val="24"/>
                <w:lang w:val="ru-RU"/>
              </w:rPr>
              <w:t>с</w:t>
            </w:r>
            <w:r w:rsidRPr="000D4CDD">
              <w:rPr>
                <w:rFonts w:ascii="Times New Roman" w:hAnsi="Times New Roman" w:cs="Times New Roman"/>
                <w:color w:val="231F20"/>
                <w:spacing w:val="45"/>
                <w:w w:val="115"/>
                <w:sz w:val="24"/>
                <w:szCs w:val="24"/>
                <w:lang w:val="ru-RU"/>
              </w:rPr>
              <w:t xml:space="preserve"> </w:t>
            </w:r>
            <w:r w:rsidRPr="000D4CDD">
              <w:rPr>
                <w:rFonts w:ascii="Times New Roman" w:hAnsi="Times New Roman" w:cs="Times New Roman"/>
                <w:color w:val="231F20"/>
                <w:w w:val="115"/>
                <w:sz w:val="24"/>
                <w:szCs w:val="24"/>
                <w:lang w:val="ru-RU"/>
              </w:rPr>
              <w:t>мелодиями,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сочинёнными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композиторами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(метод</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«Сочинение</w:t>
            </w:r>
            <w:r w:rsidRPr="000D4CDD">
              <w:rPr>
                <w:rFonts w:ascii="Times New Roman" w:hAnsi="Times New Roman" w:cs="Times New Roman"/>
                <w:color w:val="231F20"/>
                <w:spacing w:val="-49"/>
                <w:w w:val="115"/>
                <w:sz w:val="24"/>
                <w:szCs w:val="24"/>
                <w:lang w:val="ru-RU"/>
              </w:rPr>
              <w:t xml:space="preserve"> </w:t>
            </w:r>
            <w:proofErr w:type="gramStart"/>
            <w:r w:rsidRPr="000D4CDD">
              <w:rPr>
                <w:rFonts w:ascii="Times New Roman" w:hAnsi="Times New Roman" w:cs="Times New Roman"/>
                <w:color w:val="231F20"/>
                <w:w w:val="115"/>
                <w:sz w:val="24"/>
                <w:szCs w:val="24"/>
                <w:lang w:val="ru-RU"/>
              </w:rPr>
              <w:t>сочинённого</w:t>
            </w:r>
            <w:proofErr w:type="gramEnd"/>
            <w:r w:rsidRPr="000D4CDD">
              <w:rPr>
                <w:rFonts w:ascii="Times New Roman" w:hAnsi="Times New Roman" w:cs="Times New Roman"/>
                <w:color w:val="231F20"/>
                <w:w w:val="115"/>
                <w:sz w:val="24"/>
                <w:szCs w:val="24"/>
                <w:lang w:val="ru-RU"/>
              </w:rPr>
              <w:t>»).</w:t>
            </w:r>
          </w:p>
          <w:p w:rsidR="00483B21" w:rsidRPr="000D4CDD" w:rsidRDefault="00483B21" w:rsidP="001B32AA">
            <w:pPr>
              <w:pStyle w:val="TableParagraph"/>
              <w:spacing w:before="2" w:line="254" w:lineRule="auto"/>
              <w:ind w:left="170" w:right="227"/>
              <w:jc w:val="both"/>
              <w:rPr>
                <w:rFonts w:ascii="Times New Roman" w:hAnsi="Times New Roman" w:cs="Times New Roman"/>
                <w:sz w:val="24"/>
                <w:szCs w:val="24"/>
                <w:lang w:val="ru-RU"/>
              </w:rPr>
            </w:pPr>
            <w:r w:rsidRPr="000D4CDD">
              <w:rPr>
                <w:rFonts w:ascii="Times New Roman" w:hAnsi="Times New Roman" w:cs="Times New Roman"/>
                <w:color w:val="231F20"/>
                <w:w w:val="115"/>
                <w:sz w:val="24"/>
                <w:szCs w:val="24"/>
                <w:lang w:val="ru-RU"/>
              </w:rPr>
              <w:t>Сочинение</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рассказа,</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стихотворения</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под  впечатлением</w:t>
            </w:r>
            <w:r w:rsidRPr="000D4CDD">
              <w:rPr>
                <w:rFonts w:ascii="Times New Roman" w:hAnsi="Times New Roman" w:cs="Times New Roman"/>
                <w:color w:val="231F20"/>
                <w:spacing w:val="-49"/>
                <w:w w:val="115"/>
                <w:sz w:val="24"/>
                <w:szCs w:val="24"/>
                <w:lang w:val="ru-RU"/>
              </w:rPr>
              <w:t xml:space="preserve"> </w:t>
            </w:r>
            <w:r w:rsidRPr="000D4CDD">
              <w:rPr>
                <w:rFonts w:ascii="Times New Roman" w:hAnsi="Times New Roman" w:cs="Times New Roman"/>
                <w:color w:val="231F20"/>
                <w:w w:val="115"/>
                <w:sz w:val="24"/>
                <w:szCs w:val="24"/>
                <w:lang w:val="ru-RU"/>
              </w:rPr>
              <w:t>от</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восприятия</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инструментального</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музыкального</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пр</w:t>
            </w:r>
            <w:proofErr w:type="gramStart"/>
            <w:r w:rsidRPr="000D4CDD">
              <w:rPr>
                <w:rFonts w:ascii="Times New Roman" w:hAnsi="Times New Roman" w:cs="Times New Roman"/>
                <w:color w:val="231F20"/>
                <w:w w:val="115"/>
                <w:sz w:val="24"/>
                <w:szCs w:val="24"/>
                <w:lang w:val="ru-RU"/>
              </w:rPr>
              <w:t>о-</w:t>
            </w:r>
            <w:proofErr w:type="gramEnd"/>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изведения.</w:t>
            </w:r>
            <w:r w:rsidRPr="000D4CDD">
              <w:rPr>
                <w:rFonts w:ascii="Times New Roman" w:hAnsi="Times New Roman" w:cs="Times New Roman"/>
                <w:color w:val="231F20"/>
                <w:w w:val="120"/>
                <w:sz w:val="24"/>
                <w:szCs w:val="24"/>
                <w:lang w:val="ru-RU"/>
              </w:rPr>
              <w:t xml:space="preserve"> Рисование</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образов</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программной</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музыки.</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Музыкальная</w:t>
            </w:r>
            <w:r w:rsidRPr="000D4CDD">
              <w:rPr>
                <w:rFonts w:ascii="Times New Roman" w:hAnsi="Times New Roman" w:cs="Times New Roman"/>
                <w:color w:val="231F20"/>
                <w:spacing w:val="27"/>
                <w:w w:val="120"/>
                <w:sz w:val="24"/>
                <w:szCs w:val="24"/>
                <w:lang w:val="ru-RU"/>
              </w:rPr>
              <w:t xml:space="preserve"> </w:t>
            </w:r>
            <w:r w:rsidRPr="000D4CDD">
              <w:rPr>
                <w:rFonts w:ascii="Times New Roman" w:hAnsi="Times New Roman" w:cs="Times New Roman"/>
                <w:color w:val="231F20"/>
                <w:w w:val="120"/>
                <w:sz w:val="24"/>
                <w:szCs w:val="24"/>
                <w:lang w:val="ru-RU"/>
              </w:rPr>
              <w:t>викторина</w:t>
            </w:r>
            <w:r w:rsidRPr="000D4CDD">
              <w:rPr>
                <w:rFonts w:ascii="Times New Roman" w:hAnsi="Times New Roman" w:cs="Times New Roman"/>
                <w:color w:val="231F20"/>
                <w:spacing w:val="28"/>
                <w:w w:val="120"/>
                <w:sz w:val="24"/>
                <w:szCs w:val="24"/>
                <w:lang w:val="ru-RU"/>
              </w:rPr>
              <w:t xml:space="preserve"> </w:t>
            </w:r>
            <w:r w:rsidRPr="000D4CDD">
              <w:rPr>
                <w:rFonts w:ascii="Times New Roman" w:hAnsi="Times New Roman" w:cs="Times New Roman"/>
                <w:color w:val="231F20"/>
                <w:w w:val="120"/>
                <w:sz w:val="24"/>
                <w:szCs w:val="24"/>
                <w:lang w:val="ru-RU"/>
              </w:rPr>
              <w:t>на</w:t>
            </w:r>
            <w:r w:rsidRPr="000D4CDD">
              <w:rPr>
                <w:rFonts w:ascii="Times New Roman" w:hAnsi="Times New Roman" w:cs="Times New Roman"/>
                <w:color w:val="231F20"/>
                <w:spacing w:val="28"/>
                <w:w w:val="120"/>
                <w:sz w:val="24"/>
                <w:szCs w:val="24"/>
                <w:lang w:val="ru-RU"/>
              </w:rPr>
              <w:t xml:space="preserve"> </w:t>
            </w:r>
            <w:r w:rsidRPr="000D4CDD">
              <w:rPr>
                <w:rFonts w:ascii="Times New Roman" w:hAnsi="Times New Roman" w:cs="Times New Roman"/>
                <w:color w:val="231F20"/>
                <w:w w:val="120"/>
                <w:sz w:val="24"/>
                <w:szCs w:val="24"/>
                <w:lang w:val="ru-RU"/>
              </w:rPr>
              <w:t>знание</w:t>
            </w:r>
            <w:r w:rsidRPr="000D4CDD">
              <w:rPr>
                <w:rFonts w:ascii="Times New Roman" w:hAnsi="Times New Roman" w:cs="Times New Roman"/>
                <w:color w:val="231F20"/>
                <w:spacing w:val="28"/>
                <w:w w:val="120"/>
                <w:sz w:val="24"/>
                <w:szCs w:val="24"/>
                <w:lang w:val="ru-RU"/>
              </w:rPr>
              <w:t xml:space="preserve"> </w:t>
            </w:r>
            <w:r w:rsidRPr="000D4CDD">
              <w:rPr>
                <w:rFonts w:ascii="Times New Roman" w:hAnsi="Times New Roman" w:cs="Times New Roman"/>
                <w:color w:val="231F20"/>
                <w:w w:val="120"/>
                <w:sz w:val="24"/>
                <w:szCs w:val="24"/>
                <w:lang w:val="ru-RU"/>
              </w:rPr>
              <w:t>музыки,</w:t>
            </w:r>
            <w:r w:rsidRPr="000D4CDD">
              <w:rPr>
                <w:rFonts w:ascii="Times New Roman" w:hAnsi="Times New Roman" w:cs="Times New Roman"/>
                <w:color w:val="231F20"/>
                <w:spacing w:val="28"/>
                <w:w w:val="120"/>
                <w:sz w:val="24"/>
                <w:szCs w:val="24"/>
                <w:lang w:val="ru-RU"/>
              </w:rPr>
              <w:t xml:space="preserve"> </w:t>
            </w:r>
            <w:r w:rsidRPr="000D4CDD">
              <w:rPr>
                <w:rFonts w:ascii="Times New Roman" w:hAnsi="Times New Roman" w:cs="Times New Roman"/>
                <w:color w:val="231F20"/>
                <w:w w:val="120"/>
                <w:sz w:val="24"/>
                <w:szCs w:val="24"/>
                <w:lang w:val="ru-RU"/>
              </w:rPr>
              <w:t>названий</w:t>
            </w:r>
            <w:r w:rsidRPr="000D4CDD">
              <w:rPr>
                <w:rFonts w:ascii="Times New Roman" w:hAnsi="Times New Roman" w:cs="Times New Roman"/>
                <w:color w:val="231F20"/>
                <w:spacing w:val="-51"/>
                <w:w w:val="120"/>
                <w:sz w:val="24"/>
                <w:szCs w:val="24"/>
                <w:lang w:val="ru-RU"/>
              </w:rPr>
              <w:t xml:space="preserve"> </w:t>
            </w:r>
            <w:r w:rsidRPr="000D4CDD">
              <w:rPr>
                <w:rFonts w:ascii="Times New Roman" w:hAnsi="Times New Roman" w:cs="Times New Roman"/>
                <w:color w:val="231F20"/>
                <w:w w:val="120"/>
                <w:sz w:val="24"/>
                <w:szCs w:val="24"/>
                <w:lang w:val="ru-RU"/>
              </w:rPr>
              <w:t>и</w:t>
            </w:r>
            <w:r w:rsidRPr="000D4CDD">
              <w:rPr>
                <w:rFonts w:ascii="Times New Roman" w:hAnsi="Times New Roman" w:cs="Times New Roman"/>
                <w:color w:val="231F20"/>
                <w:spacing w:val="28"/>
                <w:w w:val="120"/>
                <w:sz w:val="24"/>
                <w:szCs w:val="24"/>
                <w:lang w:val="ru-RU"/>
              </w:rPr>
              <w:t xml:space="preserve"> </w:t>
            </w:r>
            <w:r w:rsidRPr="000D4CDD">
              <w:rPr>
                <w:rFonts w:ascii="Times New Roman" w:hAnsi="Times New Roman" w:cs="Times New Roman"/>
                <w:color w:val="231F20"/>
                <w:w w:val="120"/>
                <w:sz w:val="24"/>
                <w:szCs w:val="24"/>
                <w:lang w:val="ru-RU"/>
              </w:rPr>
              <w:t>авторов</w:t>
            </w:r>
            <w:r w:rsidRPr="000D4CDD">
              <w:rPr>
                <w:rFonts w:ascii="Times New Roman" w:hAnsi="Times New Roman" w:cs="Times New Roman"/>
                <w:color w:val="231F20"/>
                <w:spacing w:val="29"/>
                <w:w w:val="120"/>
                <w:sz w:val="24"/>
                <w:szCs w:val="24"/>
                <w:lang w:val="ru-RU"/>
              </w:rPr>
              <w:t xml:space="preserve"> </w:t>
            </w:r>
            <w:r w:rsidRPr="000D4CDD">
              <w:rPr>
                <w:rFonts w:ascii="Times New Roman" w:hAnsi="Times New Roman" w:cs="Times New Roman"/>
                <w:color w:val="231F20"/>
                <w:w w:val="120"/>
                <w:sz w:val="24"/>
                <w:szCs w:val="24"/>
                <w:lang w:val="ru-RU"/>
              </w:rPr>
              <w:t>изученных</w:t>
            </w:r>
            <w:r w:rsidRPr="000D4CDD">
              <w:rPr>
                <w:rFonts w:ascii="Times New Roman" w:hAnsi="Times New Roman" w:cs="Times New Roman"/>
                <w:color w:val="231F20"/>
                <w:spacing w:val="28"/>
                <w:w w:val="120"/>
                <w:sz w:val="24"/>
                <w:szCs w:val="24"/>
                <w:lang w:val="ru-RU"/>
              </w:rPr>
              <w:t xml:space="preserve"> </w:t>
            </w:r>
            <w:r w:rsidRPr="000D4CDD">
              <w:rPr>
                <w:rFonts w:ascii="Times New Roman" w:hAnsi="Times New Roman" w:cs="Times New Roman"/>
                <w:color w:val="231F20"/>
                <w:w w:val="120"/>
                <w:sz w:val="24"/>
                <w:szCs w:val="24"/>
                <w:lang w:val="ru-RU"/>
              </w:rPr>
              <w:t>произведений</w:t>
            </w:r>
          </w:p>
        </w:tc>
      </w:tr>
      <w:tr w:rsidR="0082036E" w:rsidRPr="008D09D2" w:rsidTr="0082036E">
        <w:trPr>
          <w:trHeight w:val="3116"/>
        </w:trPr>
        <w:tc>
          <w:tcPr>
            <w:tcW w:w="1267" w:type="dxa"/>
            <w:tcBorders>
              <w:top w:val="single" w:sz="6" w:space="0" w:color="231F20"/>
              <w:left w:val="single" w:sz="6" w:space="0" w:color="231F20"/>
              <w:right w:val="single" w:sz="4" w:space="0" w:color="auto"/>
            </w:tcBorders>
          </w:tcPr>
          <w:p w:rsidR="0082036E" w:rsidRPr="000D4CDD" w:rsidRDefault="0082036E" w:rsidP="0082036E">
            <w:pPr>
              <w:pStyle w:val="TableParagraph"/>
              <w:spacing w:before="81"/>
              <w:ind w:left="167"/>
              <w:rPr>
                <w:rFonts w:ascii="Times New Roman" w:hAnsi="Times New Roman" w:cs="Times New Roman"/>
                <w:sz w:val="24"/>
                <w:szCs w:val="24"/>
              </w:rPr>
            </w:pPr>
            <w:r w:rsidRPr="000D4CDD">
              <w:rPr>
                <w:rFonts w:ascii="Times New Roman" w:hAnsi="Times New Roman" w:cs="Times New Roman"/>
                <w:color w:val="231F20"/>
                <w:w w:val="120"/>
                <w:sz w:val="24"/>
                <w:szCs w:val="24"/>
              </w:rPr>
              <w:t>Б)</w:t>
            </w:r>
          </w:p>
          <w:p w:rsidR="0082036E" w:rsidRPr="000D4CDD" w:rsidRDefault="0082036E" w:rsidP="0082036E">
            <w:pPr>
              <w:pStyle w:val="TableParagraph"/>
              <w:spacing w:before="13"/>
              <w:ind w:left="167"/>
              <w:rPr>
                <w:rFonts w:ascii="Times New Roman" w:hAnsi="Times New Roman" w:cs="Times New Roman"/>
                <w:sz w:val="24"/>
                <w:szCs w:val="24"/>
              </w:rPr>
            </w:pPr>
            <w:r w:rsidRPr="000D4CDD">
              <w:rPr>
                <w:rFonts w:ascii="Times New Roman" w:hAnsi="Times New Roman" w:cs="Times New Roman"/>
                <w:color w:val="231F20"/>
                <w:w w:val="115"/>
                <w:sz w:val="24"/>
                <w:szCs w:val="24"/>
              </w:rPr>
              <w:t>3—4</w:t>
            </w:r>
          </w:p>
          <w:p w:rsidR="0082036E" w:rsidRPr="000D4CDD" w:rsidRDefault="0082036E" w:rsidP="0082036E">
            <w:pPr>
              <w:pStyle w:val="TableParagraph"/>
              <w:spacing w:before="81"/>
              <w:ind w:left="167"/>
              <w:rPr>
                <w:rFonts w:ascii="Times New Roman" w:hAnsi="Times New Roman" w:cs="Times New Roman"/>
                <w:color w:val="231F20"/>
                <w:w w:val="115"/>
                <w:sz w:val="24"/>
                <w:szCs w:val="24"/>
              </w:rPr>
            </w:pPr>
            <w:proofErr w:type="spellStart"/>
            <w:r w:rsidRPr="000D4CDD">
              <w:rPr>
                <w:rFonts w:ascii="Times New Roman" w:hAnsi="Times New Roman" w:cs="Times New Roman"/>
                <w:color w:val="231F20"/>
                <w:w w:val="115"/>
                <w:sz w:val="24"/>
                <w:szCs w:val="24"/>
              </w:rPr>
              <w:t>учебных</w:t>
            </w:r>
            <w:proofErr w:type="spellEnd"/>
            <w:r w:rsidRPr="000D4CDD">
              <w:rPr>
                <w:rFonts w:ascii="Times New Roman" w:hAnsi="Times New Roman" w:cs="Times New Roman"/>
                <w:color w:val="231F20"/>
                <w:spacing w:val="-49"/>
                <w:w w:val="115"/>
                <w:sz w:val="24"/>
                <w:szCs w:val="24"/>
              </w:rPr>
              <w:t xml:space="preserve"> </w:t>
            </w:r>
            <w:proofErr w:type="spellStart"/>
            <w:r w:rsidRPr="000D4CDD">
              <w:rPr>
                <w:rFonts w:ascii="Times New Roman" w:hAnsi="Times New Roman" w:cs="Times New Roman"/>
                <w:color w:val="231F20"/>
                <w:w w:val="115"/>
                <w:sz w:val="24"/>
                <w:szCs w:val="24"/>
              </w:rPr>
              <w:t>часа</w:t>
            </w:r>
            <w:proofErr w:type="spellEnd"/>
          </w:p>
        </w:tc>
        <w:tc>
          <w:tcPr>
            <w:tcW w:w="1336" w:type="dxa"/>
            <w:tcBorders>
              <w:top w:val="single" w:sz="6" w:space="0" w:color="231F20"/>
              <w:left w:val="single" w:sz="4" w:space="0" w:color="auto"/>
              <w:bottom w:val="single" w:sz="4" w:space="0" w:color="auto"/>
              <w:right w:val="single" w:sz="4" w:space="0" w:color="auto"/>
            </w:tcBorders>
          </w:tcPr>
          <w:p w:rsidR="0082036E" w:rsidRPr="000D4CDD" w:rsidRDefault="0082036E" w:rsidP="000D4CDD">
            <w:pPr>
              <w:pStyle w:val="TableParagraph"/>
              <w:spacing w:before="81" w:line="254" w:lineRule="auto"/>
              <w:ind w:left="170" w:right="99"/>
              <w:jc w:val="both"/>
              <w:rPr>
                <w:rFonts w:ascii="Times New Roman" w:hAnsi="Times New Roman" w:cs="Times New Roman"/>
                <w:color w:val="231F20"/>
                <w:w w:val="120"/>
                <w:sz w:val="24"/>
                <w:szCs w:val="24"/>
              </w:rPr>
            </w:pPr>
            <w:r w:rsidRPr="000D4CDD">
              <w:rPr>
                <w:rFonts w:ascii="Times New Roman" w:hAnsi="Times New Roman" w:cs="Times New Roman"/>
                <w:color w:val="231F20"/>
                <w:w w:val="120"/>
                <w:sz w:val="24"/>
                <w:szCs w:val="24"/>
              </w:rPr>
              <w:t>Музыка</w:t>
            </w:r>
            <w:r w:rsidRPr="000D4CDD">
              <w:rPr>
                <w:rFonts w:ascii="Times New Roman" w:hAnsi="Times New Roman" w:cs="Times New Roman"/>
                <w:color w:val="231F20"/>
                <w:spacing w:val="10"/>
                <w:w w:val="120"/>
                <w:sz w:val="24"/>
                <w:szCs w:val="24"/>
              </w:rPr>
              <w:t xml:space="preserve"> </w:t>
            </w:r>
            <w:r w:rsidRPr="000D4CDD">
              <w:rPr>
                <w:rFonts w:ascii="Times New Roman" w:hAnsi="Times New Roman" w:cs="Times New Roman"/>
                <w:color w:val="231F20"/>
                <w:w w:val="120"/>
                <w:sz w:val="24"/>
                <w:szCs w:val="24"/>
              </w:rPr>
              <w:t>и</w:t>
            </w:r>
            <w:r w:rsidRPr="000D4CDD">
              <w:rPr>
                <w:rFonts w:ascii="Times New Roman" w:hAnsi="Times New Roman" w:cs="Times New Roman"/>
                <w:color w:val="231F20"/>
                <w:spacing w:val="-51"/>
                <w:w w:val="120"/>
                <w:sz w:val="24"/>
                <w:szCs w:val="24"/>
              </w:rPr>
              <w:t xml:space="preserve"> </w:t>
            </w:r>
            <w:proofErr w:type="spellStart"/>
            <w:r w:rsidRPr="000D4CDD">
              <w:rPr>
                <w:rFonts w:ascii="Times New Roman" w:hAnsi="Times New Roman" w:cs="Times New Roman"/>
                <w:color w:val="231F20"/>
                <w:w w:val="120"/>
                <w:sz w:val="24"/>
                <w:szCs w:val="24"/>
              </w:rPr>
              <w:t>живопись</w:t>
            </w:r>
            <w:proofErr w:type="spellEnd"/>
          </w:p>
        </w:tc>
        <w:tc>
          <w:tcPr>
            <w:tcW w:w="2086" w:type="dxa"/>
            <w:tcBorders>
              <w:top w:val="single" w:sz="6" w:space="0" w:color="231F20"/>
              <w:left w:val="single" w:sz="4" w:space="0" w:color="auto"/>
              <w:bottom w:val="single" w:sz="4" w:space="0" w:color="auto"/>
              <w:right w:val="single" w:sz="4" w:space="0" w:color="auto"/>
            </w:tcBorders>
          </w:tcPr>
          <w:p w:rsidR="0082036E" w:rsidRPr="000D4CDD" w:rsidRDefault="0082036E" w:rsidP="0082036E">
            <w:pPr>
              <w:pStyle w:val="TableParagraph"/>
              <w:spacing w:before="81"/>
              <w:ind w:right="77"/>
              <w:jc w:val="both"/>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Выразительные</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средства</w:t>
            </w:r>
            <w:r w:rsidRPr="000D4CDD">
              <w:rPr>
                <w:rFonts w:ascii="Times New Roman" w:hAnsi="Times New Roman" w:cs="Times New Roman"/>
                <w:color w:val="231F20"/>
                <w:spacing w:val="4"/>
                <w:w w:val="120"/>
                <w:sz w:val="24"/>
                <w:szCs w:val="24"/>
                <w:lang w:val="ru-RU"/>
              </w:rPr>
              <w:t xml:space="preserve"> </w:t>
            </w:r>
            <w:r w:rsidRPr="000D4CDD">
              <w:rPr>
                <w:rFonts w:ascii="Times New Roman" w:hAnsi="Times New Roman" w:cs="Times New Roman"/>
                <w:color w:val="231F20"/>
                <w:w w:val="120"/>
                <w:sz w:val="24"/>
                <w:szCs w:val="24"/>
                <w:lang w:val="ru-RU"/>
              </w:rPr>
              <w:t>музыкального</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и</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изобраз</w:t>
            </w:r>
            <w:proofErr w:type="gramStart"/>
            <w:r w:rsidRPr="000D4CDD">
              <w:rPr>
                <w:rFonts w:ascii="Times New Roman" w:hAnsi="Times New Roman" w:cs="Times New Roman"/>
                <w:color w:val="231F20"/>
                <w:w w:val="120"/>
                <w:sz w:val="24"/>
                <w:szCs w:val="24"/>
                <w:lang w:val="ru-RU"/>
              </w:rPr>
              <w:t>и-</w:t>
            </w:r>
            <w:proofErr w:type="gramEnd"/>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spacing w:val="-2"/>
                <w:w w:val="120"/>
                <w:sz w:val="24"/>
                <w:szCs w:val="24"/>
                <w:lang w:val="ru-RU"/>
              </w:rPr>
              <w:t>тельного</w:t>
            </w:r>
            <w:r w:rsidRPr="000D4CDD">
              <w:rPr>
                <w:rFonts w:ascii="Times New Roman" w:hAnsi="Times New Roman" w:cs="Times New Roman"/>
                <w:color w:val="231F20"/>
                <w:spacing w:val="10"/>
                <w:w w:val="120"/>
                <w:sz w:val="24"/>
                <w:szCs w:val="24"/>
                <w:lang w:val="ru-RU"/>
              </w:rPr>
              <w:t xml:space="preserve"> </w:t>
            </w:r>
            <w:r w:rsidRPr="000D4CDD">
              <w:rPr>
                <w:rFonts w:ascii="Times New Roman" w:hAnsi="Times New Roman" w:cs="Times New Roman"/>
                <w:color w:val="231F20"/>
                <w:spacing w:val="-2"/>
                <w:w w:val="120"/>
                <w:sz w:val="24"/>
                <w:szCs w:val="24"/>
                <w:lang w:val="ru-RU"/>
              </w:rPr>
              <w:t>искусства.</w:t>
            </w:r>
            <w:r w:rsidRPr="000D4CDD">
              <w:rPr>
                <w:rFonts w:ascii="Times New Roman" w:hAnsi="Times New Roman" w:cs="Times New Roman"/>
                <w:color w:val="231F20"/>
                <w:spacing w:val="-51"/>
                <w:w w:val="120"/>
                <w:sz w:val="24"/>
                <w:szCs w:val="24"/>
                <w:lang w:val="ru-RU"/>
              </w:rPr>
              <w:t xml:space="preserve"> </w:t>
            </w:r>
            <w:proofErr w:type="gramStart"/>
            <w:r w:rsidRPr="000D4CDD">
              <w:rPr>
                <w:rFonts w:ascii="Times New Roman" w:hAnsi="Times New Roman" w:cs="Times New Roman"/>
                <w:color w:val="231F20"/>
                <w:w w:val="120"/>
                <w:sz w:val="24"/>
                <w:szCs w:val="24"/>
                <w:lang w:val="ru-RU"/>
              </w:rPr>
              <w:t>Аналогии:</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ритм,</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композиция,</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линия</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мелодия,</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пятно</w:t>
            </w:r>
            <w:r w:rsidRPr="000D4CDD">
              <w:rPr>
                <w:rFonts w:ascii="Times New Roman" w:hAnsi="Times New Roman" w:cs="Times New Roman"/>
                <w:color w:val="231F20"/>
                <w:spacing w:val="14"/>
                <w:w w:val="120"/>
                <w:sz w:val="24"/>
                <w:szCs w:val="24"/>
                <w:lang w:val="ru-RU"/>
              </w:rPr>
              <w:t xml:space="preserve"> </w:t>
            </w:r>
            <w:r w:rsidRPr="000D4CDD">
              <w:rPr>
                <w:rFonts w:ascii="Times New Roman" w:hAnsi="Times New Roman" w:cs="Times New Roman"/>
                <w:color w:val="231F20"/>
                <w:w w:val="120"/>
                <w:sz w:val="24"/>
                <w:szCs w:val="24"/>
                <w:lang w:val="ru-RU"/>
              </w:rPr>
              <w:t>—</w:t>
            </w:r>
            <w:r w:rsidRPr="000D4CDD">
              <w:rPr>
                <w:rFonts w:ascii="Times New Roman" w:hAnsi="Times New Roman" w:cs="Times New Roman"/>
                <w:color w:val="231F20"/>
                <w:spacing w:val="15"/>
                <w:w w:val="120"/>
                <w:sz w:val="24"/>
                <w:szCs w:val="24"/>
                <w:lang w:val="ru-RU"/>
              </w:rPr>
              <w:t xml:space="preserve"> </w:t>
            </w:r>
            <w:r w:rsidRPr="000D4CDD">
              <w:rPr>
                <w:rFonts w:ascii="Times New Roman" w:hAnsi="Times New Roman" w:cs="Times New Roman"/>
                <w:color w:val="231F20"/>
                <w:w w:val="120"/>
                <w:sz w:val="24"/>
                <w:szCs w:val="24"/>
                <w:lang w:val="ru-RU"/>
              </w:rPr>
              <w:t>созвучие,</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колорит</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тембр,</w:t>
            </w:r>
            <w:r w:rsidRPr="000D4CDD">
              <w:rPr>
                <w:rFonts w:ascii="Times New Roman" w:hAnsi="Times New Roman" w:cs="Times New Roman"/>
                <w:color w:val="231F20"/>
                <w:spacing w:val="-51"/>
                <w:w w:val="120"/>
                <w:sz w:val="24"/>
                <w:szCs w:val="24"/>
                <w:lang w:val="ru-RU"/>
              </w:rPr>
              <w:t xml:space="preserve"> </w:t>
            </w:r>
            <w:proofErr w:type="spellStart"/>
            <w:r w:rsidRPr="000D4CDD">
              <w:rPr>
                <w:rFonts w:ascii="Times New Roman" w:hAnsi="Times New Roman" w:cs="Times New Roman"/>
                <w:color w:val="231F20"/>
                <w:w w:val="115"/>
                <w:sz w:val="24"/>
                <w:szCs w:val="24"/>
                <w:lang w:val="ru-RU"/>
              </w:rPr>
              <w:t>светлотность</w:t>
            </w:r>
            <w:proofErr w:type="spellEnd"/>
            <w:r w:rsidRPr="000D4CDD">
              <w:rPr>
                <w:rFonts w:ascii="Times New Roman" w:hAnsi="Times New Roman" w:cs="Times New Roman"/>
                <w:color w:val="231F20"/>
                <w:spacing w:val="24"/>
                <w:w w:val="115"/>
                <w:sz w:val="24"/>
                <w:szCs w:val="24"/>
                <w:lang w:val="ru-RU"/>
              </w:rPr>
              <w:t xml:space="preserve"> </w:t>
            </w:r>
            <w:r w:rsidRPr="000D4CDD">
              <w:rPr>
                <w:rFonts w:ascii="Times New Roman" w:hAnsi="Times New Roman" w:cs="Times New Roman"/>
                <w:color w:val="231F20"/>
                <w:w w:val="115"/>
                <w:sz w:val="24"/>
                <w:szCs w:val="24"/>
                <w:lang w:val="ru-RU"/>
              </w:rPr>
              <w:t>—</w:t>
            </w:r>
            <w:r w:rsidRPr="000D4CDD">
              <w:rPr>
                <w:rFonts w:ascii="Times New Roman" w:hAnsi="Times New Roman" w:cs="Times New Roman"/>
                <w:color w:val="231F20"/>
                <w:spacing w:val="25"/>
                <w:w w:val="115"/>
                <w:sz w:val="24"/>
                <w:szCs w:val="24"/>
                <w:lang w:val="ru-RU"/>
              </w:rPr>
              <w:t xml:space="preserve"> </w:t>
            </w:r>
            <w:r w:rsidRPr="000D4CDD">
              <w:rPr>
                <w:rFonts w:ascii="Times New Roman" w:hAnsi="Times New Roman" w:cs="Times New Roman"/>
                <w:color w:val="231F20"/>
                <w:w w:val="115"/>
                <w:sz w:val="24"/>
                <w:szCs w:val="24"/>
                <w:lang w:val="ru-RU"/>
              </w:rPr>
              <w:t>ди</w:t>
            </w:r>
            <w:r w:rsidRPr="000D4CDD">
              <w:rPr>
                <w:rFonts w:ascii="Times New Roman" w:hAnsi="Times New Roman" w:cs="Times New Roman"/>
                <w:color w:val="231F20"/>
                <w:w w:val="120"/>
                <w:sz w:val="24"/>
                <w:szCs w:val="24"/>
                <w:lang w:val="ru-RU"/>
              </w:rPr>
              <w:t>намика</w:t>
            </w:r>
            <w:r w:rsidRPr="000D4CDD">
              <w:rPr>
                <w:rFonts w:ascii="Times New Roman" w:hAnsi="Times New Roman" w:cs="Times New Roman"/>
                <w:color w:val="231F20"/>
                <w:spacing w:val="33"/>
                <w:w w:val="120"/>
                <w:sz w:val="24"/>
                <w:szCs w:val="24"/>
                <w:lang w:val="ru-RU"/>
              </w:rPr>
              <w:t xml:space="preserve"> </w:t>
            </w:r>
            <w:r w:rsidRPr="000D4CDD">
              <w:rPr>
                <w:rFonts w:ascii="Times New Roman" w:hAnsi="Times New Roman" w:cs="Times New Roman"/>
                <w:color w:val="231F20"/>
                <w:w w:val="120"/>
                <w:sz w:val="24"/>
                <w:szCs w:val="24"/>
                <w:lang w:val="ru-RU"/>
              </w:rPr>
              <w:t>и</w:t>
            </w:r>
            <w:r w:rsidRPr="000D4CDD">
              <w:rPr>
                <w:rFonts w:ascii="Times New Roman" w:hAnsi="Times New Roman" w:cs="Times New Roman"/>
                <w:color w:val="231F20"/>
                <w:spacing w:val="34"/>
                <w:w w:val="120"/>
                <w:sz w:val="24"/>
                <w:szCs w:val="24"/>
                <w:lang w:val="ru-RU"/>
              </w:rPr>
              <w:t xml:space="preserve"> </w:t>
            </w:r>
            <w:r w:rsidRPr="000D4CDD">
              <w:rPr>
                <w:rFonts w:ascii="Times New Roman" w:hAnsi="Times New Roman" w:cs="Times New Roman"/>
                <w:color w:val="231F20"/>
                <w:w w:val="120"/>
                <w:sz w:val="24"/>
                <w:szCs w:val="24"/>
                <w:lang w:val="ru-RU"/>
              </w:rPr>
              <w:t>т.</w:t>
            </w:r>
            <w:r w:rsidRPr="000D4CDD">
              <w:rPr>
                <w:rFonts w:ascii="Times New Roman" w:hAnsi="Times New Roman" w:cs="Times New Roman"/>
                <w:color w:val="231F20"/>
                <w:spacing w:val="34"/>
                <w:w w:val="120"/>
                <w:sz w:val="24"/>
                <w:szCs w:val="24"/>
                <w:lang w:val="ru-RU"/>
              </w:rPr>
              <w:t xml:space="preserve"> </w:t>
            </w:r>
            <w:r w:rsidRPr="000D4CDD">
              <w:rPr>
                <w:rFonts w:ascii="Times New Roman" w:hAnsi="Times New Roman" w:cs="Times New Roman"/>
                <w:color w:val="231F20"/>
                <w:w w:val="120"/>
                <w:sz w:val="24"/>
                <w:szCs w:val="24"/>
                <w:lang w:val="ru-RU"/>
              </w:rPr>
              <w:t>д.</w:t>
            </w:r>
            <w:proofErr w:type="gramEnd"/>
          </w:p>
          <w:p w:rsidR="0082036E" w:rsidRPr="000D4CDD" w:rsidRDefault="0082036E" w:rsidP="0082036E">
            <w:pPr>
              <w:pStyle w:val="TableParagraph"/>
              <w:spacing w:before="6"/>
              <w:ind w:right="39"/>
              <w:jc w:val="both"/>
              <w:rPr>
                <w:rFonts w:ascii="Times New Roman" w:hAnsi="Times New Roman" w:cs="Times New Roman"/>
                <w:sz w:val="24"/>
                <w:szCs w:val="24"/>
                <w:lang w:val="ru-RU"/>
              </w:rPr>
            </w:pPr>
            <w:r w:rsidRPr="000D4CDD">
              <w:rPr>
                <w:rFonts w:ascii="Times New Roman" w:hAnsi="Times New Roman" w:cs="Times New Roman"/>
                <w:color w:val="231F20"/>
                <w:spacing w:val="-1"/>
                <w:w w:val="120"/>
                <w:sz w:val="24"/>
                <w:szCs w:val="24"/>
                <w:lang w:val="ru-RU"/>
              </w:rPr>
              <w:t>Программная</w:t>
            </w:r>
            <w:r w:rsidRPr="000D4CDD">
              <w:rPr>
                <w:rFonts w:ascii="Times New Roman" w:hAnsi="Times New Roman" w:cs="Times New Roman"/>
                <w:color w:val="231F20"/>
                <w:spacing w:val="8"/>
                <w:w w:val="120"/>
                <w:sz w:val="24"/>
                <w:szCs w:val="24"/>
                <w:lang w:val="ru-RU"/>
              </w:rPr>
              <w:t xml:space="preserve"> </w:t>
            </w:r>
            <w:r w:rsidRPr="000D4CDD">
              <w:rPr>
                <w:rFonts w:ascii="Times New Roman" w:hAnsi="Times New Roman" w:cs="Times New Roman"/>
                <w:color w:val="231F20"/>
                <w:w w:val="120"/>
                <w:sz w:val="24"/>
                <w:szCs w:val="24"/>
                <w:lang w:val="ru-RU"/>
              </w:rPr>
              <w:t>музыка.</w:t>
            </w:r>
            <w:r w:rsidRPr="000D4CDD">
              <w:rPr>
                <w:rFonts w:ascii="Times New Roman" w:hAnsi="Times New Roman" w:cs="Times New Roman"/>
                <w:color w:val="231F20"/>
                <w:spacing w:val="1"/>
                <w:w w:val="120"/>
                <w:sz w:val="24"/>
                <w:szCs w:val="24"/>
                <w:lang w:val="ru-RU"/>
              </w:rPr>
              <w:t xml:space="preserve"> </w:t>
            </w:r>
            <w:proofErr w:type="gramStart"/>
            <w:r w:rsidRPr="000D4CDD">
              <w:rPr>
                <w:rFonts w:ascii="Times New Roman" w:hAnsi="Times New Roman" w:cs="Times New Roman"/>
                <w:color w:val="231F20"/>
                <w:w w:val="120"/>
                <w:sz w:val="24"/>
                <w:szCs w:val="24"/>
                <w:lang w:val="ru-RU"/>
              </w:rPr>
              <w:t>Импрессионизм</w:t>
            </w:r>
            <w:r w:rsidRPr="000D4CDD">
              <w:rPr>
                <w:rFonts w:ascii="Times New Roman" w:hAnsi="Times New Roman" w:cs="Times New Roman"/>
                <w:color w:val="231F20"/>
                <w:spacing w:val="-51"/>
                <w:w w:val="120"/>
                <w:sz w:val="24"/>
                <w:szCs w:val="24"/>
                <w:lang w:val="ru-RU"/>
              </w:rPr>
              <w:t xml:space="preserve"> </w:t>
            </w:r>
            <w:r w:rsidRPr="000D4CDD">
              <w:rPr>
                <w:rFonts w:ascii="Times New Roman" w:hAnsi="Times New Roman" w:cs="Times New Roman"/>
                <w:color w:val="231F20"/>
                <w:spacing w:val="-1"/>
                <w:w w:val="120"/>
                <w:sz w:val="24"/>
                <w:szCs w:val="24"/>
                <w:lang w:val="ru-RU"/>
              </w:rPr>
              <w:t>(на</w:t>
            </w:r>
            <w:r w:rsidRPr="000D4CDD">
              <w:rPr>
                <w:rFonts w:ascii="Times New Roman" w:hAnsi="Times New Roman" w:cs="Times New Roman"/>
                <w:color w:val="231F20"/>
                <w:spacing w:val="4"/>
                <w:w w:val="120"/>
                <w:sz w:val="24"/>
                <w:szCs w:val="24"/>
                <w:lang w:val="ru-RU"/>
              </w:rPr>
              <w:t xml:space="preserve"> </w:t>
            </w:r>
            <w:r w:rsidRPr="000D4CDD">
              <w:rPr>
                <w:rFonts w:ascii="Times New Roman" w:hAnsi="Times New Roman" w:cs="Times New Roman"/>
                <w:color w:val="231F20"/>
                <w:spacing w:val="-1"/>
                <w:w w:val="120"/>
                <w:sz w:val="24"/>
                <w:szCs w:val="24"/>
                <w:lang w:val="ru-RU"/>
              </w:rPr>
              <w:t>примере</w:t>
            </w:r>
            <w:r w:rsidRPr="000D4CDD">
              <w:rPr>
                <w:rFonts w:ascii="Times New Roman" w:hAnsi="Times New Roman" w:cs="Times New Roman"/>
                <w:color w:val="231F20"/>
                <w:spacing w:val="5"/>
                <w:w w:val="120"/>
                <w:sz w:val="24"/>
                <w:szCs w:val="24"/>
                <w:lang w:val="ru-RU"/>
              </w:rPr>
              <w:t xml:space="preserve"> </w:t>
            </w:r>
            <w:r w:rsidRPr="000D4CDD">
              <w:rPr>
                <w:rFonts w:ascii="Times New Roman" w:hAnsi="Times New Roman" w:cs="Times New Roman"/>
                <w:color w:val="231F20"/>
                <w:spacing w:val="-1"/>
                <w:w w:val="120"/>
                <w:sz w:val="24"/>
                <w:szCs w:val="24"/>
                <w:lang w:val="ru-RU"/>
              </w:rPr>
              <w:t>творче</w:t>
            </w:r>
            <w:r w:rsidRPr="000D4CDD">
              <w:rPr>
                <w:rFonts w:ascii="Times New Roman" w:hAnsi="Times New Roman" w:cs="Times New Roman"/>
                <w:color w:val="231F20"/>
                <w:w w:val="120"/>
                <w:sz w:val="24"/>
                <w:szCs w:val="24"/>
                <w:lang w:val="ru-RU"/>
              </w:rPr>
              <w:t>ства</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французских</w:t>
            </w:r>
            <w:r w:rsidRPr="000D4CDD">
              <w:rPr>
                <w:rFonts w:ascii="Times New Roman" w:hAnsi="Times New Roman" w:cs="Times New Roman"/>
                <w:color w:val="231F20"/>
                <w:spacing w:val="1"/>
                <w:w w:val="120"/>
                <w:sz w:val="24"/>
                <w:szCs w:val="24"/>
                <w:lang w:val="ru-RU"/>
              </w:rPr>
              <w:t xml:space="preserve"> </w:t>
            </w:r>
            <w:proofErr w:type="spellStart"/>
            <w:r w:rsidRPr="000D4CDD">
              <w:rPr>
                <w:rFonts w:ascii="Times New Roman" w:hAnsi="Times New Roman" w:cs="Times New Roman"/>
                <w:color w:val="231F20"/>
                <w:w w:val="120"/>
                <w:sz w:val="24"/>
                <w:szCs w:val="24"/>
                <w:lang w:val="ru-RU"/>
              </w:rPr>
              <w:t>клавесинистов</w:t>
            </w:r>
            <w:proofErr w:type="spellEnd"/>
            <w:r w:rsidRPr="000D4CDD">
              <w:rPr>
                <w:rFonts w:ascii="Times New Roman" w:hAnsi="Times New Roman" w:cs="Times New Roman"/>
                <w:color w:val="231F20"/>
                <w:w w:val="120"/>
                <w:sz w:val="24"/>
                <w:szCs w:val="24"/>
                <w:lang w:val="ru-RU"/>
              </w:rPr>
              <w:t>,</w:t>
            </w:r>
            <w:proofErr w:type="gramEnd"/>
          </w:p>
          <w:p w:rsidR="0082036E" w:rsidRPr="000D4CDD" w:rsidRDefault="0082036E" w:rsidP="0082036E">
            <w:pPr>
              <w:pStyle w:val="TableParagraph"/>
              <w:spacing w:before="3"/>
              <w:jc w:val="both"/>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К.</w:t>
            </w:r>
            <w:r w:rsidRPr="000D4CDD">
              <w:rPr>
                <w:rFonts w:ascii="Times New Roman" w:hAnsi="Times New Roman" w:cs="Times New Roman"/>
                <w:color w:val="231F20"/>
                <w:spacing w:val="9"/>
                <w:w w:val="120"/>
                <w:sz w:val="24"/>
                <w:szCs w:val="24"/>
                <w:lang w:val="ru-RU"/>
              </w:rPr>
              <w:t xml:space="preserve"> </w:t>
            </w:r>
            <w:r w:rsidRPr="000D4CDD">
              <w:rPr>
                <w:rFonts w:ascii="Times New Roman" w:hAnsi="Times New Roman" w:cs="Times New Roman"/>
                <w:color w:val="231F20"/>
                <w:w w:val="120"/>
                <w:sz w:val="24"/>
                <w:szCs w:val="24"/>
                <w:lang w:val="ru-RU"/>
              </w:rPr>
              <w:t>Дебюсси,</w:t>
            </w:r>
          </w:p>
          <w:p w:rsidR="0082036E" w:rsidRPr="000D4CDD" w:rsidRDefault="0082036E" w:rsidP="0082036E">
            <w:pPr>
              <w:pStyle w:val="TableParagraph"/>
              <w:spacing w:before="81" w:line="254" w:lineRule="auto"/>
              <w:ind w:right="51"/>
              <w:rPr>
                <w:rFonts w:ascii="Times New Roman" w:hAnsi="Times New Roman" w:cs="Times New Roman"/>
                <w:color w:val="231F20"/>
                <w:w w:val="120"/>
                <w:sz w:val="24"/>
                <w:szCs w:val="24"/>
                <w:lang w:val="ru-RU"/>
              </w:rPr>
            </w:pPr>
            <w:proofErr w:type="gramStart"/>
            <w:r w:rsidRPr="000D4CDD">
              <w:rPr>
                <w:rFonts w:ascii="Times New Roman" w:hAnsi="Times New Roman" w:cs="Times New Roman"/>
                <w:color w:val="231F20"/>
                <w:w w:val="120"/>
                <w:sz w:val="24"/>
                <w:szCs w:val="24"/>
                <w:lang w:val="ru-RU"/>
              </w:rPr>
              <w:t>А.</w:t>
            </w:r>
            <w:r w:rsidRPr="000D4CDD">
              <w:rPr>
                <w:rFonts w:ascii="Times New Roman" w:hAnsi="Times New Roman" w:cs="Times New Roman"/>
                <w:color w:val="231F20"/>
                <w:spacing w:val="-9"/>
                <w:w w:val="120"/>
                <w:sz w:val="24"/>
                <w:szCs w:val="24"/>
                <w:lang w:val="ru-RU"/>
              </w:rPr>
              <w:t xml:space="preserve"> </w:t>
            </w:r>
            <w:r w:rsidRPr="000D4CDD">
              <w:rPr>
                <w:rFonts w:ascii="Times New Roman" w:hAnsi="Times New Roman" w:cs="Times New Roman"/>
                <w:color w:val="231F20"/>
                <w:w w:val="120"/>
                <w:sz w:val="24"/>
                <w:szCs w:val="24"/>
                <w:lang w:val="ru-RU"/>
              </w:rPr>
              <w:t>К.</w:t>
            </w:r>
            <w:r w:rsidRPr="000D4CDD">
              <w:rPr>
                <w:rFonts w:ascii="Times New Roman" w:hAnsi="Times New Roman" w:cs="Times New Roman"/>
                <w:color w:val="231F20"/>
                <w:spacing w:val="32"/>
                <w:w w:val="120"/>
                <w:sz w:val="24"/>
                <w:szCs w:val="24"/>
                <w:lang w:val="ru-RU"/>
              </w:rPr>
              <w:t xml:space="preserve"> </w:t>
            </w:r>
            <w:proofErr w:type="spellStart"/>
            <w:r w:rsidRPr="000D4CDD">
              <w:rPr>
                <w:rFonts w:ascii="Times New Roman" w:hAnsi="Times New Roman" w:cs="Times New Roman"/>
                <w:color w:val="231F20"/>
                <w:w w:val="120"/>
                <w:sz w:val="24"/>
                <w:szCs w:val="24"/>
                <w:lang w:val="ru-RU"/>
              </w:rPr>
              <w:t>Лядова</w:t>
            </w:r>
            <w:proofErr w:type="spellEnd"/>
            <w:r w:rsidRPr="000D4CDD">
              <w:rPr>
                <w:rFonts w:ascii="Times New Roman" w:hAnsi="Times New Roman" w:cs="Times New Roman"/>
                <w:color w:val="231F20"/>
                <w:spacing w:val="32"/>
                <w:w w:val="120"/>
                <w:sz w:val="24"/>
                <w:szCs w:val="24"/>
                <w:lang w:val="ru-RU"/>
              </w:rPr>
              <w:t xml:space="preserve"> </w:t>
            </w:r>
            <w:r w:rsidRPr="000D4CDD">
              <w:rPr>
                <w:rFonts w:ascii="Times New Roman" w:hAnsi="Times New Roman" w:cs="Times New Roman"/>
                <w:color w:val="231F20"/>
                <w:w w:val="120"/>
                <w:sz w:val="24"/>
                <w:szCs w:val="24"/>
                <w:lang w:val="ru-RU"/>
              </w:rPr>
              <w:t>и</w:t>
            </w:r>
            <w:r w:rsidRPr="000D4CDD">
              <w:rPr>
                <w:rFonts w:ascii="Times New Roman" w:hAnsi="Times New Roman" w:cs="Times New Roman"/>
                <w:color w:val="231F20"/>
                <w:spacing w:val="32"/>
                <w:w w:val="120"/>
                <w:sz w:val="24"/>
                <w:szCs w:val="24"/>
                <w:lang w:val="ru-RU"/>
              </w:rPr>
              <w:t xml:space="preserve"> </w:t>
            </w:r>
            <w:r w:rsidRPr="000D4CDD">
              <w:rPr>
                <w:rFonts w:ascii="Times New Roman" w:hAnsi="Times New Roman" w:cs="Times New Roman"/>
                <w:color w:val="231F20"/>
                <w:w w:val="120"/>
                <w:sz w:val="24"/>
                <w:szCs w:val="24"/>
                <w:lang w:val="ru-RU"/>
              </w:rPr>
              <w:lastRenderedPageBreak/>
              <w:t>др.)</w:t>
            </w:r>
            <w:proofErr w:type="gramEnd"/>
          </w:p>
        </w:tc>
        <w:tc>
          <w:tcPr>
            <w:tcW w:w="5449" w:type="dxa"/>
            <w:tcBorders>
              <w:top w:val="single" w:sz="6" w:space="0" w:color="231F20"/>
              <w:left w:val="single" w:sz="4" w:space="0" w:color="auto"/>
            </w:tcBorders>
          </w:tcPr>
          <w:p w:rsidR="0082036E" w:rsidRPr="000D4CDD" w:rsidRDefault="0082036E" w:rsidP="0082036E">
            <w:pPr>
              <w:pStyle w:val="TableParagraph"/>
              <w:spacing w:before="81"/>
              <w:ind w:left="170"/>
              <w:jc w:val="both"/>
              <w:rPr>
                <w:rFonts w:ascii="Times New Roman" w:hAnsi="Times New Roman" w:cs="Times New Roman"/>
                <w:sz w:val="24"/>
                <w:szCs w:val="24"/>
                <w:lang w:val="ru-RU"/>
              </w:rPr>
            </w:pPr>
            <w:r w:rsidRPr="000D4CDD">
              <w:rPr>
                <w:rFonts w:ascii="Times New Roman" w:hAnsi="Times New Roman" w:cs="Times New Roman"/>
                <w:color w:val="231F20"/>
                <w:w w:val="115"/>
                <w:sz w:val="24"/>
                <w:szCs w:val="24"/>
                <w:lang w:val="ru-RU"/>
              </w:rPr>
              <w:lastRenderedPageBreak/>
              <w:t>Знакомство</w:t>
            </w:r>
            <w:r w:rsidRPr="000D4CDD">
              <w:rPr>
                <w:rFonts w:ascii="Times New Roman" w:hAnsi="Times New Roman" w:cs="Times New Roman"/>
                <w:color w:val="231F20"/>
                <w:spacing w:val="4"/>
                <w:w w:val="115"/>
                <w:sz w:val="24"/>
                <w:szCs w:val="24"/>
                <w:lang w:val="ru-RU"/>
              </w:rPr>
              <w:t xml:space="preserve"> </w:t>
            </w:r>
            <w:r w:rsidRPr="000D4CDD">
              <w:rPr>
                <w:rFonts w:ascii="Times New Roman" w:hAnsi="Times New Roman" w:cs="Times New Roman"/>
                <w:color w:val="231F20"/>
                <w:w w:val="115"/>
                <w:sz w:val="24"/>
                <w:szCs w:val="24"/>
                <w:lang w:val="ru-RU"/>
              </w:rPr>
              <w:t>с</w:t>
            </w:r>
            <w:r w:rsidRPr="000D4CDD">
              <w:rPr>
                <w:rFonts w:ascii="Times New Roman" w:hAnsi="Times New Roman" w:cs="Times New Roman"/>
                <w:color w:val="231F20"/>
                <w:spacing w:val="4"/>
                <w:w w:val="115"/>
                <w:sz w:val="24"/>
                <w:szCs w:val="24"/>
                <w:lang w:val="ru-RU"/>
              </w:rPr>
              <w:t xml:space="preserve"> </w:t>
            </w:r>
            <w:r w:rsidRPr="000D4CDD">
              <w:rPr>
                <w:rFonts w:ascii="Times New Roman" w:hAnsi="Times New Roman" w:cs="Times New Roman"/>
                <w:color w:val="231F20"/>
                <w:w w:val="115"/>
                <w:sz w:val="24"/>
                <w:szCs w:val="24"/>
                <w:lang w:val="ru-RU"/>
              </w:rPr>
              <w:t>музыкальными</w:t>
            </w:r>
            <w:r w:rsidRPr="000D4CDD">
              <w:rPr>
                <w:rFonts w:ascii="Times New Roman" w:hAnsi="Times New Roman" w:cs="Times New Roman"/>
                <w:color w:val="231F20"/>
                <w:spacing w:val="4"/>
                <w:w w:val="115"/>
                <w:sz w:val="24"/>
                <w:szCs w:val="24"/>
                <w:lang w:val="ru-RU"/>
              </w:rPr>
              <w:t xml:space="preserve"> </w:t>
            </w:r>
            <w:r w:rsidRPr="000D4CDD">
              <w:rPr>
                <w:rFonts w:ascii="Times New Roman" w:hAnsi="Times New Roman" w:cs="Times New Roman"/>
                <w:color w:val="231F20"/>
                <w:w w:val="115"/>
                <w:sz w:val="24"/>
                <w:szCs w:val="24"/>
                <w:lang w:val="ru-RU"/>
              </w:rPr>
              <w:t>произведениями</w:t>
            </w:r>
            <w:r w:rsidRPr="000D4CDD">
              <w:rPr>
                <w:rFonts w:ascii="Times New Roman" w:hAnsi="Times New Roman" w:cs="Times New Roman"/>
                <w:color w:val="231F20"/>
                <w:spacing w:val="4"/>
                <w:w w:val="115"/>
                <w:sz w:val="24"/>
                <w:szCs w:val="24"/>
                <w:lang w:val="ru-RU"/>
              </w:rPr>
              <w:t xml:space="preserve"> </w:t>
            </w:r>
            <w:r w:rsidRPr="000D4CDD">
              <w:rPr>
                <w:rFonts w:ascii="Times New Roman" w:hAnsi="Times New Roman" w:cs="Times New Roman"/>
                <w:color w:val="231F20"/>
                <w:w w:val="115"/>
                <w:sz w:val="24"/>
                <w:szCs w:val="24"/>
                <w:lang w:val="ru-RU"/>
              </w:rPr>
              <w:t>программной</w:t>
            </w:r>
            <w:r w:rsidRPr="000D4CDD">
              <w:rPr>
                <w:rFonts w:ascii="Times New Roman" w:hAnsi="Times New Roman" w:cs="Times New Roman"/>
                <w:color w:val="231F20"/>
                <w:spacing w:val="9"/>
                <w:w w:val="115"/>
                <w:sz w:val="24"/>
                <w:szCs w:val="24"/>
                <w:lang w:val="ru-RU"/>
              </w:rPr>
              <w:t xml:space="preserve"> </w:t>
            </w:r>
            <w:r w:rsidRPr="000D4CDD">
              <w:rPr>
                <w:rFonts w:ascii="Times New Roman" w:hAnsi="Times New Roman" w:cs="Times New Roman"/>
                <w:color w:val="231F20"/>
                <w:w w:val="115"/>
                <w:sz w:val="24"/>
                <w:szCs w:val="24"/>
                <w:lang w:val="ru-RU"/>
              </w:rPr>
              <w:t>музыки.</w:t>
            </w:r>
            <w:r w:rsidRPr="000D4CDD">
              <w:rPr>
                <w:rFonts w:ascii="Times New Roman" w:hAnsi="Times New Roman" w:cs="Times New Roman"/>
                <w:color w:val="231F20"/>
                <w:spacing w:val="9"/>
                <w:w w:val="115"/>
                <w:sz w:val="24"/>
                <w:szCs w:val="24"/>
                <w:lang w:val="ru-RU"/>
              </w:rPr>
              <w:t xml:space="preserve"> </w:t>
            </w:r>
            <w:r w:rsidRPr="000D4CDD">
              <w:rPr>
                <w:rFonts w:ascii="Times New Roman" w:hAnsi="Times New Roman" w:cs="Times New Roman"/>
                <w:color w:val="231F20"/>
                <w:w w:val="115"/>
                <w:sz w:val="24"/>
                <w:szCs w:val="24"/>
                <w:lang w:val="ru-RU"/>
              </w:rPr>
              <w:t>Выявление</w:t>
            </w:r>
            <w:r w:rsidRPr="000D4CDD">
              <w:rPr>
                <w:rFonts w:ascii="Times New Roman" w:hAnsi="Times New Roman" w:cs="Times New Roman"/>
                <w:color w:val="231F20"/>
                <w:spacing w:val="9"/>
                <w:w w:val="115"/>
                <w:sz w:val="24"/>
                <w:szCs w:val="24"/>
                <w:lang w:val="ru-RU"/>
              </w:rPr>
              <w:t xml:space="preserve"> </w:t>
            </w:r>
            <w:r w:rsidRPr="000D4CDD">
              <w:rPr>
                <w:rFonts w:ascii="Times New Roman" w:hAnsi="Times New Roman" w:cs="Times New Roman"/>
                <w:color w:val="231F20"/>
                <w:w w:val="115"/>
                <w:sz w:val="24"/>
                <w:szCs w:val="24"/>
                <w:lang w:val="ru-RU"/>
              </w:rPr>
              <w:t>интонаций</w:t>
            </w:r>
            <w:r w:rsidRPr="000D4CDD">
              <w:rPr>
                <w:rFonts w:ascii="Times New Roman" w:hAnsi="Times New Roman" w:cs="Times New Roman"/>
                <w:color w:val="231F20"/>
                <w:spacing w:val="9"/>
                <w:w w:val="115"/>
                <w:sz w:val="24"/>
                <w:szCs w:val="24"/>
                <w:lang w:val="ru-RU"/>
              </w:rPr>
              <w:t xml:space="preserve"> </w:t>
            </w:r>
            <w:r w:rsidRPr="000D4CDD">
              <w:rPr>
                <w:rFonts w:ascii="Times New Roman" w:hAnsi="Times New Roman" w:cs="Times New Roman"/>
                <w:color w:val="231F20"/>
                <w:w w:val="115"/>
                <w:sz w:val="24"/>
                <w:szCs w:val="24"/>
                <w:lang w:val="ru-RU"/>
              </w:rPr>
              <w:t>изобразительного</w:t>
            </w:r>
            <w:r w:rsidRPr="000D4CDD">
              <w:rPr>
                <w:rFonts w:ascii="Times New Roman" w:hAnsi="Times New Roman" w:cs="Times New Roman"/>
                <w:color w:val="231F20"/>
                <w:spacing w:val="35"/>
                <w:w w:val="115"/>
                <w:sz w:val="24"/>
                <w:szCs w:val="24"/>
                <w:lang w:val="ru-RU"/>
              </w:rPr>
              <w:t xml:space="preserve"> </w:t>
            </w:r>
            <w:r w:rsidRPr="000D4CDD">
              <w:rPr>
                <w:rFonts w:ascii="Times New Roman" w:hAnsi="Times New Roman" w:cs="Times New Roman"/>
                <w:color w:val="231F20"/>
                <w:w w:val="115"/>
                <w:sz w:val="24"/>
                <w:szCs w:val="24"/>
                <w:lang w:val="ru-RU"/>
              </w:rPr>
              <w:t>характера.</w:t>
            </w:r>
          </w:p>
          <w:p w:rsidR="0082036E" w:rsidRPr="000D4CDD" w:rsidRDefault="0082036E" w:rsidP="0082036E">
            <w:pPr>
              <w:pStyle w:val="TableParagraph"/>
              <w:spacing w:before="1"/>
              <w:ind w:left="170" w:right="205"/>
              <w:jc w:val="both"/>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Музыкальная</w:t>
            </w:r>
            <w:r w:rsidRPr="000D4CDD">
              <w:rPr>
                <w:rFonts w:ascii="Times New Roman" w:hAnsi="Times New Roman" w:cs="Times New Roman"/>
                <w:color w:val="231F20"/>
                <w:spacing w:val="27"/>
                <w:w w:val="120"/>
                <w:sz w:val="24"/>
                <w:szCs w:val="24"/>
                <w:lang w:val="ru-RU"/>
              </w:rPr>
              <w:t xml:space="preserve"> </w:t>
            </w:r>
            <w:r w:rsidRPr="000D4CDD">
              <w:rPr>
                <w:rFonts w:ascii="Times New Roman" w:hAnsi="Times New Roman" w:cs="Times New Roman"/>
                <w:color w:val="231F20"/>
                <w:w w:val="120"/>
                <w:sz w:val="24"/>
                <w:szCs w:val="24"/>
                <w:lang w:val="ru-RU"/>
              </w:rPr>
              <w:t>викторина</w:t>
            </w:r>
            <w:r w:rsidRPr="000D4CDD">
              <w:rPr>
                <w:rFonts w:ascii="Times New Roman" w:hAnsi="Times New Roman" w:cs="Times New Roman"/>
                <w:color w:val="231F20"/>
                <w:spacing w:val="28"/>
                <w:w w:val="120"/>
                <w:sz w:val="24"/>
                <w:szCs w:val="24"/>
                <w:lang w:val="ru-RU"/>
              </w:rPr>
              <w:t xml:space="preserve"> </w:t>
            </w:r>
            <w:r w:rsidRPr="000D4CDD">
              <w:rPr>
                <w:rFonts w:ascii="Times New Roman" w:hAnsi="Times New Roman" w:cs="Times New Roman"/>
                <w:color w:val="231F20"/>
                <w:w w:val="120"/>
                <w:sz w:val="24"/>
                <w:szCs w:val="24"/>
                <w:lang w:val="ru-RU"/>
              </w:rPr>
              <w:t>на</w:t>
            </w:r>
            <w:r w:rsidRPr="000D4CDD">
              <w:rPr>
                <w:rFonts w:ascii="Times New Roman" w:hAnsi="Times New Roman" w:cs="Times New Roman"/>
                <w:color w:val="231F20"/>
                <w:spacing w:val="28"/>
                <w:w w:val="120"/>
                <w:sz w:val="24"/>
                <w:szCs w:val="24"/>
                <w:lang w:val="ru-RU"/>
              </w:rPr>
              <w:t xml:space="preserve"> </w:t>
            </w:r>
            <w:r w:rsidRPr="000D4CDD">
              <w:rPr>
                <w:rFonts w:ascii="Times New Roman" w:hAnsi="Times New Roman" w:cs="Times New Roman"/>
                <w:color w:val="231F20"/>
                <w:w w:val="120"/>
                <w:sz w:val="24"/>
                <w:szCs w:val="24"/>
                <w:lang w:val="ru-RU"/>
              </w:rPr>
              <w:t>знание</w:t>
            </w:r>
            <w:r w:rsidRPr="000D4CDD">
              <w:rPr>
                <w:rFonts w:ascii="Times New Roman" w:hAnsi="Times New Roman" w:cs="Times New Roman"/>
                <w:color w:val="231F20"/>
                <w:spacing w:val="28"/>
                <w:w w:val="120"/>
                <w:sz w:val="24"/>
                <w:szCs w:val="24"/>
                <w:lang w:val="ru-RU"/>
              </w:rPr>
              <w:t xml:space="preserve"> </w:t>
            </w:r>
            <w:r w:rsidRPr="000D4CDD">
              <w:rPr>
                <w:rFonts w:ascii="Times New Roman" w:hAnsi="Times New Roman" w:cs="Times New Roman"/>
                <w:color w:val="231F20"/>
                <w:w w:val="120"/>
                <w:sz w:val="24"/>
                <w:szCs w:val="24"/>
                <w:lang w:val="ru-RU"/>
              </w:rPr>
              <w:t>музыки,</w:t>
            </w:r>
            <w:r w:rsidRPr="000D4CDD">
              <w:rPr>
                <w:rFonts w:ascii="Times New Roman" w:hAnsi="Times New Roman" w:cs="Times New Roman"/>
                <w:color w:val="231F20"/>
                <w:spacing w:val="28"/>
                <w:w w:val="120"/>
                <w:sz w:val="24"/>
                <w:szCs w:val="24"/>
                <w:lang w:val="ru-RU"/>
              </w:rPr>
              <w:t xml:space="preserve"> </w:t>
            </w:r>
            <w:r w:rsidRPr="000D4CDD">
              <w:rPr>
                <w:rFonts w:ascii="Times New Roman" w:hAnsi="Times New Roman" w:cs="Times New Roman"/>
                <w:color w:val="231F20"/>
                <w:w w:val="120"/>
                <w:sz w:val="24"/>
                <w:szCs w:val="24"/>
                <w:lang w:val="ru-RU"/>
              </w:rPr>
              <w:t>названий</w:t>
            </w:r>
            <w:r w:rsidRPr="000D4CDD">
              <w:rPr>
                <w:rFonts w:ascii="Times New Roman" w:hAnsi="Times New Roman" w:cs="Times New Roman"/>
                <w:color w:val="231F20"/>
                <w:spacing w:val="-51"/>
                <w:w w:val="120"/>
                <w:sz w:val="24"/>
                <w:szCs w:val="24"/>
                <w:lang w:val="ru-RU"/>
              </w:rPr>
              <w:t xml:space="preserve"> </w:t>
            </w:r>
            <w:r w:rsidRPr="000D4CDD">
              <w:rPr>
                <w:rFonts w:ascii="Times New Roman" w:hAnsi="Times New Roman" w:cs="Times New Roman"/>
                <w:color w:val="231F20"/>
                <w:w w:val="120"/>
                <w:sz w:val="24"/>
                <w:szCs w:val="24"/>
                <w:lang w:val="ru-RU"/>
              </w:rPr>
              <w:t>и</w:t>
            </w:r>
            <w:r w:rsidRPr="000D4CDD">
              <w:rPr>
                <w:rFonts w:ascii="Times New Roman" w:hAnsi="Times New Roman" w:cs="Times New Roman"/>
                <w:color w:val="231F20"/>
                <w:spacing w:val="28"/>
                <w:w w:val="120"/>
                <w:sz w:val="24"/>
                <w:szCs w:val="24"/>
                <w:lang w:val="ru-RU"/>
              </w:rPr>
              <w:t xml:space="preserve"> </w:t>
            </w:r>
            <w:r w:rsidRPr="000D4CDD">
              <w:rPr>
                <w:rFonts w:ascii="Times New Roman" w:hAnsi="Times New Roman" w:cs="Times New Roman"/>
                <w:color w:val="231F20"/>
                <w:w w:val="120"/>
                <w:sz w:val="24"/>
                <w:szCs w:val="24"/>
                <w:lang w:val="ru-RU"/>
              </w:rPr>
              <w:t>авторов</w:t>
            </w:r>
            <w:r w:rsidRPr="000D4CDD">
              <w:rPr>
                <w:rFonts w:ascii="Times New Roman" w:hAnsi="Times New Roman" w:cs="Times New Roman"/>
                <w:color w:val="231F20"/>
                <w:spacing w:val="29"/>
                <w:w w:val="120"/>
                <w:sz w:val="24"/>
                <w:szCs w:val="24"/>
                <w:lang w:val="ru-RU"/>
              </w:rPr>
              <w:t xml:space="preserve"> </w:t>
            </w:r>
            <w:r w:rsidRPr="000D4CDD">
              <w:rPr>
                <w:rFonts w:ascii="Times New Roman" w:hAnsi="Times New Roman" w:cs="Times New Roman"/>
                <w:color w:val="231F20"/>
                <w:w w:val="120"/>
                <w:sz w:val="24"/>
                <w:szCs w:val="24"/>
                <w:lang w:val="ru-RU"/>
              </w:rPr>
              <w:t>изученных</w:t>
            </w:r>
            <w:r w:rsidRPr="000D4CDD">
              <w:rPr>
                <w:rFonts w:ascii="Times New Roman" w:hAnsi="Times New Roman" w:cs="Times New Roman"/>
                <w:color w:val="231F20"/>
                <w:spacing w:val="29"/>
                <w:w w:val="120"/>
                <w:sz w:val="24"/>
                <w:szCs w:val="24"/>
                <w:lang w:val="ru-RU"/>
              </w:rPr>
              <w:t xml:space="preserve"> </w:t>
            </w:r>
            <w:r w:rsidRPr="000D4CDD">
              <w:rPr>
                <w:rFonts w:ascii="Times New Roman" w:hAnsi="Times New Roman" w:cs="Times New Roman"/>
                <w:color w:val="231F20"/>
                <w:w w:val="120"/>
                <w:sz w:val="24"/>
                <w:szCs w:val="24"/>
                <w:lang w:val="ru-RU"/>
              </w:rPr>
              <w:t>произведений.</w:t>
            </w:r>
          </w:p>
          <w:p w:rsidR="0082036E" w:rsidRPr="000D4CDD" w:rsidRDefault="0082036E" w:rsidP="0082036E">
            <w:pPr>
              <w:pStyle w:val="TableParagraph"/>
              <w:spacing w:before="2"/>
              <w:ind w:left="170" w:right="206"/>
              <w:jc w:val="both"/>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 xml:space="preserve">Разучивание, исполнение песни с элементами изобразительности. Сочинение к ней ритмического и </w:t>
            </w:r>
            <w:proofErr w:type="spellStart"/>
            <w:r w:rsidRPr="000D4CDD">
              <w:rPr>
                <w:rFonts w:ascii="Times New Roman" w:hAnsi="Times New Roman" w:cs="Times New Roman"/>
                <w:color w:val="231F20"/>
                <w:w w:val="120"/>
                <w:sz w:val="24"/>
                <w:szCs w:val="24"/>
                <w:lang w:val="ru-RU"/>
              </w:rPr>
              <w:t>шум</w:t>
            </w:r>
            <w:proofErr w:type="gramStart"/>
            <w:r w:rsidRPr="000D4CDD">
              <w:rPr>
                <w:rFonts w:ascii="Times New Roman" w:hAnsi="Times New Roman" w:cs="Times New Roman"/>
                <w:color w:val="231F20"/>
                <w:w w:val="120"/>
                <w:sz w:val="24"/>
                <w:szCs w:val="24"/>
                <w:lang w:val="ru-RU"/>
              </w:rPr>
              <w:t>о</w:t>
            </w:r>
            <w:proofErr w:type="spellEnd"/>
            <w:r w:rsidRPr="000D4CDD">
              <w:rPr>
                <w:rFonts w:ascii="Times New Roman" w:hAnsi="Times New Roman" w:cs="Times New Roman"/>
                <w:color w:val="231F20"/>
                <w:w w:val="120"/>
                <w:sz w:val="24"/>
                <w:szCs w:val="24"/>
                <w:lang w:val="ru-RU"/>
              </w:rPr>
              <w:t>-</w:t>
            </w:r>
            <w:proofErr w:type="gramEnd"/>
            <w:r w:rsidRPr="000D4CDD">
              <w:rPr>
                <w:rFonts w:ascii="Times New Roman" w:hAnsi="Times New Roman" w:cs="Times New Roman"/>
                <w:color w:val="231F20"/>
                <w:spacing w:val="1"/>
                <w:w w:val="120"/>
                <w:sz w:val="24"/>
                <w:szCs w:val="24"/>
                <w:lang w:val="ru-RU"/>
              </w:rPr>
              <w:t xml:space="preserve"> </w:t>
            </w:r>
            <w:proofErr w:type="spellStart"/>
            <w:r w:rsidRPr="000D4CDD">
              <w:rPr>
                <w:rFonts w:ascii="Times New Roman" w:hAnsi="Times New Roman" w:cs="Times New Roman"/>
                <w:color w:val="231F20"/>
                <w:w w:val="120"/>
                <w:sz w:val="24"/>
                <w:szCs w:val="24"/>
                <w:lang w:val="ru-RU"/>
              </w:rPr>
              <w:t>вого</w:t>
            </w:r>
            <w:proofErr w:type="spellEnd"/>
            <w:r w:rsidRPr="000D4CDD">
              <w:rPr>
                <w:rFonts w:ascii="Times New Roman" w:hAnsi="Times New Roman" w:cs="Times New Roman"/>
                <w:color w:val="231F20"/>
                <w:w w:val="120"/>
                <w:sz w:val="24"/>
                <w:szCs w:val="24"/>
                <w:lang w:val="ru-RU"/>
              </w:rPr>
              <w:t xml:space="preserve"> аккомпанемента с целью усиления изобразительного</w:t>
            </w:r>
            <w:r w:rsidRPr="000D4CDD">
              <w:rPr>
                <w:rFonts w:ascii="Times New Roman" w:hAnsi="Times New Roman" w:cs="Times New Roman"/>
                <w:color w:val="231F20"/>
                <w:spacing w:val="31"/>
                <w:w w:val="120"/>
                <w:sz w:val="24"/>
                <w:szCs w:val="24"/>
                <w:lang w:val="ru-RU"/>
              </w:rPr>
              <w:t xml:space="preserve"> </w:t>
            </w:r>
            <w:r w:rsidRPr="000D4CDD">
              <w:rPr>
                <w:rFonts w:ascii="Times New Roman" w:hAnsi="Times New Roman" w:cs="Times New Roman"/>
                <w:color w:val="231F20"/>
                <w:w w:val="120"/>
                <w:sz w:val="24"/>
                <w:szCs w:val="24"/>
                <w:lang w:val="ru-RU"/>
              </w:rPr>
              <w:t>эффекта.</w:t>
            </w:r>
          </w:p>
          <w:p w:rsidR="0082036E" w:rsidRPr="000D4CDD" w:rsidRDefault="0082036E" w:rsidP="0082036E">
            <w:pPr>
              <w:pStyle w:val="TableParagraph"/>
              <w:spacing w:before="2"/>
              <w:ind w:left="170"/>
              <w:jc w:val="both"/>
              <w:rPr>
                <w:rFonts w:ascii="Times New Roman" w:hAnsi="Times New Roman" w:cs="Times New Roman"/>
                <w:i/>
                <w:sz w:val="24"/>
                <w:szCs w:val="24"/>
                <w:lang w:val="ru-RU"/>
              </w:rPr>
            </w:pPr>
            <w:r w:rsidRPr="000D4CDD">
              <w:rPr>
                <w:rFonts w:ascii="Times New Roman" w:hAnsi="Times New Roman" w:cs="Times New Roman"/>
                <w:i/>
                <w:color w:val="231F20"/>
                <w:w w:val="125"/>
                <w:sz w:val="24"/>
                <w:szCs w:val="24"/>
                <w:lang w:val="ru-RU"/>
              </w:rPr>
              <w:t>На</w:t>
            </w:r>
            <w:r w:rsidRPr="000D4CDD">
              <w:rPr>
                <w:rFonts w:ascii="Times New Roman" w:hAnsi="Times New Roman" w:cs="Times New Roman"/>
                <w:i/>
                <w:color w:val="231F20"/>
                <w:spacing w:val="12"/>
                <w:w w:val="125"/>
                <w:sz w:val="24"/>
                <w:szCs w:val="24"/>
                <w:lang w:val="ru-RU"/>
              </w:rPr>
              <w:t xml:space="preserve"> </w:t>
            </w:r>
            <w:r w:rsidRPr="000D4CDD">
              <w:rPr>
                <w:rFonts w:ascii="Times New Roman" w:hAnsi="Times New Roman" w:cs="Times New Roman"/>
                <w:i/>
                <w:color w:val="231F20"/>
                <w:w w:val="125"/>
                <w:sz w:val="24"/>
                <w:szCs w:val="24"/>
                <w:lang w:val="ru-RU"/>
              </w:rPr>
              <w:t>выбор</w:t>
            </w:r>
            <w:r w:rsidRPr="000D4CDD">
              <w:rPr>
                <w:rFonts w:ascii="Times New Roman" w:hAnsi="Times New Roman" w:cs="Times New Roman"/>
                <w:i/>
                <w:color w:val="231F20"/>
                <w:spacing w:val="13"/>
                <w:w w:val="125"/>
                <w:sz w:val="24"/>
                <w:szCs w:val="24"/>
                <w:lang w:val="ru-RU"/>
              </w:rPr>
              <w:t xml:space="preserve"> </w:t>
            </w:r>
            <w:r w:rsidRPr="000D4CDD">
              <w:rPr>
                <w:rFonts w:ascii="Times New Roman" w:hAnsi="Times New Roman" w:cs="Times New Roman"/>
                <w:i/>
                <w:color w:val="231F20"/>
                <w:w w:val="125"/>
                <w:sz w:val="24"/>
                <w:szCs w:val="24"/>
                <w:lang w:val="ru-RU"/>
              </w:rPr>
              <w:t>или</w:t>
            </w:r>
            <w:r w:rsidRPr="000D4CDD">
              <w:rPr>
                <w:rFonts w:ascii="Times New Roman" w:hAnsi="Times New Roman" w:cs="Times New Roman"/>
                <w:i/>
                <w:color w:val="231F20"/>
                <w:spacing w:val="13"/>
                <w:w w:val="125"/>
                <w:sz w:val="24"/>
                <w:szCs w:val="24"/>
                <w:lang w:val="ru-RU"/>
              </w:rPr>
              <w:t xml:space="preserve"> </w:t>
            </w:r>
            <w:r w:rsidRPr="000D4CDD">
              <w:rPr>
                <w:rFonts w:ascii="Times New Roman" w:hAnsi="Times New Roman" w:cs="Times New Roman"/>
                <w:i/>
                <w:color w:val="231F20"/>
                <w:w w:val="125"/>
                <w:sz w:val="24"/>
                <w:szCs w:val="24"/>
                <w:lang w:val="ru-RU"/>
              </w:rPr>
              <w:t>факультативно</w:t>
            </w:r>
          </w:p>
          <w:p w:rsidR="0082036E" w:rsidRPr="000D4CDD" w:rsidRDefault="0082036E" w:rsidP="0082036E">
            <w:pPr>
              <w:pStyle w:val="TableParagraph"/>
              <w:spacing w:before="13"/>
              <w:ind w:left="170" w:right="394"/>
              <w:jc w:val="both"/>
              <w:rPr>
                <w:rFonts w:ascii="Times New Roman" w:hAnsi="Times New Roman" w:cs="Times New Roman"/>
                <w:sz w:val="24"/>
                <w:szCs w:val="24"/>
                <w:lang w:val="ru-RU"/>
              </w:rPr>
            </w:pPr>
            <w:r w:rsidRPr="000D4CDD">
              <w:rPr>
                <w:rFonts w:ascii="Times New Roman" w:hAnsi="Times New Roman" w:cs="Times New Roman"/>
                <w:color w:val="231F20"/>
                <w:w w:val="115"/>
                <w:sz w:val="24"/>
                <w:szCs w:val="24"/>
                <w:lang w:val="ru-RU"/>
              </w:rPr>
              <w:t>Рисование</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под</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впечатлением</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от</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восприятия</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музыки</w:t>
            </w:r>
            <w:r w:rsidRPr="000D4CDD">
              <w:rPr>
                <w:rFonts w:ascii="Times New Roman" w:hAnsi="Times New Roman" w:cs="Times New Roman"/>
                <w:color w:val="231F20"/>
                <w:spacing w:val="-49"/>
                <w:w w:val="115"/>
                <w:sz w:val="24"/>
                <w:szCs w:val="24"/>
                <w:lang w:val="ru-RU"/>
              </w:rPr>
              <w:t xml:space="preserve"> </w:t>
            </w:r>
            <w:r w:rsidRPr="000D4CDD">
              <w:rPr>
                <w:rFonts w:ascii="Times New Roman" w:hAnsi="Times New Roman" w:cs="Times New Roman"/>
                <w:color w:val="231F20"/>
                <w:w w:val="115"/>
                <w:sz w:val="24"/>
                <w:szCs w:val="24"/>
                <w:lang w:val="ru-RU"/>
              </w:rPr>
              <w:t>программно-изобразительного</w:t>
            </w:r>
            <w:r w:rsidRPr="000D4CDD">
              <w:rPr>
                <w:rFonts w:ascii="Times New Roman" w:hAnsi="Times New Roman" w:cs="Times New Roman"/>
                <w:color w:val="231F20"/>
                <w:spacing w:val="40"/>
                <w:w w:val="115"/>
                <w:sz w:val="24"/>
                <w:szCs w:val="24"/>
                <w:lang w:val="ru-RU"/>
              </w:rPr>
              <w:t xml:space="preserve"> </w:t>
            </w:r>
            <w:r w:rsidRPr="000D4CDD">
              <w:rPr>
                <w:rFonts w:ascii="Times New Roman" w:hAnsi="Times New Roman" w:cs="Times New Roman"/>
                <w:color w:val="231F20"/>
                <w:w w:val="115"/>
                <w:sz w:val="24"/>
                <w:szCs w:val="24"/>
                <w:lang w:val="ru-RU"/>
              </w:rPr>
              <w:t>характера.</w:t>
            </w:r>
          </w:p>
          <w:p w:rsidR="0082036E" w:rsidRPr="000D4CDD" w:rsidRDefault="0082036E" w:rsidP="0082036E">
            <w:pPr>
              <w:pStyle w:val="TableParagraph"/>
              <w:spacing w:before="81" w:line="254" w:lineRule="auto"/>
              <w:ind w:left="170" w:right="232"/>
              <w:rPr>
                <w:rFonts w:ascii="Times New Roman" w:hAnsi="Times New Roman" w:cs="Times New Roman"/>
                <w:color w:val="231F20"/>
                <w:w w:val="115"/>
                <w:sz w:val="24"/>
                <w:szCs w:val="24"/>
                <w:lang w:val="ru-RU"/>
              </w:rPr>
            </w:pPr>
            <w:r w:rsidRPr="000D4CDD">
              <w:rPr>
                <w:rFonts w:ascii="Times New Roman" w:hAnsi="Times New Roman" w:cs="Times New Roman"/>
                <w:color w:val="231F20"/>
                <w:w w:val="120"/>
                <w:sz w:val="24"/>
                <w:szCs w:val="24"/>
                <w:lang w:val="ru-RU"/>
              </w:rPr>
              <w:t>Сочинение музыки, импровизация, озвучивание картин</w:t>
            </w:r>
            <w:r w:rsidRPr="000D4CDD">
              <w:rPr>
                <w:rFonts w:ascii="Times New Roman" w:hAnsi="Times New Roman" w:cs="Times New Roman"/>
                <w:color w:val="231F20"/>
                <w:spacing w:val="31"/>
                <w:w w:val="120"/>
                <w:sz w:val="24"/>
                <w:szCs w:val="24"/>
                <w:lang w:val="ru-RU"/>
              </w:rPr>
              <w:t xml:space="preserve"> </w:t>
            </w:r>
            <w:r w:rsidRPr="000D4CDD">
              <w:rPr>
                <w:rFonts w:ascii="Times New Roman" w:hAnsi="Times New Roman" w:cs="Times New Roman"/>
                <w:color w:val="231F20"/>
                <w:w w:val="120"/>
                <w:sz w:val="24"/>
                <w:szCs w:val="24"/>
                <w:lang w:val="ru-RU"/>
              </w:rPr>
              <w:t>художников</w:t>
            </w:r>
          </w:p>
        </w:tc>
      </w:tr>
      <w:tr w:rsidR="00586CB8" w:rsidRPr="000D4CDD" w:rsidTr="00586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40"/>
        </w:trPr>
        <w:tc>
          <w:tcPr>
            <w:tcW w:w="1267" w:type="dxa"/>
            <w:tcBorders>
              <w:top w:val="single" w:sz="4" w:space="0" w:color="auto"/>
              <w:left w:val="single" w:sz="4" w:space="0" w:color="auto"/>
              <w:bottom w:val="single" w:sz="4" w:space="0" w:color="auto"/>
              <w:right w:val="single" w:sz="4" w:space="0" w:color="auto"/>
            </w:tcBorders>
          </w:tcPr>
          <w:p w:rsidR="00586CB8" w:rsidRPr="000D4CDD" w:rsidRDefault="00586CB8" w:rsidP="001B32AA">
            <w:pPr>
              <w:pStyle w:val="TableParagraph"/>
              <w:spacing w:before="83"/>
              <w:ind w:left="167"/>
              <w:rPr>
                <w:rFonts w:ascii="Times New Roman" w:hAnsi="Times New Roman" w:cs="Times New Roman"/>
                <w:sz w:val="24"/>
                <w:szCs w:val="24"/>
              </w:rPr>
            </w:pPr>
            <w:r w:rsidRPr="000D4CDD">
              <w:rPr>
                <w:rFonts w:ascii="Times New Roman" w:hAnsi="Times New Roman" w:cs="Times New Roman"/>
                <w:color w:val="231F20"/>
                <w:w w:val="110"/>
                <w:sz w:val="24"/>
                <w:szCs w:val="24"/>
              </w:rPr>
              <w:lastRenderedPageBreak/>
              <w:t>В)</w:t>
            </w:r>
          </w:p>
          <w:p w:rsidR="00586CB8" w:rsidRPr="000D4CDD" w:rsidRDefault="00586CB8" w:rsidP="001B32AA">
            <w:pPr>
              <w:pStyle w:val="TableParagraph"/>
              <w:spacing w:before="13"/>
              <w:ind w:left="167"/>
              <w:rPr>
                <w:rFonts w:ascii="Times New Roman" w:hAnsi="Times New Roman" w:cs="Times New Roman"/>
                <w:sz w:val="24"/>
                <w:szCs w:val="24"/>
              </w:rPr>
            </w:pPr>
            <w:r w:rsidRPr="000D4CDD">
              <w:rPr>
                <w:rFonts w:ascii="Times New Roman" w:hAnsi="Times New Roman" w:cs="Times New Roman"/>
                <w:color w:val="231F20"/>
                <w:w w:val="115"/>
                <w:sz w:val="24"/>
                <w:szCs w:val="24"/>
              </w:rPr>
              <w:t>3—4</w:t>
            </w:r>
          </w:p>
          <w:p w:rsidR="00586CB8" w:rsidRPr="000D4CDD" w:rsidRDefault="00586CB8" w:rsidP="00D12AA8">
            <w:pPr>
              <w:pStyle w:val="TableParagraph"/>
              <w:spacing w:before="13" w:line="254" w:lineRule="auto"/>
              <w:ind w:left="167" w:right="38"/>
              <w:rPr>
                <w:rFonts w:ascii="Times New Roman" w:hAnsi="Times New Roman" w:cs="Times New Roman"/>
                <w:sz w:val="24"/>
                <w:szCs w:val="24"/>
              </w:rPr>
            </w:pPr>
            <w:proofErr w:type="spellStart"/>
            <w:r w:rsidRPr="000D4CDD">
              <w:rPr>
                <w:rFonts w:ascii="Times New Roman" w:hAnsi="Times New Roman" w:cs="Times New Roman"/>
                <w:color w:val="231F20"/>
                <w:w w:val="115"/>
                <w:sz w:val="24"/>
                <w:szCs w:val="24"/>
              </w:rPr>
              <w:t>учебных</w:t>
            </w:r>
            <w:proofErr w:type="spellEnd"/>
            <w:r w:rsidRPr="000D4CDD">
              <w:rPr>
                <w:rFonts w:ascii="Times New Roman" w:hAnsi="Times New Roman" w:cs="Times New Roman"/>
                <w:color w:val="231F20"/>
                <w:spacing w:val="-49"/>
                <w:w w:val="115"/>
                <w:sz w:val="24"/>
                <w:szCs w:val="24"/>
              </w:rPr>
              <w:t xml:space="preserve"> </w:t>
            </w:r>
            <w:proofErr w:type="spellStart"/>
            <w:r w:rsidRPr="000D4CDD">
              <w:rPr>
                <w:rFonts w:ascii="Times New Roman" w:hAnsi="Times New Roman" w:cs="Times New Roman"/>
                <w:color w:val="231F20"/>
                <w:w w:val="115"/>
                <w:sz w:val="24"/>
                <w:szCs w:val="24"/>
              </w:rPr>
              <w:t>часа</w:t>
            </w:r>
            <w:proofErr w:type="spellEnd"/>
          </w:p>
        </w:tc>
        <w:tc>
          <w:tcPr>
            <w:tcW w:w="1336" w:type="dxa"/>
            <w:tcBorders>
              <w:top w:val="single" w:sz="4" w:space="0" w:color="auto"/>
              <w:left w:val="single" w:sz="4" w:space="0" w:color="auto"/>
              <w:bottom w:val="single" w:sz="4" w:space="0" w:color="auto"/>
              <w:right w:val="single" w:sz="4" w:space="0" w:color="auto"/>
            </w:tcBorders>
          </w:tcPr>
          <w:p w:rsidR="00586CB8" w:rsidRPr="000D4CDD" w:rsidRDefault="00586CB8" w:rsidP="00D12AA8">
            <w:pPr>
              <w:pStyle w:val="TableParagraph"/>
              <w:spacing w:before="83" w:line="254" w:lineRule="auto"/>
              <w:ind w:left="167" w:right="99"/>
              <w:rPr>
                <w:rFonts w:ascii="Times New Roman" w:hAnsi="Times New Roman" w:cs="Times New Roman"/>
                <w:sz w:val="24"/>
                <w:szCs w:val="24"/>
              </w:rPr>
            </w:pPr>
            <w:r w:rsidRPr="000D4CDD">
              <w:rPr>
                <w:rFonts w:ascii="Times New Roman" w:hAnsi="Times New Roman" w:cs="Times New Roman"/>
                <w:color w:val="231F20"/>
                <w:w w:val="120"/>
                <w:sz w:val="24"/>
                <w:szCs w:val="24"/>
              </w:rPr>
              <w:t>Музыка</w:t>
            </w:r>
            <w:r w:rsidRPr="000D4CDD">
              <w:rPr>
                <w:rFonts w:ascii="Times New Roman" w:hAnsi="Times New Roman" w:cs="Times New Roman"/>
                <w:color w:val="231F20"/>
                <w:spacing w:val="10"/>
                <w:w w:val="120"/>
                <w:sz w:val="24"/>
                <w:szCs w:val="24"/>
              </w:rPr>
              <w:t xml:space="preserve"> </w:t>
            </w:r>
            <w:r w:rsidRPr="000D4CDD">
              <w:rPr>
                <w:rFonts w:ascii="Times New Roman" w:hAnsi="Times New Roman" w:cs="Times New Roman"/>
                <w:color w:val="231F20"/>
                <w:w w:val="120"/>
                <w:sz w:val="24"/>
                <w:szCs w:val="24"/>
              </w:rPr>
              <w:t>и</w:t>
            </w:r>
            <w:r w:rsidRPr="000D4CDD">
              <w:rPr>
                <w:rFonts w:ascii="Times New Roman" w:hAnsi="Times New Roman" w:cs="Times New Roman"/>
                <w:color w:val="231F20"/>
                <w:spacing w:val="-51"/>
                <w:w w:val="120"/>
                <w:sz w:val="24"/>
                <w:szCs w:val="24"/>
              </w:rPr>
              <w:t xml:space="preserve"> </w:t>
            </w:r>
            <w:proofErr w:type="spellStart"/>
            <w:r w:rsidRPr="000D4CDD">
              <w:rPr>
                <w:rFonts w:ascii="Times New Roman" w:hAnsi="Times New Roman" w:cs="Times New Roman"/>
                <w:color w:val="231F20"/>
                <w:w w:val="120"/>
                <w:sz w:val="24"/>
                <w:szCs w:val="24"/>
              </w:rPr>
              <w:t>театр</w:t>
            </w:r>
            <w:proofErr w:type="spellEnd"/>
          </w:p>
        </w:tc>
        <w:tc>
          <w:tcPr>
            <w:tcW w:w="2086" w:type="dxa"/>
            <w:tcBorders>
              <w:top w:val="single" w:sz="4" w:space="0" w:color="auto"/>
              <w:left w:val="single" w:sz="4" w:space="0" w:color="auto"/>
              <w:bottom w:val="single" w:sz="4" w:space="0" w:color="auto"/>
              <w:right w:val="single" w:sz="4" w:space="0" w:color="auto"/>
            </w:tcBorders>
          </w:tcPr>
          <w:p w:rsidR="00586CB8" w:rsidRPr="000D4CDD" w:rsidRDefault="00586CB8" w:rsidP="00D12AA8">
            <w:pPr>
              <w:pStyle w:val="TableParagraph"/>
              <w:spacing w:before="83"/>
              <w:ind w:right="179"/>
              <w:jc w:val="both"/>
              <w:rPr>
                <w:rFonts w:ascii="Times New Roman" w:hAnsi="Times New Roman" w:cs="Times New Roman"/>
                <w:sz w:val="24"/>
                <w:szCs w:val="24"/>
                <w:lang w:val="ru-RU"/>
              </w:rPr>
            </w:pPr>
            <w:r w:rsidRPr="000D4CDD">
              <w:rPr>
                <w:rFonts w:ascii="Times New Roman" w:hAnsi="Times New Roman" w:cs="Times New Roman"/>
                <w:color w:val="231F20"/>
                <w:w w:val="115"/>
                <w:sz w:val="24"/>
                <w:szCs w:val="24"/>
                <w:lang w:val="ru-RU"/>
              </w:rPr>
              <w:t>Музыка</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к</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драматическому</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спект</w:t>
            </w:r>
            <w:r w:rsidR="00D12AA8">
              <w:rPr>
                <w:rFonts w:ascii="Times New Roman" w:hAnsi="Times New Roman" w:cs="Times New Roman"/>
                <w:color w:val="231F20"/>
                <w:w w:val="115"/>
                <w:sz w:val="24"/>
                <w:szCs w:val="24"/>
                <w:lang w:val="ru-RU"/>
              </w:rPr>
              <w:t>а</w:t>
            </w:r>
            <w:r w:rsidRPr="000D4CDD">
              <w:rPr>
                <w:rFonts w:ascii="Times New Roman" w:hAnsi="Times New Roman" w:cs="Times New Roman"/>
                <w:color w:val="231F20"/>
                <w:w w:val="115"/>
                <w:sz w:val="24"/>
                <w:szCs w:val="24"/>
                <w:lang w:val="ru-RU"/>
              </w:rPr>
              <w:t>клю</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(на</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примере</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творчества</w:t>
            </w:r>
            <w:r w:rsidRPr="000D4CDD">
              <w:rPr>
                <w:rFonts w:ascii="Times New Roman" w:hAnsi="Times New Roman" w:cs="Times New Roman"/>
                <w:color w:val="231F20"/>
                <w:spacing w:val="25"/>
                <w:w w:val="115"/>
                <w:sz w:val="24"/>
                <w:szCs w:val="24"/>
                <w:lang w:val="ru-RU"/>
              </w:rPr>
              <w:t xml:space="preserve"> </w:t>
            </w:r>
            <w:r w:rsidRPr="000D4CDD">
              <w:rPr>
                <w:rFonts w:ascii="Times New Roman" w:hAnsi="Times New Roman" w:cs="Times New Roman"/>
                <w:color w:val="231F20"/>
                <w:w w:val="115"/>
                <w:sz w:val="24"/>
                <w:szCs w:val="24"/>
                <w:lang w:val="ru-RU"/>
              </w:rPr>
              <w:t>Э.</w:t>
            </w:r>
            <w:r w:rsidRPr="000D4CDD">
              <w:rPr>
                <w:rFonts w:ascii="Times New Roman" w:hAnsi="Times New Roman" w:cs="Times New Roman"/>
                <w:color w:val="231F20"/>
                <w:spacing w:val="25"/>
                <w:w w:val="115"/>
                <w:sz w:val="24"/>
                <w:szCs w:val="24"/>
                <w:lang w:val="ru-RU"/>
              </w:rPr>
              <w:t xml:space="preserve"> </w:t>
            </w:r>
            <w:r w:rsidRPr="000D4CDD">
              <w:rPr>
                <w:rFonts w:ascii="Times New Roman" w:hAnsi="Times New Roman" w:cs="Times New Roman"/>
                <w:color w:val="231F20"/>
                <w:w w:val="115"/>
                <w:sz w:val="24"/>
                <w:szCs w:val="24"/>
                <w:lang w:val="ru-RU"/>
              </w:rPr>
              <w:t>Грига,</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Л.</w:t>
            </w:r>
            <w:r w:rsidRPr="000D4CDD">
              <w:rPr>
                <w:rFonts w:ascii="Times New Roman" w:hAnsi="Times New Roman" w:cs="Times New Roman"/>
                <w:color w:val="231F20"/>
                <w:spacing w:val="1"/>
                <w:w w:val="115"/>
                <w:sz w:val="24"/>
                <w:szCs w:val="24"/>
                <w:lang w:val="ru-RU"/>
              </w:rPr>
              <w:t xml:space="preserve"> </w:t>
            </w:r>
            <w:proofErr w:type="spellStart"/>
            <w:r w:rsidRPr="000D4CDD">
              <w:rPr>
                <w:rFonts w:ascii="Times New Roman" w:hAnsi="Times New Roman" w:cs="Times New Roman"/>
                <w:color w:val="231F20"/>
                <w:w w:val="115"/>
                <w:sz w:val="24"/>
                <w:szCs w:val="24"/>
                <w:lang w:val="ru-RU"/>
              </w:rPr>
              <w:t>ван</w:t>
            </w:r>
            <w:proofErr w:type="spellEnd"/>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Бетховена,</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А. Г.</w:t>
            </w:r>
            <w:r w:rsidRPr="000D4CDD">
              <w:rPr>
                <w:rFonts w:ascii="Times New Roman" w:hAnsi="Times New Roman" w:cs="Times New Roman"/>
                <w:color w:val="231F20"/>
                <w:spacing w:val="1"/>
                <w:w w:val="115"/>
                <w:sz w:val="24"/>
                <w:szCs w:val="24"/>
                <w:lang w:val="ru-RU"/>
              </w:rPr>
              <w:t xml:space="preserve"> </w:t>
            </w:r>
            <w:proofErr w:type="spellStart"/>
            <w:r w:rsidRPr="000D4CDD">
              <w:rPr>
                <w:rFonts w:ascii="Times New Roman" w:hAnsi="Times New Roman" w:cs="Times New Roman"/>
                <w:color w:val="231F20"/>
                <w:w w:val="115"/>
                <w:sz w:val="24"/>
                <w:szCs w:val="24"/>
                <w:lang w:val="ru-RU"/>
              </w:rPr>
              <w:t>Шнитке</w:t>
            </w:r>
            <w:proofErr w:type="spellEnd"/>
            <w:r w:rsidRPr="000D4CDD">
              <w:rPr>
                <w:rFonts w:ascii="Times New Roman" w:hAnsi="Times New Roman" w:cs="Times New Roman"/>
                <w:color w:val="231F20"/>
                <w:w w:val="115"/>
                <w:sz w:val="24"/>
                <w:szCs w:val="24"/>
                <w:lang w:val="ru-RU"/>
              </w:rPr>
              <w:t>,</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Д. Д.</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Шостаковича</w:t>
            </w:r>
            <w:r w:rsidRPr="000D4CDD">
              <w:rPr>
                <w:rFonts w:ascii="Times New Roman" w:hAnsi="Times New Roman" w:cs="Times New Roman"/>
                <w:color w:val="231F20"/>
                <w:spacing w:val="41"/>
                <w:w w:val="115"/>
                <w:sz w:val="24"/>
                <w:szCs w:val="24"/>
                <w:lang w:val="ru-RU"/>
              </w:rPr>
              <w:t xml:space="preserve"> </w:t>
            </w:r>
            <w:r w:rsidRPr="000D4CDD">
              <w:rPr>
                <w:rFonts w:ascii="Times New Roman" w:hAnsi="Times New Roman" w:cs="Times New Roman"/>
                <w:color w:val="231F20"/>
                <w:w w:val="115"/>
                <w:sz w:val="24"/>
                <w:szCs w:val="24"/>
                <w:lang w:val="ru-RU"/>
              </w:rPr>
              <w:t>и</w:t>
            </w:r>
            <w:r w:rsidRPr="000D4CDD">
              <w:rPr>
                <w:rFonts w:ascii="Times New Roman" w:hAnsi="Times New Roman" w:cs="Times New Roman"/>
                <w:color w:val="231F20"/>
                <w:spacing w:val="41"/>
                <w:w w:val="115"/>
                <w:sz w:val="24"/>
                <w:szCs w:val="24"/>
                <w:lang w:val="ru-RU"/>
              </w:rPr>
              <w:t xml:space="preserve"> </w:t>
            </w:r>
            <w:r w:rsidRPr="000D4CDD">
              <w:rPr>
                <w:rFonts w:ascii="Times New Roman" w:hAnsi="Times New Roman" w:cs="Times New Roman"/>
                <w:color w:val="231F20"/>
                <w:w w:val="115"/>
                <w:sz w:val="24"/>
                <w:szCs w:val="24"/>
                <w:lang w:val="ru-RU"/>
              </w:rPr>
              <w:t>др.).</w:t>
            </w:r>
          </w:p>
          <w:p w:rsidR="00586CB8" w:rsidRPr="000D4CDD" w:rsidRDefault="00586CB8" w:rsidP="00D12AA8">
            <w:pPr>
              <w:pStyle w:val="TableParagraph"/>
              <w:spacing w:before="5"/>
              <w:ind w:right="207"/>
              <w:jc w:val="both"/>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Единство музыки,</w:t>
            </w:r>
            <w:r w:rsidRPr="000D4CDD">
              <w:rPr>
                <w:rFonts w:ascii="Times New Roman" w:hAnsi="Times New Roman" w:cs="Times New Roman"/>
                <w:color w:val="231F20"/>
                <w:spacing w:val="-51"/>
                <w:w w:val="120"/>
                <w:sz w:val="24"/>
                <w:szCs w:val="24"/>
                <w:lang w:val="ru-RU"/>
              </w:rPr>
              <w:t xml:space="preserve"> </w:t>
            </w:r>
            <w:r w:rsidRPr="000D4CDD">
              <w:rPr>
                <w:rFonts w:ascii="Times New Roman" w:hAnsi="Times New Roman" w:cs="Times New Roman"/>
                <w:color w:val="231F20"/>
                <w:w w:val="120"/>
                <w:sz w:val="24"/>
                <w:szCs w:val="24"/>
                <w:lang w:val="ru-RU"/>
              </w:rPr>
              <w:t>драматургии, сце</w:t>
            </w:r>
            <w:r w:rsidRPr="000D4CDD">
              <w:rPr>
                <w:rFonts w:ascii="Times New Roman" w:hAnsi="Times New Roman" w:cs="Times New Roman"/>
                <w:color w:val="231F20"/>
                <w:spacing w:val="-1"/>
                <w:w w:val="120"/>
                <w:sz w:val="24"/>
                <w:szCs w:val="24"/>
                <w:lang w:val="ru-RU"/>
              </w:rPr>
              <w:t xml:space="preserve">нической </w:t>
            </w:r>
            <w:r w:rsidRPr="000D4CDD">
              <w:rPr>
                <w:rFonts w:ascii="Times New Roman" w:hAnsi="Times New Roman" w:cs="Times New Roman"/>
                <w:color w:val="231F20"/>
                <w:w w:val="120"/>
                <w:sz w:val="24"/>
                <w:szCs w:val="24"/>
                <w:lang w:val="ru-RU"/>
              </w:rPr>
              <w:t>живописи,</w:t>
            </w:r>
            <w:r w:rsidRPr="000D4CDD">
              <w:rPr>
                <w:rFonts w:ascii="Times New Roman" w:hAnsi="Times New Roman" w:cs="Times New Roman"/>
                <w:color w:val="231F20"/>
                <w:spacing w:val="22"/>
                <w:w w:val="120"/>
                <w:sz w:val="24"/>
                <w:szCs w:val="24"/>
                <w:lang w:val="ru-RU"/>
              </w:rPr>
              <w:t xml:space="preserve"> </w:t>
            </w:r>
            <w:r w:rsidRPr="000D4CDD">
              <w:rPr>
                <w:rFonts w:ascii="Times New Roman" w:hAnsi="Times New Roman" w:cs="Times New Roman"/>
                <w:color w:val="231F20"/>
                <w:w w:val="120"/>
                <w:sz w:val="24"/>
                <w:szCs w:val="24"/>
                <w:lang w:val="ru-RU"/>
              </w:rPr>
              <w:t>хореографии</w:t>
            </w:r>
          </w:p>
        </w:tc>
        <w:tc>
          <w:tcPr>
            <w:tcW w:w="5449" w:type="dxa"/>
            <w:tcBorders>
              <w:top w:val="single" w:sz="4" w:space="0" w:color="auto"/>
              <w:left w:val="single" w:sz="4" w:space="0" w:color="auto"/>
              <w:bottom w:val="single" w:sz="4" w:space="0" w:color="auto"/>
              <w:right w:val="single" w:sz="4" w:space="0" w:color="auto"/>
            </w:tcBorders>
          </w:tcPr>
          <w:p w:rsidR="00586CB8" w:rsidRPr="000D4CDD" w:rsidRDefault="00586CB8" w:rsidP="00D12AA8">
            <w:pPr>
              <w:pStyle w:val="TableParagraph"/>
              <w:spacing w:before="83"/>
              <w:ind w:left="170"/>
              <w:jc w:val="both"/>
              <w:rPr>
                <w:rFonts w:ascii="Times New Roman" w:hAnsi="Times New Roman" w:cs="Times New Roman"/>
                <w:sz w:val="24"/>
                <w:szCs w:val="24"/>
                <w:lang w:val="ru-RU"/>
              </w:rPr>
            </w:pPr>
            <w:r w:rsidRPr="000D4CDD">
              <w:rPr>
                <w:rFonts w:ascii="Times New Roman" w:hAnsi="Times New Roman" w:cs="Times New Roman"/>
                <w:color w:val="231F20"/>
                <w:w w:val="115"/>
                <w:sz w:val="24"/>
                <w:szCs w:val="24"/>
                <w:lang w:val="ru-RU"/>
              </w:rPr>
              <w:t>Знакомство</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с</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образцами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музыки,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созданной</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отечественными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зарубежными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композиторами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для</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драматического</w:t>
            </w:r>
            <w:r w:rsidRPr="000D4CDD">
              <w:rPr>
                <w:rFonts w:ascii="Times New Roman" w:hAnsi="Times New Roman" w:cs="Times New Roman"/>
                <w:color w:val="231F20"/>
                <w:spacing w:val="35"/>
                <w:w w:val="115"/>
                <w:sz w:val="24"/>
                <w:szCs w:val="24"/>
                <w:lang w:val="ru-RU"/>
              </w:rPr>
              <w:t xml:space="preserve"> </w:t>
            </w:r>
            <w:r w:rsidRPr="000D4CDD">
              <w:rPr>
                <w:rFonts w:ascii="Times New Roman" w:hAnsi="Times New Roman" w:cs="Times New Roman"/>
                <w:color w:val="231F20"/>
                <w:w w:val="115"/>
                <w:sz w:val="24"/>
                <w:szCs w:val="24"/>
                <w:lang w:val="ru-RU"/>
              </w:rPr>
              <w:t>театра.</w:t>
            </w:r>
          </w:p>
          <w:p w:rsidR="00586CB8" w:rsidRPr="000D4CDD" w:rsidRDefault="00586CB8" w:rsidP="00D12AA8">
            <w:pPr>
              <w:pStyle w:val="TableParagraph"/>
              <w:spacing w:before="2"/>
              <w:ind w:left="170" w:right="181"/>
              <w:jc w:val="both"/>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Разучивание,</w:t>
            </w:r>
            <w:r w:rsidRPr="000D4CDD">
              <w:rPr>
                <w:rFonts w:ascii="Times New Roman" w:hAnsi="Times New Roman" w:cs="Times New Roman"/>
                <w:color w:val="231F20"/>
                <w:spacing w:val="10"/>
                <w:w w:val="120"/>
                <w:sz w:val="24"/>
                <w:szCs w:val="24"/>
                <w:lang w:val="ru-RU"/>
              </w:rPr>
              <w:t xml:space="preserve"> </w:t>
            </w:r>
            <w:r w:rsidRPr="000D4CDD">
              <w:rPr>
                <w:rFonts w:ascii="Times New Roman" w:hAnsi="Times New Roman" w:cs="Times New Roman"/>
                <w:color w:val="231F20"/>
                <w:w w:val="120"/>
                <w:sz w:val="24"/>
                <w:szCs w:val="24"/>
                <w:lang w:val="ru-RU"/>
              </w:rPr>
              <w:t>исполнение</w:t>
            </w:r>
            <w:r w:rsidRPr="000D4CDD">
              <w:rPr>
                <w:rFonts w:ascii="Times New Roman" w:hAnsi="Times New Roman" w:cs="Times New Roman"/>
                <w:color w:val="231F20"/>
                <w:spacing w:val="11"/>
                <w:w w:val="120"/>
                <w:sz w:val="24"/>
                <w:szCs w:val="24"/>
                <w:lang w:val="ru-RU"/>
              </w:rPr>
              <w:t xml:space="preserve"> </w:t>
            </w:r>
            <w:r w:rsidRPr="000D4CDD">
              <w:rPr>
                <w:rFonts w:ascii="Times New Roman" w:hAnsi="Times New Roman" w:cs="Times New Roman"/>
                <w:color w:val="231F20"/>
                <w:w w:val="120"/>
                <w:sz w:val="24"/>
                <w:szCs w:val="24"/>
                <w:lang w:val="ru-RU"/>
              </w:rPr>
              <w:t>песни</w:t>
            </w:r>
            <w:r w:rsidRPr="000D4CDD">
              <w:rPr>
                <w:rFonts w:ascii="Times New Roman" w:hAnsi="Times New Roman" w:cs="Times New Roman"/>
                <w:color w:val="231F20"/>
                <w:spacing w:val="10"/>
                <w:w w:val="120"/>
                <w:sz w:val="24"/>
                <w:szCs w:val="24"/>
                <w:lang w:val="ru-RU"/>
              </w:rPr>
              <w:t xml:space="preserve"> </w:t>
            </w:r>
            <w:r w:rsidRPr="000D4CDD">
              <w:rPr>
                <w:rFonts w:ascii="Times New Roman" w:hAnsi="Times New Roman" w:cs="Times New Roman"/>
                <w:color w:val="231F20"/>
                <w:w w:val="120"/>
                <w:sz w:val="24"/>
                <w:szCs w:val="24"/>
                <w:lang w:val="ru-RU"/>
              </w:rPr>
              <w:t>из</w:t>
            </w:r>
            <w:r w:rsidRPr="000D4CDD">
              <w:rPr>
                <w:rFonts w:ascii="Times New Roman" w:hAnsi="Times New Roman" w:cs="Times New Roman"/>
                <w:color w:val="231F20"/>
                <w:spacing w:val="11"/>
                <w:w w:val="120"/>
                <w:sz w:val="24"/>
                <w:szCs w:val="24"/>
                <w:lang w:val="ru-RU"/>
              </w:rPr>
              <w:t xml:space="preserve"> </w:t>
            </w:r>
            <w:r w:rsidRPr="000D4CDD">
              <w:rPr>
                <w:rFonts w:ascii="Times New Roman" w:hAnsi="Times New Roman" w:cs="Times New Roman"/>
                <w:color w:val="231F20"/>
                <w:w w:val="120"/>
                <w:sz w:val="24"/>
                <w:szCs w:val="24"/>
                <w:lang w:val="ru-RU"/>
              </w:rPr>
              <w:t>театральной</w:t>
            </w:r>
            <w:r w:rsidRPr="000D4CDD">
              <w:rPr>
                <w:rFonts w:ascii="Times New Roman" w:hAnsi="Times New Roman" w:cs="Times New Roman"/>
                <w:color w:val="231F20"/>
                <w:spacing w:val="11"/>
                <w:w w:val="120"/>
                <w:sz w:val="24"/>
                <w:szCs w:val="24"/>
                <w:lang w:val="ru-RU"/>
              </w:rPr>
              <w:t xml:space="preserve"> </w:t>
            </w:r>
            <w:r w:rsidRPr="000D4CDD">
              <w:rPr>
                <w:rFonts w:ascii="Times New Roman" w:hAnsi="Times New Roman" w:cs="Times New Roman"/>
                <w:color w:val="231F20"/>
                <w:w w:val="120"/>
                <w:sz w:val="24"/>
                <w:szCs w:val="24"/>
                <w:lang w:val="ru-RU"/>
              </w:rPr>
              <w:t>постановки.</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Просмотр</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видеозаписи</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спектакля,</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в</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котором</w:t>
            </w:r>
            <w:r w:rsidRPr="000D4CDD">
              <w:rPr>
                <w:rFonts w:ascii="Times New Roman" w:hAnsi="Times New Roman" w:cs="Times New Roman"/>
                <w:color w:val="231F20"/>
                <w:spacing w:val="-51"/>
                <w:w w:val="120"/>
                <w:sz w:val="24"/>
                <w:szCs w:val="24"/>
                <w:lang w:val="ru-RU"/>
              </w:rPr>
              <w:t xml:space="preserve"> </w:t>
            </w:r>
            <w:r w:rsidRPr="000D4CDD">
              <w:rPr>
                <w:rFonts w:ascii="Times New Roman" w:hAnsi="Times New Roman" w:cs="Times New Roman"/>
                <w:color w:val="231F20"/>
                <w:w w:val="120"/>
                <w:sz w:val="24"/>
                <w:szCs w:val="24"/>
                <w:lang w:val="ru-RU"/>
              </w:rPr>
              <w:t>звучит</w:t>
            </w:r>
            <w:r w:rsidRPr="000D4CDD">
              <w:rPr>
                <w:rFonts w:ascii="Times New Roman" w:hAnsi="Times New Roman" w:cs="Times New Roman"/>
                <w:color w:val="231F20"/>
                <w:spacing w:val="31"/>
                <w:w w:val="120"/>
                <w:sz w:val="24"/>
                <w:szCs w:val="24"/>
                <w:lang w:val="ru-RU"/>
              </w:rPr>
              <w:t xml:space="preserve"> </w:t>
            </w:r>
            <w:r w:rsidRPr="000D4CDD">
              <w:rPr>
                <w:rFonts w:ascii="Times New Roman" w:hAnsi="Times New Roman" w:cs="Times New Roman"/>
                <w:color w:val="231F20"/>
                <w:w w:val="120"/>
                <w:sz w:val="24"/>
                <w:szCs w:val="24"/>
                <w:lang w:val="ru-RU"/>
              </w:rPr>
              <w:t>данная</w:t>
            </w:r>
            <w:r w:rsidRPr="000D4CDD">
              <w:rPr>
                <w:rFonts w:ascii="Times New Roman" w:hAnsi="Times New Roman" w:cs="Times New Roman"/>
                <w:color w:val="231F20"/>
                <w:spacing w:val="32"/>
                <w:w w:val="120"/>
                <w:sz w:val="24"/>
                <w:szCs w:val="24"/>
                <w:lang w:val="ru-RU"/>
              </w:rPr>
              <w:t xml:space="preserve"> </w:t>
            </w:r>
            <w:r w:rsidRPr="000D4CDD">
              <w:rPr>
                <w:rFonts w:ascii="Times New Roman" w:hAnsi="Times New Roman" w:cs="Times New Roman"/>
                <w:color w:val="231F20"/>
                <w:w w:val="120"/>
                <w:sz w:val="24"/>
                <w:szCs w:val="24"/>
                <w:lang w:val="ru-RU"/>
              </w:rPr>
              <w:t>песня.</w:t>
            </w:r>
          </w:p>
          <w:p w:rsidR="00586CB8" w:rsidRPr="000D4CDD" w:rsidRDefault="00586CB8" w:rsidP="00D12AA8">
            <w:pPr>
              <w:pStyle w:val="TableParagraph"/>
              <w:spacing w:before="2"/>
              <w:ind w:left="170" w:right="597"/>
              <w:jc w:val="both"/>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Музыкальная</w:t>
            </w:r>
            <w:r w:rsidRPr="000D4CDD">
              <w:rPr>
                <w:rFonts w:ascii="Times New Roman" w:hAnsi="Times New Roman" w:cs="Times New Roman"/>
                <w:color w:val="231F20"/>
                <w:spacing w:val="18"/>
                <w:w w:val="120"/>
                <w:sz w:val="24"/>
                <w:szCs w:val="24"/>
                <w:lang w:val="ru-RU"/>
              </w:rPr>
              <w:t xml:space="preserve"> </w:t>
            </w:r>
            <w:r w:rsidRPr="000D4CDD">
              <w:rPr>
                <w:rFonts w:ascii="Times New Roman" w:hAnsi="Times New Roman" w:cs="Times New Roman"/>
                <w:color w:val="231F20"/>
                <w:w w:val="120"/>
                <w:sz w:val="24"/>
                <w:szCs w:val="24"/>
                <w:lang w:val="ru-RU"/>
              </w:rPr>
              <w:t>викторина</w:t>
            </w:r>
            <w:r w:rsidRPr="000D4CDD">
              <w:rPr>
                <w:rFonts w:ascii="Times New Roman" w:hAnsi="Times New Roman" w:cs="Times New Roman"/>
                <w:color w:val="231F20"/>
                <w:spacing w:val="18"/>
                <w:w w:val="120"/>
                <w:sz w:val="24"/>
                <w:szCs w:val="24"/>
                <w:lang w:val="ru-RU"/>
              </w:rPr>
              <w:t xml:space="preserve"> </w:t>
            </w:r>
            <w:r w:rsidRPr="000D4CDD">
              <w:rPr>
                <w:rFonts w:ascii="Times New Roman" w:hAnsi="Times New Roman" w:cs="Times New Roman"/>
                <w:color w:val="231F20"/>
                <w:w w:val="120"/>
                <w:sz w:val="24"/>
                <w:szCs w:val="24"/>
                <w:lang w:val="ru-RU"/>
              </w:rPr>
              <w:t>на</w:t>
            </w:r>
            <w:r w:rsidRPr="000D4CDD">
              <w:rPr>
                <w:rFonts w:ascii="Times New Roman" w:hAnsi="Times New Roman" w:cs="Times New Roman"/>
                <w:color w:val="231F20"/>
                <w:spacing w:val="18"/>
                <w:w w:val="120"/>
                <w:sz w:val="24"/>
                <w:szCs w:val="24"/>
                <w:lang w:val="ru-RU"/>
              </w:rPr>
              <w:t xml:space="preserve"> </w:t>
            </w:r>
            <w:r w:rsidRPr="000D4CDD">
              <w:rPr>
                <w:rFonts w:ascii="Times New Roman" w:hAnsi="Times New Roman" w:cs="Times New Roman"/>
                <w:color w:val="231F20"/>
                <w:w w:val="120"/>
                <w:sz w:val="24"/>
                <w:szCs w:val="24"/>
                <w:lang w:val="ru-RU"/>
              </w:rPr>
              <w:t>материале</w:t>
            </w:r>
            <w:r w:rsidRPr="000D4CDD">
              <w:rPr>
                <w:rFonts w:ascii="Times New Roman" w:hAnsi="Times New Roman" w:cs="Times New Roman"/>
                <w:color w:val="231F20"/>
                <w:spacing w:val="18"/>
                <w:w w:val="120"/>
                <w:sz w:val="24"/>
                <w:szCs w:val="24"/>
                <w:lang w:val="ru-RU"/>
              </w:rPr>
              <w:t xml:space="preserve"> </w:t>
            </w:r>
            <w:r w:rsidRPr="000D4CDD">
              <w:rPr>
                <w:rFonts w:ascii="Times New Roman" w:hAnsi="Times New Roman" w:cs="Times New Roman"/>
                <w:color w:val="231F20"/>
                <w:w w:val="120"/>
                <w:sz w:val="24"/>
                <w:szCs w:val="24"/>
                <w:lang w:val="ru-RU"/>
              </w:rPr>
              <w:t>изученных</w:t>
            </w:r>
            <w:r w:rsidRPr="000D4CDD">
              <w:rPr>
                <w:rFonts w:ascii="Times New Roman" w:hAnsi="Times New Roman" w:cs="Times New Roman"/>
                <w:color w:val="231F20"/>
                <w:spacing w:val="-51"/>
                <w:w w:val="120"/>
                <w:sz w:val="24"/>
                <w:szCs w:val="24"/>
                <w:lang w:val="ru-RU"/>
              </w:rPr>
              <w:t xml:space="preserve"> </w:t>
            </w:r>
            <w:r w:rsidRPr="000D4CDD">
              <w:rPr>
                <w:rFonts w:ascii="Times New Roman" w:hAnsi="Times New Roman" w:cs="Times New Roman"/>
                <w:color w:val="231F20"/>
                <w:w w:val="120"/>
                <w:sz w:val="24"/>
                <w:szCs w:val="24"/>
                <w:lang w:val="ru-RU"/>
              </w:rPr>
              <w:t>фрагментов</w:t>
            </w:r>
            <w:r w:rsidRPr="000D4CDD">
              <w:rPr>
                <w:rFonts w:ascii="Times New Roman" w:hAnsi="Times New Roman" w:cs="Times New Roman"/>
                <w:color w:val="231F20"/>
                <w:spacing w:val="30"/>
                <w:w w:val="120"/>
                <w:sz w:val="24"/>
                <w:szCs w:val="24"/>
                <w:lang w:val="ru-RU"/>
              </w:rPr>
              <w:t xml:space="preserve"> </w:t>
            </w:r>
            <w:r w:rsidRPr="000D4CDD">
              <w:rPr>
                <w:rFonts w:ascii="Times New Roman" w:hAnsi="Times New Roman" w:cs="Times New Roman"/>
                <w:color w:val="231F20"/>
                <w:w w:val="120"/>
                <w:sz w:val="24"/>
                <w:szCs w:val="24"/>
                <w:lang w:val="ru-RU"/>
              </w:rPr>
              <w:t>музыкальных</w:t>
            </w:r>
            <w:r w:rsidRPr="000D4CDD">
              <w:rPr>
                <w:rFonts w:ascii="Times New Roman" w:hAnsi="Times New Roman" w:cs="Times New Roman"/>
                <w:color w:val="231F20"/>
                <w:spacing w:val="30"/>
                <w:w w:val="120"/>
                <w:sz w:val="24"/>
                <w:szCs w:val="24"/>
                <w:lang w:val="ru-RU"/>
              </w:rPr>
              <w:t xml:space="preserve"> </w:t>
            </w:r>
            <w:r w:rsidRPr="000D4CDD">
              <w:rPr>
                <w:rFonts w:ascii="Times New Roman" w:hAnsi="Times New Roman" w:cs="Times New Roman"/>
                <w:color w:val="231F20"/>
                <w:w w:val="120"/>
                <w:sz w:val="24"/>
                <w:szCs w:val="24"/>
                <w:lang w:val="ru-RU"/>
              </w:rPr>
              <w:t>спектаклей.</w:t>
            </w:r>
          </w:p>
          <w:p w:rsidR="00586CB8" w:rsidRPr="000D4CDD" w:rsidRDefault="00586CB8" w:rsidP="00D12AA8">
            <w:pPr>
              <w:pStyle w:val="TableParagraph"/>
              <w:spacing w:before="1"/>
              <w:ind w:left="170"/>
              <w:jc w:val="both"/>
              <w:rPr>
                <w:rFonts w:ascii="Times New Roman" w:hAnsi="Times New Roman" w:cs="Times New Roman"/>
                <w:i/>
                <w:sz w:val="24"/>
                <w:szCs w:val="24"/>
                <w:lang w:val="ru-RU"/>
              </w:rPr>
            </w:pPr>
            <w:r w:rsidRPr="000D4CDD">
              <w:rPr>
                <w:rFonts w:ascii="Times New Roman" w:hAnsi="Times New Roman" w:cs="Times New Roman"/>
                <w:i/>
                <w:color w:val="231F20"/>
                <w:w w:val="125"/>
                <w:sz w:val="24"/>
                <w:szCs w:val="24"/>
                <w:lang w:val="ru-RU"/>
              </w:rPr>
              <w:t>На</w:t>
            </w:r>
            <w:r w:rsidRPr="000D4CDD">
              <w:rPr>
                <w:rFonts w:ascii="Times New Roman" w:hAnsi="Times New Roman" w:cs="Times New Roman"/>
                <w:i/>
                <w:color w:val="231F20"/>
                <w:spacing w:val="12"/>
                <w:w w:val="125"/>
                <w:sz w:val="24"/>
                <w:szCs w:val="24"/>
                <w:lang w:val="ru-RU"/>
              </w:rPr>
              <w:t xml:space="preserve"> </w:t>
            </w:r>
            <w:r w:rsidRPr="000D4CDD">
              <w:rPr>
                <w:rFonts w:ascii="Times New Roman" w:hAnsi="Times New Roman" w:cs="Times New Roman"/>
                <w:i/>
                <w:color w:val="231F20"/>
                <w:w w:val="125"/>
                <w:sz w:val="24"/>
                <w:szCs w:val="24"/>
                <w:lang w:val="ru-RU"/>
              </w:rPr>
              <w:t>выбор</w:t>
            </w:r>
            <w:r w:rsidRPr="000D4CDD">
              <w:rPr>
                <w:rFonts w:ascii="Times New Roman" w:hAnsi="Times New Roman" w:cs="Times New Roman"/>
                <w:i/>
                <w:color w:val="231F20"/>
                <w:spacing w:val="13"/>
                <w:w w:val="125"/>
                <w:sz w:val="24"/>
                <w:szCs w:val="24"/>
                <w:lang w:val="ru-RU"/>
              </w:rPr>
              <w:t xml:space="preserve"> </w:t>
            </w:r>
            <w:r w:rsidRPr="000D4CDD">
              <w:rPr>
                <w:rFonts w:ascii="Times New Roman" w:hAnsi="Times New Roman" w:cs="Times New Roman"/>
                <w:i/>
                <w:color w:val="231F20"/>
                <w:w w:val="125"/>
                <w:sz w:val="24"/>
                <w:szCs w:val="24"/>
                <w:lang w:val="ru-RU"/>
              </w:rPr>
              <w:t>или</w:t>
            </w:r>
            <w:r w:rsidRPr="000D4CDD">
              <w:rPr>
                <w:rFonts w:ascii="Times New Roman" w:hAnsi="Times New Roman" w:cs="Times New Roman"/>
                <w:i/>
                <w:color w:val="231F20"/>
                <w:spacing w:val="13"/>
                <w:w w:val="125"/>
                <w:sz w:val="24"/>
                <w:szCs w:val="24"/>
                <w:lang w:val="ru-RU"/>
              </w:rPr>
              <w:t xml:space="preserve"> </w:t>
            </w:r>
            <w:r w:rsidRPr="000D4CDD">
              <w:rPr>
                <w:rFonts w:ascii="Times New Roman" w:hAnsi="Times New Roman" w:cs="Times New Roman"/>
                <w:i/>
                <w:color w:val="231F20"/>
                <w:w w:val="125"/>
                <w:sz w:val="24"/>
                <w:szCs w:val="24"/>
                <w:lang w:val="ru-RU"/>
              </w:rPr>
              <w:t>факультативно</w:t>
            </w:r>
          </w:p>
          <w:p w:rsidR="00586CB8" w:rsidRPr="000D4CDD" w:rsidRDefault="00586CB8" w:rsidP="00D12AA8">
            <w:pPr>
              <w:pStyle w:val="TableParagraph"/>
              <w:spacing w:before="13"/>
              <w:ind w:left="170"/>
              <w:jc w:val="both"/>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Постановка</w:t>
            </w:r>
            <w:r w:rsidRPr="000D4CDD">
              <w:rPr>
                <w:rFonts w:ascii="Times New Roman" w:hAnsi="Times New Roman" w:cs="Times New Roman"/>
                <w:color w:val="231F20"/>
                <w:spacing w:val="23"/>
                <w:w w:val="120"/>
                <w:sz w:val="24"/>
                <w:szCs w:val="24"/>
                <w:lang w:val="ru-RU"/>
              </w:rPr>
              <w:t xml:space="preserve"> </w:t>
            </w:r>
            <w:r w:rsidRPr="000D4CDD">
              <w:rPr>
                <w:rFonts w:ascii="Times New Roman" w:hAnsi="Times New Roman" w:cs="Times New Roman"/>
                <w:color w:val="231F20"/>
                <w:w w:val="120"/>
                <w:sz w:val="24"/>
                <w:szCs w:val="24"/>
                <w:lang w:val="ru-RU"/>
              </w:rPr>
              <w:t>музыкального</w:t>
            </w:r>
            <w:r w:rsidRPr="000D4CDD">
              <w:rPr>
                <w:rFonts w:ascii="Times New Roman" w:hAnsi="Times New Roman" w:cs="Times New Roman"/>
                <w:color w:val="231F20"/>
                <w:spacing w:val="24"/>
                <w:w w:val="120"/>
                <w:sz w:val="24"/>
                <w:szCs w:val="24"/>
                <w:lang w:val="ru-RU"/>
              </w:rPr>
              <w:t xml:space="preserve"> </w:t>
            </w:r>
            <w:r w:rsidRPr="000D4CDD">
              <w:rPr>
                <w:rFonts w:ascii="Times New Roman" w:hAnsi="Times New Roman" w:cs="Times New Roman"/>
                <w:color w:val="231F20"/>
                <w:w w:val="120"/>
                <w:sz w:val="24"/>
                <w:szCs w:val="24"/>
                <w:lang w:val="ru-RU"/>
              </w:rPr>
              <w:t>спектакля.</w:t>
            </w:r>
          </w:p>
          <w:p w:rsidR="00586CB8" w:rsidRPr="000D4CDD" w:rsidRDefault="00586CB8" w:rsidP="00D12AA8">
            <w:pPr>
              <w:pStyle w:val="TableParagraph"/>
              <w:spacing w:before="13"/>
              <w:ind w:left="170" w:right="205"/>
              <w:jc w:val="both"/>
              <w:rPr>
                <w:rFonts w:ascii="Times New Roman" w:hAnsi="Times New Roman" w:cs="Times New Roman"/>
                <w:sz w:val="24"/>
                <w:szCs w:val="24"/>
                <w:lang w:val="ru-RU"/>
              </w:rPr>
            </w:pPr>
            <w:r w:rsidRPr="000D4CDD">
              <w:rPr>
                <w:rFonts w:ascii="Times New Roman" w:hAnsi="Times New Roman" w:cs="Times New Roman"/>
                <w:color w:val="231F20"/>
                <w:w w:val="115"/>
                <w:sz w:val="24"/>
                <w:szCs w:val="24"/>
                <w:lang w:val="ru-RU"/>
              </w:rPr>
              <w:t>Посещение</w:t>
            </w:r>
            <w:r w:rsidRPr="000D4CDD">
              <w:rPr>
                <w:rFonts w:ascii="Times New Roman" w:hAnsi="Times New Roman" w:cs="Times New Roman"/>
                <w:color w:val="231F20"/>
                <w:spacing w:val="35"/>
                <w:w w:val="115"/>
                <w:sz w:val="24"/>
                <w:szCs w:val="24"/>
                <w:lang w:val="ru-RU"/>
              </w:rPr>
              <w:t xml:space="preserve"> </w:t>
            </w:r>
            <w:r w:rsidRPr="000D4CDD">
              <w:rPr>
                <w:rFonts w:ascii="Times New Roman" w:hAnsi="Times New Roman" w:cs="Times New Roman"/>
                <w:color w:val="231F20"/>
                <w:w w:val="115"/>
                <w:sz w:val="24"/>
                <w:szCs w:val="24"/>
                <w:lang w:val="ru-RU"/>
              </w:rPr>
              <w:t>театра</w:t>
            </w:r>
            <w:r w:rsidRPr="000D4CDD">
              <w:rPr>
                <w:rFonts w:ascii="Times New Roman" w:hAnsi="Times New Roman" w:cs="Times New Roman"/>
                <w:color w:val="231F20"/>
                <w:spacing w:val="36"/>
                <w:w w:val="115"/>
                <w:sz w:val="24"/>
                <w:szCs w:val="24"/>
                <w:lang w:val="ru-RU"/>
              </w:rPr>
              <w:t xml:space="preserve"> </w:t>
            </w:r>
            <w:r w:rsidRPr="000D4CDD">
              <w:rPr>
                <w:rFonts w:ascii="Times New Roman" w:hAnsi="Times New Roman" w:cs="Times New Roman"/>
                <w:color w:val="231F20"/>
                <w:w w:val="115"/>
                <w:sz w:val="24"/>
                <w:szCs w:val="24"/>
                <w:lang w:val="ru-RU"/>
              </w:rPr>
              <w:t>с</w:t>
            </w:r>
            <w:r w:rsidRPr="000D4CDD">
              <w:rPr>
                <w:rFonts w:ascii="Times New Roman" w:hAnsi="Times New Roman" w:cs="Times New Roman"/>
                <w:color w:val="231F20"/>
                <w:spacing w:val="35"/>
                <w:w w:val="115"/>
                <w:sz w:val="24"/>
                <w:szCs w:val="24"/>
                <w:lang w:val="ru-RU"/>
              </w:rPr>
              <w:t xml:space="preserve"> </w:t>
            </w:r>
            <w:r w:rsidRPr="000D4CDD">
              <w:rPr>
                <w:rFonts w:ascii="Times New Roman" w:hAnsi="Times New Roman" w:cs="Times New Roman"/>
                <w:color w:val="231F20"/>
                <w:w w:val="115"/>
                <w:sz w:val="24"/>
                <w:szCs w:val="24"/>
                <w:lang w:val="ru-RU"/>
              </w:rPr>
              <w:t>последующим</w:t>
            </w:r>
            <w:r w:rsidRPr="000D4CDD">
              <w:rPr>
                <w:rFonts w:ascii="Times New Roman" w:hAnsi="Times New Roman" w:cs="Times New Roman"/>
                <w:color w:val="231F20"/>
                <w:spacing w:val="36"/>
                <w:w w:val="115"/>
                <w:sz w:val="24"/>
                <w:szCs w:val="24"/>
                <w:lang w:val="ru-RU"/>
              </w:rPr>
              <w:t xml:space="preserve"> </w:t>
            </w:r>
            <w:r w:rsidRPr="000D4CDD">
              <w:rPr>
                <w:rFonts w:ascii="Times New Roman" w:hAnsi="Times New Roman" w:cs="Times New Roman"/>
                <w:color w:val="231F20"/>
                <w:w w:val="115"/>
                <w:sz w:val="24"/>
                <w:szCs w:val="24"/>
                <w:lang w:val="ru-RU"/>
              </w:rPr>
              <w:t>обсуждением</w:t>
            </w:r>
            <w:r w:rsidRPr="000D4CDD">
              <w:rPr>
                <w:rFonts w:ascii="Times New Roman" w:hAnsi="Times New Roman" w:cs="Times New Roman"/>
                <w:color w:val="231F20"/>
                <w:spacing w:val="35"/>
                <w:w w:val="115"/>
                <w:sz w:val="24"/>
                <w:szCs w:val="24"/>
                <w:lang w:val="ru-RU"/>
              </w:rPr>
              <w:t xml:space="preserve"> </w:t>
            </w:r>
            <w:r w:rsidRPr="000D4CDD">
              <w:rPr>
                <w:rFonts w:ascii="Times New Roman" w:hAnsi="Times New Roman" w:cs="Times New Roman"/>
                <w:color w:val="231F20"/>
                <w:w w:val="115"/>
                <w:sz w:val="24"/>
                <w:szCs w:val="24"/>
                <w:lang w:val="ru-RU"/>
              </w:rPr>
              <w:t>(устно</w:t>
            </w:r>
            <w:r w:rsidRPr="000D4CDD">
              <w:rPr>
                <w:rFonts w:ascii="Times New Roman" w:hAnsi="Times New Roman" w:cs="Times New Roman"/>
                <w:color w:val="231F20"/>
                <w:spacing w:val="46"/>
                <w:w w:val="115"/>
                <w:sz w:val="24"/>
                <w:szCs w:val="24"/>
                <w:lang w:val="ru-RU"/>
              </w:rPr>
              <w:t xml:space="preserve"> </w:t>
            </w:r>
            <w:r w:rsidRPr="000D4CDD">
              <w:rPr>
                <w:rFonts w:ascii="Times New Roman" w:hAnsi="Times New Roman" w:cs="Times New Roman"/>
                <w:color w:val="231F20"/>
                <w:w w:val="115"/>
                <w:sz w:val="24"/>
                <w:szCs w:val="24"/>
                <w:lang w:val="ru-RU"/>
              </w:rPr>
              <w:t>или</w:t>
            </w:r>
            <w:r w:rsidRPr="000D4CDD">
              <w:rPr>
                <w:rFonts w:ascii="Times New Roman" w:hAnsi="Times New Roman" w:cs="Times New Roman"/>
                <w:color w:val="231F20"/>
                <w:spacing w:val="47"/>
                <w:w w:val="115"/>
                <w:sz w:val="24"/>
                <w:szCs w:val="24"/>
                <w:lang w:val="ru-RU"/>
              </w:rPr>
              <w:t xml:space="preserve"> </w:t>
            </w:r>
            <w:r w:rsidRPr="000D4CDD">
              <w:rPr>
                <w:rFonts w:ascii="Times New Roman" w:hAnsi="Times New Roman" w:cs="Times New Roman"/>
                <w:color w:val="231F20"/>
                <w:w w:val="115"/>
                <w:sz w:val="24"/>
                <w:szCs w:val="24"/>
                <w:lang w:val="ru-RU"/>
              </w:rPr>
              <w:t>письменно)</w:t>
            </w:r>
            <w:r w:rsidRPr="000D4CDD">
              <w:rPr>
                <w:rFonts w:ascii="Times New Roman" w:hAnsi="Times New Roman" w:cs="Times New Roman"/>
                <w:color w:val="231F20"/>
                <w:spacing w:val="47"/>
                <w:w w:val="115"/>
                <w:sz w:val="24"/>
                <w:szCs w:val="24"/>
                <w:lang w:val="ru-RU"/>
              </w:rPr>
              <w:t xml:space="preserve"> </w:t>
            </w:r>
            <w:r w:rsidRPr="000D4CDD">
              <w:rPr>
                <w:rFonts w:ascii="Times New Roman" w:hAnsi="Times New Roman" w:cs="Times New Roman"/>
                <w:color w:val="231F20"/>
                <w:w w:val="115"/>
                <w:sz w:val="24"/>
                <w:szCs w:val="24"/>
                <w:lang w:val="ru-RU"/>
              </w:rPr>
              <w:t>роли</w:t>
            </w:r>
            <w:r w:rsidRPr="000D4CDD">
              <w:rPr>
                <w:rFonts w:ascii="Times New Roman" w:hAnsi="Times New Roman" w:cs="Times New Roman"/>
                <w:color w:val="231F20"/>
                <w:spacing w:val="47"/>
                <w:w w:val="115"/>
                <w:sz w:val="24"/>
                <w:szCs w:val="24"/>
                <w:lang w:val="ru-RU"/>
              </w:rPr>
              <w:t xml:space="preserve"> </w:t>
            </w:r>
            <w:r w:rsidRPr="000D4CDD">
              <w:rPr>
                <w:rFonts w:ascii="Times New Roman" w:hAnsi="Times New Roman" w:cs="Times New Roman"/>
                <w:color w:val="231F20"/>
                <w:w w:val="115"/>
                <w:sz w:val="24"/>
                <w:szCs w:val="24"/>
                <w:lang w:val="ru-RU"/>
              </w:rPr>
              <w:t>музыки</w:t>
            </w:r>
            <w:r w:rsidRPr="000D4CDD">
              <w:rPr>
                <w:rFonts w:ascii="Times New Roman" w:hAnsi="Times New Roman" w:cs="Times New Roman"/>
                <w:color w:val="231F20"/>
                <w:spacing w:val="46"/>
                <w:w w:val="115"/>
                <w:sz w:val="24"/>
                <w:szCs w:val="24"/>
                <w:lang w:val="ru-RU"/>
              </w:rPr>
              <w:t xml:space="preserve"> </w:t>
            </w:r>
            <w:r w:rsidRPr="000D4CDD">
              <w:rPr>
                <w:rFonts w:ascii="Times New Roman" w:hAnsi="Times New Roman" w:cs="Times New Roman"/>
                <w:color w:val="231F20"/>
                <w:w w:val="115"/>
                <w:sz w:val="24"/>
                <w:szCs w:val="24"/>
                <w:lang w:val="ru-RU"/>
              </w:rPr>
              <w:t>в</w:t>
            </w:r>
            <w:r w:rsidRPr="000D4CDD">
              <w:rPr>
                <w:rFonts w:ascii="Times New Roman" w:hAnsi="Times New Roman" w:cs="Times New Roman"/>
                <w:color w:val="231F20"/>
                <w:spacing w:val="47"/>
                <w:w w:val="115"/>
                <w:sz w:val="24"/>
                <w:szCs w:val="24"/>
                <w:lang w:val="ru-RU"/>
              </w:rPr>
              <w:t xml:space="preserve"> </w:t>
            </w:r>
            <w:r w:rsidRPr="000D4CDD">
              <w:rPr>
                <w:rFonts w:ascii="Times New Roman" w:hAnsi="Times New Roman" w:cs="Times New Roman"/>
                <w:color w:val="231F20"/>
                <w:w w:val="115"/>
                <w:sz w:val="24"/>
                <w:szCs w:val="24"/>
                <w:lang w:val="ru-RU"/>
              </w:rPr>
              <w:t>данном</w:t>
            </w:r>
            <w:r w:rsidRPr="000D4CDD">
              <w:rPr>
                <w:rFonts w:ascii="Times New Roman" w:hAnsi="Times New Roman" w:cs="Times New Roman"/>
                <w:color w:val="231F20"/>
                <w:spacing w:val="47"/>
                <w:w w:val="115"/>
                <w:sz w:val="24"/>
                <w:szCs w:val="24"/>
                <w:lang w:val="ru-RU"/>
              </w:rPr>
              <w:t xml:space="preserve"> </w:t>
            </w:r>
            <w:r w:rsidRPr="000D4CDD">
              <w:rPr>
                <w:rFonts w:ascii="Times New Roman" w:hAnsi="Times New Roman" w:cs="Times New Roman"/>
                <w:color w:val="231F20"/>
                <w:w w:val="115"/>
                <w:sz w:val="24"/>
                <w:szCs w:val="24"/>
                <w:lang w:val="ru-RU"/>
              </w:rPr>
              <w:t>спектакле.</w:t>
            </w:r>
            <w:r w:rsidRPr="000D4CDD">
              <w:rPr>
                <w:rFonts w:ascii="Times New Roman" w:hAnsi="Times New Roman" w:cs="Times New Roman"/>
                <w:color w:val="231F20"/>
                <w:spacing w:val="-49"/>
                <w:w w:val="115"/>
                <w:sz w:val="24"/>
                <w:szCs w:val="24"/>
                <w:lang w:val="ru-RU"/>
              </w:rPr>
              <w:t xml:space="preserve"> </w:t>
            </w:r>
            <w:r w:rsidRPr="000D4CDD">
              <w:rPr>
                <w:rFonts w:ascii="Times New Roman" w:hAnsi="Times New Roman" w:cs="Times New Roman"/>
                <w:color w:val="231F20"/>
                <w:w w:val="115"/>
                <w:sz w:val="24"/>
                <w:szCs w:val="24"/>
                <w:lang w:val="ru-RU"/>
              </w:rPr>
              <w:t>Исследовательские</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проекты</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о</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музыке,</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созданной</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отечественными</w:t>
            </w:r>
            <w:r w:rsidRPr="000D4CDD">
              <w:rPr>
                <w:rFonts w:ascii="Times New Roman" w:hAnsi="Times New Roman" w:cs="Times New Roman"/>
                <w:color w:val="231F20"/>
                <w:spacing w:val="38"/>
                <w:w w:val="115"/>
                <w:sz w:val="24"/>
                <w:szCs w:val="24"/>
                <w:lang w:val="ru-RU"/>
              </w:rPr>
              <w:t xml:space="preserve"> </w:t>
            </w:r>
            <w:r w:rsidRPr="000D4CDD">
              <w:rPr>
                <w:rFonts w:ascii="Times New Roman" w:hAnsi="Times New Roman" w:cs="Times New Roman"/>
                <w:color w:val="231F20"/>
                <w:w w:val="115"/>
                <w:sz w:val="24"/>
                <w:szCs w:val="24"/>
                <w:lang w:val="ru-RU"/>
              </w:rPr>
              <w:t>композиторами</w:t>
            </w:r>
            <w:r w:rsidRPr="000D4CDD">
              <w:rPr>
                <w:rFonts w:ascii="Times New Roman" w:hAnsi="Times New Roman" w:cs="Times New Roman"/>
                <w:color w:val="231F20"/>
                <w:spacing w:val="39"/>
                <w:w w:val="115"/>
                <w:sz w:val="24"/>
                <w:szCs w:val="24"/>
                <w:lang w:val="ru-RU"/>
              </w:rPr>
              <w:t xml:space="preserve"> </w:t>
            </w:r>
            <w:r w:rsidRPr="000D4CDD">
              <w:rPr>
                <w:rFonts w:ascii="Times New Roman" w:hAnsi="Times New Roman" w:cs="Times New Roman"/>
                <w:color w:val="231F20"/>
                <w:w w:val="115"/>
                <w:sz w:val="24"/>
                <w:szCs w:val="24"/>
                <w:lang w:val="ru-RU"/>
              </w:rPr>
              <w:t>для</w:t>
            </w:r>
            <w:r w:rsidRPr="000D4CDD">
              <w:rPr>
                <w:rFonts w:ascii="Times New Roman" w:hAnsi="Times New Roman" w:cs="Times New Roman"/>
                <w:color w:val="231F20"/>
                <w:spacing w:val="38"/>
                <w:w w:val="115"/>
                <w:sz w:val="24"/>
                <w:szCs w:val="24"/>
                <w:lang w:val="ru-RU"/>
              </w:rPr>
              <w:t xml:space="preserve"> </w:t>
            </w:r>
            <w:r w:rsidRPr="000D4CDD">
              <w:rPr>
                <w:rFonts w:ascii="Times New Roman" w:hAnsi="Times New Roman" w:cs="Times New Roman"/>
                <w:color w:val="231F20"/>
                <w:w w:val="115"/>
                <w:sz w:val="24"/>
                <w:szCs w:val="24"/>
                <w:lang w:val="ru-RU"/>
              </w:rPr>
              <w:t>театра</w:t>
            </w:r>
          </w:p>
        </w:tc>
      </w:tr>
      <w:tr w:rsidR="00586CB8" w:rsidRPr="008D09D2" w:rsidTr="00586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71"/>
        </w:trPr>
        <w:tc>
          <w:tcPr>
            <w:tcW w:w="1267" w:type="dxa"/>
            <w:tcBorders>
              <w:top w:val="single" w:sz="4" w:space="0" w:color="auto"/>
              <w:left w:val="single" w:sz="4" w:space="0" w:color="auto"/>
              <w:bottom w:val="single" w:sz="4" w:space="0" w:color="auto"/>
              <w:right w:val="single" w:sz="4" w:space="0" w:color="auto"/>
            </w:tcBorders>
          </w:tcPr>
          <w:p w:rsidR="00586CB8" w:rsidRPr="000D4CDD" w:rsidRDefault="00586CB8" w:rsidP="001B32AA">
            <w:pPr>
              <w:pStyle w:val="TableParagraph"/>
              <w:spacing w:before="81"/>
              <w:ind w:left="167"/>
              <w:rPr>
                <w:rFonts w:ascii="Times New Roman" w:hAnsi="Times New Roman" w:cs="Times New Roman"/>
                <w:sz w:val="24"/>
                <w:szCs w:val="24"/>
              </w:rPr>
            </w:pPr>
            <w:r w:rsidRPr="000D4CDD">
              <w:rPr>
                <w:rFonts w:ascii="Times New Roman" w:hAnsi="Times New Roman" w:cs="Times New Roman"/>
                <w:color w:val="231F20"/>
                <w:w w:val="110"/>
                <w:sz w:val="24"/>
                <w:szCs w:val="24"/>
              </w:rPr>
              <w:t>Г)</w:t>
            </w:r>
          </w:p>
          <w:p w:rsidR="00586CB8" w:rsidRPr="000D4CDD" w:rsidRDefault="00586CB8" w:rsidP="001B32AA">
            <w:pPr>
              <w:pStyle w:val="TableParagraph"/>
              <w:spacing w:before="13"/>
              <w:ind w:left="167"/>
              <w:rPr>
                <w:rFonts w:ascii="Times New Roman" w:hAnsi="Times New Roman" w:cs="Times New Roman"/>
                <w:sz w:val="24"/>
                <w:szCs w:val="24"/>
              </w:rPr>
            </w:pPr>
            <w:r w:rsidRPr="000D4CDD">
              <w:rPr>
                <w:rFonts w:ascii="Times New Roman" w:hAnsi="Times New Roman" w:cs="Times New Roman"/>
                <w:color w:val="231F20"/>
                <w:w w:val="115"/>
                <w:sz w:val="24"/>
                <w:szCs w:val="24"/>
              </w:rPr>
              <w:t>3—4</w:t>
            </w:r>
          </w:p>
          <w:p w:rsidR="00586CB8" w:rsidRPr="000D4CDD" w:rsidRDefault="00586CB8" w:rsidP="00963C1B">
            <w:pPr>
              <w:pStyle w:val="TableParagraph"/>
              <w:spacing w:before="13" w:line="254" w:lineRule="auto"/>
              <w:ind w:left="167" w:right="38"/>
              <w:rPr>
                <w:rFonts w:ascii="Times New Roman" w:hAnsi="Times New Roman" w:cs="Times New Roman"/>
                <w:sz w:val="24"/>
                <w:szCs w:val="24"/>
              </w:rPr>
            </w:pPr>
            <w:proofErr w:type="spellStart"/>
            <w:r w:rsidRPr="000D4CDD">
              <w:rPr>
                <w:rFonts w:ascii="Times New Roman" w:hAnsi="Times New Roman" w:cs="Times New Roman"/>
                <w:color w:val="231F20"/>
                <w:w w:val="115"/>
                <w:sz w:val="24"/>
                <w:szCs w:val="24"/>
              </w:rPr>
              <w:t>учебных</w:t>
            </w:r>
            <w:proofErr w:type="spellEnd"/>
            <w:r w:rsidRPr="000D4CDD">
              <w:rPr>
                <w:rFonts w:ascii="Times New Roman" w:hAnsi="Times New Roman" w:cs="Times New Roman"/>
                <w:color w:val="231F20"/>
                <w:spacing w:val="-49"/>
                <w:w w:val="115"/>
                <w:sz w:val="24"/>
                <w:szCs w:val="24"/>
              </w:rPr>
              <w:t xml:space="preserve"> </w:t>
            </w:r>
            <w:proofErr w:type="spellStart"/>
            <w:r w:rsidRPr="000D4CDD">
              <w:rPr>
                <w:rFonts w:ascii="Times New Roman" w:hAnsi="Times New Roman" w:cs="Times New Roman"/>
                <w:color w:val="231F20"/>
                <w:w w:val="115"/>
                <w:sz w:val="24"/>
                <w:szCs w:val="24"/>
              </w:rPr>
              <w:t>часа</w:t>
            </w:r>
            <w:proofErr w:type="spellEnd"/>
          </w:p>
        </w:tc>
        <w:tc>
          <w:tcPr>
            <w:tcW w:w="1336" w:type="dxa"/>
            <w:tcBorders>
              <w:top w:val="single" w:sz="4" w:space="0" w:color="auto"/>
              <w:left w:val="single" w:sz="4" w:space="0" w:color="auto"/>
              <w:bottom w:val="single" w:sz="4" w:space="0" w:color="auto"/>
              <w:right w:val="single" w:sz="4" w:space="0" w:color="auto"/>
            </w:tcBorders>
          </w:tcPr>
          <w:p w:rsidR="00586CB8" w:rsidRPr="000D4CDD" w:rsidRDefault="00586CB8" w:rsidP="001B32AA">
            <w:pPr>
              <w:pStyle w:val="TableParagraph"/>
              <w:spacing w:before="81" w:line="254" w:lineRule="auto"/>
              <w:ind w:left="167" w:right="172"/>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Музыка</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кино</w:t>
            </w:r>
            <w:r w:rsidRPr="000D4CDD">
              <w:rPr>
                <w:rFonts w:ascii="Times New Roman" w:hAnsi="Times New Roman" w:cs="Times New Roman"/>
                <w:color w:val="231F20"/>
                <w:spacing w:val="17"/>
                <w:w w:val="120"/>
                <w:sz w:val="24"/>
                <w:szCs w:val="24"/>
                <w:lang w:val="ru-RU"/>
              </w:rPr>
              <w:t xml:space="preserve"> </w:t>
            </w:r>
            <w:r w:rsidRPr="000D4CDD">
              <w:rPr>
                <w:rFonts w:ascii="Times New Roman" w:hAnsi="Times New Roman" w:cs="Times New Roman"/>
                <w:color w:val="231F20"/>
                <w:w w:val="120"/>
                <w:sz w:val="24"/>
                <w:szCs w:val="24"/>
                <w:lang w:val="ru-RU"/>
              </w:rPr>
              <w:t>и</w:t>
            </w:r>
            <w:r w:rsidRPr="000D4CDD">
              <w:rPr>
                <w:rFonts w:ascii="Times New Roman" w:hAnsi="Times New Roman" w:cs="Times New Roman"/>
                <w:color w:val="231F20"/>
                <w:spacing w:val="17"/>
                <w:w w:val="120"/>
                <w:sz w:val="24"/>
                <w:szCs w:val="24"/>
                <w:lang w:val="ru-RU"/>
              </w:rPr>
              <w:t xml:space="preserve"> </w:t>
            </w:r>
            <w:r w:rsidRPr="000D4CDD">
              <w:rPr>
                <w:rFonts w:ascii="Times New Roman" w:hAnsi="Times New Roman" w:cs="Times New Roman"/>
                <w:color w:val="231F20"/>
                <w:w w:val="120"/>
                <w:sz w:val="24"/>
                <w:szCs w:val="24"/>
                <w:lang w:val="ru-RU"/>
              </w:rPr>
              <w:t>телевидения</w:t>
            </w:r>
          </w:p>
        </w:tc>
        <w:tc>
          <w:tcPr>
            <w:tcW w:w="2086" w:type="dxa"/>
            <w:tcBorders>
              <w:top w:val="single" w:sz="4" w:space="0" w:color="auto"/>
              <w:left w:val="single" w:sz="4" w:space="0" w:color="auto"/>
              <w:bottom w:val="single" w:sz="4" w:space="0" w:color="auto"/>
              <w:right w:val="single" w:sz="4" w:space="0" w:color="auto"/>
            </w:tcBorders>
          </w:tcPr>
          <w:p w:rsidR="00586CB8" w:rsidRPr="000D4CDD" w:rsidRDefault="00586CB8" w:rsidP="001B32AA">
            <w:pPr>
              <w:pStyle w:val="TableParagraph"/>
              <w:spacing w:before="81" w:line="254" w:lineRule="auto"/>
              <w:ind w:right="139"/>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Музыка</w:t>
            </w:r>
            <w:r w:rsidRPr="000D4CDD">
              <w:rPr>
                <w:rFonts w:ascii="Times New Roman" w:hAnsi="Times New Roman" w:cs="Times New Roman"/>
                <w:color w:val="231F20"/>
                <w:spacing w:val="14"/>
                <w:w w:val="120"/>
                <w:sz w:val="24"/>
                <w:szCs w:val="24"/>
                <w:lang w:val="ru-RU"/>
              </w:rPr>
              <w:t xml:space="preserve"> </w:t>
            </w:r>
            <w:r w:rsidRPr="000D4CDD">
              <w:rPr>
                <w:rFonts w:ascii="Times New Roman" w:hAnsi="Times New Roman" w:cs="Times New Roman"/>
                <w:color w:val="231F20"/>
                <w:w w:val="120"/>
                <w:sz w:val="24"/>
                <w:szCs w:val="24"/>
                <w:lang w:val="ru-RU"/>
              </w:rPr>
              <w:t>в</w:t>
            </w:r>
            <w:r w:rsidRPr="000D4CDD">
              <w:rPr>
                <w:rFonts w:ascii="Times New Roman" w:hAnsi="Times New Roman" w:cs="Times New Roman"/>
                <w:color w:val="231F20"/>
                <w:spacing w:val="15"/>
                <w:w w:val="120"/>
                <w:sz w:val="24"/>
                <w:szCs w:val="24"/>
                <w:lang w:val="ru-RU"/>
              </w:rPr>
              <w:t xml:space="preserve"> </w:t>
            </w:r>
            <w:r w:rsidRPr="000D4CDD">
              <w:rPr>
                <w:rFonts w:ascii="Times New Roman" w:hAnsi="Times New Roman" w:cs="Times New Roman"/>
                <w:color w:val="231F20"/>
                <w:w w:val="120"/>
                <w:sz w:val="24"/>
                <w:szCs w:val="24"/>
                <w:lang w:val="ru-RU"/>
              </w:rPr>
              <w:t>немом</w:t>
            </w:r>
            <w:r w:rsidRPr="000D4CDD">
              <w:rPr>
                <w:rFonts w:ascii="Times New Roman" w:hAnsi="Times New Roman" w:cs="Times New Roman"/>
                <w:color w:val="231F20"/>
                <w:spacing w:val="15"/>
                <w:w w:val="120"/>
                <w:sz w:val="24"/>
                <w:szCs w:val="24"/>
                <w:lang w:val="ru-RU"/>
              </w:rPr>
              <w:t xml:space="preserve"> </w:t>
            </w:r>
            <w:r w:rsidRPr="000D4CDD">
              <w:rPr>
                <w:rFonts w:ascii="Times New Roman" w:hAnsi="Times New Roman" w:cs="Times New Roman"/>
                <w:color w:val="231F20"/>
                <w:w w:val="120"/>
                <w:sz w:val="24"/>
                <w:szCs w:val="24"/>
                <w:lang w:val="ru-RU"/>
              </w:rPr>
              <w:t>и</w:t>
            </w:r>
            <w:r w:rsidRPr="000D4CDD">
              <w:rPr>
                <w:rFonts w:ascii="Times New Roman" w:hAnsi="Times New Roman" w:cs="Times New Roman"/>
                <w:color w:val="231F20"/>
                <w:spacing w:val="-51"/>
                <w:w w:val="120"/>
                <w:sz w:val="24"/>
                <w:szCs w:val="24"/>
                <w:lang w:val="ru-RU"/>
              </w:rPr>
              <w:t xml:space="preserve"> </w:t>
            </w:r>
            <w:r w:rsidRPr="000D4CDD">
              <w:rPr>
                <w:rFonts w:ascii="Times New Roman" w:hAnsi="Times New Roman" w:cs="Times New Roman"/>
                <w:color w:val="231F20"/>
                <w:w w:val="120"/>
                <w:sz w:val="24"/>
                <w:szCs w:val="24"/>
                <w:lang w:val="ru-RU"/>
              </w:rPr>
              <w:t>звуковом</w:t>
            </w:r>
            <w:r w:rsidRPr="000D4CDD">
              <w:rPr>
                <w:rFonts w:ascii="Times New Roman" w:hAnsi="Times New Roman" w:cs="Times New Roman"/>
                <w:color w:val="231F20"/>
                <w:spacing w:val="28"/>
                <w:w w:val="120"/>
                <w:sz w:val="24"/>
                <w:szCs w:val="24"/>
                <w:lang w:val="ru-RU"/>
              </w:rPr>
              <w:t xml:space="preserve"> </w:t>
            </w:r>
            <w:r w:rsidRPr="000D4CDD">
              <w:rPr>
                <w:rFonts w:ascii="Times New Roman" w:hAnsi="Times New Roman" w:cs="Times New Roman"/>
                <w:color w:val="231F20"/>
                <w:w w:val="120"/>
                <w:sz w:val="24"/>
                <w:szCs w:val="24"/>
                <w:lang w:val="ru-RU"/>
              </w:rPr>
              <w:t>кино.</w:t>
            </w:r>
          </w:p>
          <w:p w:rsidR="00586CB8" w:rsidRPr="00963C1B" w:rsidRDefault="00586CB8" w:rsidP="00963C1B">
            <w:pPr>
              <w:pStyle w:val="TableParagraph"/>
              <w:spacing w:before="1" w:line="254" w:lineRule="auto"/>
              <w:ind w:right="48"/>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Внутрикадровая</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и</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закадровая</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музыка.</w:t>
            </w:r>
            <w:r w:rsidRPr="000D4CDD">
              <w:rPr>
                <w:rFonts w:ascii="Times New Roman" w:hAnsi="Times New Roman" w:cs="Times New Roman"/>
                <w:color w:val="231F20"/>
                <w:spacing w:val="-51"/>
                <w:w w:val="120"/>
                <w:sz w:val="24"/>
                <w:szCs w:val="24"/>
                <w:lang w:val="ru-RU"/>
              </w:rPr>
              <w:t xml:space="preserve"> </w:t>
            </w:r>
            <w:r w:rsidRPr="000D4CDD">
              <w:rPr>
                <w:rFonts w:ascii="Times New Roman" w:hAnsi="Times New Roman" w:cs="Times New Roman"/>
                <w:color w:val="231F20"/>
                <w:w w:val="120"/>
                <w:sz w:val="24"/>
                <w:szCs w:val="24"/>
                <w:lang w:val="ru-RU"/>
              </w:rPr>
              <w:t>Жанры</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фильма</w:t>
            </w:r>
            <w:r w:rsidR="00963C1B">
              <w:rPr>
                <w:rFonts w:ascii="Times New Roman" w:hAnsi="Times New Roman" w:cs="Times New Roman"/>
                <w:color w:val="231F20"/>
                <w:w w:val="120"/>
                <w:sz w:val="24"/>
                <w:szCs w:val="24"/>
                <w:lang w:val="ru-RU"/>
              </w:rPr>
              <w:t xml:space="preserve"> </w:t>
            </w:r>
            <w:r w:rsidRPr="000D4CDD">
              <w:rPr>
                <w:rFonts w:ascii="Times New Roman" w:hAnsi="Times New Roman" w:cs="Times New Roman"/>
                <w:color w:val="231F20"/>
                <w:w w:val="120"/>
                <w:sz w:val="24"/>
                <w:szCs w:val="24"/>
                <w:lang w:val="ru-RU"/>
              </w:rPr>
              <w:t>оперы,</w:t>
            </w:r>
            <w:r w:rsidRPr="000D4CDD">
              <w:rPr>
                <w:rFonts w:ascii="Times New Roman" w:hAnsi="Times New Roman" w:cs="Times New Roman"/>
                <w:color w:val="231F20"/>
                <w:spacing w:val="14"/>
                <w:w w:val="120"/>
                <w:sz w:val="24"/>
                <w:szCs w:val="24"/>
                <w:lang w:val="ru-RU"/>
              </w:rPr>
              <w:t xml:space="preserve"> </w:t>
            </w:r>
            <w:r w:rsidRPr="000D4CDD">
              <w:rPr>
                <w:rFonts w:ascii="Times New Roman" w:hAnsi="Times New Roman" w:cs="Times New Roman"/>
                <w:color w:val="231F20"/>
                <w:w w:val="120"/>
                <w:sz w:val="24"/>
                <w:szCs w:val="24"/>
                <w:lang w:val="ru-RU"/>
              </w:rPr>
              <w:t>фильма-балета,</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фильма-мюзикла,</w:t>
            </w:r>
            <w:r w:rsidRPr="000D4CDD">
              <w:rPr>
                <w:rFonts w:ascii="Times New Roman" w:hAnsi="Times New Roman" w:cs="Times New Roman"/>
                <w:color w:val="231F20"/>
                <w:spacing w:val="1"/>
                <w:w w:val="120"/>
                <w:sz w:val="24"/>
                <w:szCs w:val="24"/>
                <w:lang w:val="ru-RU"/>
              </w:rPr>
              <w:t xml:space="preserve"> </w:t>
            </w:r>
            <w:r w:rsidRPr="000D4CDD">
              <w:rPr>
                <w:rFonts w:ascii="Times New Roman" w:hAnsi="Times New Roman" w:cs="Times New Roman"/>
                <w:color w:val="231F20"/>
                <w:w w:val="120"/>
                <w:sz w:val="24"/>
                <w:szCs w:val="24"/>
                <w:lang w:val="ru-RU"/>
              </w:rPr>
              <w:t>музыкального</w:t>
            </w:r>
            <w:r w:rsidRPr="000D4CDD">
              <w:rPr>
                <w:rFonts w:ascii="Times New Roman" w:hAnsi="Times New Roman" w:cs="Times New Roman"/>
                <w:color w:val="231F20"/>
                <w:spacing w:val="5"/>
                <w:w w:val="120"/>
                <w:sz w:val="24"/>
                <w:szCs w:val="24"/>
                <w:lang w:val="ru-RU"/>
              </w:rPr>
              <w:t xml:space="preserve"> </w:t>
            </w:r>
            <w:r w:rsidRPr="000D4CDD">
              <w:rPr>
                <w:rFonts w:ascii="Times New Roman" w:hAnsi="Times New Roman" w:cs="Times New Roman"/>
                <w:color w:val="231F20"/>
                <w:w w:val="120"/>
                <w:sz w:val="24"/>
                <w:szCs w:val="24"/>
                <w:lang w:val="ru-RU"/>
              </w:rPr>
              <w:t>мультфильма</w:t>
            </w:r>
            <w:r w:rsidRPr="000D4CDD">
              <w:rPr>
                <w:rFonts w:ascii="Times New Roman" w:hAnsi="Times New Roman" w:cs="Times New Roman"/>
                <w:color w:val="231F20"/>
                <w:spacing w:val="6"/>
                <w:w w:val="120"/>
                <w:sz w:val="24"/>
                <w:szCs w:val="24"/>
                <w:lang w:val="ru-RU"/>
              </w:rPr>
              <w:t xml:space="preserve"> </w:t>
            </w:r>
            <w:r w:rsidRPr="000D4CDD">
              <w:rPr>
                <w:rFonts w:ascii="Times New Roman" w:hAnsi="Times New Roman" w:cs="Times New Roman"/>
                <w:color w:val="231F20"/>
                <w:w w:val="120"/>
                <w:sz w:val="24"/>
                <w:szCs w:val="24"/>
                <w:lang w:val="ru-RU"/>
              </w:rPr>
              <w:t>(на</w:t>
            </w:r>
            <w:r w:rsidRPr="000D4CDD">
              <w:rPr>
                <w:rFonts w:ascii="Times New Roman" w:hAnsi="Times New Roman" w:cs="Times New Roman"/>
                <w:color w:val="231F20"/>
                <w:spacing w:val="-51"/>
                <w:w w:val="120"/>
                <w:sz w:val="24"/>
                <w:szCs w:val="24"/>
                <w:lang w:val="ru-RU"/>
              </w:rPr>
              <w:t xml:space="preserve"> </w:t>
            </w:r>
            <w:r w:rsidRPr="000D4CDD">
              <w:rPr>
                <w:rFonts w:ascii="Times New Roman" w:hAnsi="Times New Roman" w:cs="Times New Roman"/>
                <w:color w:val="231F20"/>
                <w:w w:val="115"/>
                <w:sz w:val="24"/>
                <w:szCs w:val="24"/>
                <w:lang w:val="ru-RU"/>
              </w:rPr>
              <w:t>примере</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произведе</w:t>
            </w:r>
            <w:r w:rsidRPr="000D4CDD">
              <w:rPr>
                <w:rFonts w:ascii="Times New Roman" w:hAnsi="Times New Roman" w:cs="Times New Roman"/>
                <w:color w:val="231F20"/>
                <w:w w:val="120"/>
                <w:sz w:val="24"/>
                <w:szCs w:val="24"/>
                <w:lang w:val="ru-RU"/>
              </w:rPr>
              <w:t xml:space="preserve">ний  Р.  </w:t>
            </w:r>
            <w:proofErr w:type="spellStart"/>
            <w:r w:rsidRPr="00963C1B">
              <w:rPr>
                <w:rFonts w:ascii="Times New Roman" w:hAnsi="Times New Roman" w:cs="Times New Roman"/>
                <w:color w:val="231F20"/>
                <w:w w:val="120"/>
                <w:sz w:val="24"/>
                <w:szCs w:val="24"/>
                <w:lang w:val="ru-RU"/>
              </w:rPr>
              <w:t>Роджерса</w:t>
            </w:r>
            <w:proofErr w:type="spellEnd"/>
            <w:r w:rsidRPr="00963C1B">
              <w:rPr>
                <w:rFonts w:ascii="Times New Roman" w:hAnsi="Times New Roman" w:cs="Times New Roman"/>
                <w:color w:val="231F20"/>
                <w:w w:val="120"/>
                <w:sz w:val="24"/>
                <w:szCs w:val="24"/>
                <w:lang w:val="ru-RU"/>
              </w:rPr>
              <w:t>,</w:t>
            </w:r>
            <w:r w:rsidRPr="00963C1B">
              <w:rPr>
                <w:rFonts w:ascii="Times New Roman" w:hAnsi="Times New Roman" w:cs="Times New Roman"/>
                <w:color w:val="231F20"/>
                <w:spacing w:val="1"/>
                <w:w w:val="120"/>
                <w:sz w:val="24"/>
                <w:szCs w:val="24"/>
                <w:lang w:val="ru-RU"/>
              </w:rPr>
              <w:t xml:space="preserve"> </w:t>
            </w:r>
            <w:r w:rsidRPr="00963C1B">
              <w:rPr>
                <w:rFonts w:ascii="Times New Roman" w:hAnsi="Times New Roman" w:cs="Times New Roman"/>
                <w:color w:val="231F20"/>
                <w:w w:val="120"/>
                <w:sz w:val="24"/>
                <w:szCs w:val="24"/>
                <w:lang w:val="ru-RU"/>
              </w:rPr>
              <w:t>Ф.</w:t>
            </w:r>
            <w:r w:rsidRPr="00963C1B">
              <w:rPr>
                <w:rFonts w:ascii="Times New Roman" w:hAnsi="Times New Roman" w:cs="Times New Roman"/>
                <w:color w:val="231F20"/>
                <w:spacing w:val="16"/>
                <w:w w:val="120"/>
                <w:sz w:val="24"/>
                <w:szCs w:val="24"/>
                <w:lang w:val="ru-RU"/>
              </w:rPr>
              <w:t xml:space="preserve"> </w:t>
            </w:r>
            <w:proofErr w:type="spellStart"/>
            <w:r w:rsidRPr="00963C1B">
              <w:rPr>
                <w:rFonts w:ascii="Times New Roman" w:hAnsi="Times New Roman" w:cs="Times New Roman"/>
                <w:color w:val="231F20"/>
                <w:w w:val="120"/>
                <w:sz w:val="24"/>
                <w:szCs w:val="24"/>
                <w:lang w:val="ru-RU"/>
              </w:rPr>
              <w:t>Лоу</w:t>
            </w:r>
            <w:proofErr w:type="spellEnd"/>
            <w:r w:rsidRPr="00963C1B">
              <w:rPr>
                <w:rFonts w:ascii="Times New Roman" w:hAnsi="Times New Roman" w:cs="Times New Roman"/>
                <w:color w:val="231F20"/>
                <w:w w:val="120"/>
                <w:sz w:val="24"/>
                <w:szCs w:val="24"/>
                <w:lang w:val="ru-RU"/>
              </w:rPr>
              <w:t>,</w:t>
            </w:r>
            <w:r w:rsidRPr="00963C1B">
              <w:rPr>
                <w:rFonts w:ascii="Times New Roman" w:hAnsi="Times New Roman" w:cs="Times New Roman"/>
                <w:color w:val="231F20"/>
                <w:spacing w:val="17"/>
                <w:w w:val="120"/>
                <w:sz w:val="24"/>
                <w:szCs w:val="24"/>
                <w:lang w:val="ru-RU"/>
              </w:rPr>
              <w:t xml:space="preserve"> </w:t>
            </w:r>
            <w:r w:rsidRPr="00963C1B">
              <w:rPr>
                <w:rFonts w:ascii="Times New Roman" w:hAnsi="Times New Roman" w:cs="Times New Roman"/>
                <w:color w:val="231F20"/>
                <w:w w:val="120"/>
                <w:sz w:val="24"/>
                <w:szCs w:val="24"/>
                <w:lang w:val="ru-RU"/>
              </w:rPr>
              <w:t>Г.</w:t>
            </w:r>
            <w:r w:rsidRPr="00963C1B">
              <w:rPr>
                <w:rFonts w:ascii="Times New Roman" w:hAnsi="Times New Roman" w:cs="Times New Roman"/>
                <w:color w:val="231F20"/>
                <w:spacing w:val="17"/>
                <w:w w:val="120"/>
                <w:sz w:val="24"/>
                <w:szCs w:val="24"/>
                <w:lang w:val="ru-RU"/>
              </w:rPr>
              <w:t xml:space="preserve"> </w:t>
            </w:r>
            <w:r w:rsidRPr="00963C1B">
              <w:rPr>
                <w:rFonts w:ascii="Times New Roman" w:hAnsi="Times New Roman" w:cs="Times New Roman"/>
                <w:color w:val="231F20"/>
                <w:w w:val="120"/>
                <w:sz w:val="24"/>
                <w:szCs w:val="24"/>
                <w:lang w:val="ru-RU"/>
              </w:rPr>
              <w:t>Гладкова,</w:t>
            </w:r>
            <w:r w:rsidRPr="00963C1B">
              <w:rPr>
                <w:rFonts w:ascii="Times New Roman" w:hAnsi="Times New Roman" w:cs="Times New Roman"/>
                <w:color w:val="231F20"/>
                <w:spacing w:val="32"/>
                <w:w w:val="120"/>
                <w:sz w:val="24"/>
                <w:szCs w:val="24"/>
                <w:lang w:val="ru-RU"/>
              </w:rPr>
              <w:t xml:space="preserve"> </w:t>
            </w:r>
            <w:r w:rsidRPr="00963C1B">
              <w:rPr>
                <w:rFonts w:ascii="Times New Roman" w:hAnsi="Times New Roman" w:cs="Times New Roman"/>
                <w:color w:val="231F20"/>
                <w:w w:val="120"/>
                <w:sz w:val="24"/>
                <w:szCs w:val="24"/>
                <w:lang w:val="ru-RU"/>
              </w:rPr>
              <w:t>А.</w:t>
            </w:r>
            <w:r w:rsidRPr="00963C1B">
              <w:rPr>
                <w:rFonts w:ascii="Times New Roman" w:hAnsi="Times New Roman" w:cs="Times New Roman"/>
                <w:color w:val="231F20"/>
                <w:spacing w:val="32"/>
                <w:w w:val="120"/>
                <w:sz w:val="24"/>
                <w:szCs w:val="24"/>
                <w:lang w:val="ru-RU"/>
              </w:rPr>
              <w:t xml:space="preserve"> </w:t>
            </w:r>
            <w:proofErr w:type="spellStart"/>
            <w:r w:rsidRPr="00963C1B">
              <w:rPr>
                <w:rFonts w:ascii="Times New Roman" w:hAnsi="Times New Roman" w:cs="Times New Roman"/>
                <w:color w:val="231F20"/>
                <w:w w:val="120"/>
                <w:sz w:val="24"/>
                <w:szCs w:val="24"/>
                <w:lang w:val="ru-RU"/>
              </w:rPr>
              <w:t>Шнитке</w:t>
            </w:r>
            <w:proofErr w:type="spellEnd"/>
            <w:r w:rsidRPr="00963C1B">
              <w:rPr>
                <w:rFonts w:ascii="Times New Roman" w:hAnsi="Times New Roman" w:cs="Times New Roman"/>
                <w:color w:val="231F20"/>
                <w:w w:val="120"/>
                <w:sz w:val="24"/>
                <w:szCs w:val="24"/>
                <w:lang w:val="ru-RU"/>
              </w:rPr>
              <w:t>)</w:t>
            </w:r>
          </w:p>
        </w:tc>
        <w:tc>
          <w:tcPr>
            <w:tcW w:w="5449" w:type="dxa"/>
            <w:tcBorders>
              <w:top w:val="single" w:sz="4" w:space="0" w:color="auto"/>
              <w:left w:val="single" w:sz="4" w:space="0" w:color="auto"/>
              <w:bottom w:val="single" w:sz="4" w:space="0" w:color="auto"/>
              <w:right w:val="single" w:sz="4" w:space="0" w:color="auto"/>
            </w:tcBorders>
          </w:tcPr>
          <w:p w:rsidR="00586CB8" w:rsidRPr="000D4CDD" w:rsidRDefault="00586CB8" w:rsidP="001B32AA">
            <w:pPr>
              <w:pStyle w:val="TableParagraph"/>
              <w:spacing w:before="81" w:line="254" w:lineRule="auto"/>
              <w:ind w:left="170"/>
              <w:rPr>
                <w:rFonts w:ascii="Times New Roman" w:hAnsi="Times New Roman" w:cs="Times New Roman"/>
                <w:sz w:val="24"/>
                <w:szCs w:val="24"/>
                <w:lang w:val="ru-RU"/>
              </w:rPr>
            </w:pPr>
            <w:r w:rsidRPr="000D4CDD">
              <w:rPr>
                <w:rFonts w:ascii="Times New Roman" w:hAnsi="Times New Roman" w:cs="Times New Roman"/>
                <w:color w:val="231F20"/>
                <w:w w:val="115"/>
                <w:sz w:val="24"/>
                <w:szCs w:val="24"/>
                <w:lang w:val="ru-RU"/>
              </w:rPr>
              <w:t>Знакомство</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с</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образцами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киномузыки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отечественных</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и</w:t>
            </w:r>
            <w:r w:rsidRPr="000D4CDD">
              <w:rPr>
                <w:rFonts w:ascii="Times New Roman" w:hAnsi="Times New Roman" w:cs="Times New Roman"/>
                <w:color w:val="231F20"/>
                <w:spacing w:val="-49"/>
                <w:w w:val="115"/>
                <w:sz w:val="24"/>
                <w:szCs w:val="24"/>
                <w:lang w:val="ru-RU"/>
              </w:rPr>
              <w:t xml:space="preserve"> </w:t>
            </w:r>
            <w:r w:rsidRPr="000D4CDD">
              <w:rPr>
                <w:rFonts w:ascii="Times New Roman" w:hAnsi="Times New Roman" w:cs="Times New Roman"/>
                <w:color w:val="231F20"/>
                <w:w w:val="115"/>
                <w:sz w:val="24"/>
                <w:szCs w:val="24"/>
                <w:lang w:val="ru-RU"/>
              </w:rPr>
              <w:t>зарубежных</w:t>
            </w:r>
            <w:r w:rsidRPr="000D4CDD">
              <w:rPr>
                <w:rFonts w:ascii="Times New Roman" w:hAnsi="Times New Roman" w:cs="Times New Roman"/>
                <w:color w:val="231F20"/>
                <w:spacing w:val="36"/>
                <w:w w:val="115"/>
                <w:sz w:val="24"/>
                <w:szCs w:val="24"/>
                <w:lang w:val="ru-RU"/>
              </w:rPr>
              <w:t xml:space="preserve"> </w:t>
            </w:r>
            <w:r w:rsidRPr="000D4CDD">
              <w:rPr>
                <w:rFonts w:ascii="Times New Roman" w:hAnsi="Times New Roman" w:cs="Times New Roman"/>
                <w:color w:val="231F20"/>
                <w:w w:val="115"/>
                <w:sz w:val="24"/>
                <w:szCs w:val="24"/>
                <w:lang w:val="ru-RU"/>
              </w:rPr>
              <w:t>композиторов.</w:t>
            </w:r>
          </w:p>
          <w:p w:rsidR="00586CB8" w:rsidRPr="000D4CDD" w:rsidRDefault="00586CB8" w:rsidP="001B32AA">
            <w:pPr>
              <w:pStyle w:val="TableParagraph"/>
              <w:spacing w:before="1" w:line="254" w:lineRule="auto"/>
              <w:ind w:left="170"/>
              <w:rPr>
                <w:rFonts w:ascii="Times New Roman" w:hAnsi="Times New Roman" w:cs="Times New Roman"/>
                <w:sz w:val="24"/>
                <w:szCs w:val="24"/>
                <w:lang w:val="ru-RU"/>
              </w:rPr>
            </w:pPr>
            <w:r w:rsidRPr="000D4CDD">
              <w:rPr>
                <w:rFonts w:ascii="Times New Roman" w:hAnsi="Times New Roman" w:cs="Times New Roman"/>
                <w:color w:val="231F20"/>
                <w:w w:val="115"/>
                <w:sz w:val="24"/>
                <w:szCs w:val="24"/>
                <w:lang w:val="ru-RU"/>
              </w:rPr>
              <w:t>Просмотр</w:t>
            </w:r>
            <w:r w:rsidRPr="000D4CDD">
              <w:rPr>
                <w:rFonts w:ascii="Times New Roman" w:hAnsi="Times New Roman" w:cs="Times New Roman"/>
                <w:color w:val="231F20"/>
                <w:spacing w:val="46"/>
                <w:w w:val="115"/>
                <w:sz w:val="24"/>
                <w:szCs w:val="24"/>
                <w:lang w:val="ru-RU"/>
              </w:rPr>
              <w:t xml:space="preserve"> </w:t>
            </w:r>
            <w:r w:rsidRPr="000D4CDD">
              <w:rPr>
                <w:rFonts w:ascii="Times New Roman" w:hAnsi="Times New Roman" w:cs="Times New Roman"/>
                <w:color w:val="231F20"/>
                <w:w w:val="115"/>
                <w:sz w:val="24"/>
                <w:szCs w:val="24"/>
                <w:lang w:val="ru-RU"/>
              </w:rPr>
              <w:t>фильмов</w:t>
            </w:r>
            <w:r w:rsidRPr="000D4CDD">
              <w:rPr>
                <w:rFonts w:ascii="Times New Roman" w:hAnsi="Times New Roman" w:cs="Times New Roman"/>
                <w:color w:val="231F20"/>
                <w:spacing w:val="46"/>
                <w:w w:val="115"/>
                <w:sz w:val="24"/>
                <w:szCs w:val="24"/>
                <w:lang w:val="ru-RU"/>
              </w:rPr>
              <w:t xml:space="preserve"> </w:t>
            </w:r>
            <w:r w:rsidRPr="000D4CDD">
              <w:rPr>
                <w:rFonts w:ascii="Times New Roman" w:hAnsi="Times New Roman" w:cs="Times New Roman"/>
                <w:color w:val="231F20"/>
                <w:w w:val="115"/>
                <w:sz w:val="24"/>
                <w:szCs w:val="24"/>
                <w:lang w:val="ru-RU"/>
              </w:rPr>
              <w:t>с</w:t>
            </w:r>
            <w:r w:rsidRPr="000D4CDD">
              <w:rPr>
                <w:rFonts w:ascii="Times New Roman" w:hAnsi="Times New Roman" w:cs="Times New Roman"/>
                <w:color w:val="231F20"/>
                <w:spacing w:val="46"/>
                <w:w w:val="115"/>
                <w:sz w:val="24"/>
                <w:szCs w:val="24"/>
                <w:lang w:val="ru-RU"/>
              </w:rPr>
              <w:t xml:space="preserve"> </w:t>
            </w:r>
            <w:r w:rsidRPr="000D4CDD">
              <w:rPr>
                <w:rFonts w:ascii="Times New Roman" w:hAnsi="Times New Roman" w:cs="Times New Roman"/>
                <w:color w:val="231F20"/>
                <w:w w:val="115"/>
                <w:sz w:val="24"/>
                <w:szCs w:val="24"/>
                <w:lang w:val="ru-RU"/>
              </w:rPr>
              <w:t>целью</w:t>
            </w:r>
            <w:r w:rsidRPr="000D4CDD">
              <w:rPr>
                <w:rFonts w:ascii="Times New Roman" w:hAnsi="Times New Roman" w:cs="Times New Roman"/>
                <w:color w:val="231F20"/>
                <w:spacing w:val="46"/>
                <w:w w:val="115"/>
                <w:sz w:val="24"/>
                <w:szCs w:val="24"/>
                <w:lang w:val="ru-RU"/>
              </w:rPr>
              <w:t xml:space="preserve"> </w:t>
            </w:r>
            <w:r w:rsidRPr="000D4CDD">
              <w:rPr>
                <w:rFonts w:ascii="Times New Roman" w:hAnsi="Times New Roman" w:cs="Times New Roman"/>
                <w:color w:val="231F20"/>
                <w:w w:val="115"/>
                <w:sz w:val="24"/>
                <w:szCs w:val="24"/>
                <w:lang w:val="ru-RU"/>
              </w:rPr>
              <w:t>анализа</w:t>
            </w:r>
            <w:r w:rsidRPr="000D4CDD">
              <w:rPr>
                <w:rFonts w:ascii="Times New Roman" w:hAnsi="Times New Roman" w:cs="Times New Roman"/>
                <w:color w:val="231F20"/>
                <w:spacing w:val="46"/>
                <w:w w:val="115"/>
                <w:sz w:val="24"/>
                <w:szCs w:val="24"/>
                <w:lang w:val="ru-RU"/>
              </w:rPr>
              <w:t xml:space="preserve"> </w:t>
            </w:r>
            <w:r w:rsidRPr="000D4CDD">
              <w:rPr>
                <w:rFonts w:ascii="Times New Roman" w:hAnsi="Times New Roman" w:cs="Times New Roman"/>
                <w:color w:val="231F20"/>
                <w:w w:val="115"/>
                <w:sz w:val="24"/>
                <w:szCs w:val="24"/>
                <w:lang w:val="ru-RU"/>
              </w:rPr>
              <w:t>выразительного</w:t>
            </w:r>
            <w:r w:rsidRPr="000D4CDD">
              <w:rPr>
                <w:rFonts w:ascii="Times New Roman" w:hAnsi="Times New Roman" w:cs="Times New Roman"/>
                <w:color w:val="231F20"/>
                <w:spacing w:val="-49"/>
                <w:w w:val="115"/>
                <w:sz w:val="24"/>
                <w:szCs w:val="24"/>
                <w:lang w:val="ru-RU"/>
              </w:rPr>
              <w:t xml:space="preserve"> </w:t>
            </w:r>
            <w:r w:rsidRPr="000D4CDD">
              <w:rPr>
                <w:rFonts w:ascii="Times New Roman" w:hAnsi="Times New Roman" w:cs="Times New Roman"/>
                <w:color w:val="231F20"/>
                <w:w w:val="115"/>
                <w:sz w:val="24"/>
                <w:szCs w:val="24"/>
                <w:lang w:val="ru-RU"/>
              </w:rPr>
              <w:t>эффекта,</w:t>
            </w:r>
            <w:r w:rsidRPr="000D4CDD">
              <w:rPr>
                <w:rFonts w:ascii="Times New Roman" w:hAnsi="Times New Roman" w:cs="Times New Roman"/>
                <w:color w:val="231F20"/>
                <w:spacing w:val="36"/>
                <w:w w:val="115"/>
                <w:sz w:val="24"/>
                <w:szCs w:val="24"/>
                <w:lang w:val="ru-RU"/>
              </w:rPr>
              <w:t xml:space="preserve"> </w:t>
            </w:r>
            <w:r w:rsidRPr="000D4CDD">
              <w:rPr>
                <w:rFonts w:ascii="Times New Roman" w:hAnsi="Times New Roman" w:cs="Times New Roman"/>
                <w:color w:val="231F20"/>
                <w:w w:val="115"/>
                <w:sz w:val="24"/>
                <w:szCs w:val="24"/>
                <w:lang w:val="ru-RU"/>
              </w:rPr>
              <w:t>создаваемого</w:t>
            </w:r>
            <w:r w:rsidRPr="000D4CDD">
              <w:rPr>
                <w:rFonts w:ascii="Times New Roman" w:hAnsi="Times New Roman" w:cs="Times New Roman"/>
                <w:color w:val="231F20"/>
                <w:spacing w:val="37"/>
                <w:w w:val="115"/>
                <w:sz w:val="24"/>
                <w:szCs w:val="24"/>
                <w:lang w:val="ru-RU"/>
              </w:rPr>
              <w:t xml:space="preserve"> </w:t>
            </w:r>
            <w:r w:rsidRPr="000D4CDD">
              <w:rPr>
                <w:rFonts w:ascii="Times New Roman" w:hAnsi="Times New Roman" w:cs="Times New Roman"/>
                <w:color w:val="231F20"/>
                <w:w w:val="115"/>
                <w:sz w:val="24"/>
                <w:szCs w:val="24"/>
                <w:lang w:val="ru-RU"/>
              </w:rPr>
              <w:t>музыкой.</w:t>
            </w:r>
          </w:p>
          <w:p w:rsidR="00586CB8" w:rsidRPr="000D4CDD" w:rsidRDefault="00586CB8" w:rsidP="001B32AA">
            <w:pPr>
              <w:pStyle w:val="TableParagraph"/>
              <w:spacing w:before="1"/>
              <w:ind w:left="170"/>
              <w:rPr>
                <w:rFonts w:ascii="Times New Roman" w:hAnsi="Times New Roman" w:cs="Times New Roman"/>
                <w:sz w:val="24"/>
                <w:szCs w:val="24"/>
                <w:lang w:val="ru-RU"/>
              </w:rPr>
            </w:pPr>
            <w:r w:rsidRPr="000D4CDD">
              <w:rPr>
                <w:rFonts w:ascii="Times New Roman" w:hAnsi="Times New Roman" w:cs="Times New Roman"/>
                <w:color w:val="231F20"/>
                <w:w w:val="120"/>
                <w:sz w:val="24"/>
                <w:szCs w:val="24"/>
                <w:lang w:val="ru-RU"/>
              </w:rPr>
              <w:t>Разучивание,</w:t>
            </w:r>
            <w:r w:rsidRPr="000D4CDD">
              <w:rPr>
                <w:rFonts w:ascii="Times New Roman" w:hAnsi="Times New Roman" w:cs="Times New Roman"/>
                <w:color w:val="231F20"/>
                <w:spacing w:val="21"/>
                <w:w w:val="120"/>
                <w:sz w:val="24"/>
                <w:szCs w:val="24"/>
                <w:lang w:val="ru-RU"/>
              </w:rPr>
              <w:t xml:space="preserve"> </w:t>
            </w:r>
            <w:r w:rsidRPr="000D4CDD">
              <w:rPr>
                <w:rFonts w:ascii="Times New Roman" w:hAnsi="Times New Roman" w:cs="Times New Roman"/>
                <w:color w:val="231F20"/>
                <w:w w:val="120"/>
                <w:sz w:val="24"/>
                <w:szCs w:val="24"/>
                <w:lang w:val="ru-RU"/>
              </w:rPr>
              <w:t>исполнение</w:t>
            </w:r>
            <w:r w:rsidRPr="000D4CDD">
              <w:rPr>
                <w:rFonts w:ascii="Times New Roman" w:hAnsi="Times New Roman" w:cs="Times New Roman"/>
                <w:color w:val="231F20"/>
                <w:spacing w:val="21"/>
                <w:w w:val="120"/>
                <w:sz w:val="24"/>
                <w:szCs w:val="24"/>
                <w:lang w:val="ru-RU"/>
              </w:rPr>
              <w:t xml:space="preserve"> </w:t>
            </w:r>
            <w:r w:rsidRPr="000D4CDD">
              <w:rPr>
                <w:rFonts w:ascii="Times New Roman" w:hAnsi="Times New Roman" w:cs="Times New Roman"/>
                <w:color w:val="231F20"/>
                <w:w w:val="120"/>
                <w:sz w:val="24"/>
                <w:szCs w:val="24"/>
                <w:lang w:val="ru-RU"/>
              </w:rPr>
              <w:t>песни</w:t>
            </w:r>
            <w:r w:rsidRPr="000D4CDD">
              <w:rPr>
                <w:rFonts w:ascii="Times New Roman" w:hAnsi="Times New Roman" w:cs="Times New Roman"/>
                <w:color w:val="231F20"/>
                <w:spacing w:val="22"/>
                <w:w w:val="120"/>
                <w:sz w:val="24"/>
                <w:szCs w:val="24"/>
                <w:lang w:val="ru-RU"/>
              </w:rPr>
              <w:t xml:space="preserve"> </w:t>
            </w:r>
            <w:r w:rsidRPr="000D4CDD">
              <w:rPr>
                <w:rFonts w:ascii="Times New Roman" w:hAnsi="Times New Roman" w:cs="Times New Roman"/>
                <w:color w:val="231F20"/>
                <w:w w:val="120"/>
                <w:sz w:val="24"/>
                <w:szCs w:val="24"/>
                <w:lang w:val="ru-RU"/>
              </w:rPr>
              <w:t>из</w:t>
            </w:r>
            <w:r w:rsidRPr="000D4CDD">
              <w:rPr>
                <w:rFonts w:ascii="Times New Roman" w:hAnsi="Times New Roman" w:cs="Times New Roman"/>
                <w:color w:val="231F20"/>
                <w:spacing w:val="21"/>
                <w:w w:val="120"/>
                <w:sz w:val="24"/>
                <w:szCs w:val="24"/>
                <w:lang w:val="ru-RU"/>
              </w:rPr>
              <w:t xml:space="preserve"> </w:t>
            </w:r>
            <w:r w:rsidRPr="000D4CDD">
              <w:rPr>
                <w:rFonts w:ascii="Times New Roman" w:hAnsi="Times New Roman" w:cs="Times New Roman"/>
                <w:color w:val="231F20"/>
                <w:w w:val="120"/>
                <w:sz w:val="24"/>
                <w:szCs w:val="24"/>
                <w:lang w:val="ru-RU"/>
              </w:rPr>
              <w:t>фильма.</w:t>
            </w:r>
          </w:p>
          <w:p w:rsidR="00586CB8" w:rsidRPr="000D4CDD" w:rsidRDefault="00586CB8" w:rsidP="001B32AA">
            <w:pPr>
              <w:pStyle w:val="TableParagraph"/>
              <w:spacing w:before="13"/>
              <w:ind w:left="170"/>
              <w:rPr>
                <w:rFonts w:ascii="Times New Roman" w:hAnsi="Times New Roman" w:cs="Times New Roman"/>
                <w:i/>
                <w:sz w:val="24"/>
                <w:szCs w:val="24"/>
                <w:lang w:val="ru-RU"/>
              </w:rPr>
            </w:pPr>
            <w:r w:rsidRPr="000D4CDD">
              <w:rPr>
                <w:rFonts w:ascii="Times New Roman" w:hAnsi="Times New Roman" w:cs="Times New Roman"/>
                <w:i/>
                <w:color w:val="231F20"/>
                <w:w w:val="125"/>
                <w:sz w:val="24"/>
                <w:szCs w:val="24"/>
                <w:lang w:val="ru-RU"/>
              </w:rPr>
              <w:t>На</w:t>
            </w:r>
            <w:r w:rsidRPr="000D4CDD">
              <w:rPr>
                <w:rFonts w:ascii="Times New Roman" w:hAnsi="Times New Roman" w:cs="Times New Roman"/>
                <w:i/>
                <w:color w:val="231F20"/>
                <w:spacing w:val="12"/>
                <w:w w:val="125"/>
                <w:sz w:val="24"/>
                <w:szCs w:val="24"/>
                <w:lang w:val="ru-RU"/>
              </w:rPr>
              <w:t xml:space="preserve"> </w:t>
            </w:r>
            <w:r w:rsidRPr="000D4CDD">
              <w:rPr>
                <w:rFonts w:ascii="Times New Roman" w:hAnsi="Times New Roman" w:cs="Times New Roman"/>
                <w:i/>
                <w:color w:val="231F20"/>
                <w:w w:val="125"/>
                <w:sz w:val="24"/>
                <w:szCs w:val="24"/>
                <w:lang w:val="ru-RU"/>
              </w:rPr>
              <w:t>выбор</w:t>
            </w:r>
            <w:r w:rsidRPr="000D4CDD">
              <w:rPr>
                <w:rFonts w:ascii="Times New Roman" w:hAnsi="Times New Roman" w:cs="Times New Roman"/>
                <w:i/>
                <w:color w:val="231F20"/>
                <w:spacing w:val="13"/>
                <w:w w:val="125"/>
                <w:sz w:val="24"/>
                <w:szCs w:val="24"/>
                <w:lang w:val="ru-RU"/>
              </w:rPr>
              <w:t xml:space="preserve"> </w:t>
            </w:r>
            <w:r w:rsidRPr="000D4CDD">
              <w:rPr>
                <w:rFonts w:ascii="Times New Roman" w:hAnsi="Times New Roman" w:cs="Times New Roman"/>
                <w:i/>
                <w:color w:val="231F20"/>
                <w:w w:val="125"/>
                <w:sz w:val="24"/>
                <w:szCs w:val="24"/>
                <w:lang w:val="ru-RU"/>
              </w:rPr>
              <w:t>или</w:t>
            </w:r>
            <w:r w:rsidRPr="000D4CDD">
              <w:rPr>
                <w:rFonts w:ascii="Times New Roman" w:hAnsi="Times New Roman" w:cs="Times New Roman"/>
                <w:i/>
                <w:color w:val="231F20"/>
                <w:spacing w:val="13"/>
                <w:w w:val="125"/>
                <w:sz w:val="24"/>
                <w:szCs w:val="24"/>
                <w:lang w:val="ru-RU"/>
              </w:rPr>
              <w:t xml:space="preserve"> </w:t>
            </w:r>
            <w:r w:rsidRPr="000D4CDD">
              <w:rPr>
                <w:rFonts w:ascii="Times New Roman" w:hAnsi="Times New Roman" w:cs="Times New Roman"/>
                <w:i/>
                <w:color w:val="231F20"/>
                <w:w w:val="125"/>
                <w:sz w:val="24"/>
                <w:szCs w:val="24"/>
                <w:lang w:val="ru-RU"/>
              </w:rPr>
              <w:t>факультативно</w:t>
            </w:r>
          </w:p>
          <w:p w:rsidR="00586CB8" w:rsidRPr="000D4CDD" w:rsidRDefault="00586CB8" w:rsidP="001B32AA">
            <w:pPr>
              <w:pStyle w:val="TableParagraph"/>
              <w:spacing w:before="13" w:line="254" w:lineRule="auto"/>
              <w:ind w:left="170"/>
              <w:rPr>
                <w:rFonts w:ascii="Times New Roman" w:hAnsi="Times New Roman" w:cs="Times New Roman"/>
                <w:sz w:val="24"/>
                <w:szCs w:val="24"/>
                <w:lang w:val="ru-RU"/>
              </w:rPr>
            </w:pPr>
            <w:r w:rsidRPr="000D4CDD">
              <w:rPr>
                <w:rFonts w:ascii="Times New Roman" w:hAnsi="Times New Roman" w:cs="Times New Roman"/>
                <w:color w:val="231F20"/>
                <w:w w:val="115"/>
                <w:sz w:val="24"/>
                <w:szCs w:val="24"/>
                <w:lang w:val="ru-RU"/>
              </w:rPr>
              <w:t>Создание</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любительского</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музыкального</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фильма.</w:t>
            </w:r>
            <w:r w:rsidRPr="000D4CDD">
              <w:rPr>
                <w:rFonts w:ascii="Times New Roman" w:hAnsi="Times New Roman" w:cs="Times New Roman"/>
                <w:color w:val="231F20"/>
                <w:spacing w:val="-49"/>
                <w:w w:val="115"/>
                <w:sz w:val="24"/>
                <w:szCs w:val="24"/>
                <w:lang w:val="ru-RU"/>
              </w:rPr>
              <w:t xml:space="preserve"> </w:t>
            </w:r>
            <w:proofErr w:type="spellStart"/>
            <w:r w:rsidRPr="000D4CDD">
              <w:rPr>
                <w:rFonts w:ascii="Times New Roman" w:hAnsi="Times New Roman" w:cs="Times New Roman"/>
                <w:color w:val="231F20"/>
                <w:w w:val="115"/>
                <w:sz w:val="24"/>
                <w:szCs w:val="24"/>
                <w:lang w:val="ru-RU"/>
              </w:rPr>
              <w:t>Переозвучка</w:t>
            </w:r>
            <w:proofErr w:type="spellEnd"/>
            <w:r w:rsidRPr="000D4CDD">
              <w:rPr>
                <w:rFonts w:ascii="Times New Roman" w:hAnsi="Times New Roman" w:cs="Times New Roman"/>
                <w:color w:val="231F20"/>
                <w:spacing w:val="40"/>
                <w:w w:val="115"/>
                <w:sz w:val="24"/>
                <w:szCs w:val="24"/>
                <w:lang w:val="ru-RU"/>
              </w:rPr>
              <w:t xml:space="preserve"> </w:t>
            </w:r>
            <w:r w:rsidRPr="000D4CDD">
              <w:rPr>
                <w:rFonts w:ascii="Times New Roman" w:hAnsi="Times New Roman" w:cs="Times New Roman"/>
                <w:color w:val="231F20"/>
                <w:w w:val="115"/>
                <w:sz w:val="24"/>
                <w:szCs w:val="24"/>
                <w:lang w:val="ru-RU"/>
              </w:rPr>
              <w:t>фрагмента</w:t>
            </w:r>
            <w:r w:rsidRPr="000D4CDD">
              <w:rPr>
                <w:rFonts w:ascii="Times New Roman" w:hAnsi="Times New Roman" w:cs="Times New Roman"/>
                <w:color w:val="231F20"/>
                <w:spacing w:val="40"/>
                <w:w w:val="115"/>
                <w:sz w:val="24"/>
                <w:szCs w:val="24"/>
                <w:lang w:val="ru-RU"/>
              </w:rPr>
              <w:t xml:space="preserve"> </w:t>
            </w:r>
            <w:r w:rsidRPr="000D4CDD">
              <w:rPr>
                <w:rFonts w:ascii="Times New Roman" w:hAnsi="Times New Roman" w:cs="Times New Roman"/>
                <w:color w:val="231F20"/>
                <w:w w:val="115"/>
                <w:sz w:val="24"/>
                <w:szCs w:val="24"/>
                <w:lang w:val="ru-RU"/>
              </w:rPr>
              <w:t>мультфильма.</w:t>
            </w:r>
          </w:p>
          <w:p w:rsidR="00586CB8" w:rsidRPr="000D4CDD" w:rsidRDefault="00586CB8" w:rsidP="001B32AA">
            <w:pPr>
              <w:pStyle w:val="TableParagraph"/>
              <w:spacing w:before="1" w:line="254" w:lineRule="auto"/>
              <w:ind w:left="170" w:right="162"/>
              <w:rPr>
                <w:rFonts w:ascii="Times New Roman" w:hAnsi="Times New Roman" w:cs="Times New Roman"/>
                <w:sz w:val="24"/>
                <w:szCs w:val="24"/>
                <w:lang w:val="ru-RU"/>
              </w:rPr>
            </w:pPr>
            <w:r w:rsidRPr="000D4CDD">
              <w:rPr>
                <w:rFonts w:ascii="Times New Roman" w:hAnsi="Times New Roman" w:cs="Times New Roman"/>
                <w:color w:val="231F20"/>
                <w:w w:val="115"/>
                <w:sz w:val="24"/>
                <w:szCs w:val="24"/>
                <w:lang w:val="ru-RU"/>
              </w:rPr>
              <w:t>Просмотр</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фильма-оперы</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или</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фильма-балета.</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Аналитическое</w:t>
            </w:r>
            <w:r w:rsidRPr="000D4CDD">
              <w:rPr>
                <w:rFonts w:ascii="Times New Roman" w:hAnsi="Times New Roman" w:cs="Times New Roman"/>
                <w:color w:val="231F20"/>
                <w:spacing w:val="33"/>
                <w:w w:val="115"/>
                <w:sz w:val="24"/>
                <w:szCs w:val="24"/>
                <w:lang w:val="ru-RU"/>
              </w:rPr>
              <w:t xml:space="preserve"> </w:t>
            </w:r>
            <w:r w:rsidRPr="000D4CDD">
              <w:rPr>
                <w:rFonts w:ascii="Times New Roman" w:hAnsi="Times New Roman" w:cs="Times New Roman"/>
                <w:color w:val="231F20"/>
                <w:w w:val="115"/>
                <w:sz w:val="24"/>
                <w:szCs w:val="24"/>
                <w:lang w:val="ru-RU"/>
              </w:rPr>
              <w:t>эссе</w:t>
            </w:r>
            <w:r w:rsidRPr="000D4CDD">
              <w:rPr>
                <w:rFonts w:ascii="Times New Roman" w:hAnsi="Times New Roman" w:cs="Times New Roman"/>
                <w:color w:val="231F20"/>
                <w:spacing w:val="34"/>
                <w:w w:val="115"/>
                <w:sz w:val="24"/>
                <w:szCs w:val="24"/>
                <w:lang w:val="ru-RU"/>
              </w:rPr>
              <w:t xml:space="preserve"> </w:t>
            </w:r>
            <w:r w:rsidRPr="000D4CDD">
              <w:rPr>
                <w:rFonts w:ascii="Times New Roman" w:hAnsi="Times New Roman" w:cs="Times New Roman"/>
                <w:color w:val="231F20"/>
                <w:w w:val="115"/>
                <w:sz w:val="24"/>
                <w:szCs w:val="24"/>
                <w:lang w:val="ru-RU"/>
              </w:rPr>
              <w:t>с</w:t>
            </w:r>
            <w:r w:rsidRPr="000D4CDD">
              <w:rPr>
                <w:rFonts w:ascii="Times New Roman" w:hAnsi="Times New Roman" w:cs="Times New Roman"/>
                <w:color w:val="231F20"/>
                <w:spacing w:val="34"/>
                <w:w w:val="115"/>
                <w:sz w:val="24"/>
                <w:szCs w:val="24"/>
                <w:lang w:val="ru-RU"/>
              </w:rPr>
              <w:t xml:space="preserve"> </w:t>
            </w:r>
            <w:r w:rsidRPr="000D4CDD">
              <w:rPr>
                <w:rFonts w:ascii="Times New Roman" w:hAnsi="Times New Roman" w:cs="Times New Roman"/>
                <w:color w:val="231F20"/>
                <w:w w:val="115"/>
                <w:sz w:val="24"/>
                <w:szCs w:val="24"/>
                <w:lang w:val="ru-RU"/>
              </w:rPr>
              <w:t>ответом</w:t>
            </w:r>
            <w:r w:rsidRPr="000D4CDD">
              <w:rPr>
                <w:rFonts w:ascii="Times New Roman" w:hAnsi="Times New Roman" w:cs="Times New Roman"/>
                <w:color w:val="231F20"/>
                <w:spacing w:val="34"/>
                <w:w w:val="115"/>
                <w:sz w:val="24"/>
                <w:szCs w:val="24"/>
                <w:lang w:val="ru-RU"/>
              </w:rPr>
              <w:t xml:space="preserve"> </w:t>
            </w:r>
            <w:r w:rsidRPr="000D4CDD">
              <w:rPr>
                <w:rFonts w:ascii="Times New Roman" w:hAnsi="Times New Roman" w:cs="Times New Roman"/>
                <w:color w:val="231F20"/>
                <w:w w:val="115"/>
                <w:sz w:val="24"/>
                <w:szCs w:val="24"/>
                <w:lang w:val="ru-RU"/>
              </w:rPr>
              <w:t>на</w:t>
            </w:r>
            <w:r w:rsidRPr="000D4CDD">
              <w:rPr>
                <w:rFonts w:ascii="Times New Roman" w:hAnsi="Times New Roman" w:cs="Times New Roman"/>
                <w:color w:val="231F20"/>
                <w:spacing w:val="34"/>
                <w:w w:val="115"/>
                <w:sz w:val="24"/>
                <w:szCs w:val="24"/>
                <w:lang w:val="ru-RU"/>
              </w:rPr>
              <w:t xml:space="preserve"> </w:t>
            </w:r>
            <w:r w:rsidRPr="000D4CDD">
              <w:rPr>
                <w:rFonts w:ascii="Times New Roman" w:hAnsi="Times New Roman" w:cs="Times New Roman"/>
                <w:color w:val="231F20"/>
                <w:w w:val="115"/>
                <w:sz w:val="24"/>
                <w:szCs w:val="24"/>
                <w:lang w:val="ru-RU"/>
              </w:rPr>
              <w:t>вопрос</w:t>
            </w:r>
            <w:r w:rsidRPr="000D4CDD">
              <w:rPr>
                <w:rFonts w:ascii="Times New Roman" w:hAnsi="Times New Roman" w:cs="Times New Roman"/>
                <w:color w:val="231F20"/>
                <w:spacing w:val="34"/>
                <w:w w:val="115"/>
                <w:sz w:val="24"/>
                <w:szCs w:val="24"/>
                <w:lang w:val="ru-RU"/>
              </w:rPr>
              <w:t xml:space="preserve"> </w:t>
            </w:r>
            <w:r w:rsidRPr="000D4CDD">
              <w:rPr>
                <w:rFonts w:ascii="Times New Roman" w:hAnsi="Times New Roman" w:cs="Times New Roman"/>
                <w:color w:val="231F20"/>
                <w:w w:val="115"/>
                <w:sz w:val="24"/>
                <w:szCs w:val="24"/>
                <w:lang w:val="ru-RU"/>
              </w:rPr>
              <w:t>«В</w:t>
            </w:r>
            <w:r w:rsidRPr="000D4CDD">
              <w:rPr>
                <w:rFonts w:ascii="Times New Roman" w:hAnsi="Times New Roman" w:cs="Times New Roman"/>
                <w:color w:val="231F20"/>
                <w:spacing w:val="34"/>
                <w:w w:val="115"/>
                <w:sz w:val="24"/>
                <w:szCs w:val="24"/>
                <w:lang w:val="ru-RU"/>
              </w:rPr>
              <w:t xml:space="preserve"> </w:t>
            </w:r>
            <w:r w:rsidRPr="000D4CDD">
              <w:rPr>
                <w:rFonts w:ascii="Times New Roman" w:hAnsi="Times New Roman" w:cs="Times New Roman"/>
                <w:color w:val="231F20"/>
                <w:w w:val="115"/>
                <w:sz w:val="24"/>
                <w:szCs w:val="24"/>
                <w:lang w:val="ru-RU"/>
              </w:rPr>
              <w:t>чём</w:t>
            </w:r>
            <w:r w:rsidRPr="000D4CDD">
              <w:rPr>
                <w:rFonts w:ascii="Times New Roman" w:hAnsi="Times New Roman" w:cs="Times New Roman"/>
                <w:color w:val="231F20"/>
                <w:spacing w:val="33"/>
                <w:w w:val="115"/>
                <w:sz w:val="24"/>
                <w:szCs w:val="24"/>
                <w:lang w:val="ru-RU"/>
              </w:rPr>
              <w:t xml:space="preserve"> </w:t>
            </w:r>
            <w:r w:rsidRPr="000D4CDD">
              <w:rPr>
                <w:rFonts w:ascii="Times New Roman" w:hAnsi="Times New Roman" w:cs="Times New Roman"/>
                <w:color w:val="231F20"/>
                <w:w w:val="115"/>
                <w:sz w:val="24"/>
                <w:szCs w:val="24"/>
                <w:lang w:val="ru-RU"/>
              </w:rPr>
              <w:t>отличие</w:t>
            </w:r>
            <w:r w:rsidRPr="000D4CDD">
              <w:rPr>
                <w:rFonts w:ascii="Times New Roman" w:hAnsi="Times New Roman" w:cs="Times New Roman"/>
                <w:color w:val="231F20"/>
                <w:spacing w:val="34"/>
                <w:w w:val="115"/>
                <w:sz w:val="24"/>
                <w:szCs w:val="24"/>
                <w:lang w:val="ru-RU"/>
              </w:rPr>
              <w:t xml:space="preserve"> </w:t>
            </w:r>
            <w:r w:rsidRPr="000D4CDD">
              <w:rPr>
                <w:rFonts w:ascii="Times New Roman" w:hAnsi="Times New Roman" w:cs="Times New Roman"/>
                <w:color w:val="231F20"/>
                <w:w w:val="115"/>
                <w:sz w:val="24"/>
                <w:szCs w:val="24"/>
                <w:lang w:val="ru-RU"/>
              </w:rPr>
              <w:t>видеозаписи</w:t>
            </w:r>
            <w:r w:rsidRPr="000D4CDD">
              <w:rPr>
                <w:rFonts w:ascii="Times New Roman" w:hAnsi="Times New Roman" w:cs="Times New Roman"/>
                <w:color w:val="231F20"/>
                <w:spacing w:val="2"/>
                <w:w w:val="115"/>
                <w:sz w:val="24"/>
                <w:szCs w:val="24"/>
                <w:lang w:val="ru-RU"/>
              </w:rPr>
              <w:t xml:space="preserve"> </w:t>
            </w:r>
            <w:r w:rsidRPr="000D4CDD">
              <w:rPr>
                <w:rFonts w:ascii="Times New Roman" w:hAnsi="Times New Roman" w:cs="Times New Roman"/>
                <w:color w:val="231F20"/>
                <w:w w:val="115"/>
                <w:sz w:val="24"/>
                <w:szCs w:val="24"/>
                <w:lang w:val="ru-RU"/>
              </w:rPr>
              <w:t>музыкального</w:t>
            </w:r>
            <w:r w:rsidRPr="000D4CDD">
              <w:rPr>
                <w:rFonts w:ascii="Times New Roman" w:hAnsi="Times New Roman" w:cs="Times New Roman"/>
                <w:color w:val="231F20"/>
                <w:spacing w:val="2"/>
                <w:w w:val="115"/>
                <w:sz w:val="24"/>
                <w:szCs w:val="24"/>
                <w:lang w:val="ru-RU"/>
              </w:rPr>
              <w:t xml:space="preserve"> </w:t>
            </w:r>
            <w:r w:rsidRPr="000D4CDD">
              <w:rPr>
                <w:rFonts w:ascii="Times New Roman" w:hAnsi="Times New Roman" w:cs="Times New Roman"/>
                <w:color w:val="231F20"/>
                <w:w w:val="115"/>
                <w:sz w:val="24"/>
                <w:szCs w:val="24"/>
                <w:lang w:val="ru-RU"/>
              </w:rPr>
              <w:t>спектакля</w:t>
            </w:r>
            <w:r w:rsidRPr="000D4CDD">
              <w:rPr>
                <w:rFonts w:ascii="Times New Roman" w:hAnsi="Times New Roman" w:cs="Times New Roman"/>
                <w:color w:val="231F20"/>
                <w:spacing w:val="2"/>
                <w:w w:val="115"/>
                <w:sz w:val="24"/>
                <w:szCs w:val="24"/>
                <w:lang w:val="ru-RU"/>
              </w:rPr>
              <w:t xml:space="preserve"> </w:t>
            </w:r>
            <w:r w:rsidRPr="000D4CDD">
              <w:rPr>
                <w:rFonts w:ascii="Times New Roman" w:hAnsi="Times New Roman" w:cs="Times New Roman"/>
                <w:color w:val="231F20"/>
                <w:w w:val="115"/>
                <w:sz w:val="24"/>
                <w:szCs w:val="24"/>
                <w:lang w:val="ru-RU"/>
              </w:rPr>
              <w:t>от</w:t>
            </w:r>
            <w:r w:rsidRPr="000D4CDD">
              <w:rPr>
                <w:rFonts w:ascii="Times New Roman" w:hAnsi="Times New Roman" w:cs="Times New Roman"/>
                <w:color w:val="231F20"/>
                <w:spacing w:val="2"/>
                <w:w w:val="115"/>
                <w:sz w:val="24"/>
                <w:szCs w:val="24"/>
                <w:lang w:val="ru-RU"/>
              </w:rPr>
              <w:t xml:space="preserve"> </w:t>
            </w:r>
            <w:r w:rsidRPr="000D4CDD">
              <w:rPr>
                <w:rFonts w:ascii="Times New Roman" w:hAnsi="Times New Roman" w:cs="Times New Roman"/>
                <w:color w:val="231F20"/>
                <w:w w:val="115"/>
                <w:sz w:val="24"/>
                <w:szCs w:val="24"/>
                <w:lang w:val="ru-RU"/>
              </w:rPr>
              <w:t>фильма-оперы</w:t>
            </w:r>
            <w:r w:rsidRPr="000D4CDD">
              <w:rPr>
                <w:rFonts w:ascii="Times New Roman" w:hAnsi="Times New Roman" w:cs="Times New Roman"/>
                <w:color w:val="231F20"/>
                <w:spacing w:val="1"/>
                <w:w w:val="115"/>
                <w:sz w:val="24"/>
                <w:szCs w:val="24"/>
                <w:lang w:val="ru-RU"/>
              </w:rPr>
              <w:t xml:space="preserve"> </w:t>
            </w:r>
            <w:r w:rsidRPr="000D4CDD">
              <w:rPr>
                <w:rFonts w:ascii="Times New Roman" w:hAnsi="Times New Roman" w:cs="Times New Roman"/>
                <w:color w:val="231F20"/>
                <w:w w:val="115"/>
                <w:sz w:val="24"/>
                <w:szCs w:val="24"/>
                <w:lang w:val="ru-RU"/>
              </w:rPr>
              <w:t>(фильма-балета)?»</w:t>
            </w:r>
          </w:p>
        </w:tc>
      </w:tr>
    </w:tbl>
    <w:p w:rsidR="00586CB8" w:rsidRDefault="00586CB8" w:rsidP="00586CB8">
      <w:pPr>
        <w:spacing w:before="72"/>
        <w:ind w:left="113"/>
        <w:rPr>
          <w:rFonts w:ascii="Times New Roman" w:hAnsi="Times New Roman" w:cs="Times New Roman"/>
          <w:b/>
          <w:color w:val="231F20"/>
          <w:sz w:val="24"/>
          <w:szCs w:val="24"/>
          <w:lang w:val="ru-RU"/>
        </w:rPr>
      </w:pPr>
    </w:p>
    <w:p w:rsidR="002A7D76" w:rsidRDefault="002A7D76" w:rsidP="00586CB8">
      <w:pPr>
        <w:spacing w:before="72"/>
        <w:ind w:left="113"/>
        <w:rPr>
          <w:rFonts w:ascii="Times New Roman" w:hAnsi="Times New Roman" w:cs="Times New Roman"/>
          <w:b/>
          <w:color w:val="231F20"/>
          <w:sz w:val="24"/>
          <w:szCs w:val="24"/>
          <w:lang w:val="ru-RU"/>
        </w:rPr>
      </w:pPr>
    </w:p>
    <w:p w:rsidR="002A7D76" w:rsidRDefault="002A7D76" w:rsidP="00586CB8">
      <w:pPr>
        <w:spacing w:before="72"/>
        <w:ind w:left="113"/>
        <w:rPr>
          <w:rFonts w:ascii="Times New Roman" w:hAnsi="Times New Roman" w:cs="Times New Roman"/>
          <w:b/>
          <w:color w:val="231F20"/>
          <w:sz w:val="24"/>
          <w:szCs w:val="24"/>
          <w:lang w:val="ru-RU"/>
        </w:rPr>
      </w:pPr>
    </w:p>
    <w:p w:rsidR="00586CB8" w:rsidRPr="00586CB8" w:rsidRDefault="00586CB8" w:rsidP="00586CB8">
      <w:pPr>
        <w:spacing w:before="72"/>
        <w:ind w:left="113"/>
        <w:rPr>
          <w:rFonts w:ascii="Times New Roman" w:hAnsi="Times New Roman" w:cs="Times New Roman"/>
          <w:b/>
          <w:sz w:val="24"/>
          <w:szCs w:val="24"/>
          <w:lang w:val="ru-RU"/>
        </w:rPr>
      </w:pPr>
      <w:r w:rsidRPr="00586CB8">
        <w:rPr>
          <w:rFonts w:ascii="Times New Roman" w:hAnsi="Times New Roman" w:cs="Times New Roman"/>
          <w:b/>
          <w:color w:val="231F20"/>
          <w:sz w:val="24"/>
          <w:szCs w:val="24"/>
          <w:lang w:val="ru-RU"/>
        </w:rPr>
        <w:lastRenderedPageBreak/>
        <w:t>Модуль</w:t>
      </w:r>
      <w:r w:rsidRPr="00586CB8">
        <w:rPr>
          <w:rFonts w:ascii="Times New Roman" w:hAnsi="Times New Roman" w:cs="Times New Roman"/>
          <w:b/>
          <w:color w:val="231F20"/>
          <w:spacing w:val="5"/>
          <w:sz w:val="24"/>
          <w:szCs w:val="24"/>
          <w:lang w:val="ru-RU"/>
        </w:rPr>
        <w:t xml:space="preserve"> </w:t>
      </w:r>
      <w:r w:rsidRPr="00586CB8">
        <w:rPr>
          <w:rFonts w:ascii="Times New Roman" w:hAnsi="Times New Roman" w:cs="Times New Roman"/>
          <w:b/>
          <w:color w:val="231F20"/>
          <w:sz w:val="24"/>
          <w:szCs w:val="24"/>
          <w:lang w:val="ru-RU"/>
        </w:rPr>
        <w:t>№</w:t>
      </w:r>
      <w:r w:rsidRPr="00586CB8">
        <w:rPr>
          <w:rFonts w:ascii="Times New Roman" w:hAnsi="Times New Roman" w:cs="Times New Roman"/>
          <w:b/>
          <w:color w:val="231F20"/>
          <w:spacing w:val="5"/>
          <w:sz w:val="24"/>
          <w:szCs w:val="24"/>
          <w:lang w:val="ru-RU"/>
        </w:rPr>
        <w:t xml:space="preserve"> </w:t>
      </w:r>
      <w:r w:rsidRPr="00586CB8">
        <w:rPr>
          <w:rFonts w:ascii="Times New Roman" w:hAnsi="Times New Roman" w:cs="Times New Roman"/>
          <w:b/>
          <w:color w:val="231F20"/>
          <w:sz w:val="24"/>
          <w:szCs w:val="24"/>
          <w:lang w:val="ru-RU"/>
        </w:rPr>
        <w:t>9</w:t>
      </w:r>
      <w:r w:rsidRPr="00586CB8">
        <w:rPr>
          <w:rFonts w:ascii="Times New Roman" w:hAnsi="Times New Roman" w:cs="Times New Roman"/>
          <w:b/>
          <w:color w:val="231F20"/>
          <w:spacing w:val="5"/>
          <w:sz w:val="24"/>
          <w:szCs w:val="24"/>
          <w:lang w:val="ru-RU"/>
        </w:rPr>
        <w:t xml:space="preserve"> </w:t>
      </w:r>
      <w:r w:rsidRPr="00586CB8">
        <w:rPr>
          <w:rFonts w:ascii="Times New Roman" w:hAnsi="Times New Roman" w:cs="Times New Roman"/>
          <w:b/>
          <w:color w:val="231F20"/>
          <w:sz w:val="24"/>
          <w:szCs w:val="24"/>
          <w:lang w:val="ru-RU"/>
        </w:rPr>
        <w:t>«Современная</w:t>
      </w:r>
      <w:r w:rsidRPr="00586CB8">
        <w:rPr>
          <w:rFonts w:ascii="Times New Roman" w:hAnsi="Times New Roman" w:cs="Times New Roman"/>
          <w:b/>
          <w:color w:val="231F20"/>
          <w:spacing w:val="5"/>
          <w:sz w:val="24"/>
          <w:szCs w:val="24"/>
          <w:lang w:val="ru-RU"/>
        </w:rPr>
        <w:t xml:space="preserve"> </w:t>
      </w:r>
      <w:r w:rsidRPr="00586CB8">
        <w:rPr>
          <w:rFonts w:ascii="Times New Roman" w:hAnsi="Times New Roman" w:cs="Times New Roman"/>
          <w:b/>
          <w:color w:val="231F20"/>
          <w:sz w:val="24"/>
          <w:szCs w:val="24"/>
          <w:lang w:val="ru-RU"/>
        </w:rPr>
        <w:t>музыка:</w:t>
      </w:r>
      <w:r w:rsidRPr="00586CB8">
        <w:rPr>
          <w:rFonts w:ascii="Times New Roman" w:hAnsi="Times New Roman" w:cs="Times New Roman"/>
          <w:b/>
          <w:color w:val="231F20"/>
          <w:spacing w:val="5"/>
          <w:sz w:val="24"/>
          <w:szCs w:val="24"/>
          <w:lang w:val="ru-RU"/>
        </w:rPr>
        <w:t xml:space="preserve"> </w:t>
      </w:r>
      <w:r w:rsidRPr="00586CB8">
        <w:rPr>
          <w:rFonts w:ascii="Times New Roman" w:hAnsi="Times New Roman" w:cs="Times New Roman"/>
          <w:b/>
          <w:color w:val="231F20"/>
          <w:sz w:val="24"/>
          <w:szCs w:val="24"/>
          <w:lang w:val="ru-RU"/>
        </w:rPr>
        <w:t>основные</w:t>
      </w:r>
      <w:r w:rsidRPr="00586CB8">
        <w:rPr>
          <w:rFonts w:ascii="Times New Roman" w:hAnsi="Times New Roman" w:cs="Times New Roman"/>
          <w:b/>
          <w:color w:val="231F20"/>
          <w:spacing w:val="5"/>
          <w:sz w:val="24"/>
          <w:szCs w:val="24"/>
          <w:lang w:val="ru-RU"/>
        </w:rPr>
        <w:t xml:space="preserve"> </w:t>
      </w:r>
      <w:r w:rsidRPr="00586CB8">
        <w:rPr>
          <w:rFonts w:ascii="Times New Roman" w:hAnsi="Times New Roman" w:cs="Times New Roman"/>
          <w:b/>
          <w:color w:val="231F20"/>
          <w:sz w:val="24"/>
          <w:szCs w:val="24"/>
          <w:lang w:val="ru-RU"/>
        </w:rPr>
        <w:t>жанры</w:t>
      </w:r>
      <w:r w:rsidRPr="00586CB8">
        <w:rPr>
          <w:rFonts w:ascii="Times New Roman" w:hAnsi="Times New Roman" w:cs="Times New Roman"/>
          <w:b/>
          <w:color w:val="231F20"/>
          <w:spacing w:val="5"/>
          <w:sz w:val="24"/>
          <w:szCs w:val="24"/>
          <w:lang w:val="ru-RU"/>
        </w:rPr>
        <w:t xml:space="preserve"> </w:t>
      </w:r>
      <w:r w:rsidRPr="00586CB8">
        <w:rPr>
          <w:rFonts w:ascii="Times New Roman" w:hAnsi="Times New Roman" w:cs="Times New Roman"/>
          <w:b/>
          <w:color w:val="231F20"/>
          <w:sz w:val="24"/>
          <w:szCs w:val="24"/>
          <w:lang w:val="ru-RU"/>
        </w:rPr>
        <w:t>и</w:t>
      </w:r>
      <w:r w:rsidRPr="00586CB8">
        <w:rPr>
          <w:rFonts w:ascii="Times New Roman" w:hAnsi="Times New Roman" w:cs="Times New Roman"/>
          <w:b/>
          <w:color w:val="231F20"/>
          <w:spacing w:val="5"/>
          <w:sz w:val="24"/>
          <w:szCs w:val="24"/>
          <w:lang w:val="ru-RU"/>
        </w:rPr>
        <w:t xml:space="preserve"> </w:t>
      </w:r>
      <w:r w:rsidRPr="00586CB8">
        <w:rPr>
          <w:rFonts w:ascii="Times New Roman" w:hAnsi="Times New Roman" w:cs="Times New Roman"/>
          <w:b/>
          <w:color w:val="231F20"/>
          <w:sz w:val="24"/>
          <w:szCs w:val="24"/>
          <w:lang w:val="ru-RU"/>
        </w:rPr>
        <w:t>направления»</w:t>
      </w:r>
    </w:p>
    <w:p w:rsidR="00242478" w:rsidRPr="00495EB4" w:rsidRDefault="00242478">
      <w:pPr>
        <w:pStyle w:val="a5"/>
        <w:spacing w:before="7"/>
        <w:ind w:left="0"/>
        <w:jc w:val="left"/>
        <w:rPr>
          <w:rFonts w:ascii="Times New Roman" w:hAnsi="Times New Roman" w:cs="Times New Roman"/>
          <w:b/>
          <w:sz w:val="24"/>
          <w:szCs w:val="24"/>
          <w:lang w:val="ru-RU"/>
        </w:rPr>
      </w:pPr>
    </w:p>
    <w:tbl>
      <w:tblPr>
        <w:tblStyle w:val="TableNormal"/>
        <w:tblW w:w="0" w:type="auto"/>
        <w:tblInd w:w="-7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67"/>
        <w:gridCol w:w="1359"/>
        <w:gridCol w:w="2087"/>
        <w:gridCol w:w="5416"/>
      </w:tblGrid>
      <w:tr w:rsidR="00586CB8" w:rsidRPr="00045A17" w:rsidTr="00586CB8">
        <w:trPr>
          <w:trHeight w:val="514"/>
        </w:trPr>
        <w:tc>
          <w:tcPr>
            <w:tcW w:w="1267" w:type="dxa"/>
            <w:tcBorders>
              <w:bottom w:val="single" w:sz="6" w:space="0" w:color="231F20"/>
            </w:tcBorders>
          </w:tcPr>
          <w:p w:rsidR="00586CB8" w:rsidRPr="00045A17" w:rsidRDefault="00586CB8" w:rsidP="00045A17">
            <w:pPr>
              <w:pStyle w:val="TableParagraph"/>
              <w:spacing w:before="17" w:line="235" w:lineRule="auto"/>
              <w:ind w:left="64" w:right="55" w:firstLine="141"/>
              <w:jc w:val="center"/>
              <w:rPr>
                <w:rFonts w:ascii="Times New Roman" w:hAnsi="Times New Roman" w:cs="Times New Roman"/>
                <w:b/>
                <w:sz w:val="24"/>
                <w:szCs w:val="24"/>
              </w:rPr>
            </w:pPr>
            <w:r w:rsidRPr="00045A17">
              <w:rPr>
                <w:rFonts w:ascii="Times New Roman" w:hAnsi="Times New Roman" w:cs="Times New Roman"/>
                <w:b/>
                <w:color w:val="231F20"/>
                <w:w w:val="105"/>
                <w:sz w:val="24"/>
                <w:szCs w:val="24"/>
              </w:rPr>
              <w:t>№</w:t>
            </w:r>
            <w:r w:rsidRPr="00045A17">
              <w:rPr>
                <w:rFonts w:ascii="Times New Roman" w:hAnsi="Times New Roman" w:cs="Times New Roman"/>
                <w:b/>
                <w:color w:val="231F20"/>
                <w:spacing w:val="1"/>
                <w:w w:val="105"/>
                <w:sz w:val="24"/>
                <w:szCs w:val="24"/>
              </w:rPr>
              <w:t xml:space="preserve"> </w:t>
            </w:r>
            <w:proofErr w:type="spellStart"/>
            <w:r w:rsidRPr="00045A17">
              <w:rPr>
                <w:rFonts w:ascii="Times New Roman" w:hAnsi="Times New Roman" w:cs="Times New Roman"/>
                <w:b/>
                <w:color w:val="231F20"/>
                <w:w w:val="105"/>
                <w:sz w:val="24"/>
                <w:szCs w:val="24"/>
              </w:rPr>
              <w:t>блока</w:t>
            </w:r>
            <w:proofErr w:type="spellEnd"/>
            <w:r w:rsidRPr="00045A17">
              <w:rPr>
                <w:rFonts w:ascii="Times New Roman" w:hAnsi="Times New Roman" w:cs="Times New Roman"/>
                <w:b/>
                <w:color w:val="231F20"/>
                <w:w w:val="105"/>
                <w:sz w:val="24"/>
                <w:szCs w:val="24"/>
              </w:rPr>
              <w:t>,</w:t>
            </w:r>
            <w:r w:rsidRPr="00045A17">
              <w:rPr>
                <w:rFonts w:ascii="Times New Roman" w:hAnsi="Times New Roman" w:cs="Times New Roman"/>
                <w:b/>
                <w:color w:val="231F20"/>
                <w:spacing w:val="1"/>
                <w:w w:val="105"/>
                <w:sz w:val="24"/>
                <w:szCs w:val="24"/>
              </w:rPr>
              <w:t xml:space="preserve"> </w:t>
            </w:r>
            <w:proofErr w:type="spellStart"/>
            <w:r w:rsidRPr="00045A17">
              <w:rPr>
                <w:rFonts w:ascii="Times New Roman" w:hAnsi="Times New Roman" w:cs="Times New Roman"/>
                <w:b/>
                <w:color w:val="231F20"/>
                <w:spacing w:val="-4"/>
                <w:w w:val="105"/>
                <w:sz w:val="24"/>
                <w:szCs w:val="24"/>
              </w:rPr>
              <w:t>кол</w:t>
            </w:r>
            <w:proofErr w:type="spellEnd"/>
            <w:r w:rsidRPr="00045A17">
              <w:rPr>
                <w:rFonts w:ascii="Times New Roman" w:hAnsi="Times New Roman" w:cs="Times New Roman"/>
                <w:b/>
                <w:color w:val="231F20"/>
                <w:spacing w:val="-4"/>
                <w:w w:val="105"/>
                <w:sz w:val="24"/>
                <w:szCs w:val="24"/>
              </w:rPr>
              <w:t>-во</w:t>
            </w:r>
            <w:r w:rsidRPr="00045A17">
              <w:rPr>
                <w:rFonts w:ascii="Times New Roman" w:hAnsi="Times New Roman" w:cs="Times New Roman"/>
                <w:b/>
                <w:color w:val="231F20"/>
                <w:spacing w:val="1"/>
                <w:w w:val="105"/>
                <w:sz w:val="24"/>
                <w:szCs w:val="24"/>
              </w:rPr>
              <w:t xml:space="preserve"> </w:t>
            </w:r>
            <w:proofErr w:type="spellStart"/>
            <w:r w:rsidRPr="00045A17">
              <w:rPr>
                <w:rFonts w:ascii="Times New Roman" w:hAnsi="Times New Roman" w:cs="Times New Roman"/>
                <w:b/>
                <w:color w:val="231F20"/>
                <w:spacing w:val="-3"/>
                <w:w w:val="105"/>
                <w:sz w:val="24"/>
                <w:szCs w:val="24"/>
              </w:rPr>
              <w:t>часов</w:t>
            </w:r>
            <w:proofErr w:type="spellEnd"/>
          </w:p>
        </w:tc>
        <w:tc>
          <w:tcPr>
            <w:tcW w:w="1359" w:type="dxa"/>
            <w:tcBorders>
              <w:bottom w:val="single" w:sz="6" w:space="0" w:color="231F20"/>
            </w:tcBorders>
          </w:tcPr>
          <w:p w:rsidR="00586CB8" w:rsidRPr="00045A17" w:rsidRDefault="00586CB8" w:rsidP="00045A17">
            <w:pPr>
              <w:pStyle w:val="TableParagraph"/>
              <w:spacing w:before="13"/>
              <w:ind w:left="435"/>
              <w:jc w:val="center"/>
              <w:rPr>
                <w:rFonts w:ascii="Times New Roman" w:hAnsi="Times New Roman" w:cs="Times New Roman"/>
                <w:b/>
                <w:sz w:val="24"/>
                <w:szCs w:val="24"/>
              </w:rPr>
            </w:pPr>
            <w:proofErr w:type="spellStart"/>
            <w:r w:rsidRPr="00045A17">
              <w:rPr>
                <w:rFonts w:ascii="Times New Roman" w:hAnsi="Times New Roman" w:cs="Times New Roman"/>
                <w:b/>
                <w:color w:val="231F20"/>
                <w:w w:val="105"/>
                <w:sz w:val="24"/>
                <w:szCs w:val="24"/>
              </w:rPr>
              <w:t>Темы</w:t>
            </w:r>
            <w:proofErr w:type="spellEnd"/>
          </w:p>
        </w:tc>
        <w:tc>
          <w:tcPr>
            <w:tcW w:w="2087" w:type="dxa"/>
            <w:tcBorders>
              <w:bottom w:val="single" w:sz="6" w:space="0" w:color="231F20"/>
            </w:tcBorders>
          </w:tcPr>
          <w:p w:rsidR="00586CB8" w:rsidRPr="00045A17" w:rsidRDefault="00586CB8" w:rsidP="00045A17">
            <w:pPr>
              <w:pStyle w:val="TableParagraph"/>
              <w:spacing w:before="13"/>
              <w:ind w:left="490"/>
              <w:jc w:val="center"/>
              <w:rPr>
                <w:rFonts w:ascii="Times New Roman" w:hAnsi="Times New Roman" w:cs="Times New Roman"/>
                <w:b/>
                <w:sz w:val="24"/>
                <w:szCs w:val="24"/>
              </w:rPr>
            </w:pPr>
            <w:proofErr w:type="spellStart"/>
            <w:r w:rsidRPr="00045A17">
              <w:rPr>
                <w:rFonts w:ascii="Times New Roman" w:hAnsi="Times New Roman" w:cs="Times New Roman"/>
                <w:b/>
                <w:color w:val="231F20"/>
                <w:w w:val="105"/>
                <w:sz w:val="24"/>
                <w:szCs w:val="24"/>
              </w:rPr>
              <w:t>Содержание</w:t>
            </w:r>
            <w:proofErr w:type="spellEnd"/>
          </w:p>
        </w:tc>
        <w:tc>
          <w:tcPr>
            <w:tcW w:w="5416" w:type="dxa"/>
            <w:tcBorders>
              <w:bottom w:val="single" w:sz="6" w:space="0" w:color="231F20"/>
            </w:tcBorders>
          </w:tcPr>
          <w:p w:rsidR="00586CB8" w:rsidRPr="00045A17" w:rsidRDefault="00586CB8" w:rsidP="00045A17">
            <w:pPr>
              <w:pStyle w:val="TableParagraph"/>
              <w:spacing w:before="13"/>
              <w:ind w:left="1140"/>
              <w:jc w:val="center"/>
              <w:rPr>
                <w:rFonts w:ascii="Times New Roman" w:hAnsi="Times New Roman" w:cs="Times New Roman"/>
                <w:b/>
                <w:sz w:val="24"/>
                <w:szCs w:val="24"/>
              </w:rPr>
            </w:pPr>
            <w:proofErr w:type="spellStart"/>
            <w:r w:rsidRPr="00045A17">
              <w:rPr>
                <w:rFonts w:ascii="Times New Roman" w:hAnsi="Times New Roman" w:cs="Times New Roman"/>
                <w:b/>
                <w:color w:val="231F20"/>
                <w:sz w:val="24"/>
                <w:szCs w:val="24"/>
              </w:rPr>
              <w:t>Виды</w:t>
            </w:r>
            <w:proofErr w:type="spellEnd"/>
            <w:r w:rsidRPr="00045A17">
              <w:rPr>
                <w:rFonts w:ascii="Times New Roman" w:hAnsi="Times New Roman" w:cs="Times New Roman"/>
                <w:b/>
                <w:color w:val="231F20"/>
                <w:spacing w:val="57"/>
                <w:sz w:val="24"/>
                <w:szCs w:val="24"/>
              </w:rPr>
              <w:t xml:space="preserve"> </w:t>
            </w:r>
            <w:r w:rsidRPr="00045A17">
              <w:rPr>
                <w:rFonts w:ascii="Times New Roman" w:hAnsi="Times New Roman" w:cs="Times New Roman"/>
                <w:b/>
                <w:color w:val="231F20"/>
                <w:sz w:val="24"/>
                <w:szCs w:val="24"/>
              </w:rPr>
              <w:t>деятельности</w:t>
            </w:r>
            <w:r w:rsidRPr="00045A17">
              <w:rPr>
                <w:rFonts w:ascii="Times New Roman" w:hAnsi="Times New Roman" w:cs="Times New Roman"/>
                <w:b/>
                <w:color w:val="231F20"/>
                <w:spacing w:val="57"/>
                <w:sz w:val="24"/>
                <w:szCs w:val="24"/>
              </w:rPr>
              <w:t xml:space="preserve"> </w:t>
            </w:r>
            <w:r w:rsidRPr="00045A17">
              <w:rPr>
                <w:rFonts w:ascii="Times New Roman" w:hAnsi="Times New Roman" w:cs="Times New Roman"/>
                <w:b/>
                <w:color w:val="231F20"/>
                <w:sz w:val="24"/>
                <w:szCs w:val="24"/>
              </w:rPr>
              <w:t>обучающихся</w:t>
            </w:r>
          </w:p>
        </w:tc>
      </w:tr>
      <w:tr w:rsidR="00586CB8" w:rsidRPr="00045A17" w:rsidTr="005315BD">
        <w:trPr>
          <w:trHeight w:val="3237"/>
        </w:trPr>
        <w:tc>
          <w:tcPr>
            <w:tcW w:w="1267" w:type="dxa"/>
            <w:tcBorders>
              <w:top w:val="single" w:sz="6" w:space="0" w:color="231F20"/>
              <w:left w:val="single" w:sz="6" w:space="0" w:color="231F20"/>
              <w:right w:val="single" w:sz="6" w:space="0" w:color="231F20"/>
            </w:tcBorders>
          </w:tcPr>
          <w:p w:rsidR="00586CB8" w:rsidRPr="00045A17" w:rsidRDefault="00586CB8" w:rsidP="001B32AA">
            <w:pPr>
              <w:pStyle w:val="TableParagraph"/>
              <w:spacing w:before="81"/>
              <w:ind w:left="167"/>
              <w:rPr>
                <w:rFonts w:ascii="Times New Roman" w:hAnsi="Times New Roman" w:cs="Times New Roman"/>
                <w:sz w:val="24"/>
                <w:szCs w:val="24"/>
              </w:rPr>
            </w:pPr>
            <w:r w:rsidRPr="00045A17">
              <w:rPr>
                <w:rFonts w:ascii="Times New Roman" w:hAnsi="Times New Roman" w:cs="Times New Roman"/>
                <w:color w:val="231F20"/>
                <w:w w:val="115"/>
                <w:sz w:val="24"/>
                <w:szCs w:val="24"/>
              </w:rPr>
              <w:t>А)</w:t>
            </w:r>
          </w:p>
          <w:p w:rsidR="00586CB8" w:rsidRPr="00045A17" w:rsidRDefault="00586CB8" w:rsidP="001B32AA">
            <w:pPr>
              <w:pStyle w:val="TableParagraph"/>
              <w:spacing w:before="13"/>
              <w:ind w:left="167"/>
              <w:rPr>
                <w:rFonts w:ascii="Times New Roman" w:hAnsi="Times New Roman" w:cs="Times New Roman"/>
                <w:sz w:val="24"/>
                <w:szCs w:val="24"/>
              </w:rPr>
            </w:pPr>
            <w:r w:rsidRPr="00045A17">
              <w:rPr>
                <w:rFonts w:ascii="Times New Roman" w:hAnsi="Times New Roman" w:cs="Times New Roman"/>
                <w:color w:val="231F20"/>
                <w:w w:val="115"/>
                <w:sz w:val="24"/>
                <w:szCs w:val="24"/>
              </w:rPr>
              <w:t>3—4</w:t>
            </w:r>
          </w:p>
          <w:p w:rsidR="00586CB8" w:rsidRPr="00045A17" w:rsidRDefault="00586CB8" w:rsidP="00045A17">
            <w:pPr>
              <w:pStyle w:val="TableParagraph"/>
              <w:spacing w:before="13" w:line="254" w:lineRule="auto"/>
              <w:ind w:left="167" w:right="45"/>
              <w:rPr>
                <w:rFonts w:ascii="Times New Roman" w:hAnsi="Times New Roman" w:cs="Times New Roman"/>
                <w:sz w:val="24"/>
                <w:szCs w:val="24"/>
              </w:rPr>
            </w:pPr>
            <w:proofErr w:type="spellStart"/>
            <w:r w:rsidRPr="00045A17">
              <w:rPr>
                <w:rFonts w:ascii="Times New Roman" w:hAnsi="Times New Roman" w:cs="Times New Roman"/>
                <w:color w:val="231F20"/>
                <w:w w:val="115"/>
                <w:sz w:val="24"/>
                <w:szCs w:val="24"/>
              </w:rPr>
              <w:t>учебных</w:t>
            </w:r>
            <w:proofErr w:type="spellEnd"/>
            <w:r w:rsidRPr="00045A17">
              <w:rPr>
                <w:rFonts w:ascii="Times New Roman" w:hAnsi="Times New Roman" w:cs="Times New Roman"/>
                <w:color w:val="231F20"/>
                <w:spacing w:val="-49"/>
                <w:w w:val="115"/>
                <w:sz w:val="24"/>
                <w:szCs w:val="24"/>
              </w:rPr>
              <w:t xml:space="preserve"> </w:t>
            </w:r>
            <w:proofErr w:type="spellStart"/>
            <w:r w:rsidRPr="00045A17">
              <w:rPr>
                <w:rFonts w:ascii="Times New Roman" w:hAnsi="Times New Roman" w:cs="Times New Roman"/>
                <w:color w:val="231F20"/>
                <w:w w:val="115"/>
                <w:sz w:val="24"/>
                <w:szCs w:val="24"/>
              </w:rPr>
              <w:t>часа</w:t>
            </w:r>
            <w:proofErr w:type="spellEnd"/>
          </w:p>
        </w:tc>
        <w:tc>
          <w:tcPr>
            <w:tcW w:w="1359" w:type="dxa"/>
            <w:tcBorders>
              <w:top w:val="single" w:sz="6" w:space="0" w:color="231F20"/>
              <w:left w:val="single" w:sz="6" w:space="0" w:color="231F20"/>
            </w:tcBorders>
          </w:tcPr>
          <w:p w:rsidR="00586CB8" w:rsidRPr="00045A17" w:rsidRDefault="00586CB8" w:rsidP="001B32AA">
            <w:pPr>
              <w:pStyle w:val="TableParagraph"/>
              <w:spacing w:before="81"/>
              <w:ind w:left="167"/>
              <w:rPr>
                <w:rFonts w:ascii="Times New Roman" w:hAnsi="Times New Roman" w:cs="Times New Roman"/>
                <w:sz w:val="24"/>
                <w:szCs w:val="24"/>
              </w:rPr>
            </w:pPr>
            <w:proofErr w:type="spellStart"/>
            <w:r w:rsidRPr="00045A17">
              <w:rPr>
                <w:rFonts w:ascii="Times New Roman" w:hAnsi="Times New Roman" w:cs="Times New Roman"/>
                <w:color w:val="231F20"/>
                <w:w w:val="120"/>
                <w:sz w:val="24"/>
                <w:szCs w:val="24"/>
              </w:rPr>
              <w:t>Джаз</w:t>
            </w:r>
            <w:proofErr w:type="spellEnd"/>
          </w:p>
        </w:tc>
        <w:tc>
          <w:tcPr>
            <w:tcW w:w="2087" w:type="dxa"/>
            <w:tcBorders>
              <w:top w:val="single" w:sz="6" w:space="0" w:color="231F20"/>
              <w:bottom w:val="single" w:sz="4" w:space="0" w:color="231F20"/>
            </w:tcBorders>
          </w:tcPr>
          <w:p w:rsidR="00586CB8" w:rsidRPr="00045A17" w:rsidRDefault="00586CB8" w:rsidP="005315BD">
            <w:pPr>
              <w:pStyle w:val="TableParagraph"/>
              <w:spacing w:before="81"/>
              <w:ind w:right="89"/>
              <w:rPr>
                <w:rFonts w:ascii="Times New Roman" w:hAnsi="Times New Roman" w:cs="Times New Roman"/>
                <w:sz w:val="24"/>
                <w:szCs w:val="24"/>
                <w:lang w:val="ru-RU"/>
              </w:rPr>
            </w:pPr>
            <w:r w:rsidRPr="00045A17">
              <w:rPr>
                <w:rFonts w:ascii="Times New Roman" w:hAnsi="Times New Roman" w:cs="Times New Roman"/>
                <w:color w:val="231F20"/>
                <w:w w:val="115"/>
                <w:sz w:val="24"/>
                <w:szCs w:val="24"/>
                <w:lang w:val="ru-RU"/>
              </w:rPr>
              <w:t>Джаз</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основа</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популярной</w:t>
            </w:r>
            <w:r w:rsidRPr="00045A17">
              <w:rPr>
                <w:rFonts w:ascii="Times New Roman" w:hAnsi="Times New Roman" w:cs="Times New Roman"/>
                <w:color w:val="231F20"/>
                <w:spacing w:val="3"/>
                <w:w w:val="115"/>
                <w:sz w:val="24"/>
                <w:szCs w:val="24"/>
                <w:lang w:val="ru-RU"/>
              </w:rPr>
              <w:t xml:space="preserve"> </w:t>
            </w:r>
            <w:r w:rsidRPr="00045A17">
              <w:rPr>
                <w:rFonts w:ascii="Times New Roman" w:hAnsi="Times New Roman" w:cs="Times New Roman"/>
                <w:color w:val="231F20"/>
                <w:w w:val="115"/>
                <w:sz w:val="24"/>
                <w:szCs w:val="24"/>
                <w:lang w:val="ru-RU"/>
              </w:rPr>
              <w:t>музыки</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rPr>
              <w:t>XX</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века.</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Особенности</w:t>
            </w:r>
            <w:r w:rsidRPr="00045A17">
              <w:rPr>
                <w:rFonts w:ascii="Times New Roman" w:hAnsi="Times New Roman" w:cs="Times New Roman"/>
                <w:color w:val="231F20"/>
                <w:spacing w:val="28"/>
                <w:w w:val="115"/>
                <w:sz w:val="24"/>
                <w:szCs w:val="24"/>
                <w:lang w:val="ru-RU"/>
              </w:rPr>
              <w:t xml:space="preserve"> </w:t>
            </w:r>
            <w:r w:rsidRPr="00045A17">
              <w:rPr>
                <w:rFonts w:ascii="Times New Roman" w:hAnsi="Times New Roman" w:cs="Times New Roman"/>
                <w:color w:val="231F20"/>
                <w:w w:val="115"/>
                <w:sz w:val="24"/>
                <w:szCs w:val="24"/>
                <w:lang w:val="ru-RU"/>
              </w:rPr>
              <w:t>джазового</w:t>
            </w:r>
            <w:r w:rsidRPr="00045A17">
              <w:rPr>
                <w:rFonts w:ascii="Times New Roman" w:hAnsi="Times New Roman" w:cs="Times New Roman"/>
                <w:color w:val="231F20"/>
                <w:spacing w:val="2"/>
                <w:w w:val="115"/>
                <w:sz w:val="24"/>
                <w:szCs w:val="24"/>
                <w:lang w:val="ru-RU"/>
              </w:rPr>
              <w:t xml:space="preserve"> </w:t>
            </w:r>
            <w:r w:rsidRPr="00045A17">
              <w:rPr>
                <w:rFonts w:ascii="Times New Roman" w:hAnsi="Times New Roman" w:cs="Times New Roman"/>
                <w:color w:val="231F20"/>
                <w:w w:val="115"/>
                <w:sz w:val="24"/>
                <w:szCs w:val="24"/>
                <w:lang w:val="ru-RU"/>
              </w:rPr>
              <w:t>языка</w:t>
            </w:r>
            <w:r w:rsidRPr="00045A17">
              <w:rPr>
                <w:rFonts w:ascii="Times New Roman" w:hAnsi="Times New Roman" w:cs="Times New Roman"/>
                <w:color w:val="231F20"/>
                <w:spacing w:val="2"/>
                <w:w w:val="115"/>
                <w:sz w:val="24"/>
                <w:szCs w:val="24"/>
                <w:lang w:val="ru-RU"/>
              </w:rPr>
              <w:t xml:space="preserve"> </w:t>
            </w:r>
            <w:r w:rsidRPr="00045A17">
              <w:rPr>
                <w:rFonts w:ascii="Times New Roman" w:hAnsi="Times New Roman" w:cs="Times New Roman"/>
                <w:color w:val="231F20"/>
                <w:w w:val="115"/>
                <w:sz w:val="24"/>
                <w:szCs w:val="24"/>
                <w:lang w:val="ru-RU"/>
              </w:rPr>
              <w:t>и</w:t>
            </w:r>
            <w:r w:rsidRPr="00045A17">
              <w:rPr>
                <w:rFonts w:ascii="Times New Roman" w:hAnsi="Times New Roman" w:cs="Times New Roman"/>
                <w:color w:val="231F20"/>
                <w:spacing w:val="2"/>
                <w:w w:val="115"/>
                <w:sz w:val="24"/>
                <w:szCs w:val="24"/>
                <w:lang w:val="ru-RU"/>
              </w:rPr>
              <w:t xml:space="preserve"> </w:t>
            </w:r>
            <w:r w:rsidRPr="00045A17">
              <w:rPr>
                <w:rFonts w:ascii="Times New Roman" w:hAnsi="Times New Roman" w:cs="Times New Roman"/>
                <w:color w:val="231F20"/>
                <w:w w:val="115"/>
                <w:sz w:val="24"/>
                <w:szCs w:val="24"/>
                <w:lang w:val="ru-RU"/>
              </w:rPr>
              <w:t>стиля</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w:t>
            </w:r>
            <w:proofErr w:type="spellStart"/>
            <w:r w:rsidRPr="00045A17">
              <w:rPr>
                <w:rFonts w:ascii="Times New Roman" w:hAnsi="Times New Roman" w:cs="Times New Roman"/>
                <w:color w:val="231F20"/>
                <w:w w:val="115"/>
                <w:sz w:val="24"/>
                <w:szCs w:val="24"/>
                <w:lang w:val="ru-RU"/>
              </w:rPr>
              <w:t>свинг</w:t>
            </w:r>
            <w:proofErr w:type="gramStart"/>
            <w:r w:rsidRPr="00045A17">
              <w:rPr>
                <w:rFonts w:ascii="Times New Roman" w:hAnsi="Times New Roman" w:cs="Times New Roman"/>
                <w:color w:val="231F20"/>
                <w:w w:val="115"/>
                <w:sz w:val="24"/>
                <w:szCs w:val="24"/>
                <w:lang w:val="ru-RU"/>
              </w:rPr>
              <w:t>,с</w:t>
            </w:r>
            <w:proofErr w:type="gramEnd"/>
            <w:r w:rsidRPr="00045A17">
              <w:rPr>
                <w:rFonts w:ascii="Times New Roman" w:hAnsi="Times New Roman" w:cs="Times New Roman"/>
                <w:color w:val="231F20"/>
                <w:w w:val="115"/>
                <w:sz w:val="24"/>
                <w:szCs w:val="24"/>
                <w:lang w:val="ru-RU"/>
              </w:rPr>
              <w:t>инкопы</w:t>
            </w:r>
            <w:proofErr w:type="spellEnd"/>
            <w:r w:rsidRPr="00045A17">
              <w:rPr>
                <w:rFonts w:ascii="Times New Roman" w:hAnsi="Times New Roman" w:cs="Times New Roman"/>
                <w:color w:val="231F20"/>
                <w:w w:val="115"/>
                <w:sz w:val="24"/>
                <w:szCs w:val="24"/>
                <w:lang w:val="ru-RU"/>
              </w:rPr>
              <w:t>,</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ударные</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и</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духовые</w:t>
            </w:r>
            <w:r w:rsidRPr="00045A17">
              <w:rPr>
                <w:rFonts w:ascii="Times New Roman" w:hAnsi="Times New Roman" w:cs="Times New Roman"/>
                <w:color w:val="231F20"/>
                <w:spacing w:val="7"/>
                <w:w w:val="115"/>
                <w:sz w:val="24"/>
                <w:szCs w:val="24"/>
                <w:lang w:val="ru-RU"/>
              </w:rPr>
              <w:t xml:space="preserve"> </w:t>
            </w:r>
            <w:r w:rsidRPr="00045A17">
              <w:rPr>
                <w:rFonts w:ascii="Times New Roman" w:hAnsi="Times New Roman" w:cs="Times New Roman"/>
                <w:color w:val="231F20"/>
                <w:w w:val="115"/>
                <w:sz w:val="24"/>
                <w:szCs w:val="24"/>
                <w:lang w:val="ru-RU"/>
              </w:rPr>
              <w:t>инструменты,</w:t>
            </w:r>
            <w:r w:rsidRPr="00045A17">
              <w:rPr>
                <w:rFonts w:ascii="Times New Roman" w:hAnsi="Times New Roman" w:cs="Times New Roman"/>
                <w:color w:val="231F20"/>
                <w:spacing w:val="-49"/>
                <w:w w:val="115"/>
                <w:sz w:val="24"/>
                <w:szCs w:val="24"/>
                <w:lang w:val="ru-RU"/>
              </w:rPr>
              <w:t xml:space="preserve"> </w:t>
            </w:r>
            <w:proofErr w:type="spellStart"/>
            <w:r w:rsidRPr="00045A17">
              <w:rPr>
                <w:rFonts w:ascii="Times New Roman" w:hAnsi="Times New Roman" w:cs="Times New Roman"/>
                <w:color w:val="231F20"/>
                <w:w w:val="115"/>
                <w:sz w:val="24"/>
                <w:szCs w:val="24"/>
                <w:lang w:val="ru-RU"/>
              </w:rPr>
              <w:t>вопросо</w:t>
            </w:r>
            <w:proofErr w:type="spellEnd"/>
            <w:r w:rsidRPr="00045A17">
              <w:rPr>
                <w:rFonts w:ascii="Times New Roman" w:hAnsi="Times New Roman" w:cs="Times New Roman"/>
                <w:color w:val="231F20"/>
                <w:w w:val="115"/>
                <w:sz w:val="24"/>
                <w:szCs w:val="24"/>
                <w:lang w:val="ru-RU"/>
              </w:rPr>
              <w:t>-ответная</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структура</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мотивов,</w:t>
            </w:r>
            <w:r w:rsidRPr="00045A17">
              <w:rPr>
                <w:rFonts w:ascii="Times New Roman" w:hAnsi="Times New Roman" w:cs="Times New Roman"/>
                <w:color w:val="231F20"/>
                <w:spacing w:val="1"/>
                <w:w w:val="115"/>
                <w:sz w:val="24"/>
                <w:szCs w:val="24"/>
                <w:lang w:val="ru-RU"/>
              </w:rPr>
              <w:t xml:space="preserve"> </w:t>
            </w:r>
            <w:proofErr w:type="spellStart"/>
            <w:r w:rsidRPr="00045A17">
              <w:rPr>
                <w:rFonts w:ascii="Times New Roman" w:hAnsi="Times New Roman" w:cs="Times New Roman"/>
                <w:color w:val="231F20"/>
                <w:w w:val="115"/>
                <w:sz w:val="24"/>
                <w:szCs w:val="24"/>
                <w:lang w:val="ru-RU"/>
              </w:rPr>
              <w:t>гармониче</w:t>
            </w:r>
            <w:proofErr w:type="spellEnd"/>
            <w:r w:rsidRPr="00045A17">
              <w:rPr>
                <w:rFonts w:ascii="Times New Roman" w:hAnsi="Times New Roman" w:cs="Times New Roman"/>
                <w:color w:val="231F20"/>
                <w:w w:val="115"/>
                <w:sz w:val="24"/>
                <w:szCs w:val="24"/>
                <w:lang w:val="ru-RU"/>
              </w:rPr>
              <w:t>-</w:t>
            </w:r>
            <w:r w:rsidRPr="00045A17">
              <w:rPr>
                <w:rFonts w:ascii="Times New Roman" w:hAnsi="Times New Roman" w:cs="Times New Roman"/>
                <w:color w:val="231F20"/>
                <w:spacing w:val="1"/>
                <w:w w:val="115"/>
                <w:sz w:val="24"/>
                <w:szCs w:val="24"/>
                <w:lang w:val="ru-RU"/>
              </w:rPr>
              <w:t xml:space="preserve"> </w:t>
            </w:r>
            <w:proofErr w:type="spellStart"/>
            <w:r w:rsidRPr="00045A17">
              <w:rPr>
                <w:rFonts w:ascii="Times New Roman" w:hAnsi="Times New Roman" w:cs="Times New Roman"/>
                <w:color w:val="231F20"/>
                <w:w w:val="115"/>
                <w:sz w:val="24"/>
                <w:szCs w:val="24"/>
                <w:lang w:val="ru-RU"/>
              </w:rPr>
              <w:t>ская</w:t>
            </w:r>
            <w:proofErr w:type="spellEnd"/>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сетка,</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им-</w:t>
            </w:r>
            <w:r w:rsidRPr="00045A17">
              <w:rPr>
                <w:rFonts w:ascii="Times New Roman" w:hAnsi="Times New Roman" w:cs="Times New Roman"/>
                <w:color w:val="231F20"/>
                <w:spacing w:val="1"/>
                <w:w w:val="115"/>
                <w:sz w:val="24"/>
                <w:szCs w:val="24"/>
                <w:lang w:val="ru-RU"/>
              </w:rPr>
              <w:t xml:space="preserve"> </w:t>
            </w:r>
            <w:proofErr w:type="spellStart"/>
            <w:r w:rsidRPr="00045A17">
              <w:rPr>
                <w:rFonts w:ascii="Times New Roman" w:hAnsi="Times New Roman" w:cs="Times New Roman"/>
                <w:color w:val="231F20"/>
                <w:w w:val="115"/>
                <w:sz w:val="24"/>
                <w:szCs w:val="24"/>
                <w:lang w:val="ru-RU"/>
              </w:rPr>
              <w:t>провизация</w:t>
            </w:r>
            <w:proofErr w:type="spellEnd"/>
            <w:r w:rsidRPr="00045A17">
              <w:rPr>
                <w:rFonts w:ascii="Times New Roman" w:hAnsi="Times New Roman" w:cs="Times New Roman"/>
                <w:color w:val="231F20"/>
                <w:w w:val="115"/>
                <w:sz w:val="24"/>
                <w:szCs w:val="24"/>
                <w:lang w:val="ru-RU"/>
              </w:rPr>
              <w:t>)</w:t>
            </w:r>
          </w:p>
        </w:tc>
        <w:tc>
          <w:tcPr>
            <w:tcW w:w="5416" w:type="dxa"/>
            <w:tcBorders>
              <w:top w:val="single" w:sz="6" w:space="0" w:color="231F20"/>
              <w:bottom w:val="single" w:sz="6" w:space="0" w:color="231F20"/>
            </w:tcBorders>
          </w:tcPr>
          <w:p w:rsidR="00586CB8" w:rsidRPr="00045A17" w:rsidRDefault="00586CB8" w:rsidP="005315BD">
            <w:pPr>
              <w:pStyle w:val="TableParagraph"/>
              <w:spacing w:before="81"/>
              <w:ind w:left="168" w:right="184"/>
              <w:jc w:val="both"/>
              <w:rPr>
                <w:rFonts w:ascii="Times New Roman" w:hAnsi="Times New Roman" w:cs="Times New Roman"/>
                <w:sz w:val="24"/>
                <w:szCs w:val="24"/>
                <w:lang w:val="ru-RU"/>
              </w:rPr>
            </w:pPr>
            <w:r w:rsidRPr="00045A17">
              <w:rPr>
                <w:rFonts w:ascii="Times New Roman" w:hAnsi="Times New Roman" w:cs="Times New Roman"/>
                <w:color w:val="231F20"/>
                <w:w w:val="120"/>
                <w:sz w:val="24"/>
                <w:szCs w:val="24"/>
                <w:lang w:val="ru-RU"/>
              </w:rPr>
              <w:t>Знакомство</w:t>
            </w:r>
            <w:r w:rsidRPr="00045A17">
              <w:rPr>
                <w:rFonts w:ascii="Times New Roman" w:hAnsi="Times New Roman" w:cs="Times New Roman"/>
                <w:color w:val="231F20"/>
                <w:spacing w:val="18"/>
                <w:w w:val="120"/>
                <w:sz w:val="24"/>
                <w:szCs w:val="24"/>
                <w:lang w:val="ru-RU"/>
              </w:rPr>
              <w:t xml:space="preserve"> </w:t>
            </w:r>
            <w:r w:rsidRPr="00045A17">
              <w:rPr>
                <w:rFonts w:ascii="Times New Roman" w:hAnsi="Times New Roman" w:cs="Times New Roman"/>
                <w:color w:val="231F20"/>
                <w:w w:val="120"/>
                <w:sz w:val="24"/>
                <w:szCs w:val="24"/>
                <w:lang w:val="ru-RU"/>
              </w:rPr>
              <w:t>с</w:t>
            </w:r>
            <w:r w:rsidRPr="00045A17">
              <w:rPr>
                <w:rFonts w:ascii="Times New Roman" w:hAnsi="Times New Roman" w:cs="Times New Roman"/>
                <w:color w:val="231F20"/>
                <w:spacing w:val="19"/>
                <w:w w:val="120"/>
                <w:sz w:val="24"/>
                <w:szCs w:val="24"/>
                <w:lang w:val="ru-RU"/>
              </w:rPr>
              <w:t xml:space="preserve"> </w:t>
            </w:r>
            <w:r w:rsidRPr="00045A17">
              <w:rPr>
                <w:rFonts w:ascii="Times New Roman" w:hAnsi="Times New Roman" w:cs="Times New Roman"/>
                <w:color w:val="231F20"/>
                <w:w w:val="120"/>
                <w:sz w:val="24"/>
                <w:szCs w:val="24"/>
                <w:lang w:val="ru-RU"/>
              </w:rPr>
              <w:t>различными</w:t>
            </w:r>
            <w:r w:rsidRPr="00045A17">
              <w:rPr>
                <w:rFonts w:ascii="Times New Roman" w:hAnsi="Times New Roman" w:cs="Times New Roman"/>
                <w:color w:val="231F20"/>
                <w:spacing w:val="19"/>
                <w:w w:val="120"/>
                <w:sz w:val="24"/>
                <w:szCs w:val="24"/>
                <w:lang w:val="ru-RU"/>
              </w:rPr>
              <w:t xml:space="preserve"> </w:t>
            </w:r>
            <w:r w:rsidRPr="00045A17">
              <w:rPr>
                <w:rFonts w:ascii="Times New Roman" w:hAnsi="Times New Roman" w:cs="Times New Roman"/>
                <w:color w:val="231F20"/>
                <w:w w:val="120"/>
                <w:sz w:val="24"/>
                <w:szCs w:val="24"/>
                <w:lang w:val="ru-RU"/>
              </w:rPr>
              <w:t>джазовыми</w:t>
            </w:r>
            <w:r w:rsidRPr="00045A17">
              <w:rPr>
                <w:rFonts w:ascii="Times New Roman" w:hAnsi="Times New Roman" w:cs="Times New Roman"/>
                <w:color w:val="231F20"/>
                <w:spacing w:val="19"/>
                <w:w w:val="120"/>
                <w:sz w:val="24"/>
                <w:szCs w:val="24"/>
                <w:lang w:val="ru-RU"/>
              </w:rPr>
              <w:t xml:space="preserve"> </w:t>
            </w:r>
            <w:r w:rsidRPr="00045A17">
              <w:rPr>
                <w:rFonts w:ascii="Times New Roman" w:hAnsi="Times New Roman" w:cs="Times New Roman"/>
                <w:color w:val="231F20"/>
                <w:w w:val="120"/>
                <w:sz w:val="24"/>
                <w:szCs w:val="24"/>
                <w:lang w:val="ru-RU"/>
              </w:rPr>
              <w:t>музыкальными</w:t>
            </w:r>
            <w:r w:rsidRPr="00045A17">
              <w:rPr>
                <w:rFonts w:ascii="Times New Roman" w:hAnsi="Times New Roman" w:cs="Times New Roman"/>
                <w:color w:val="231F20"/>
                <w:spacing w:val="-51"/>
                <w:w w:val="120"/>
                <w:sz w:val="24"/>
                <w:szCs w:val="24"/>
                <w:lang w:val="ru-RU"/>
              </w:rPr>
              <w:t xml:space="preserve"> </w:t>
            </w:r>
            <w:r w:rsidRPr="00045A17">
              <w:rPr>
                <w:rFonts w:ascii="Times New Roman" w:hAnsi="Times New Roman" w:cs="Times New Roman"/>
                <w:color w:val="231F20"/>
                <w:w w:val="120"/>
                <w:sz w:val="24"/>
                <w:szCs w:val="24"/>
                <w:lang w:val="ru-RU"/>
              </w:rPr>
              <w:t>композициями</w:t>
            </w:r>
            <w:r w:rsidRPr="00045A17">
              <w:rPr>
                <w:rFonts w:ascii="Times New Roman" w:hAnsi="Times New Roman" w:cs="Times New Roman"/>
                <w:color w:val="231F20"/>
                <w:spacing w:val="20"/>
                <w:w w:val="120"/>
                <w:sz w:val="24"/>
                <w:szCs w:val="24"/>
                <w:lang w:val="ru-RU"/>
              </w:rPr>
              <w:t xml:space="preserve"> </w:t>
            </w:r>
            <w:r w:rsidRPr="00045A17">
              <w:rPr>
                <w:rFonts w:ascii="Times New Roman" w:hAnsi="Times New Roman" w:cs="Times New Roman"/>
                <w:color w:val="231F20"/>
                <w:w w:val="120"/>
                <w:sz w:val="24"/>
                <w:szCs w:val="24"/>
                <w:lang w:val="ru-RU"/>
              </w:rPr>
              <w:t>и</w:t>
            </w:r>
            <w:r w:rsidRPr="00045A17">
              <w:rPr>
                <w:rFonts w:ascii="Times New Roman" w:hAnsi="Times New Roman" w:cs="Times New Roman"/>
                <w:color w:val="231F20"/>
                <w:spacing w:val="21"/>
                <w:w w:val="120"/>
                <w:sz w:val="24"/>
                <w:szCs w:val="24"/>
                <w:lang w:val="ru-RU"/>
              </w:rPr>
              <w:t xml:space="preserve"> </w:t>
            </w:r>
            <w:r w:rsidRPr="00045A17">
              <w:rPr>
                <w:rFonts w:ascii="Times New Roman" w:hAnsi="Times New Roman" w:cs="Times New Roman"/>
                <w:color w:val="231F20"/>
                <w:w w:val="120"/>
                <w:sz w:val="24"/>
                <w:szCs w:val="24"/>
                <w:lang w:val="ru-RU"/>
              </w:rPr>
              <w:t>направлениями</w:t>
            </w:r>
            <w:r w:rsidRPr="00045A17">
              <w:rPr>
                <w:rFonts w:ascii="Times New Roman" w:hAnsi="Times New Roman" w:cs="Times New Roman"/>
                <w:color w:val="231F20"/>
                <w:spacing w:val="20"/>
                <w:w w:val="120"/>
                <w:sz w:val="24"/>
                <w:szCs w:val="24"/>
                <w:lang w:val="ru-RU"/>
              </w:rPr>
              <w:t xml:space="preserve"> </w:t>
            </w:r>
            <w:r w:rsidRPr="00045A17">
              <w:rPr>
                <w:rFonts w:ascii="Times New Roman" w:hAnsi="Times New Roman" w:cs="Times New Roman"/>
                <w:color w:val="231F20"/>
                <w:w w:val="120"/>
                <w:sz w:val="24"/>
                <w:szCs w:val="24"/>
                <w:lang w:val="ru-RU"/>
              </w:rPr>
              <w:t>(регтайм,</w:t>
            </w:r>
            <w:r w:rsidRPr="00045A17">
              <w:rPr>
                <w:rFonts w:ascii="Times New Roman" w:hAnsi="Times New Roman" w:cs="Times New Roman"/>
                <w:color w:val="231F20"/>
                <w:spacing w:val="21"/>
                <w:w w:val="120"/>
                <w:sz w:val="24"/>
                <w:szCs w:val="24"/>
                <w:lang w:val="ru-RU"/>
              </w:rPr>
              <w:t xml:space="preserve"> </w:t>
            </w:r>
            <w:proofErr w:type="spellStart"/>
            <w:r w:rsidRPr="00045A17">
              <w:rPr>
                <w:rFonts w:ascii="Times New Roman" w:hAnsi="Times New Roman" w:cs="Times New Roman"/>
                <w:color w:val="231F20"/>
                <w:w w:val="120"/>
                <w:sz w:val="24"/>
                <w:szCs w:val="24"/>
                <w:lang w:val="ru-RU"/>
              </w:rPr>
              <w:t>биг-бэнд</w:t>
            </w:r>
            <w:proofErr w:type="spellEnd"/>
            <w:r w:rsidRPr="00045A17">
              <w:rPr>
                <w:rFonts w:ascii="Times New Roman" w:hAnsi="Times New Roman" w:cs="Times New Roman"/>
                <w:color w:val="231F20"/>
                <w:w w:val="120"/>
                <w:sz w:val="24"/>
                <w:szCs w:val="24"/>
                <w:lang w:val="ru-RU"/>
              </w:rPr>
              <w:t>,</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блюз).</w:t>
            </w:r>
          </w:p>
          <w:p w:rsidR="00586CB8" w:rsidRPr="00045A17" w:rsidRDefault="00586CB8" w:rsidP="005315BD">
            <w:pPr>
              <w:pStyle w:val="TableParagraph"/>
              <w:spacing w:before="2"/>
              <w:ind w:left="168"/>
              <w:jc w:val="both"/>
              <w:rPr>
                <w:rFonts w:ascii="Times New Roman" w:hAnsi="Times New Roman" w:cs="Times New Roman"/>
                <w:sz w:val="24"/>
                <w:szCs w:val="24"/>
              </w:rPr>
            </w:pPr>
            <w:proofErr w:type="spellStart"/>
            <w:r w:rsidRPr="00045A17">
              <w:rPr>
                <w:rFonts w:ascii="Times New Roman" w:hAnsi="Times New Roman" w:cs="Times New Roman"/>
                <w:color w:val="231F20"/>
                <w:w w:val="115"/>
                <w:sz w:val="24"/>
                <w:szCs w:val="24"/>
              </w:rPr>
              <w:t>Определение</w:t>
            </w:r>
            <w:proofErr w:type="spellEnd"/>
            <w:r w:rsidRPr="00045A17">
              <w:rPr>
                <w:rFonts w:ascii="Times New Roman" w:hAnsi="Times New Roman" w:cs="Times New Roman"/>
                <w:color w:val="231F20"/>
                <w:spacing w:val="39"/>
                <w:w w:val="115"/>
                <w:sz w:val="24"/>
                <w:szCs w:val="24"/>
              </w:rPr>
              <w:t xml:space="preserve"> </w:t>
            </w:r>
            <w:r w:rsidRPr="00045A17">
              <w:rPr>
                <w:rFonts w:ascii="Times New Roman" w:hAnsi="Times New Roman" w:cs="Times New Roman"/>
                <w:color w:val="231F20"/>
                <w:w w:val="115"/>
                <w:sz w:val="24"/>
                <w:szCs w:val="24"/>
              </w:rPr>
              <w:t>на</w:t>
            </w:r>
            <w:r w:rsidRPr="00045A17">
              <w:rPr>
                <w:rFonts w:ascii="Times New Roman" w:hAnsi="Times New Roman" w:cs="Times New Roman"/>
                <w:color w:val="231F20"/>
                <w:spacing w:val="39"/>
                <w:w w:val="115"/>
                <w:sz w:val="24"/>
                <w:szCs w:val="24"/>
              </w:rPr>
              <w:t xml:space="preserve"> </w:t>
            </w:r>
            <w:proofErr w:type="spellStart"/>
            <w:r w:rsidRPr="00045A17">
              <w:rPr>
                <w:rFonts w:ascii="Times New Roman" w:hAnsi="Times New Roman" w:cs="Times New Roman"/>
                <w:color w:val="231F20"/>
                <w:w w:val="115"/>
                <w:sz w:val="24"/>
                <w:szCs w:val="24"/>
              </w:rPr>
              <w:t>слух</w:t>
            </w:r>
            <w:proofErr w:type="spellEnd"/>
            <w:r w:rsidRPr="00045A17">
              <w:rPr>
                <w:rFonts w:ascii="Times New Roman" w:hAnsi="Times New Roman" w:cs="Times New Roman"/>
                <w:color w:val="231F20"/>
                <w:w w:val="115"/>
                <w:sz w:val="24"/>
                <w:szCs w:val="24"/>
              </w:rPr>
              <w:t>:</w:t>
            </w:r>
          </w:p>
          <w:p w:rsidR="00586CB8" w:rsidRPr="00045A17" w:rsidRDefault="00586CB8" w:rsidP="00494786">
            <w:pPr>
              <w:pStyle w:val="TableParagraph"/>
              <w:numPr>
                <w:ilvl w:val="0"/>
                <w:numId w:val="13"/>
              </w:numPr>
              <w:tabs>
                <w:tab w:val="left" w:pos="451"/>
              </w:tabs>
              <w:spacing w:before="13"/>
              <w:ind w:right="545" w:firstLine="0"/>
              <w:jc w:val="both"/>
              <w:rPr>
                <w:rFonts w:ascii="Times New Roman" w:hAnsi="Times New Roman" w:cs="Times New Roman"/>
                <w:sz w:val="24"/>
                <w:szCs w:val="24"/>
                <w:lang w:val="ru-RU"/>
              </w:rPr>
            </w:pPr>
            <w:r w:rsidRPr="00045A17">
              <w:rPr>
                <w:rFonts w:ascii="Times New Roman" w:hAnsi="Times New Roman" w:cs="Times New Roman"/>
                <w:color w:val="231F20"/>
                <w:w w:val="120"/>
                <w:sz w:val="24"/>
                <w:szCs w:val="24"/>
                <w:lang w:val="ru-RU"/>
              </w:rPr>
              <w:t>принадлежности к джазовой или классической</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музыке;</w:t>
            </w:r>
          </w:p>
          <w:p w:rsidR="00586CB8" w:rsidRPr="00045A17" w:rsidRDefault="00586CB8" w:rsidP="00494786">
            <w:pPr>
              <w:pStyle w:val="TableParagraph"/>
              <w:numPr>
                <w:ilvl w:val="0"/>
                <w:numId w:val="13"/>
              </w:numPr>
              <w:tabs>
                <w:tab w:val="left" w:pos="451"/>
              </w:tabs>
              <w:spacing w:before="1"/>
              <w:ind w:right="449" w:firstLine="0"/>
              <w:jc w:val="both"/>
              <w:rPr>
                <w:rFonts w:ascii="Times New Roman" w:hAnsi="Times New Roman" w:cs="Times New Roman"/>
                <w:sz w:val="24"/>
                <w:szCs w:val="24"/>
                <w:lang w:val="ru-RU"/>
              </w:rPr>
            </w:pPr>
            <w:r w:rsidRPr="00045A17">
              <w:rPr>
                <w:rFonts w:ascii="Times New Roman" w:hAnsi="Times New Roman" w:cs="Times New Roman"/>
                <w:color w:val="231F20"/>
                <w:w w:val="115"/>
                <w:sz w:val="24"/>
                <w:szCs w:val="24"/>
                <w:lang w:val="ru-RU"/>
              </w:rPr>
              <w:t>исполнительского состава (манера пения, состав</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инструментов).</w:t>
            </w:r>
          </w:p>
          <w:p w:rsidR="00586CB8" w:rsidRPr="00045A17" w:rsidRDefault="00586CB8" w:rsidP="005315BD">
            <w:pPr>
              <w:pStyle w:val="TableParagraph"/>
              <w:spacing w:before="1"/>
              <w:ind w:left="168" w:right="392"/>
              <w:jc w:val="both"/>
              <w:rPr>
                <w:rFonts w:ascii="Times New Roman" w:hAnsi="Times New Roman" w:cs="Times New Roman"/>
                <w:sz w:val="24"/>
                <w:szCs w:val="24"/>
                <w:lang w:val="ru-RU"/>
              </w:rPr>
            </w:pPr>
            <w:r w:rsidRPr="00045A17">
              <w:rPr>
                <w:rFonts w:ascii="Times New Roman" w:hAnsi="Times New Roman" w:cs="Times New Roman"/>
                <w:color w:val="231F20"/>
                <w:w w:val="115"/>
                <w:sz w:val="24"/>
                <w:szCs w:val="24"/>
                <w:lang w:val="ru-RU"/>
              </w:rPr>
              <w:t>Разучивание,</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исполнение</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одной</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из</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«вечнозелёных»</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джазовых</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тем.</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Элементы</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ритмической</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и</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вокальной</w:t>
            </w:r>
            <w:r w:rsidRPr="00045A17">
              <w:rPr>
                <w:rFonts w:ascii="Times New Roman" w:hAnsi="Times New Roman" w:cs="Times New Roman"/>
                <w:color w:val="231F20"/>
                <w:spacing w:val="-49"/>
                <w:w w:val="115"/>
                <w:sz w:val="24"/>
                <w:szCs w:val="24"/>
                <w:lang w:val="ru-RU"/>
              </w:rPr>
              <w:t xml:space="preserve"> </w:t>
            </w:r>
            <w:r w:rsidRPr="00045A17">
              <w:rPr>
                <w:rFonts w:ascii="Times New Roman" w:hAnsi="Times New Roman" w:cs="Times New Roman"/>
                <w:color w:val="231F20"/>
                <w:w w:val="115"/>
                <w:sz w:val="24"/>
                <w:szCs w:val="24"/>
                <w:lang w:val="ru-RU"/>
              </w:rPr>
              <w:t>импровизации</w:t>
            </w:r>
            <w:r w:rsidRPr="00045A17">
              <w:rPr>
                <w:rFonts w:ascii="Times New Roman" w:hAnsi="Times New Roman" w:cs="Times New Roman"/>
                <w:color w:val="231F20"/>
                <w:spacing w:val="35"/>
                <w:w w:val="115"/>
                <w:sz w:val="24"/>
                <w:szCs w:val="24"/>
                <w:lang w:val="ru-RU"/>
              </w:rPr>
              <w:t xml:space="preserve"> </w:t>
            </w:r>
            <w:r w:rsidRPr="00045A17">
              <w:rPr>
                <w:rFonts w:ascii="Times New Roman" w:hAnsi="Times New Roman" w:cs="Times New Roman"/>
                <w:color w:val="231F20"/>
                <w:w w:val="115"/>
                <w:sz w:val="24"/>
                <w:szCs w:val="24"/>
                <w:lang w:val="ru-RU"/>
              </w:rPr>
              <w:t>на</w:t>
            </w:r>
            <w:r w:rsidRPr="00045A17">
              <w:rPr>
                <w:rFonts w:ascii="Times New Roman" w:hAnsi="Times New Roman" w:cs="Times New Roman"/>
                <w:color w:val="231F20"/>
                <w:spacing w:val="36"/>
                <w:w w:val="115"/>
                <w:sz w:val="24"/>
                <w:szCs w:val="24"/>
                <w:lang w:val="ru-RU"/>
              </w:rPr>
              <w:t xml:space="preserve"> </w:t>
            </w:r>
            <w:r w:rsidRPr="00045A17">
              <w:rPr>
                <w:rFonts w:ascii="Times New Roman" w:hAnsi="Times New Roman" w:cs="Times New Roman"/>
                <w:color w:val="231F20"/>
                <w:w w:val="115"/>
                <w:sz w:val="24"/>
                <w:szCs w:val="24"/>
                <w:lang w:val="ru-RU"/>
              </w:rPr>
              <w:t>её</w:t>
            </w:r>
            <w:r w:rsidRPr="00045A17">
              <w:rPr>
                <w:rFonts w:ascii="Times New Roman" w:hAnsi="Times New Roman" w:cs="Times New Roman"/>
                <w:color w:val="231F20"/>
                <w:spacing w:val="36"/>
                <w:w w:val="115"/>
                <w:sz w:val="24"/>
                <w:szCs w:val="24"/>
                <w:lang w:val="ru-RU"/>
              </w:rPr>
              <w:t xml:space="preserve"> </w:t>
            </w:r>
            <w:r w:rsidRPr="00045A17">
              <w:rPr>
                <w:rFonts w:ascii="Times New Roman" w:hAnsi="Times New Roman" w:cs="Times New Roman"/>
                <w:color w:val="231F20"/>
                <w:w w:val="115"/>
                <w:sz w:val="24"/>
                <w:szCs w:val="24"/>
                <w:lang w:val="ru-RU"/>
              </w:rPr>
              <w:t>основе.</w:t>
            </w:r>
          </w:p>
          <w:p w:rsidR="00586CB8" w:rsidRPr="00045A17" w:rsidRDefault="00586CB8" w:rsidP="005315BD">
            <w:pPr>
              <w:pStyle w:val="TableParagraph"/>
              <w:spacing w:before="2"/>
              <w:ind w:left="168"/>
              <w:jc w:val="both"/>
              <w:rPr>
                <w:rFonts w:ascii="Times New Roman" w:hAnsi="Times New Roman" w:cs="Times New Roman"/>
                <w:i/>
                <w:sz w:val="24"/>
                <w:szCs w:val="24"/>
                <w:lang w:val="ru-RU"/>
              </w:rPr>
            </w:pPr>
            <w:r w:rsidRPr="00045A17">
              <w:rPr>
                <w:rFonts w:ascii="Times New Roman" w:hAnsi="Times New Roman" w:cs="Times New Roman"/>
                <w:i/>
                <w:color w:val="231F20"/>
                <w:w w:val="125"/>
                <w:sz w:val="24"/>
                <w:szCs w:val="24"/>
                <w:lang w:val="ru-RU"/>
              </w:rPr>
              <w:t>На</w:t>
            </w:r>
            <w:r w:rsidRPr="00045A17">
              <w:rPr>
                <w:rFonts w:ascii="Times New Roman" w:hAnsi="Times New Roman" w:cs="Times New Roman"/>
                <w:i/>
                <w:color w:val="231F20"/>
                <w:spacing w:val="12"/>
                <w:w w:val="125"/>
                <w:sz w:val="24"/>
                <w:szCs w:val="24"/>
                <w:lang w:val="ru-RU"/>
              </w:rPr>
              <w:t xml:space="preserve"> </w:t>
            </w:r>
            <w:r w:rsidRPr="00045A17">
              <w:rPr>
                <w:rFonts w:ascii="Times New Roman" w:hAnsi="Times New Roman" w:cs="Times New Roman"/>
                <w:i/>
                <w:color w:val="231F20"/>
                <w:w w:val="125"/>
                <w:sz w:val="24"/>
                <w:szCs w:val="24"/>
                <w:lang w:val="ru-RU"/>
              </w:rPr>
              <w:t>выбор</w:t>
            </w:r>
            <w:r w:rsidRPr="00045A17">
              <w:rPr>
                <w:rFonts w:ascii="Times New Roman" w:hAnsi="Times New Roman" w:cs="Times New Roman"/>
                <w:i/>
                <w:color w:val="231F20"/>
                <w:spacing w:val="13"/>
                <w:w w:val="125"/>
                <w:sz w:val="24"/>
                <w:szCs w:val="24"/>
                <w:lang w:val="ru-RU"/>
              </w:rPr>
              <w:t xml:space="preserve"> </w:t>
            </w:r>
            <w:r w:rsidRPr="00045A17">
              <w:rPr>
                <w:rFonts w:ascii="Times New Roman" w:hAnsi="Times New Roman" w:cs="Times New Roman"/>
                <w:i/>
                <w:color w:val="231F20"/>
                <w:w w:val="125"/>
                <w:sz w:val="24"/>
                <w:szCs w:val="24"/>
                <w:lang w:val="ru-RU"/>
              </w:rPr>
              <w:t>или</w:t>
            </w:r>
            <w:r w:rsidRPr="00045A17">
              <w:rPr>
                <w:rFonts w:ascii="Times New Roman" w:hAnsi="Times New Roman" w:cs="Times New Roman"/>
                <w:i/>
                <w:color w:val="231F20"/>
                <w:spacing w:val="13"/>
                <w:w w:val="125"/>
                <w:sz w:val="24"/>
                <w:szCs w:val="24"/>
                <w:lang w:val="ru-RU"/>
              </w:rPr>
              <w:t xml:space="preserve"> </w:t>
            </w:r>
            <w:r w:rsidRPr="00045A17">
              <w:rPr>
                <w:rFonts w:ascii="Times New Roman" w:hAnsi="Times New Roman" w:cs="Times New Roman"/>
                <w:i/>
                <w:color w:val="231F20"/>
                <w:w w:val="125"/>
                <w:sz w:val="24"/>
                <w:szCs w:val="24"/>
                <w:lang w:val="ru-RU"/>
              </w:rPr>
              <w:t>факультативно</w:t>
            </w:r>
          </w:p>
          <w:p w:rsidR="00586CB8" w:rsidRPr="00045A17" w:rsidRDefault="00586CB8" w:rsidP="005315BD">
            <w:pPr>
              <w:pStyle w:val="TableParagraph"/>
              <w:spacing w:before="13"/>
              <w:ind w:left="168"/>
              <w:jc w:val="both"/>
              <w:rPr>
                <w:rFonts w:ascii="Times New Roman" w:hAnsi="Times New Roman" w:cs="Times New Roman"/>
                <w:sz w:val="24"/>
                <w:szCs w:val="24"/>
                <w:lang w:val="ru-RU"/>
              </w:rPr>
            </w:pPr>
            <w:r w:rsidRPr="00045A17">
              <w:rPr>
                <w:rFonts w:ascii="Times New Roman" w:hAnsi="Times New Roman" w:cs="Times New Roman"/>
                <w:color w:val="231F20"/>
                <w:w w:val="115"/>
                <w:sz w:val="24"/>
                <w:szCs w:val="24"/>
                <w:lang w:val="ru-RU"/>
              </w:rPr>
              <w:t>Сочинение</w:t>
            </w:r>
            <w:r w:rsidRPr="00045A17">
              <w:rPr>
                <w:rFonts w:ascii="Times New Roman" w:hAnsi="Times New Roman" w:cs="Times New Roman"/>
                <w:color w:val="231F20"/>
                <w:spacing w:val="35"/>
                <w:w w:val="115"/>
                <w:sz w:val="24"/>
                <w:szCs w:val="24"/>
                <w:lang w:val="ru-RU"/>
              </w:rPr>
              <w:t xml:space="preserve"> </w:t>
            </w:r>
            <w:r w:rsidRPr="00045A17">
              <w:rPr>
                <w:rFonts w:ascii="Times New Roman" w:hAnsi="Times New Roman" w:cs="Times New Roman"/>
                <w:color w:val="231F20"/>
                <w:w w:val="115"/>
                <w:sz w:val="24"/>
                <w:szCs w:val="24"/>
                <w:lang w:val="ru-RU"/>
              </w:rPr>
              <w:t>блюза.</w:t>
            </w:r>
          </w:p>
          <w:p w:rsidR="00586CB8" w:rsidRPr="00045A17" w:rsidRDefault="00586CB8" w:rsidP="005315BD">
            <w:pPr>
              <w:pStyle w:val="TableParagraph"/>
              <w:spacing w:before="13"/>
              <w:ind w:left="168"/>
              <w:jc w:val="both"/>
              <w:rPr>
                <w:rFonts w:ascii="Times New Roman" w:hAnsi="Times New Roman" w:cs="Times New Roman"/>
                <w:sz w:val="24"/>
                <w:szCs w:val="24"/>
              </w:rPr>
            </w:pPr>
            <w:proofErr w:type="spellStart"/>
            <w:r w:rsidRPr="00045A17">
              <w:rPr>
                <w:rFonts w:ascii="Times New Roman" w:hAnsi="Times New Roman" w:cs="Times New Roman"/>
                <w:color w:val="231F20"/>
                <w:w w:val="120"/>
                <w:sz w:val="24"/>
                <w:szCs w:val="24"/>
              </w:rPr>
              <w:t>Посещение</w:t>
            </w:r>
            <w:proofErr w:type="spellEnd"/>
            <w:r w:rsidRPr="00045A17">
              <w:rPr>
                <w:rFonts w:ascii="Times New Roman" w:hAnsi="Times New Roman" w:cs="Times New Roman"/>
                <w:color w:val="231F20"/>
                <w:spacing w:val="15"/>
                <w:w w:val="120"/>
                <w:sz w:val="24"/>
                <w:szCs w:val="24"/>
              </w:rPr>
              <w:t xml:space="preserve"> </w:t>
            </w:r>
            <w:proofErr w:type="spellStart"/>
            <w:r w:rsidRPr="00045A17">
              <w:rPr>
                <w:rFonts w:ascii="Times New Roman" w:hAnsi="Times New Roman" w:cs="Times New Roman"/>
                <w:color w:val="231F20"/>
                <w:w w:val="120"/>
                <w:sz w:val="24"/>
                <w:szCs w:val="24"/>
              </w:rPr>
              <w:t>концерта</w:t>
            </w:r>
            <w:proofErr w:type="spellEnd"/>
            <w:r w:rsidRPr="00045A17">
              <w:rPr>
                <w:rFonts w:ascii="Times New Roman" w:hAnsi="Times New Roman" w:cs="Times New Roman"/>
                <w:color w:val="231F20"/>
                <w:spacing w:val="14"/>
                <w:w w:val="120"/>
                <w:sz w:val="24"/>
                <w:szCs w:val="24"/>
              </w:rPr>
              <w:t xml:space="preserve"> </w:t>
            </w:r>
            <w:proofErr w:type="spellStart"/>
            <w:r w:rsidRPr="00045A17">
              <w:rPr>
                <w:rFonts w:ascii="Times New Roman" w:hAnsi="Times New Roman" w:cs="Times New Roman"/>
                <w:color w:val="231F20"/>
                <w:w w:val="120"/>
                <w:sz w:val="24"/>
                <w:szCs w:val="24"/>
              </w:rPr>
              <w:t>джазовой</w:t>
            </w:r>
            <w:proofErr w:type="spellEnd"/>
            <w:r w:rsidRPr="00045A17">
              <w:rPr>
                <w:rFonts w:ascii="Times New Roman" w:hAnsi="Times New Roman" w:cs="Times New Roman"/>
                <w:color w:val="231F20"/>
                <w:spacing w:val="15"/>
                <w:w w:val="120"/>
                <w:sz w:val="24"/>
                <w:szCs w:val="24"/>
              </w:rPr>
              <w:t xml:space="preserve"> </w:t>
            </w:r>
            <w:proofErr w:type="spellStart"/>
            <w:r w:rsidRPr="00045A17">
              <w:rPr>
                <w:rFonts w:ascii="Times New Roman" w:hAnsi="Times New Roman" w:cs="Times New Roman"/>
                <w:color w:val="231F20"/>
                <w:w w:val="120"/>
                <w:sz w:val="24"/>
                <w:szCs w:val="24"/>
              </w:rPr>
              <w:t>музыки</w:t>
            </w:r>
            <w:proofErr w:type="spellEnd"/>
          </w:p>
        </w:tc>
      </w:tr>
      <w:tr w:rsidR="00050638" w:rsidRPr="008D09D2" w:rsidTr="00050638">
        <w:trPr>
          <w:trHeight w:val="1698"/>
        </w:trPr>
        <w:tc>
          <w:tcPr>
            <w:tcW w:w="1267" w:type="dxa"/>
            <w:tcBorders>
              <w:top w:val="single" w:sz="6" w:space="0" w:color="231F20"/>
              <w:left w:val="single" w:sz="6" w:space="0" w:color="231F20"/>
              <w:right w:val="single" w:sz="6" w:space="0" w:color="231F20"/>
            </w:tcBorders>
          </w:tcPr>
          <w:p w:rsidR="00050638" w:rsidRPr="00045A17" w:rsidRDefault="00050638" w:rsidP="00050638">
            <w:pPr>
              <w:pStyle w:val="TableParagraph"/>
              <w:spacing w:before="81"/>
              <w:ind w:left="167"/>
              <w:rPr>
                <w:rFonts w:ascii="Times New Roman" w:hAnsi="Times New Roman" w:cs="Times New Roman"/>
                <w:sz w:val="24"/>
                <w:szCs w:val="24"/>
              </w:rPr>
            </w:pPr>
            <w:r w:rsidRPr="00045A17">
              <w:rPr>
                <w:rFonts w:ascii="Times New Roman" w:hAnsi="Times New Roman" w:cs="Times New Roman"/>
                <w:color w:val="231F20"/>
                <w:w w:val="120"/>
                <w:sz w:val="24"/>
                <w:szCs w:val="24"/>
              </w:rPr>
              <w:t>Б)</w:t>
            </w:r>
          </w:p>
          <w:p w:rsidR="00050638" w:rsidRPr="00045A17" w:rsidRDefault="00050638" w:rsidP="00050638">
            <w:pPr>
              <w:pStyle w:val="TableParagraph"/>
              <w:spacing w:before="13"/>
              <w:ind w:left="167"/>
              <w:rPr>
                <w:rFonts w:ascii="Times New Roman" w:hAnsi="Times New Roman" w:cs="Times New Roman"/>
                <w:sz w:val="24"/>
                <w:szCs w:val="24"/>
              </w:rPr>
            </w:pPr>
            <w:r w:rsidRPr="00045A17">
              <w:rPr>
                <w:rFonts w:ascii="Times New Roman" w:hAnsi="Times New Roman" w:cs="Times New Roman"/>
                <w:color w:val="231F20"/>
                <w:w w:val="115"/>
                <w:sz w:val="24"/>
                <w:szCs w:val="24"/>
              </w:rPr>
              <w:t>3—4</w:t>
            </w:r>
          </w:p>
          <w:p w:rsidR="00050638" w:rsidRPr="00045A17" w:rsidRDefault="00050638" w:rsidP="00050638">
            <w:pPr>
              <w:pStyle w:val="TableParagraph"/>
              <w:spacing w:before="81"/>
              <w:ind w:left="167"/>
              <w:rPr>
                <w:rFonts w:ascii="Times New Roman" w:hAnsi="Times New Roman" w:cs="Times New Roman"/>
                <w:color w:val="231F20"/>
                <w:w w:val="115"/>
                <w:sz w:val="24"/>
                <w:szCs w:val="24"/>
              </w:rPr>
            </w:pPr>
            <w:proofErr w:type="spellStart"/>
            <w:r w:rsidRPr="00045A17">
              <w:rPr>
                <w:rFonts w:ascii="Times New Roman" w:hAnsi="Times New Roman" w:cs="Times New Roman"/>
                <w:color w:val="231F20"/>
                <w:w w:val="115"/>
                <w:sz w:val="24"/>
                <w:szCs w:val="24"/>
              </w:rPr>
              <w:t>учебных</w:t>
            </w:r>
            <w:proofErr w:type="spellEnd"/>
            <w:r w:rsidRPr="00045A17">
              <w:rPr>
                <w:rFonts w:ascii="Times New Roman" w:hAnsi="Times New Roman" w:cs="Times New Roman"/>
                <w:color w:val="231F20"/>
                <w:spacing w:val="-49"/>
                <w:w w:val="115"/>
                <w:sz w:val="24"/>
                <w:szCs w:val="24"/>
              </w:rPr>
              <w:t xml:space="preserve"> </w:t>
            </w:r>
            <w:proofErr w:type="spellStart"/>
            <w:r w:rsidRPr="00045A17">
              <w:rPr>
                <w:rFonts w:ascii="Times New Roman" w:hAnsi="Times New Roman" w:cs="Times New Roman"/>
                <w:color w:val="231F20"/>
                <w:w w:val="115"/>
                <w:sz w:val="24"/>
                <w:szCs w:val="24"/>
              </w:rPr>
              <w:t>часа</w:t>
            </w:r>
            <w:proofErr w:type="spellEnd"/>
          </w:p>
        </w:tc>
        <w:tc>
          <w:tcPr>
            <w:tcW w:w="1359" w:type="dxa"/>
            <w:tcBorders>
              <w:top w:val="single" w:sz="6" w:space="0" w:color="231F20"/>
              <w:left w:val="single" w:sz="6" w:space="0" w:color="231F20"/>
            </w:tcBorders>
          </w:tcPr>
          <w:p w:rsidR="00050638" w:rsidRPr="00045A17" w:rsidRDefault="00050638" w:rsidP="001B32AA">
            <w:pPr>
              <w:pStyle w:val="TableParagraph"/>
              <w:spacing w:before="81"/>
              <w:ind w:left="167"/>
              <w:rPr>
                <w:rFonts w:ascii="Times New Roman" w:hAnsi="Times New Roman" w:cs="Times New Roman"/>
                <w:color w:val="231F20"/>
                <w:w w:val="120"/>
                <w:sz w:val="24"/>
                <w:szCs w:val="24"/>
              </w:rPr>
            </w:pPr>
            <w:proofErr w:type="spellStart"/>
            <w:r w:rsidRPr="00045A17">
              <w:rPr>
                <w:rFonts w:ascii="Times New Roman" w:hAnsi="Times New Roman" w:cs="Times New Roman"/>
                <w:color w:val="231F20"/>
                <w:w w:val="115"/>
                <w:sz w:val="24"/>
                <w:szCs w:val="24"/>
              </w:rPr>
              <w:t>Мюзикл</w:t>
            </w:r>
            <w:proofErr w:type="spellEnd"/>
          </w:p>
        </w:tc>
        <w:tc>
          <w:tcPr>
            <w:tcW w:w="2087" w:type="dxa"/>
            <w:tcBorders>
              <w:top w:val="single" w:sz="6" w:space="0" w:color="231F20"/>
              <w:bottom w:val="single" w:sz="4" w:space="0" w:color="231F20"/>
            </w:tcBorders>
          </w:tcPr>
          <w:p w:rsidR="00050638" w:rsidRPr="00045A17" w:rsidRDefault="00050638" w:rsidP="00050638">
            <w:pPr>
              <w:pStyle w:val="TableParagraph"/>
              <w:spacing w:before="81"/>
              <w:ind w:right="198"/>
              <w:jc w:val="both"/>
              <w:rPr>
                <w:rFonts w:ascii="Times New Roman" w:hAnsi="Times New Roman" w:cs="Times New Roman"/>
                <w:sz w:val="24"/>
                <w:szCs w:val="24"/>
                <w:lang w:val="ru-RU"/>
              </w:rPr>
            </w:pPr>
            <w:r w:rsidRPr="00045A17">
              <w:rPr>
                <w:rFonts w:ascii="Times New Roman" w:hAnsi="Times New Roman" w:cs="Times New Roman"/>
                <w:color w:val="231F20"/>
                <w:w w:val="115"/>
                <w:sz w:val="24"/>
                <w:szCs w:val="24"/>
                <w:lang w:val="ru-RU"/>
              </w:rPr>
              <w:t>Особенности</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жанра.</w:t>
            </w:r>
            <w:r w:rsidRPr="00045A17">
              <w:rPr>
                <w:rFonts w:ascii="Times New Roman" w:hAnsi="Times New Roman" w:cs="Times New Roman"/>
                <w:color w:val="231F20"/>
                <w:spacing w:val="11"/>
                <w:w w:val="115"/>
                <w:sz w:val="24"/>
                <w:szCs w:val="24"/>
                <w:lang w:val="ru-RU"/>
              </w:rPr>
              <w:t xml:space="preserve"> </w:t>
            </w:r>
            <w:r w:rsidRPr="00045A17">
              <w:rPr>
                <w:rFonts w:ascii="Times New Roman" w:hAnsi="Times New Roman" w:cs="Times New Roman"/>
                <w:color w:val="231F20"/>
                <w:w w:val="115"/>
                <w:sz w:val="24"/>
                <w:szCs w:val="24"/>
                <w:lang w:val="ru-RU"/>
              </w:rPr>
              <w:t>Классика</w:t>
            </w:r>
            <w:r w:rsidRPr="00045A17">
              <w:rPr>
                <w:rFonts w:ascii="Times New Roman" w:hAnsi="Times New Roman" w:cs="Times New Roman"/>
                <w:color w:val="231F20"/>
                <w:spacing w:val="11"/>
                <w:w w:val="115"/>
                <w:sz w:val="24"/>
                <w:szCs w:val="24"/>
                <w:lang w:val="ru-RU"/>
              </w:rPr>
              <w:t xml:space="preserve"> </w:t>
            </w:r>
            <w:r w:rsidRPr="00045A17">
              <w:rPr>
                <w:rFonts w:ascii="Times New Roman" w:hAnsi="Times New Roman" w:cs="Times New Roman"/>
                <w:color w:val="231F20"/>
                <w:w w:val="115"/>
                <w:sz w:val="24"/>
                <w:szCs w:val="24"/>
                <w:lang w:val="ru-RU"/>
              </w:rPr>
              <w:t>жанра</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мюзиклы</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середины</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rPr>
              <w:t>XX</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века</w:t>
            </w:r>
            <w:r w:rsidRPr="00045A17">
              <w:rPr>
                <w:rFonts w:ascii="Times New Roman" w:hAnsi="Times New Roman" w:cs="Times New Roman"/>
                <w:color w:val="231F20"/>
                <w:spacing w:val="-50"/>
                <w:w w:val="115"/>
                <w:sz w:val="24"/>
                <w:szCs w:val="24"/>
                <w:lang w:val="ru-RU"/>
              </w:rPr>
              <w:t xml:space="preserve"> </w:t>
            </w:r>
            <w:r w:rsidRPr="00045A17">
              <w:rPr>
                <w:rFonts w:ascii="Times New Roman" w:hAnsi="Times New Roman" w:cs="Times New Roman"/>
                <w:color w:val="231F20"/>
                <w:w w:val="115"/>
                <w:sz w:val="24"/>
                <w:szCs w:val="24"/>
                <w:lang w:val="ru-RU"/>
              </w:rPr>
              <w:t>(на</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примере</w:t>
            </w:r>
            <w:r w:rsidRPr="00045A17">
              <w:rPr>
                <w:rFonts w:ascii="Times New Roman" w:hAnsi="Times New Roman" w:cs="Times New Roman"/>
                <w:color w:val="231F20"/>
                <w:spacing w:val="1"/>
                <w:w w:val="115"/>
                <w:sz w:val="24"/>
                <w:szCs w:val="24"/>
                <w:lang w:val="ru-RU"/>
              </w:rPr>
              <w:t xml:space="preserve"> </w:t>
            </w:r>
            <w:proofErr w:type="spellStart"/>
            <w:r w:rsidRPr="00045A17">
              <w:rPr>
                <w:rFonts w:ascii="Times New Roman" w:hAnsi="Times New Roman" w:cs="Times New Roman"/>
                <w:color w:val="231F20"/>
                <w:w w:val="115"/>
                <w:sz w:val="24"/>
                <w:szCs w:val="24"/>
                <w:lang w:val="ru-RU"/>
              </w:rPr>
              <w:t>тво</w:t>
            </w:r>
            <w:proofErr w:type="gramStart"/>
            <w:r w:rsidRPr="00045A17">
              <w:rPr>
                <w:rFonts w:ascii="Times New Roman" w:hAnsi="Times New Roman" w:cs="Times New Roman"/>
                <w:color w:val="231F20"/>
                <w:w w:val="115"/>
                <w:sz w:val="24"/>
                <w:szCs w:val="24"/>
                <w:lang w:val="ru-RU"/>
              </w:rPr>
              <w:t>р</w:t>
            </w:r>
            <w:proofErr w:type="spellEnd"/>
            <w:r w:rsidRPr="00045A17">
              <w:rPr>
                <w:rFonts w:ascii="Times New Roman" w:hAnsi="Times New Roman" w:cs="Times New Roman"/>
                <w:color w:val="231F20"/>
                <w:w w:val="115"/>
                <w:sz w:val="24"/>
                <w:szCs w:val="24"/>
                <w:lang w:val="ru-RU"/>
              </w:rPr>
              <w:t>-</w:t>
            </w:r>
            <w:proofErr w:type="gramEnd"/>
            <w:r w:rsidRPr="00045A17">
              <w:rPr>
                <w:rFonts w:ascii="Times New Roman" w:hAnsi="Times New Roman" w:cs="Times New Roman"/>
                <w:color w:val="231F20"/>
                <w:spacing w:val="-49"/>
                <w:w w:val="115"/>
                <w:sz w:val="24"/>
                <w:szCs w:val="24"/>
                <w:lang w:val="ru-RU"/>
              </w:rPr>
              <w:t xml:space="preserve"> </w:t>
            </w:r>
            <w:proofErr w:type="spellStart"/>
            <w:r w:rsidRPr="00045A17">
              <w:rPr>
                <w:rFonts w:ascii="Times New Roman" w:hAnsi="Times New Roman" w:cs="Times New Roman"/>
                <w:color w:val="231F20"/>
                <w:w w:val="115"/>
                <w:sz w:val="24"/>
                <w:szCs w:val="24"/>
                <w:lang w:val="ru-RU"/>
              </w:rPr>
              <w:t>чества</w:t>
            </w:r>
            <w:proofErr w:type="spellEnd"/>
            <w:r w:rsidRPr="00045A17">
              <w:rPr>
                <w:rFonts w:ascii="Times New Roman" w:hAnsi="Times New Roman" w:cs="Times New Roman"/>
                <w:color w:val="231F20"/>
                <w:spacing w:val="38"/>
                <w:w w:val="115"/>
                <w:sz w:val="24"/>
                <w:szCs w:val="24"/>
                <w:lang w:val="ru-RU"/>
              </w:rPr>
              <w:t xml:space="preserve"> </w:t>
            </w:r>
            <w:proofErr w:type="spellStart"/>
            <w:r w:rsidRPr="00045A17">
              <w:rPr>
                <w:rFonts w:ascii="Times New Roman" w:hAnsi="Times New Roman" w:cs="Times New Roman"/>
                <w:color w:val="231F20"/>
                <w:w w:val="115"/>
                <w:sz w:val="24"/>
                <w:szCs w:val="24"/>
                <w:lang w:val="ru-RU"/>
              </w:rPr>
              <w:t>Ф.Лоу</w:t>
            </w:r>
            <w:proofErr w:type="spellEnd"/>
            <w:r w:rsidRPr="00045A17">
              <w:rPr>
                <w:rFonts w:ascii="Times New Roman" w:hAnsi="Times New Roman" w:cs="Times New Roman"/>
                <w:color w:val="231F20"/>
                <w:w w:val="115"/>
                <w:sz w:val="24"/>
                <w:szCs w:val="24"/>
                <w:lang w:val="ru-RU"/>
              </w:rPr>
              <w:t>,</w:t>
            </w:r>
          </w:p>
          <w:p w:rsidR="00050638" w:rsidRPr="00045A17" w:rsidRDefault="00050638" w:rsidP="00050638">
            <w:pPr>
              <w:pStyle w:val="TableParagraph"/>
              <w:spacing w:before="3"/>
              <w:ind w:right="673"/>
              <w:jc w:val="both"/>
              <w:rPr>
                <w:rFonts w:ascii="Times New Roman" w:hAnsi="Times New Roman" w:cs="Times New Roman"/>
                <w:sz w:val="24"/>
                <w:szCs w:val="24"/>
                <w:lang w:val="ru-RU"/>
              </w:rPr>
            </w:pPr>
            <w:proofErr w:type="spellStart"/>
            <w:proofErr w:type="gramStart"/>
            <w:r>
              <w:rPr>
                <w:rFonts w:ascii="Times New Roman" w:hAnsi="Times New Roman" w:cs="Times New Roman"/>
                <w:color w:val="231F20"/>
                <w:w w:val="120"/>
                <w:sz w:val="24"/>
                <w:szCs w:val="24"/>
                <w:lang w:val="ru-RU"/>
              </w:rPr>
              <w:t>Р.Роджер</w:t>
            </w:r>
            <w:proofErr w:type="spellEnd"/>
            <w:r w:rsidRPr="00045A17">
              <w:rPr>
                <w:rFonts w:ascii="Times New Roman" w:hAnsi="Times New Roman" w:cs="Times New Roman"/>
                <w:color w:val="231F20"/>
                <w:w w:val="120"/>
                <w:sz w:val="24"/>
                <w:szCs w:val="24"/>
                <w:lang w:val="ru-RU"/>
              </w:rPr>
              <w:t>,</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spacing w:val="-2"/>
                <w:w w:val="115"/>
                <w:sz w:val="24"/>
                <w:szCs w:val="24"/>
                <w:lang w:val="ru-RU"/>
              </w:rPr>
              <w:t xml:space="preserve">Э. Л. </w:t>
            </w:r>
            <w:proofErr w:type="spellStart"/>
            <w:r w:rsidRPr="00045A17">
              <w:rPr>
                <w:rFonts w:ascii="Times New Roman" w:hAnsi="Times New Roman" w:cs="Times New Roman"/>
                <w:color w:val="231F20"/>
                <w:spacing w:val="-2"/>
                <w:w w:val="115"/>
                <w:sz w:val="24"/>
                <w:szCs w:val="24"/>
                <w:lang w:val="ru-RU"/>
              </w:rPr>
              <w:t>Уэббера</w:t>
            </w:r>
            <w:proofErr w:type="spellEnd"/>
            <w:r w:rsidRPr="00045A17">
              <w:rPr>
                <w:rFonts w:ascii="Times New Roman" w:hAnsi="Times New Roman" w:cs="Times New Roman"/>
                <w:color w:val="231F20"/>
                <w:spacing w:val="-49"/>
                <w:w w:val="115"/>
                <w:sz w:val="24"/>
                <w:szCs w:val="24"/>
                <w:lang w:val="ru-RU"/>
              </w:rPr>
              <w:t xml:space="preserve"> </w:t>
            </w:r>
            <w:r w:rsidRPr="00045A17">
              <w:rPr>
                <w:rFonts w:ascii="Times New Roman" w:hAnsi="Times New Roman" w:cs="Times New Roman"/>
                <w:color w:val="231F20"/>
                <w:w w:val="120"/>
                <w:sz w:val="24"/>
                <w:szCs w:val="24"/>
                <w:lang w:val="ru-RU"/>
              </w:rPr>
              <w:t>и</w:t>
            </w:r>
            <w:r w:rsidRPr="00045A17">
              <w:rPr>
                <w:rFonts w:ascii="Times New Roman" w:hAnsi="Times New Roman" w:cs="Times New Roman"/>
                <w:color w:val="231F20"/>
                <w:spacing w:val="32"/>
                <w:w w:val="120"/>
                <w:sz w:val="24"/>
                <w:szCs w:val="24"/>
                <w:lang w:val="ru-RU"/>
              </w:rPr>
              <w:t xml:space="preserve"> </w:t>
            </w:r>
            <w:r w:rsidRPr="00045A17">
              <w:rPr>
                <w:rFonts w:ascii="Times New Roman" w:hAnsi="Times New Roman" w:cs="Times New Roman"/>
                <w:color w:val="231F20"/>
                <w:w w:val="120"/>
                <w:sz w:val="24"/>
                <w:szCs w:val="24"/>
                <w:lang w:val="ru-RU"/>
              </w:rPr>
              <w:t>др.).</w:t>
            </w:r>
            <w:proofErr w:type="gramEnd"/>
          </w:p>
          <w:p w:rsidR="00050638" w:rsidRPr="00045A17" w:rsidRDefault="00050638" w:rsidP="00050638">
            <w:pPr>
              <w:pStyle w:val="TableParagraph"/>
              <w:spacing w:before="81"/>
              <w:ind w:right="89"/>
              <w:rPr>
                <w:rFonts w:ascii="Times New Roman" w:hAnsi="Times New Roman" w:cs="Times New Roman"/>
                <w:color w:val="231F20"/>
                <w:w w:val="115"/>
                <w:sz w:val="24"/>
                <w:szCs w:val="24"/>
                <w:lang w:val="ru-RU"/>
              </w:rPr>
            </w:pPr>
            <w:r w:rsidRPr="00045A17">
              <w:rPr>
                <w:rFonts w:ascii="Times New Roman" w:hAnsi="Times New Roman" w:cs="Times New Roman"/>
                <w:color w:val="231F20"/>
                <w:w w:val="115"/>
                <w:sz w:val="24"/>
                <w:szCs w:val="24"/>
                <w:lang w:val="ru-RU"/>
              </w:rPr>
              <w:t>Современные</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постановки</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в</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жанре</w:t>
            </w:r>
            <w:r w:rsidRPr="00045A17">
              <w:rPr>
                <w:rFonts w:ascii="Times New Roman" w:hAnsi="Times New Roman" w:cs="Times New Roman"/>
                <w:color w:val="231F20"/>
                <w:spacing w:val="-49"/>
                <w:w w:val="115"/>
                <w:sz w:val="24"/>
                <w:szCs w:val="24"/>
                <w:lang w:val="ru-RU"/>
              </w:rPr>
              <w:t xml:space="preserve"> </w:t>
            </w:r>
            <w:r w:rsidRPr="00045A17">
              <w:rPr>
                <w:rFonts w:ascii="Times New Roman" w:hAnsi="Times New Roman" w:cs="Times New Roman"/>
                <w:color w:val="231F20"/>
                <w:w w:val="115"/>
                <w:sz w:val="24"/>
                <w:szCs w:val="24"/>
                <w:lang w:val="ru-RU"/>
              </w:rPr>
              <w:t>мюзикла</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на</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российской</w:t>
            </w:r>
            <w:r w:rsidRPr="00045A17">
              <w:rPr>
                <w:rFonts w:ascii="Times New Roman" w:hAnsi="Times New Roman" w:cs="Times New Roman"/>
                <w:color w:val="231F20"/>
                <w:spacing w:val="37"/>
                <w:w w:val="115"/>
                <w:sz w:val="24"/>
                <w:szCs w:val="24"/>
                <w:lang w:val="ru-RU"/>
              </w:rPr>
              <w:t xml:space="preserve"> </w:t>
            </w:r>
            <w:r w:rsidRPr="00045A17">
              <w:rPr>
                <w:rFonts w:ascii="Times New Roman" w:hAnsi="Times New Roman" w:cs="Times New Roman"/>
                <w:color w:val="231F20"/>
                <w:w w:val="115"/>
                <w:sz w:val="24"/>
                <w:szCs w:val="24"/>
                <w:lang w:val="ru-RU"/>
              </w:rPr>
              <w:t>сцене</w:t>
            </w:r>
          </w:p>
        </w:tc>
        <w:tc>
          <w:tcPr>
            <w:tcW w:w="5416" w:type="dxa"/>
            <w:tcBorders>
              <w:top w:val="single" w:sz="6" w:space="0" w:color="231F20"/>
              <w:bottom w:val="single" w:sz="6" w:space="0" w:color="231F20"/>
            </w:tcBorders>
          </w:tcPr>
          <w:p w:rsidR="00050638" w:rsidRPr="00045A17" w:rsidRDefault="00050638" w:rsidP="00050638">
            <w:pPr>
              <w:pStyle w:val="TableParagraph"/>
              <w:spacing w:before="81"/>
              <w:ind w:left="168" w:right="215"/>
              <w:jc w:val="both"/>
              <w:rPr>
                <w:rFonts w:ascii="Times New Roman" w:hAnsi="Times New Roman" w:cs="Times New Roman"/>
                <w:sz w:val="24"/>
                <w:szCs w:val="24"/>
                <w:lang w:val="ru-RU"/>
              </w:rPr>
            </w:pPr>
            <w:r w:rsidRPr="00045A17">
              <w:rPr>
                <w:rFonts w:ascii="Times New Roman" w:hAnsi="Times New Roman" w:cs="Times New Roman"/>
                <w:color w:val="231F20"/>
                <w:w w:val="120"/>
                <w:sz w:val="24"/>
                <w:szCs w:val="24"/>
                <w:lang w:val="ru-RU"/>
              </w:rPr>
              <w:t>Знакомство</w:t>
            </w:r>
            <w:r w:rsidRPr="00045A17">
              <w:rPr>
                <w:rFonts w:ascii="Times New Roman" w:hAnsi="Times New Roman" w:cs="Times New Roman"/>
                <w:color w:val="231F20"/>
                <w:spacing w:val="18"/>
                <w:w w:val="120"/>
                <w:sz w:val="24"/>
                <w:szCs w:val="24"/>
                <w:lang w:val="ru-RU"/>
              </w:rPr>
              <w:t xml:space="preserve"> </w:t>
            </w:r>
            <w:r w:rsidRPr="00045A17">
              <w:rPr>
                <w:rFonts w:ascii="Times New Roman" w:hAnsi="Times New Roman" w:cs="Times New Roman"/>
                <w:color w:val="231F20"/>
                <w:w w:val="120"/>
                <w:sz w:val="24"/>
                <w:szCs w:val="24"/>
                <w:lang w:val="ru-RU"/>
              </w:rPr>
              <w:t>с</w:t>
            </w:r>
            <w:r w:rsidRPr="00045A17">
              <w:rPr>
                <w:rFonts w:ascii="Times New Roman" w:hAnsi="Times New Roman" w:cs="Times New Roman"/>
                <w:color w:val="231F20"/>
                <w:spacing w:val="18"/>
                <w:w w:val="120"/>
                <w:sz w:val="24"/>
                <w:szCs w:val="24"/>
                <w:lang w:val="ru-RU"/>
              </w:rPr>
              <w:t xml:space="preserve"> </w:t>
            </w:r>
            <w:r w:rsidRPr="00045A17">
              <w:rPr>
                <w:rFonts w:ascii="Times New Roman" w:hAnsi="Times New Roman" w:cs="Times New Roman"/>
                <w:color w:val="231F20"/>
                <w:w w:val="120"/>
                <w:sz w:val="24"/>
                <w:szCs w:val="24"/>
                <w:lang w:val="ru-RU"/>
              </w:rPr>
              <w:t>музыкальными</w:t>
            </w:r>
            <w:r w:rsidRPr="00045A17">
              <w:rPr>
                <w:rFonts w:ascii="Times New Roman" w:hAnsi="Times New Roman" w:cs="Times New Roman"/>
                <w:color w:val="231F20"/>
                <w:spacing w:val="18"/>
                <w:w w:val="120"/>
                <w:sz w:val="24"/>
                <w:szCs w:val="24"/>
                <w:lang w:val="ru-RU"/>
              </w:rPr>
              <w:t xml:space="preserve"> </w:t>
            </w:r>
            <w:r w:rsidRPr="00045A17">
              <w:rPr>
                <w:rFonts w:ascii="Times New Roman" w:hAnsi="Times New Roman" w:cs="Times New Roman"/>
                <w:color w:val="231F20"/>
                <w:w w:val="120"/>
                <w:sz w:val="24"/>
                <w:szCs w:val="24"/>
                <w:lang w:val="ru-RU"/>
              </w:rPr>
              <w:t>произведениями,</w:t>
            </w:r>
            <w:r w:rsidRPr="00045A17">
              <w:rPr>
                <w:rFonts w:ascii="Times New Roman" w:hAnsi="Times New Roman" w:cs="Times New Roman"/>
                <w:color w:val="231F20"/>
                <w:spacing w:val="18"/>
                <w:w w:val="120"/>
                <w:sz w:val="24"/>
                <w:szCs w:val="24"/>
                <w:lang w:val="ru-RU"/>
              </w:rPr>
              <w:t xml:space="preserve"> </w:t>
            </w:r>
            <w:r w:rsidRPr="00045A17">
              <w:rPr>
                <w:rFonts w:ascii="Times New Roman" w:hAnsi="Times New Roman" w:cs="Times New Roman"/>
                <w:color w:val="231F20"/>
                <w:w w:val="120"/>
                <w:sz w:val="24"/>
                <w:szCs w:val="24"/>
                <w:lang w:val="ru-RU"/>
              </w:rPr>
              <w:t>сочи</w:t>
            </w:r>
            <w:r w:rsidRPr="00045A17">
              <w:rPr>
                <w:rFonts w:ascii="Times New Roman" w:hAnsi="Times New Roman" w:cs="Times New Roman"/>
                <w:color w:val="231F20"/>
                <w:spacing w:val="-1"/>
                <w:w w:val="120"/>
                <w:sz w:val="24"/>
                <w:szCs w:val="24"/>
                <w:lang w:val="ru-RU"/>
              </w:rPr>
              <w:t>нёнными</w:t>
            </w:r>
            <w:r w:rsidRPr="00045A17">
              <w:rPr>
                <w:rFonts w:ascii="Times New Roman" w:hAnsi="Times New Roman" w:cs="Times New Roman"/>
                <w:color w:val="231F20"/>
                <w:spacing w:val="4"/>
                <w:w w:val="120"/>
                <w:sz w:val="24"/>
                <w:szCs w:val="24"/>
                <w:lang w:val="ru-RU"/>
              </w:rPr>
              <w:t xml:space="preserve"> </w:t>
            </w:r>
            <w:r w:rsidRPr="00045A17">
              <w:rPr>
                <w:rFonts w:ascii="Times New Roman" w:hAnsi="Times New Roman" w:cs="Times New Roman"/>
                <w:color w:val="231F20"/>
                <w:spacing w:val="-1"/>
                <w:w w:val="120"/>
                <w:sz w:val="24"/>
                <w:szCs w:val="24"/>
                <w:lang w:val="ru-RU"/>
              </w:rPr>
              <w:t>зарубежными</w:t>
            </w:r>
            <w:r w:rsidRPr="00045A17">
              <w:rPr>
                <w:rFonts w:ascii="Times New Roman" w:hAnsi="Times New Roman" w:cs="Times New Roman"/>
                <w:color w:val="231F20"/>
                <w:spacing w:val="4"/>
                <w:w w:val="120"/>
                <w:sz w:val="24"/>
                <w:szCs w:val="24"/>
                <w:lang w:val="ru-RU"/>
              </w:rPr>
              <w:t xml:space="preserve"> </w:t>
            </w:r>
            <w:r w:rsidRPr="00045A17">
              <w:rPr>
                <w:rFonts w:ascii="Times New Roman" w:hAnsi="Times New Roman" w:cs="Times New Roman"/>
                <w:color w:val="231F20"/>
                <w:w w:val="120"/>
                <w:sz w:val="24"/>
                <w:szCs w:val="24"/>
                <w:lang w:val="ru-RU"/>
              </w:rPr>
              <w:t>и</w:t>
            </w:r>
            <w:r w:rsidRPr="00045A17">
              <w:rPr>
                <w:rFonts w:ascii="Times New Roman" w:hAnsi="Times New Roman" w:cs="Times New Roman"/>
                <w:color w:val="231F20"/>
                <w:spacing w:val="4"/>
                <w:w w:val="120"/>
                <w:sz w:val="24"/>
                <w:szCs w:val="24"/>
                <w:lang w:val="ru-RU"/>
              </w:rPr>
              <w:t xml:space="preserve"> </w:t>
            </w:r>
            <w:r w:rsidRPr="00045A17">
              <w:rPr>
                <w:rFonts w:ascii="Times New Roman" w:hAnsi="Times New Roman" w:cs="Times New Roman"/>
                <w:color w:val="231F20"/>
                <w:w w:val="120"/>
                <w:sz w:val="24"/>
                <w:szCs w:val="24"/>
                <w:lang w:val="ru-RU"/>
              </w:rPr>
              <w:t>отечественными</w:t>
            </w:r>
            <w:r w:rsidRPr="00045A17">
              <w:rPr>
                <w:rFonts w:ascii="Times New Roman" w:hAnsi="Times New Roman" w:cs="Times New Roman"/>
                <w:color w:val="231F20"/>
                <w:spacing w:val="4"/>
                <w:w w:val="120"/>
                <w:sz w:val="24"/>
                <w:szCs w:val="24"/>
                <w:lang w:val="ru-RU"/>
              </w:rPr>
              <w:t xml:space="preserve"> </w:t>
            </w:r>
            <w:r w:rsidRPr="00045A17">
              <w:rPr>
                <w:rFonts w:ascii="Times New Roman" w:hAnsi="Times New Roman" w:cs="Times New Roman"/>
                <w:color w:val="231F20"/>
                <w:w w:val="120"/>
                <w:sz w:val="24"/>
                <w:szCs w:val="24"/>
                <w:lang w:val="ru-RU"/>
              </w:rPr>
              <w:t>композиторами</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в</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жанре</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мюзикла,</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сравнение</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с</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другими</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театральными</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жанрами</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(опера,</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балет,</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драматический</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спектакль).</w:t>
            </w:r>
          </w:p>
          <w:p w:rsidR="00050638" w:rsidRPr="00045A17" w:rsidRDefault="00050638" w:rsidP="00050638">
            <w:pPr>
              <w:pStyle w:val="TableParagraph"/>
              <w:spacing w:before="3"/>
              <w:ind w:left="168" w:right="356"/>
              <w:jc w:val="both"/>
              <w:rPr>
                <w:rFonts w:ascii="Times New Roman" w:hAnsi="Times New Roman" w:cs="Times New Roman"/>
                <w:sz w:val="24"/>
                <w:szCs w:val="24"/>
                <w:lang w:val="ru-RU"/>
              </w:rPr>
            </w:pPr>
            <w:r w:rsidRPr="00045A17">
              <w:rPr>
                <w:rFonts w:ascii="Times New Roman" w:hAnsi="Times New Roman" w:cs="Times New Roman"/>
                <w:color w:val="231F20"/>
                <w:w w:val="115"/>
                <w:sz w:val="24"/>
                <w:szCs w:val="24"/>
                <w:lang w:val="ru-RU"/>
              </w:rPr>
              <w:t>Анализ</w:t>
            </w:r>
            <w:r w:rsidRPr="00045A17">
              <w:rPr>
                <w:rFonts w:ascii="Times New Roman" w:hAnsi="Times New Roman" w:cs="Times New Roman"/>
                <w:color w:val="231F20"/>
                <w:spacing w:val="3"/>
                <w:w w:val="115"/>
                <w:sz w:val="24"/>
                <w:szCs w:val="24"/>
                <w:lang w:val="ru-RU"/>
              </w:rPr>
              <w:t xml:space="preserve"> </w:t>
            </w:r>
            <w:r w:rsidRPr="00045A17">
              <w:rPr>
                <w:rFonts w:ascii="Times New Roman" w:hAnsi="Times New Roman" w:cs="Times New Roman"/>
                <w:color w:val="231F20"/>
                <w:w w:val="115"/>
                <w:sz w:val="24"/>
                <w:szCs w:val="24"/>
                <w:lang w:val="ru-RU"/>
              </w:rPr>
              <w:t>рекламных</w:t>
            </w:r>
            <w:r w:rsidRPr="00045A17">
              <w:rPr>
                <w:rFonts w:ascii="Times New Roman" w:hAnsi="Times New Roman" w:cs="Times New Roman"/>
                <w:color w:val="231F20"/>
                <w:spacing w:val="3"/>
                <w:w w:val="115"/>
                <w:sz w:val="24"/>
                <w:szCs w:val="24"/>
                <w:lang w:val="ru-RU"/>
              </w:rPr>
              <w:t xml:space="preserve"> </w:t>
            </w:r>
            <w:r w:rsidRPr="00045A17">
              <w:rPr>
                <w:rFonts w:ascii="Times New Roman" w:hAnsi="Times New Roman" w:cs="Times New Roman"/>
                <w:color w:val="231F20"/>
                <w:w w:val="115"/>
                <w:sz w:val="24"/>
                <w:szCs w:val="24"/>
                <w:lang w:val="ru-RU"/>
              </w:rPr>
              <w:t>объявлений</w:t>
            </w:r>
            <w:r w:rsidRPr="00045A17">
              <w:rPr>
                <w:rFonts w:ascii="Times New Roman" w:hAnsi="Times New Roman" w:cs="Times New Roman"/>
                <w:color w:val="231F20"/>
                <w:spacing w:val="3"/>
                <w:w w:val="115"/>
                <w:sz w:val="24"/>
                <w:szCs w:val="24"/>
                <w:lang w:val="ru-RU"/>
              </w:rPr>
              <w:t xml:space="preserve"> </w:t>
            </w:r>
            <w:r w:rsidRPr="00045A17">
              <w:rPr>
                <w:rFonts w:ascii="Times New Roman" w:hAnsi="Times New Roman" w:cs="Times New Roman"/>
                <w:color w:val="231F20"/>
                <w:w w:val="115"/>
                <w:sz w:val="24"/>
                <w:szCs w:val="24"/>
                <w:lang w:val="ru-RU"/>
              </w:rPr>
              <w:t>о</w:t>
            </w:r>
            <w:r w:rsidRPr="00045A17">
              <w:rPr>
                <w:rFonts w:ascii="Times New Roman" w:hAnsi="Times New Roman" w:cs="Times New Roman"/>
                <w:color w:val="231F20"/>
                <w:spacing w:val="3"/>
                <w:w w:val="115"/>
                <w:sz w:val="24"/>
                <w:szCs w:val="24"/>
                <w:lang w:val="ru-RU"/>
              </w:rPr>
              <w:t xml:space="preserve"> </w:t>
            </w:r>
            <w:r w:rsidRPr="00045A17">
              <w:rPr>
                <w:rFonts w:ascii="Times New Roman" w:hAnsi="Times New Roman" w:cs="Times New Roman"/>
                <w:color w:val="231F20"/>
                <w:w w:val="115"/>
                <w:sz w:val="24"/>
                <w:szCs w:val="24"/>
                <w:lang w:val="ru-RU"/>
              </w:rPr>
              <w:t>премьерах</w:t>
            </w:r>
            <w:r w:rsidRPr="00045A17">
              <w:rPr>
                <w:rFonts w:ascii="Times New Roman" w:hAnsi="Times New Roman" w:cs="Times New Roman"/>
                <w:color w:val="231F20"/>
                <w:spacing w:val="3"/>
                <w:w w:val="115"/>
                <w:sz w:val="24"/>
                <w:szCs w:val="24"/>
                <w:lang w:val="ru-RU"/>
              </w:rPr>
              <w:t xml:space="preserve"> </w:t>
            </w:r>
            <w:proofErr w:type="spellStart"/>
            <w:r w:rsidRPr="00045A17">
              <w:rPr>
                <w:rFonts w:ascii="Times New Roman" w:hAnsi="Times New Roman" w:cs="Times New Roman"/>
                <w:color w:val="231F20"/>
                <w:w w:val="115"/>
                <w:sz w:val="24"/>
                <w:szCs w:val="24"/>
                <w:lang w:val="ru-RU"/>
              </w:rPr>
              <w:t>мюз</w:t>
            </w:r>
            <w:proofErr w:type="gramStart"/>
            <w:r w:rsidRPr="00045A17">
              <w:rPr>
                <w:rFonts w:ascii="Times New Roman" w:hAnsi="Times New Roman" w:cs="Times New Roman"/>
                <w:color w:val="231F20"/>
                <w:w w:val="115"/>
                <w:sz w:val="24"/>
                <w:szCs w:val="24"/>
                <w:lang w:val="ru-RU"/>
              </w:rPr>
              <w:t>и</w:t>
            </w:r>
            <w:proofErr w:type="spellEnd"/>
            <w:r w:rsidRPr="00045A17">
              <w:rPr>
                <w:rFonts w:ascii="Times New Roman" w:hAnsi="Times New Roman" w:cs="Times New Roman"/>
                <w:color w:val="231F20"/>
                <w:w w:val="115"/>
                <w:sz w:val="24"/>
                <w:szCs w:val="24"/>
                <w:lang w:val="ru-RU"/>
              </w:rPr>
              <w:t>-</w:t>
            </w:r>
            <w:proofErr w:type="gramEnd"/>
            <w:r w:rsidRPr="00045A17">
              <w:rPr>
                <w:rFonts w:ascii="Times New Roman" w:hAnsi="Times New Roman" w:cs="Times New Roman"/>
                <w:color w:val="231F20"/>
                <w:spacing w:val="-49"/>
                <w:w w:val="115"/>
                <w:sz w:val="24"/>
                <w:szCs w:val="24"/>
                <w:lang w:val="ru-RU"/>
              </w:rPr>
              <w:t xml:space="preserve"> </w:t>
            </w:r>
            <w:proofErr w:type="spellStart"/>
            <w:r w:rsidRPr="00045A17">
              <w:rPr>
                <w:rFonts w:ascii="Times New Roman" w:hAnsi="Times New Roman" w:cs="Times New Roman"/>
                <w:color w:val="231F20"/>
                <w:w w:val="115"/>
                <w:sz w:val="24"/>
                <w:szCs w:val="24"/>
                <w:lang w:val="ru-RU"/>
              </w:rPr>
              <w:t>клов</w:t>
            </w:r>
            <w:proofErr w:type="spellEnd"/>
            <w:r w:rsidRPr="00045A17">
              <w:rPr>
                <w:rFonts w:ascii="Times New Roman" w:hAnsi="Times New Roman" w:cs="Times New Roman"/>
                <w:color w:val="231F20"/>
                <w:spacing w:val="34"/>
                <w:w w:val="115"/>
                <w:sz w:val="24"/>
                <w:szCs w:val="24"/>
                <w:lang w:val="ru-RU"/>
              </w:rPr>
              <w:t xml:space="preserve"> </w:t>
            </w:r>
            <w:r w:rsidRPr="00045A17">
              <w:rPr>
                <w:rFonts w:ascii="Times New Roman" w:hAnsi="Times New Roman" w:cs="Times New Roman"/>
                <w:color w:val="231F20"/>
                <w:w w:val="115"/>
                <w:sz w:val="24"/>
                <w:szCs w:val="24"/>
                <w:lang w:val="ru-RU"/>
              </w:rPr>
              <w:t>в</w:t>
            </w:r>
            <w:r w:rsidRPr="00045A17">
              <w:rPr>
                <w:rFonts w:ascii="Times New Roman" w:hAnsi="Times New Roman" w:cs="Times New Roman"/>
                <w:color w:val="231F20"/>
                <w:spacing w:val="35"/>
                <w:w w:val="115"/>
                <w:sz w:val="24"/>
                <w:szCs w:val="24"/>
                <w:lang w:val="ru-RU"/>
              </w:rPr>
              <w:t xml:space="preserve"> </w:t>
            </w:r>
            <w:r w:rsidRPr="00045A17">
              <w:rPr>
                <w:rFonts w:ascii="Times New Roman" w:hAnsi="Times New Roman" w:cs="Times New Roman"/>
                <w:color w:val="231F20"/>
                <w:w w:val="115"/>
                <w:sz w:val="24"/>
                <w:szCs w:val="24"/>
                <w:lang w:val="ru-RU"/>
              </w:rPr>
              <w:t>современных</w:t>
            </w:r>
            <w:r w:rsidRPr="00045A17">
              <w:rPr>
                <w:rFonts w:ascii="Times New Roman" w:hAnsi="Times New Roman" w:cs="Times New Roman"/>
                <w:color w:val="231F20"/>
                <w:spacing w:val="35"/>
                <w:w w:val="115"/>
                <w:sz w:val="24"/>
                <w:szCs w:val="24"/>
                <w:lang w:val="ru-RU"/>
              </w:rPr>
              <w:t xml:space="preserve"> </w:t>
            </w:r>
            <w:r w:rsidRPr="00045A17">
              <w:rPr>
                <w:rFonts w:ascii="Times New Roman" w:hAnsi="Times New Roman" w:cs="Times New Roman"/>
                <w:color w:val="231F20"/>
                <w:w w:val="115"/>
                <w:sz w:val="24"/>
                <w:szCs w:val="24"/>
                <w:lang w:val="ru-RU"/>
              </w:rPr>
              <w:t>СМИ.</w:t>
            </w:r>
          </w:p>
          <w:p w:rsidR="00050638" w:rsidRPr="00045A17" w:rsidRDefault="00050638" w:rsidP="00050638">
            <w:pPr>
              <w:pStyle w:val="TableParagraph"/>
              <w:spacing w:before="1"/>
              <w:ind w:left="168" w:right="346"/>
              <w:jc w:val="both"/>
              <w:rPr>
                <w:rFonts w:ascii="Times New Roman" w:hAnsi="Times New Roman" w:cs="Times New Roman"/>
                <w:sz w:val="24"/>
                <w:szCs w:val="24"/>
                <w:lang w:val="ru-RU"/>
              </w:rPr>
            </w:pPr>
            <w:r w:rsidRPr="00045A17">
              <w:rPr>
                <w:rFonts w:ascii="Times New Roman" w:hAnsi="Times New Roman" w:cs="Times New Roman"/>
                <w:color w:val="231F20"/>
                <w:w w:val="115"/>
                <w:sz w:val="24"/>
                <w:szCs w:val="24"/>
                <w:lang w:val="ru-RU"/>
              </w:rPr>
              <w:t>Просмотр видеозаписи одного из мюзиклов, написание собственного рекламного текста для данной п</w:t>
            </w:r>
            <w:proofErr w:type="gramStart"/>
            <w:r w:rsidRPr="00045A17">
              <w:rPr>
                <w:rFonts w:ascii="Times New Roman" w:hAnsi="Times New Roman" w:cs="Times New Roman"/>
                <w:color w:val="231F20"/>
                <w:w w:val="115"/>
                <w:sz w:val="24"/>
                <w:szCs w:val="24"/>
                <w:lang w:val="ru-RU"/>
              </w:rPr>
              <w:t>о-</w:t>
            </w:r>
            <w:proofErr w:type="gramEnd"/>
            <w:r w:rsidRPr="00045A17">
              <w:rPr>
                <w:rFonts w:ascii="Times New Roman" w:hAnsi="Times New Roman" w:cs="Times New Roman"/>
                <w:color w:val="231F20"/>
                <w:spacing w:val="1"/>
                <w:w w:val="115"/>
                <w:sz w:val="24"/>
                <w:szCs w:val="24"/>
                <w:lang w:val="ru-RU"/>
              </w:rPr>
              <w:t xml:space="preserve"> </w:t>
            </w:r>
            <w:proofErr w:type="spellStart"/>
            <w:r w:rsidRPr="00045A17">
              <w:rPr>
                <w:rFonts w:ascii="Times New Roman" w:hAnsi="Times New Roman" w:cs="Times New Roman"/>
                <w:color w:val="231F20"/>
                <w:w w:val="115"/>
                <w:sz w:val="24"/>
                <w:szCs w:val="24"/>
                <w:lang w:val="ru-RU"/>
              </w:rPr>
              <w:t>становки</w:t>
            </w:r>
            <w:proofErr w:type="spellEnd"/>
            <w:r w:rsidRPr="00045A17">
              <w:rPr>
                <w:rFonts w:ascii="Times New Roman" w:hAnsi="Times New Roman" w:cs="Times New Roman"/>
                <w:color w:val="231F20"/>
                <w:w w:val="115"/>
                <w:sz w:val="24"/>
                <w:szCs w:val="24"/>
                <w:lang w:val="ru-RU"/>
              </w:rPr>
              <w:t>.</w:t>
            </w:r>
          </w:p>
          <w:p w:rsidR="00050638" w:rsidRPr="00045A17" w:rsidRDefault="00050638" w:rsidP="00050638">
            <w:pPr>
              <w:pStyle w:val="TableParagraph"/>
              <w:spacing w:before="81"/>
              <w:ind w:left="168" w:right="184"/>
              <w:jc w:val="both"/>
              <w:rPr>
                <w:rFonts w:ascii="Times New Roman" w:hAnsi="Times New Roman" w:cs="Times New Roman"/>
                <w:color w:val="231F20"/>
                <w:w w:val="120"/>
                <w:sz w:val="24"/>
                <w:szCs w:val="24"/>
                <w:lang w:val="ru-RU"/>
              </w:rPr>
            </w:pPr>
            <w:r w:rsidRPr="00045A17">
              <w:rPr>
                <w:rFonts w:ascii="Times New Roman" w:hAnsi="Times New Roman" w:cs="Times New Roman"/>
                <w:color w:val="231F20"/>
                <w:w w:val="120"/>
                <w:sz w:val="24"/>
                <w:szCs w:val="24"/>
                <w:lang w:val="ru-RU"/>
              </w:rPr>
              <w:t>Разучивание</w:t>
            </w:r>
            <w:r w:rsidRPr="00045A17">
              <w:rPr>
                <w:rFonts w:ascii="Times New Roman" w:hAnsi="Times New Roman" w:cs="Times New Roman"/>
                <w:color w:val="231F20"/>
                <w:spacing w:val="8"/>
                <w:w w:val="120"/>
                <w:sz w:val="24"/>
                <w:szCs w:val="24"/>
                <w:lang w:val="ru-RU"/>
              </w:rPr>
              <w:t xml:space="preserve"> </w:t>
            </w:r>
            <w:r w:rsidRPr="00045A17">
              <w:rPr>
                <w:rFonts w:ascii="Times New Roman" w:hAnsi="Times New Roman" w:cs="Times New Roman"/>
                <w:color w:val="231F20"/>
                <w:w w:val="120"/>
                <w:sz w:val="24"/>
                <w:szCs w:val="24"/>
                <w:lang w:val="ru-RU"/>
              </w:rPr>
              <w:t>и</w:t>
            </w:r>
            <w:r w:rsidRPr="00045A17">
              <w:rPr>
                <w:rFonts w:ascii="Times New Roman" w:hAnsi="Times New Roman" w:cs="Times New Roman"/>
                <w:color w:val="231F20"/>
                <w:spacing w:val="8"/>
                <w:w w:val="120"/>
                <w:sz w:val="24"/>
                <w:szCs w:val="24"/>
                <w:lang w:val="ru-RU"/>
              </w:rPr>
              <w:t xml:space="preserve"> </w:t>
            </w:r>
            <w:r w:rsidRPr="00045A17">
              <w:rPr>
                <w:rFonts w:ascii="Times New Roman" w:hAnsi="Times New Roman" w:cs="Times New Roman"/>
                <w:color w:val="231F20"/>
                <w:w w:val="120"/>
                <w:sz w:val="24"/>
                <w:szCs w:val="24"/>
                <w:lang w:val="ru-RU"/>
              </w:rPr>
              <w:t>исполнение</w:t>
            </w:r>
            <w:r w:rsidRPr="00045A17">
              <w:rPr>
                <w:rFonts w:ascii="Times New Roman" w:hAnsi="Times New Roman" w:cs="Times New Roman"/>
                <w:color w:val="231F20"/>
                <w:spacing w:val="9"/>
                <w:w w:val="120"/>
                <w:sz w:val="24"/>
                <w:szCs w:val="24"/>
                <w:lang w:val="ru-RU"/>
              </w:rPr>
              <w:t xml:space="preserve"> </w:t>
            </w:r>
            <w:r w:rsidRPr="00045A17">
              <w:rPr>
                <w:rFonts w:ascii="Times New Roman" w:hAnsi="Times New Roman" w:cs="Times New Roman"/>
                <w:color w:val="231F20"/>
                <w:w w:val="120"/>
                <w:sz w:val="24"/>
                <w:szCs w:val="24"/>
                <w:lang w:val="ru-RU"/>
              </w:rPr>
              <w:t>отдельных</w:t>
            </w:r>
            <w:r w:rsidRPr="00045A17">
              <w:rPr>
                <w:rFonts w:ascii="Times New Roman" w:hAnsi="Times New Roman" w:cs="Times New Roman"/>
                <w:color w:val="231F20"/>
                <w:spacing w:val="8"/>
                <w:w w:val="120"/>
                <w:sz w:val="24"/>
                <w:szCs w:val="24"/>
                <w:lang w:val="ru-RU"/>
              </w:rPr>
              <w:t xml:space="preserve"> </w:t>
            </w:r>
            <w:r w:rsidRPr="00045A17">
              <w:rPr>
                <w:rFonts w:ascii="Times New Roman" w:hAnsi="Times New Roman" w:cs="Times New Roman"/>
                <w:color w:val="231F20"/>
                <w:w w:val="120"/>
                <w:sz w:val="24"/>
                <w:szCs w:val="24"/>
                <w:lang w:val="ru-RU"/>
              </w:rPr>
              <w:t>номеров</w:t>
            </w:r>
            <w:r w:rsidRPr="00045A17">
              <w:rPr>
                <w:rFonts w:ascii="Times New Roman" w:hAnsi="Times New Roman" w:cs="Times New Roman"/>
                <w:color w:val="231F20"/>
                <w:spacing w:val="9"/>
                <w:w w:val="120"/>
                <w:sz w:val="24"/>
                <w:szCs w:val="24"/>
                <w:lang w:val="ru-RU"/>
              </w:rPr>
              <w:t xml:space="preserve"> </w:t>
            </w:r>
            <w:r w:rsidRPr="00045A17">
              <w:rPr>
                <w:rFonts w:ascii="Times New Roman" w:hAnsi="Times New Roman" w:cs="Times New Roman"/>
                <w:color w:val="231F20"/>
                <w:w w:val="120"/>
                <w:sz w:val="24"/>
                <w:szCs w:val="24"/>
                <w:lang w:val="ru-RU"/>
              </w:rPr>
              <w:t>из</w:t>
            </w:r>
            <w:r w:rsidRPr="00045A17">
              <w:rPr>
                <w:rFonts w:ascii="Times New Roman" w:hAnsi="Times New Roman" w:cs="Times New Roman"/>
                <w:color w:val="231F20"/>
                <w:spacing w:val="8"/>
                <w:w w:val="120"/>
                <w:sz w:val="24"/>
                <w:szCs w:val="24"/>
                <w:lang w:val="ru-RU"/>
              </w:rPr>
              <w:t xml:space="preserve"> </w:t>
            </w:r>
            <w:r w:rsidRPr="00045A17">
              <w:rPr>
                <w:rFonts w:ascii="Times New Roman" w:hAnsi="Times New Roman" w:cs="Times New Roman"/>
                <w:color w:val="231F20"/>
                <w:w w:val="120"/>
                <w:sz w:val="24"/>
                <w:szCs w:val="24"/>
                <w:lang w:val="ru-RU"/>
              </w:rPr>
              <w:t>мюзиклов.</w:t>
            </w:r>
          </w:p>
        </w:tc>
      </w:tr>
      <w:tr w:rsidR="00586CB8" w:rsidRPr="008D09D2" w:rsidTr="00586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4"/>
        </w:trPr>
        <w:tc>
          <w:tcPr>
            <w:tcW w:w="1267" w:type="dxa"/>
            <w:tcBorders>
              <w:top w:val="single" w:sz="4" w:space="0" w:color="auto"/>
              <w:left w:val="single" w:sz="4" w:space="0" w:color="auto"/>
              <w:bottom w:val="single" w:sz="4" w:space="0" w:color="auto"/>
              <w:right w:val="single" w:sz="4" w:space="0" w:color="auto"/>
            </w:tcBorders>
          </w:tcPr>
          <w:p w:rsidR="00586CB8" w:rsidRPr="00045A17" w:rsidRDefault="00586CB8" w:rsidP="001B32AA">
            <w:pPr>
              <w:pStyle w:val="TableParagraph"/>
              <w:spacing w:before="83"/>
              <w:ind w:left="167"/>
              <w:rPr>
                <w:rFonts w:ascii="Times New Roman" w:hAnsi="Times New Roman" w:cs="Times New Roman"/>
                <w:sz w:val="24"/>
                <w:szCs w:val="24"/>
              </w:rPr>
            </w:pPr>
            <w:r w:rsidRPr="00045A17">
              <w:rPr>
                <w:rFonts w:ascii="Times New Roman" w:hAnsi="Times New Roman" w:cs="Times New Roman"/>
                <w:color w:val="231F20"/>
                <w:w w:val="110"/>
                <w:sz w:val="24"/>
                <w:szCs w:val="24"/>
              </w:rPr>
              <w:t>В)</w:t>
            </w:r>
          </w:p>
          <w:p w:rsidR="00586CB8" w:rsidRPr="00045A17" w:rsidRDefault="00586CB8" w:rsidP="001B32AA">
            <w:pPr>
              <w:pStyle w:val="TableParagraph"/>
              <w:spacing w:before="7"/>
              <w:ind w:left="167"/>
              <w:rPr>
                <w:rFonts w:ascii="Times New Roman" w:hAnsi="Times New Roman" w:cs="Times New Roman"/>
                <w:sz w:val="24"/>
                <w:szCs w:val="24"/>
              </w:rPr>
            </w:pPr>
            <w:r w:rsidRPr="00045A17">
              <w:rPr>
                <w:rFonts w:ascii="Times New Roman" w:hAnsi="Times New Roman" w:cs="Times New Roman"/>
                <w:color w:val="231F20"/>
                <w:w w:val="115"/>
                <w:sz w:val="24"/>
                <w:szCs w:val="24"/>
              </w:rPr>
              <w:t>3—4</w:t>
            </w:r>
          </w:p>
          <w:p w:rsidR="00586CB8" w:rsidRPr="00045A17" w:rsidRDefault="00586CB8" w:rsidP="005315BD">
            <w:pPr>
              <w:pStyle w:val="TableParagraph"/>
              <w:spacing w:before="7" w:line="247" w:lineRule="auto"/>
              <w:ind w:left="167"/>
              <w:rPr>
                <w:rFonts w:ascii="Times New Roman" w:hAnsi="Times New Roman" w:cs="Times New Roman"/>
                <w:sz w:val="24"/>
                <w:szCs w:val="24"/>
              </w:rPr>
            </w:pPr>
            <w:proofErr w:type="spellStart"/>
            <w:r w:rsidRPr="00045A17">
              <w:rPr>
                <w:rFonts w:ascii="Times New Roman" w:hAnsi="Times New Roman" w:cs="Times New Roman"/>
                <w:color w:val="231F20"/>
                <w:w w:val="115"/>
                <w:sz w:val="24"/>
                <w:szCs w:val="24"/>
              </w:rPr>
              <w:t>учебных</w:t>
            </w:r>
            <w:proofErr w:type="spellEnd"/>
            <w:r w:rsidRPr="00045A17">
              <w:rPr>
                <w:rFonts w:ascii="Times New Roman" w:hAnsi="Times New Roman" w:cs="Times New Roman"/>
                <w:color w:val="231F20"/>
                <w:spacing w:val="-49"/>
                <w:w w:val="115"/>
                <w:sz w:val="24"/>
                <w:szCs w:val="24"/>
              </w:rPr>
              <w:t xml:space="preserve"> </w:t>
            </w:r>
            <w:proofErr w:type="spellStart"/>
            <w:r w:rsidRPr="00045A17">
              <w:rPr>
                <w:rFonts w:ascii="Times New Roman" w:hAnsi="Times New Roman" w:cs="Times New Roman"/>
                <w:color w:val="231F20"/>
                <w:w w:val="115"/>
                <w:sz w:val="24"/>
                <w:szCs w:val="24"/>
              </w:rPr>
              <w:t>часа</w:t>
            </w:r>
            <w:proofErr w:type="spellEnd"/>
          </w:p>
        </w:tc>
        <w:tc>
          <w:tcPr>
            <w:tcW w:w="1359" w:type="dxa"/>
            <w:tcBorders>
              <w:top w:val="single" w:sz="4" w:space="0" w:color="auto"/>
              <w:left w:val="single" w:sz="4" w:space="0" w:color="auto"/>
              <w:bottom w:val="single" w:sz="4" w:space="0" w:color="auto"/>
              <w:right w:val="single" w:sz="4" w:space="0" w:color="auto"/>
            </w:tcBorders>
          </w:tcPr>
          <w:p w:rsidR="00586CB8" w:rsidRPr="00045A17" w:rsidRDefault="00586CB8" w:rsidP="005315BD">
            <w:pPr>
              <w:pStyle w:val="TableParagraph"/>
              <w:spacing w:before="83" w:line="247" w:lineRule="auto"/>
              <w:ind w:left="167"/>
              <w:rPr>
                <w:rFonts w:ascii="Times New Roman" w:hAnsi="Times New Roman" w:cs="Times New Roman"/>
                <w:sz w:val="24"/>
                <w:szCs w:val="24"/>
                <w:lang w:val="ru-RU"/>
              </w:rPr>
            </w:pPr>
            <w:proofErr w:type="spellStart"/>
            <w:r w:rsidRPr="00045A17">
              <w:rPr>
                <w:rFonts w:ascii="Times New Roman" w:hAnsi="Times New Roman" w:cs="Times New Roman"/>
                <w:color w:val="231F20"/>
                <w:w w:val="115"/>
                <w:sz w:val="24"/>
                <w:szCs w:val="24"/>
                <w:lang w:val="ru-RU"/>
              </w:rPr>
              <w:t>Молодёж</w:t>
            </w:r>
            <w:proofErr w:type="spellEnd"/>
            <w:r w:rsidRPr="00045A17">
              <w:rPr>
                <w:rFonts w:ascii="Times New Roman" w:hAnsi="Times New Roman" w:cs="Times New Roman"/>
                <w:color w:val="231F20"/>
                <w:spacing w:val="-49"/>
                <w:w w:val="115"/>
                <w:sz w:val="24"/>
                <w:szCs w:val="24"/>
                <w:lang w:val="ru-RU"/>
              </w:rPr>
              <w:t xml:space="preserve"> </w:t>
            </w:r>
            <w:proofErr w:type="spellStart"/>
            <w:r w:rsidRPr="00045A17">
              <w:rPr>
                <w:rFonts w:ascii="Times New Roman" w:hAnsi="Times New Roman" w:cs="Times New Roman"/>
                <w:color w:val="231F20"/>
                <w:w w:val="120"/>
                <w:sz w:val="24"/>
                <w:szCs w:val="24"/>
                <w:lang w:val="ru-RU"/>
              </w:rPr>
              <w:t>ная</w:t>
            </w:r>
            <w:proofErr w:type="spellEnd"/>
            <w:r w:rsidRPr="00045A17">
              <w:rPr>
                <w:rFonts w:ascii="Times New Roman" w:hAnsi="Times New Roman" w:cs="Times New Roman"/>
                <w:color w:val="231F20"/>
                <w:spacing w:val="15"/>
                <w:w w:val="120"/>
                <w:sz w:val="24"/>
                <w:szCs w:val="24"/>
                <w:lang w:val="ru-RU"/>
              </w:rPr>
              <w:t xml:space="preserve"> </w:t>
            </w:r>
            <w:r w:rsidRPr="00045A17">
              <w:rPr>
                <w:rFonts w:ascii="Times New Roman" w:hAnsi="Times New Roman" w:cs="Times New Roman"/>
                <w:color w:val="231F20"/>
                <w:w w:val="120"/>
                <w:sz w:val="24"/>
                <w:szCs w:val="24"/>
                <w:lang w:val="ru-RU"/>
              </w:rPr>
              <w:t>муз</w:t>
            </w:r>
            <w:proofErr w:type="gramStart"/>
            <w:r w:rsidRPr="00045A17">
              <w:rPr>
                <w:rFonts w:ascii="Times New Roman" w:hAnsi="Times New Roman" w:cs="Times New Roman"/>
                <w:color w:val="231F20"/>
                <w:w w:val="120"/>
                <w:sz w:val="24"/>
                <w:szCs w:val="24"/>
                <w:lang w:val="ru-RU"/>
              </w:rPr>
              <w:t>ы-</w:t>
            </w:r>
            <w:proofErr w:type="gramEnd"/>
            <w:r w:rsidRPr="00045A17">
              <w:rPr>
                <w:rFonts w:ascii="Times New Roman" w:hAnsi="Times New Roman" w:cs="Times New Roman"/>
                <w:color w:val="231F20"/>
                <w:spacing w:val="-51"/>
                <w:w w:val="120"/>
                <w:sz w:val="24"/>
                <w:szCs w:val="24"/>
                <w:lang w:val="ru-RU"/>
              </w:rPr>
              <w:t xml:space="preserve"> </w:t>
            </w:r>
            <w:proofErr w:type="spellStart"/>
            <w:r w:rsidRPr="00045A17">
              <w:rPr>
                <w:rFonts w:ascii="Times New Roman" w:hAnsi="Times New Roman" w:cs="Times New Roman"/>
                <w:color w:val="231F20"/>
                <w:w w:val="120"/>
                <w:sz w:val="24"/>
                <w:szCs w:val="24"/>
                <w:lang w:val="ru-RU"/>
              </w:rPr>
              <w:t>кальная</w:t>
            </w:r>
            <w:proofErr w:type="spellEnd"/>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культура</w:t>
            </w:r>
          </w:p>
        </w:tc>
        <w:tc>
          <w:tcPr>
            <w:tcW w:w="2087" w:type="dxa"/>
            <w:tcBorders>
              <w:top w:val="single" w:sz="4" w:space="0" w:color="auto"/>
              <w:left w:val="single" w:sz="4" w:space="0" w:color="auto"/>
              <w:bottom w:val="single" w:sz="4" w:space="0" w:color="auto"/>
              <w:right w:val="single" w:sz="4" w:space="0" w:color="auto"/>
            </w:tcBorders>
          </w:tcPr>
          <w:p w:rsidR="00586CB8" w:rsidRPr="00045A17" w:rsidRDefault="00586CB8" w:rsidP="005315BD">
            <w:pPr>
              <w:pStyle w:val="TableParagraph"/>
              <w:spacing w:before="83"/>
              <w:ind w:right="89"/>
              <w:jc w:val="both"/>
              <w:rPr>
                <w:rFonts w:ascii="Times New Roman" w:hAnsi="Times New Roman" w:cs="Times New Roman"/>
                <w:sz w:val="24"/>
                <w:szCs w:val="24"/>
                <w:lang w:val="ru-RU"/>
              </w:rPr>
            </w:pPr>
            <w:r w:rsidRPr="00045A17">
              <w:rPr>
                <w:rFonts w:ascii="Times New Roman" w:hAnsi="Times New Roman" w:cs="Times New Roman"/>
                <w:color w:val="231F20"/>
                <w:w w:val="120"/>
                <w:sz w:val="24"/>
                <w:szCs w:val="24"/>
                <w:lang w:val="ru-RU"/>
              </w:rPr>
              <w:t>Направления</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и</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15"/>
                <w:sz w:val="24"/>
                <w:szCs w:val="24"/>
                <w:lang w:val="ru-RU"/>
              </w:rPr>
              <w:t>стили</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молодёжной</w:t>
            </w:r>
            <w:r w:rsidRPr="00045A17">
              <w:rPr>
                <w:rFonts w:ascii="Times New Roman" w:hAnsi="Times New Roman" w:cs="Times New Roman"/>
                <w:color w:val="231F20"/>
                <w:spacing w:val="-49"/>
                <w:w w:val="115"/>
                <w:sz w:val="24"/>
                <w:szCs w:val="24"/>
                <w:lang w:val="ru-RU"/>
              </w:rPr>
              <w:t xml:space="preserve"> </w:t>
            </w:r>
            <w:r w:rsidRPr="00045A17">
              <w:rPr>
                <w:rFonts w:ascii="Times New Roman" w:hAnsi="Times New Roman" w:cs="Times New Roman"/>
                <w:color w:val="231F20"/>
                <w:w w:val="120"/>
                <w:sz w:val="24"/>
                <w:szCs w:val="24"/>
                <w:lang w:val="ru-RU"/>
              </w:rPr>
              <w:t>музыкальной</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культуры</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rPr>
              <w:t>XX</w:t>
            </w:r>
            <w:r w:rsidRPr="00045A17">
              <w:rPr>
                <w:rFonts w:ascii="Times New Roman" w:hAnsi="Times New Roman" w:cs="Times New Roman"/>
                <w:color w:val="231F20"/>
                <w:w w:val="120"/>
                <w:sz w:val="24"/>
                <w:szCs w:val="24"/>
                <w:lang w:val="ru-RU"/>
              </w:rPr>
              <w:t>—</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rPr>
              <w:t>XXI</w:t>
            </w:r>
            <w:r w:rsidRPr="00045A17">
              <w:rPr>
                <w:rFonts w:ascii="Times New Roman" w:hAnsi="Times New Roman" w:cs="Times New Roman"/>
                <w:color w:val="231F20"/>
                <w:spacing w:val="14"/>
                <w:w w:val="120"/>
                <w:sz w:val="24"/>
                <w:szCs w:val="24"/>
                <w:lang w:val="ru-RU"/>
              </w:rPr>
              <w:t xml:space="preserve"> </w:t>
            </w:r>
            <w:r w:rsidRPr="00045A17">
              <w:rPr>
                <w:rFonts w:ascii="Times New Roman" w:hAnsi="Times New Roman" w:cs="Times New Roman"/>
                <w:color w:val="231F20"/>
                <w:w w:val="120"/>
                <w:sz w:val="24"/>
                <w:szCs w:val="24"/>
                <w:lang w:val="ru-RU"/>
              </w:rPr>
              <w:t>веков</w:t>
            </w:r>
            <w:r w:rsidRPr="00045A17">
              <w:rPr>
                <w:rFonts w:ascii="Times New Roman" w:hAnsi="Times New Roman" w:cs="Times New Roman"/>
                <w:color w:val="231F20"/>
                <w:spacing w:val="15"/>
                <w:w w:val="120"/>
                <w:sz w:val="24"/>
                <w:szCs w:val="24"/>
                <w:lang w:val="ru-RU"/>
              </w:rPr>
              <w:t xml:space="preserve"> </w:t>
            </w:r>
            <w:r w:rsidRPr="00045A17">
              <w:rPr>
                <w:rFonts w:ascii="Times New Roman" w:hAnsi="Times New Roman" w:cs="Times New Roman"/>
                <w:color w:val="231F20"/>
                <w:w w:val="120"/>
                <w:sz w:val="24"/>
                <w:szCs w:val="24"/>
                <w:lang w:val="ru-RU"/>
              </w:rPr>
              <w:t>(рок-н-</w:t>
            </w:r>
            <w:r w:rsidRPr="00045A17">
              <w:rPr>
                <w:rFonts w:ascii="Times New Roman" w:hAnsi="Times New Roman" w:cs="Times New Roman"/>
                <w:color w:val="231F20"/>
                <w:spacing w:val="-51"/>
                <w:w w:val="120"/>
                <w:sz w:val="24"/>
                <w:szCs w:val="24"/>
                <w:lang w:val="ru-RU"/>
              </w:rPr>
              <w:t xml:space="preserve"> </w:t>
            </w:r>
            <w:r w:rsidRPr="00045A17">
              <w:rPr>
                <w:rFonts w:ascii="Times New Roman" w:hAnsi="Times New Roman" w:cs="Times New Roman"/>
                <w:color w:val="231F20"/>
                <w:w w:val="120"/>
                <w:sz w:val="24"/>
                <w:szCs w:val="24"/>
                <w:lang w:val="ru-RU"/>
              </w:rPr>
              <w:t>ролл,</w:t>
            </w:r>
            <w:r w:rsidRPr="00045A17">
              <w:rPr>
                <w:rFonts w:ascii="Times New Roman" w:hAnsi="Times New Roman" w:cs="Times New Roman"/>
                <w:color w:val="231F20"/>
                <w:spacing w:val="1"/>
                <w:w w:val="120"/>
                <w:sz w:val="24"/>
                <w:szCs w:val="24"/>
                <w:lang w:val="ru-RU"/>
              </w:rPr>
              <w:t xml:space="preserve"> </w:t>
            </w:r>
            <w:proofErr w:type="spellStart"/>
            <w:r w:rsidRPr="00045A17">
              <w:rPr>
                <w:rFonts w:ascii="Times New Roman" w:hAnsi="Times New Roman" w:cs="Times New Roman"/>
                <w:color w:val="231F20"/>
                <w:w w:val="120"/>
                <w:sz w:val="24"/>
                <w:szCs w:val="24"/>
                <w:lang w:val="ru-RU"/>
              </w:rPr>
              <w:t>рок</w:t>
            </w:r>
            <w:proofErr w:type="gramStart"/>
            <w:r w:rsidRPr="00045A17">
              <w:rPr>
                <w:rFonts w:ascii="Times New Roman" w:hAnsi="Times New Roman" w:cs="Times New Roman"/>
                <w:color w:val="231F20"/>
                <w:w w:val="120"/>
                <w:sz w:val="24"/>
                <w:szCs w:val="24"/>
                <w:lang w:val="ru-RU"/>
              </w:rPr>
              <w:t>,п</w:t>
            </w:r>
            <w:proofErr w:type="gramEnd"/>
            <w:r w:rsidRPr="00045A17">
              <w:rPr>
                <w:rFonts w:ascii="Times New Roman" w:hAnsi="Times New Roman" w:cs="Times New Roman"/>
                <w:color w:val="231F20"/>
                <w:w w:val="120"/>
                <w:sz w:val="24"/>
                <w:szCs w:val="24"/>
                <w:lang w:val="ru-RU"/>
              </w:rPr>
              <w:t>анк</w:t>
            </w:r>
            <w:proofErr w:type="spellEnd"/>
            <w:r w:rsidRPr="00045A17">
              <w:rPr>
                <w:rFonts w:ascii="Times New Roman" w:hAnsi="Times New Roman" w:cs="Times New Roman"/>
                <w:color w:val="231F20"/>
                <w:w w:val="120"/>
                <w:sz w:val="24"/>
                <w:szCs w:val="24"/>
                <w:lang w:val="ru-RU"/>
              </w:rPr>
              <w:t>,</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рэп,</w:t>
            </w:r>
            <w:r w:rsidRPr="00045A17">
              <w:rPr>
                <w:rFonts w:ascii="Times New Roman" w:hAnsi="Times New Roman" w:cs="Times New Roman"/>
                <w:color w:val="231F20"/>
                <w:spacing w:val="30"/>
                <w:w w:val="120"/>
                <w:sz w:val="24"/>
                <w:szCs w:val="24"/>
                <w:lang w:val="ru-RU"/>
              </w:rPr>
              <w:t xml:space="preserve"> </w:t>
            </w:r>
            <w:r w:rsidRPr="00045A17">
              <w:rPr>
                <w:rFonts w:ascii="Times New Roman" w:hAnsi="Times New Roman" w:cs="Times New Roman"/>
                <w:color w:val="231F20"/>
                <w:w w:val="120"/>
                <w:sz w:val="24"/>
                <w:szCs w:val="24"/>
                <w:lang w:val="ru-RU"/>
              </w:rPr>
              <w:t>хип-хоп</w:t>
            </w:r>
          </w:p>
          <w:p w:rsidR="00586CB8" w:rsidRPr="00045A17" w:rsidRDefault="00586CB8" w:rsidP="005315BD">
            <w:pPr>
              <w:pStyle w:val="TableParagraph"/>
              <w:spacing w:before="6"/>
              <w:ind w:right="201"/>
              <w:jc w:val="both"/>
              <w:rPr>
                <w:rFonts w:ascii="Times New Roman" w:hAnsi="Times New Roman" w:cs="Times New Roman"/>
                <w:sz w:val="24"/>
                <w:szCs w:val="24"/>
                <w:lang w:val="ru-RU"/>
              </w:rPr>
            </w:pPr>
            <w:r w:rsidRPr="00045A17">
              <w:rPr>
                <w:rFonts w:ascii="Times New Roman" w:hAnsi="Times New Roman" w:cs="Times New Roman"/>
                <w:color w:val="231F20"/>
                <w:w w:val="120"/>
                <w:sz w:val="24"/>
                <w:szCs w:val="24"/>
                <w:lang w:val="ru-RU"/>
              </w:rPr>
              <w:t>и</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др.).</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lastRenderedPageBreak/>
              <w:t>Социальный</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и</w:t>
            </w:r>
            <w:r w:rsidRPr="00045A17">
              <w:rPr>
                <w:rFonts w:ascii="Times New Roman" w:hAnsi="Times New Roman" w:cs="Times New Roman"/>
                <w:color w:val="231F20"/>
                <w:spacing w:val="1"/>
                <w:w w:val="120"/>
                <w:sz w:val="24"/>
                <w:szCs w:val="24"/>
                <w:lang w:val="ru-RU"/>
              </w:rPr>
              <w:t xml:space="preserve"> </w:t>
            </w:r>
            <w:proofErr w:type="spellStart"/>
            <w:r w:rsidRPr="00045A17">
              <w:rPr>
                <w:rFonts w:ascii="Times New Roman" w:hAnsi="Times New Roman" w:cs="Times New Roman"/>
                <w:color w:val="231F20"/>
                <w:w w:val="120"/>
                <w:sz w:val="24"/>
                <w:szCs w:val="24"/>
                <w:lang w:val="ru-RU"/>
              </w:rPr>
              <w:t>коммерч</w:t>
            </w:r>
            <w:proofErr w:type="gramStart"/>
            <w:r w:rsidRPr="00045A17">
              <w:rPr>
                <w:rFonts w:ascii="Times New Roman" w:hAnsi="Times New Roman" w:cs="Times New Roman"/>
                <w:color w:val="231F20"/>
                <w:w w:val="120"/>
                <w:sz w:val="24"/>
                <w:szCs w:val="24"/>
                <w:lang w:val="ru-RU"/>
              </w:rPr>
              <w:t>е</w:t>
            </w:r>
            <w:proofErr w:type="spellEnd"/>
            <w:r w:rsidRPr="00045A17">
              <w:rPr>
                <w:rFonts w:ascii="Times New Roman" w:hAnsi="Times New Roman" w:cs="Times New Roman"/>
                <w:color w:val="231F20"/>
                <w:w w:val="120"/>
                <w:sz w:val="24"/>
                <w:szCs w:val="24"/>
                <w:lang w:val="ru-RU"/>
              </w:rPr>
              <w:t>-</w:t>
            </w:r>
            <w:proofErr w:type="gramEnd"/>
            <w:r w:rsidRPr="00045A17">
              <w:rPr>
                <w:rFonts w:ascii="Times New Roman" w:hAnsi="Times New Roman" w:cs="Times New Roman"/>
                <w:color w:val="231F20"/>
                <w:spacing w:val="-51"/>
                <w:w w:val="120"/>
                <w:sz w:val="24"/>
                <w:szCs w:val="24"/>
                <w:lang w:val="ru-RU"/>
              </w:rPr>
              <w:t xml:space="preserve"> </w:t>
            </w:r>
            <w:proofErr w:type="spellStart"/>
            <w:r w:rsidRPr="00045A17">
              <w:rPr>
                <w:rFonts w:ascii="Times New Roman" w:hAnsi="Times New Roman" w:cs="Times New Roman"/>
                <w:color w:val="231F20"/>
                <w:w w:val="120"/>
                <w:sz w:val="24"/>
                <w:szCs w:val="24"/>
                <w:lang w:val="ru-RU"/>
              </w:rPr>
              <w:t>ский</w:t>
            </w:r>
            <w:proofErr w:type="spellEnd"/>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контекст</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массовой</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музыкальной</w:t>
            </w:r>
            <w:r w:rsidRPr="00045A17">
              <w:rPr>
                <w:rFonts w:ascii="Times New Roman" w:hAnsi="Times New Roman" w:cs="Times New Roman"/>
                <w:color w:val="231F20"/>
                <w:spacing w:val="11"/>
                <w:w w:val="120"/>
                <w:sz w:val="24"/>
                <w:szCs w:val="24"/>
                <w:lang w:val="ru-RU"/>
              </w:rPr>
              <w:t xml:space="preserve"> </w:t>
            </w:r>
            <w:r w:rsidRPr="00045A17">
              <w:rPr>
                <w:rFonts w:ascii="Times New Roman" w:hAnsi="Times New Roman" w:cs="Times New Roman"/>
                <w:color w:val="231F20"/>
                <w:w w:val="120"/>
                <w:sz w:val="24"/>
                <w:szCs w:val="24"/>
                <w:lang w:val="ru-RU"/>
              </w:rPr>
              <w:t>культуры</w:t>
            </w:r>
          </w:p>
        </w:tc>
        <w:tc>
          <w:tcPr>
            <w:tcW w:w="5416" w:type="dxa"/>
            <w:tcBorders>
              <w:top w:val="single" w:sz="4" w:space="0" w:color="auto"/>
              <w:left w:val="single" w:sz="4" w:space="0" w:color="auto"/>
              <w:bottom w:val="single" w:sz="4" w:space="0" w:color="auto"/>
              <w:right w:val="single" w:sz="4" w:space="0" w:color="auto"/>
            </w:tcBorders>
          </w:tcPr>
          <w:p w:rsidR="00586CB8" w:rsidRPr="00045A17" w:rsidRDefault="00586CB8" w:rsidP="005315BD">
            <w:pPr>
              <w:pStyle w:val="TableParagraph"/>
              <w:spacing w:before="83"/>
              <w:ind w:left="168" w:right="356"/>
              <w:jc w:val="both"/>
              <w:rPr>
                <w:rFonts w:ascii="Times New Roman" w:hAnsi="Times New Roman" w:cs="Times New Roman"/>
                <w:sz w:val="24"/>
                <w:szCs w:val="24"/>
                <w:lang w:val="ru-RU"/>
              </w:rPr>
            </w:pPr>
            <w:r w:rsidRPr="00045A17">
              <w:rPr>
                <w:rFonts w:ascii="Times New Roman" w:hAnsi="Times New Roman" w:cs="Times New Roman"/>
                <w:color w:val="231F20"/>
                <w:w w:val="120"/>
                <w:sz w:val="24"/>
                <w:szCs w:val="24"/>
                <w:lang w:val="ru-RU"/>
              </w:rPr>
              <w:lastRenderedPageBreak/>
              <w:t>Знакомство</w:t>
            </w:r>
            <w:r w:rsidRPr="00045A17">
              <w:rPr>
                <w:rFonts w:ascii="Times New Roman" w:hAnsi="Times New Roman" w:cs="Times New Roman"/>
                <w:color w:val="231F20"/>
                <w:spacing w:val="13"/>
                <w:w w:val="120"/>
                <w:sz w:val="24"/>
                <w:szCs w:val="24"/>
                <w:lang w:val="ru-RU"/>
              </w:rPr>
              <w:t xml:space="preserve"> </w:t>
            </w:r>
            <w:r w:rsidRPr="00045A17">
              <w:rPr>
                <w:rFonts w:ascii="Times New Roman" w:hAnsi="Times New Roman" w:cs="Times New Roman"/>
                <w:color w:val="231F20"/>
                <w:w w:val="120"/>
                <w:sz w:val="24"/>
                <w:szCs w:val="24"/>
                <w:lang w:val="ru-RU"/>
              </w:rPr>
              <w:t>с</w:t>
            </w:r>
            <w:r w:rsidRPr="00045A17">
              <w:rPr>
                <w:rFonts w:ascii="Times New Roman" w:hAnsi="Times New Roman" w:cs="Times New Roman"/>
                <w:color w:val="231F20"/>
                <w:spacing w:val="13"/>
                <w:w w:val="120"/>
                <w:sz w:val="24"/>
                <w:szCs w:val="24"/>
                <w:lang w:val="ru-RU"/>
              </w:rPr>
              <w:t xml:space="preserve"> </w:t>
            </w:r>
            <w:r w:rsidRPr="00045A17">
              <w:rPr>
                <w:rFonts w:ascii="Times New Roman" w:hAnsi="Times New Roman" w:cs="Times New Roman"/>
                <w:color w:val="231F20"/>
                <w:w w:val="120"/>
                <w:sz w:val="24"/>
                <w:szCs w:val="24"/>
                <w:lang w:val="ru-RU"/>
              </w:rPr>
              <w:t>музыкальными</w:t>
            </w:r>
            <w:r w:rsidRPr="00045A17">
              <w:rPr>
                <w:rFonts w:ascii="Times New Roman" w:hAnsi="Times New Roman" w:cs="Times New Roman"/>
                <w:color w:val="231F20"/>
                <w:spacing w:val="13"/>
                <w:w w:val="120"/>
                <w:sz w:val="24"/>
                <w:szCs w:val="24"/>
                <w:lang w:val="ru-RU"/>
              </w:rPr>
              <w:t xml:space="preserve"> </w:t>
            </w:r>
            <w:r w:rsidRPr="00045A17">
              <w:rPr>
                <w:rFonts w:ascii="Times New Roman" w:hAnsi="Times New Roman" w:cs="Times New Roman"/>
                <w:color w:val="231F20"/>
                <w:w w:val="120"/>
                <w:sz w:val="24"/>
                <w:szCs w:val="24"/>
                <w:lang w:val="ru-RU"/>
              </w:rPr>
              <w:t>произведениями,</w:t>
            </w:r>
            <w:r w:rsidRPr="00045A17">
              <w:rPr>
                <w:rFonts w:ascii="Times New Roman" w:hAnsi="Times New Roman" w:cs="Times New Roman"/>
                <w:color w:val="231F20"/>
                <w:spacing w:val="13"/>
                <w:w w:val="120"/>
                <w:sz w:val="24"/>
                <w:szCs w:val="24"/>
                <w:lang w:val="ru-RU"/>
              </w:rPr>
              <w:t xml:space="preserve"> </w:t>
            </w:r>
            <w:r w:rsidRPr="00045A17">
              <w:rPr>
                <w:rFonts w:ascii="Times New Roman" w:hAnsi="Times New Roman" w:cs="Times New Roman"/>
                <w:color w:val="231F20"/>
                <w:w w:val="120"/>
                <w:sz w:val="24"/>
                <w:szCs w:val="24"/>
                <w:lang w:val="ru-RU"/>
              </w:rPr>
              <w:t>ставшими</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«классикой</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жанра»</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молодёжной</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культуры</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(группы</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«Битлз»,</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w:t>
            </w:r>
            <w:proofErr w:type="spellStart"/>
            <w:r w:rsidRPr="00045A17">
              <w:rPr>
                <w:rFonts w:ascii="Times New Roman" w:hAnsi="Times New Roman" w:cs="Times New Roman"/>
                <w:color w:val="231F20"/>
                <w:w w:val="120"/>
                <w:sz w:val="24"/>
                <w:szCs w:val="24"/>
                <w:lang w:val="ru-RU"/>
              </w:rPr>
              <w:t>Пинк-Флойд</w:t>
            </w:r>
            <w:proofErr w:type="spellEnd"/>
            <w:r w:rsidRPr="00045A17">
              <w:rPr>
                <w:rFonts w:ascii="Times New Roman" w:hAnsi="Times New Roman" w:cs="Times New Roman"/>
                <w:color w:val="231F20"/>
                <w:w w:val="120"/>
                <w:sz w:val="24"/>
                <w:szCs w:val="24"/>
                <w:lang w:val="ru-RU"/>
              </w:rPr>
              <w:t>»,</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Элвис</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Пресли,</w:t>
            </w:r>
            <w:r w:rsidRPr="00045A17">
              <w:rPr>
                <w:rFonts w:ascii="Times New Roman" w:hAnsi="Times New Roman" w:cs="Times New Roman"/>
                <w:color w:val="231F20"/>
                <w:spacing w:val="1"/>
                <w:w w:val="120"/>
                <w:sz w:val="24"/>
                <w:szCs w:val="24"/>
                <w:lang w:val="ru-RU"/>
              </w:rPr>
              <w:t xml:space="preserve"> </w:t>
            </w:r>
            <w:r w:rsidRPr="00045A17">
              <w:rPr>
                <w:rFonts w:ascii="Times New Roman" w:hAnsi="Times New Roman" w:cs="Times New Roman"/>
                <w:color w:val="231F20"/>
                <w:w w:val="120"/>
                <w:sz w:val="24"/>
                <w:szCs w:val="24"/>
                <w:lang w:val="ru-RU"/>
              </w:rPr>
              <w:t>Виктор</w:t>
            </w:r>
            <w:r w:rsidRPr="00045A17">
              <w:rPr>
                <w:rFonts w:ascii="Times New Roman" w:hAnsi="Times New Roman" w:cs="Times New Roman"/>
                <w:color w:val="231F20"/>
                <w:spacing w:val="31"/>
                <w:w w:val="120"/>
                <w:sz w:val="24"/>
                <w:szCs w:val="24"/>
                <w:lang w:val="ru-RU"/>
              </w:rPr>
              <w:t xml:space="preserve"> </w:t>
            </w:r>
            <w:r w:rsidRPr="00045A17">
              <w:rPr>
                <w:rFonts w:ascii="Times New Roman" w:hAnsi="Times New Roman" w:cs="Times New Roman"/>
                <w:color w:val="231F20"/>
                <w:w w:val="120"/>
                <w:sz w:val="24"/>
                <w:szCs w:val="24"/>
                <w:lang w:val="ru-RU"/>
              </w:rPr>
              <w:t>Цой,</w:t>
            </w:r>
            <w:r w:rsidRPr="00045A17">
              <w:rPr>
                <w:rFonts w:ascii="Times New Roman" w:hAnsi="Times New Roman" w:cs="Times New Roman"/>
                <w:color w:val="231F20"/>
                <w:spacing w:val="32"/>
                <w:w w:val="120"/>
                <w:sz w:val="24"/>
                <w:szCs w:val="24"/>
                <w:lang w:val="ru-RU"/>
              </w:rPr>
              <w:t xml:space="preserve"> </w:t>
            </w:r>
            <w:r w:rsidRPr="00045A17">
              <w:rPr>
                <w:rFonts w:ascii="Times New Roman" w:hAnsi="Times New Roman" w:cs="Times New Roman"/>
                <w:color w:val="231F20"/>
                <w:w w:val="120"/>
                <w:sz w:val="24"/>
                <w:szCs w:val="24"/>
                <w:lang w:val="ru-RU"/>
              </w:rPr>
              <w:t>Билли</w:t>
            </w:r>
            <w:r w:rsidRPr="00045A17">
              <w:rPr>
                <w:rFonts w:ascii="Times New Roman" w:hAnsi="Times New Roman" w:cs="Times New Roman"/>
                <w:color w:val="231F20"/>
                <w:spacing w:val="32"/>
                <w:w w:val="120"/>
                <w:sz w:val="24"/>
                <w:szCs w:val="24"/>
                <w:lang w:val="ru-RU"/>
              </w:rPr>
              <w:t xml:space="preserve"> </w:t>
            </w:r>
            <w:proofErr w:type="spellStart"/>
            <w:r w:rsidRPr="00045A17">
              <w:rPr>
                <w:rFonts w:ascii="Times New Roman" w:hAnsi="Times New Roman" w:cs="Times New Roman"/>
                <w:color w:val="231F20"/>
                <w:w w:val="120"/>
                <w:sz w:val="24"/>
                <w:szCs w:val="24"/>
                <w:lang w:val="ru-RU"/>
              </w:rPr>
              <w:t>Айлиш</w:t>
            </w:r>
            <w:proofErr w:type="spellEnd"/>
            <w:r w:rsidRPr="00045A17">
              <w:rPr>
                <w:rFonts w:ascii="Times New Roman" w:hAnsi="Times New Roman" w:cs="Times New Roman"/>
                <w:color w:val="231F20"/>
                <w:spacing w:val="32"/>
                <w:w w:val="120"/>
                <w:sz w:val="24"/>
                <w:szCs w:val="24"/>
                <w:lang w:val="ru-RU"/>
              </w:rPr>
              <w:t xml:space="preserve"> </w:t>
            </w:r>
            <w:r w:rsidRPr="00045A17">
              <w:rPr>
                <w:rFonts w:ascii="Times New Roman" w:hAnsi="Times New Roman" w:cs="Times New Roman"/>
                <w:color w:val="231F20"/>
                <w:w w:val="120"/>
                <w:sz w:val="24"/>
                <w:szCs w:val="24"/>
                <w:lang w:val="ru-RU"/>
              </w:rPr>
              <w:t>и</w:t>
            </w:r>
            <w:r w:rsidRPr="00045A17">
              <w:rPr>
                <w:rFonts w:ascii="Times New Roman" w:hAnsi="Times New Roman" w:cs="Times New Roman"/>
                <w:color w:val="231F20"/>
                <w:spacing w:val="32"/>
                <w:w w:val="120"/>
                <w:sz w:val="24"/>
                <w:szCs w:val="24"/>
                <w:lang w:val="ru-RU"/>
              </w:rPr>
              <w:t xml:space="preserve"> </w:t>
            </w:r>
            <w:r w:rsidRPr="00045A17">
              <w:rPr>
                <w:rFonts w:ascii="Times New Roman" w:hAnsi="Times New Roman" w:cs="Times New Roman"/>
                <w:color w:val="231F20"/>
                <w:w w:val="120"/>
                <w:sz w:val="24"/>
                <w:szCs w:val="24"/>
                <w:lang w:val="ru-RU"/>
              </w:rPr>
              <w:t>др.).</w:t>
            </w:r>
          </w:p>
          <w:p w:rsidR="00586CB8" w:rsidRPr="00045A17" w:rsidRDefault="00586CB8" w:rsidP="005315BD">
            <w:pPr>
              <w:pStyle w:val="TableParagraph"/>
              <w:spacing w:before="4"/>
              <w:ind w:left="168" w:right="266"/>
              <w:jc w:val="both"/>
              <w:rPr>
                <w:rFonts w:ascii="Times New Roman" w:hAnsi="Times New Roman" w:cs="Times New Roman"/>
                <w:sz w:val="24"/>
                <w:szCs w:val="24"/>
                <w:lang w:val="ru-RU"/>
              </w:rPr>
            </w:pPr>
            <w:r w:rsidRPr="00045A17">
              <w:rPr>
                <w:rFonts w:ascii="Times New Roman" w:hAnsi="Times New Roman" w:cs="Times New Roman"/>
                <w:color w:val="231F20"/>
                <w:w w:val="120"/>
                <w:sz w:val="24"/>
                <w:szCs w:val="24"/>
                <w:lang w:val="ru-RU"/>
              </w:rPr>
              <w:t>Разучивание</w:t>
            </w:r>
            <w:r w:rsidRPr="00045A17">
              <w:rPr>
                <w:rFonts w:ascii="Times New Roman" w:hAnsi="Times New Roman" w:cs="Times New Roman"/>
                <w:color w:val="231F20"/>
                <w:spacing w:val="15"/>
                <w:w w:val="120"/>
                <w:sz w:val="24"/>
                <w:szCs w:val="24"/>
                <w:lang w:val="ru-RU"/>
              </w:rPr>
              <w:t xml:space="preserve"> </w:t>
            </w:r>
            <w:r w:rsidRPr="00045A17">
              <w:rPr>
                <w:rFonts w:ascii="Times New Roman" w:hAnsi="Times New Roman" w:cs="Times New Roman"/>
                <w:color w:val="231F20"/>
                <w:w w:val="120"/>
                <w:sz w:val="24"/>
                <w:szCs w:val="24"/>
                <w:lang w:val="ru-RU"/>
              </w:rPr>
              <w:t>и</w:t>
            </w:r>
            <w:r w:rsidRPr="00045A17">
              <w:rPr>
                <w:rFonts w:ascii="Times New Roman" w:hAnsi="Times New Roman" w:cs="Times New Roman"/>
                <w:color w:val="231F20"/>
                <w:spacing w:val="15"/>
                <w:w w:val="120"/>
                <w:sz w:val="24"/>
                <w:szCs w:val="24"/>
                <w:lang w:val="ru-RU"/>
              </w:rPr>
              <w:t xml:space="preserve"> </w:t>
            </w:r>
            <w:r w:rsidRPr="00045A17">
              <w:rPr>
                <w:rFonts w:ascii="Times New Roman" w:hAnsi="Times New Roman" w:cs="Times New Roman"/>
                <w:color w:val="231F20"/>
                <w:w w:val="120"/>
                <w:sz w:val="24"/>
                <w:szCs w:val="24"/>
                <w:lang w:val="ru-RU"/>
              </w:rPr>
              <w:t>исполнение</w:t>
            </w:r>
            <w:r w:rsidRPr="00045A17">
              <w:rPr>
                <w:rFonts w:ascii="Times New Roman" w:hAnsi="Times New Roman" w:cs="Times New Roman"/>
                <w:color w:val="231F20"/>
                <w:spacing w:val="15"/>
                <w:w w:val="120"/>
                <w:sz w:val="24"/>
                <w:szCs w:val="24"/>
                <w:lang w:val="ru-RU"/>
              </w:rPr>
              <w:t xml:space="preserve"> </w:t>
            </w:r>
            <w:r w:rsidRPr="00045A17">
              <w:rPr>
                <w:rFonts w:ascii="Times New Roman" w:hAnsi="Times New Roman" w:cs="Times New Roman"/>
                <w:color w:val="231F20"/>
                <w:w w:val="120"/>
                <w:sz w:val="24"/>
                <w:szCs w:val="24"/>
                <w:lang w:val="ru-RU"/>
              </w:rPr>
              <w:t>песни,</w:t>
            </w:r>
            <w:r w:rsidRPr="00045A17">
              <w:rPr>
                <w:rFonts w:ascii="Times New Roman" w:hAnsi="Times New Roman" w:cs="Times New Roman"/>
                <w:color w:val="231F20"/>
                <w:spacing w:val="16"/>
                <w:w w:val="120"/>
                <w:sz w:val="24"/>
                <w:szCs w:val="24"/>
                <w:lang w:val="ru-RU"/>
              </w:rPr>
              <w:t xml:space="preserve"> </w:t>
            </w:r>
            <w:r w:rsidRPr="00045A17">
              <w:rPr>
                <w:rFonts w:ascii="Times New Roman" w:hAnsi="Times New Roman" w:cs="Times New Roman"/>
                <w:color w:val="231F20"/>
                <w:w w:val="120"/>
                <w:sz w:val="24"/>
                <w:szCs w:val="24"/>
                <w:lang w:val="ru-RU"/>
              </w:rPr>
              <w:t>относящейся</w:t>
            </w:r>
            <w:r w:rsidRPr="00045A17">
              <w:rPr>
                <w:rFonts w:ascii="Times New Roman" w:hAnsi="Times New Roman" w:cs="Times New Roman"/>
                <w:color w:val="231F20"/>
                <w:spacing w:val="15"/>
                <w:w w:val="120"/>
                <w:sz w:val="24"/>
                <w:szCs w:val="24"/>
                <w:lang w:val="ru-RU"/>
              </w:rPr>
              <w:t xml:space="preserve"> </w:t>
            </w:r>
            <w:r w:rsidRPr="00045A17">
              <w:rPr>
                <w:rFonts w:ascii="Times New Roman" w:hAnsi="Times New Roman" w:cs="Times New Roman"/>
                <w:color w:val="231F20"/>
                <w:w w:val="120"/>
                <w:sz w:val="24"/>
                <w:szCs w:val="24"/>
                <w:lang w:val="ru-RU"/>
              </w:rPr>
              <w:t>к</w:t>
            </w:r>
            <w:r w:rsidRPr="00045A17">
              <w:rPr>
                <w:rFonts w:ascii="Times New Roman" w:hAnsi="Times New Roman" w:cs="Times New Roman"/>
                <w:color w:val="231F20"/>
                <w:spacing w:val="15"/>
                <w:w w:val="120"/>
                <w:sz w:val="24"/>
                <w:szCs w:val="24"/>
                <w:lang w:val="ru-RU"/>
              </w:rPr>
              <w:t xml:space="preserve"> </w:t>
            </w:r>
            <w:r w:rsidRPr="00045A17">
              <w:rPr>
                <w:rFonts w:ascii="Times New Roman" w:hAnsi="Times New Roman" w:cs="Times New Roman"/>
                <w:color w:val="231F20"/>
                <w:w w:val="120"/>
                <w:sz w:val="24"/>
                <w:szCs w:val="24"/>
                <w:lang w:val="ru-RU"/>
              </w:rPr>
              <w:t>одному</w:t>
            </w:r>
            <w:r w:rsidRPr="00045A17">
              <w:rPr>
                <w:rFonts w:ascii="Times New Roman" w:hAnsi="Times New Roman" w:cs="Times New Roman"/>
                <w:color w:val="231F20"/>
                <w:spacing w:val="28"/>
                <w:w w:val="120"/>
                <w:sz w:val="24"/>
                <w:szCs w:val="24"/>
                <w:lang w:val="ru-RU"/>
              </w:rPr>
              <w:t xml:space="preserve"> </w:t>
            </w:r>
            <w:r w:rsidRPr="00045A17">
              <w:rPr>
                <w:rFonts w:ascii="Times New Roman" w:hAnsi="Times New Roman" w:cs="Times New Roman"/>
                <w:color w:val="231F20"/>
                <w:w w:val="120"/>
                <w:sz w:val="24"/>
                <w:szCs w:val="24"/>
                <w:lang w:val="ru-RU"/>
              </w:rPr>
              <w:t>из</w:t>
            </w:r>
            <w:r w:rsidRPr="00045A17">
              <w:rPr>
                <w:rFonts w:ascii="Times New Roman" w:hAnsi="Times New Roman" w:cs="Times New Roman"/>
                <w:color w:val="231F20"/>
                <w:spacing w:val="28"/>
                <w:w w:val="120"/>
                <w:sz w:val="24"/>
                <w:szCs w:val="24"/>
                <w:lang w:val="ru-RU"/>
              </w:rPr>
              <w:t xml:space="preserve"> </w:t>
            </w:r>
            <w:r w:rsidRPr="00045A17">
              <w:rPr>
                <w:rFonts w:ascii="Times New Roman" w:hAnsi="Times New Roman" w:cs="Times New Roman"/>
                <w:color w:val="231F20"/>
                <w:w w:val="120"/>
                <w:sz w:val="24"/>
                <w:szCs w:val="24"/>
                <w:lang w:val="ru-RU"/>
              </w:rPr>
              <w:t>молодёжных</w:t>
            </w:r>
            <w:r w:rsidRPr="00045A17">
              <w:rPr>
                <w:rFonts w:ascii="Times New Roman" w:hAnsi="Times New Roman" w:cs="Times New Roman"/>
                <w:color w:val="231F20"/>
                <w:spacing w:val="28"/>
                <w:w w:val="120"/>
                <w:sz w:val="24"/>
                <w:szCs w:val="24"/>
                <w:lang w:val="ru-RU"/>
              </w:rPr>
              <w:t xml:space="preserve"> </w:t>
            </w:r>
            <w:r w:rsidRPr="00045A17">
              <w:rPr>
                <w:rFonts w:ascii="Times New Roman" w:hAnsi="Times New Roman" w:cs="Times New Roman"/>
                <w:color w:val="231F20"/>
                <w:w w:val="120"/>
                <w:sz w:val="24"/>
                <w:szCs w:val="24"/>
                <w:lang w:val="ru-RU"/>
              </w:rPr>
              <w:t>музыкальных</w:t>
            </w:r>
            <w:r w:rsidRPr="00045A17">
              <w:rPr>
                <w:rFonts w:ascii="Times New Roman" w:hAnsi="Times New Roman" w:cs="Times New Roman"/>
                <w:color w:val="231F20"/>
                <w:spacing w:val="29"/>
                <w:w w:val="120"/>
                <w:sz w:val="24"/>
                <w:szCs w:val="24"/>
                <w:lang w:val="ru-RU"/>
              </w:rPr>
              <w:t xml:space="preserve"> </w:t>
            </w:r>
            <w:r w:rsidRPr="00045A17">
              <w:rPr>
                <w:rFonts w:ascii="Times New Roman" w:hAnsi="Times New Roman" w:cs="Times New Roman"/>
                <w:color w:val="231F20"/>
                <w:w w:val="120"/>
                <w:sz w:val="24"/>
                <w:szCs w:val="24"/>
                <w:lang w:val="ru-RU"/>
              </w:rPr>
              <w:t>течений.</w:t>
            </w:r>
          </w:p>
          <w:p w:rsidR="00586CB8" w:rsidRPr="00045A17" w:rsidRDefault="00586CB8" w:rsidP="005315BD">
            <w:pPr>
              <w:pStyle w:val="TableParagraph"/>
              <w:spacing w:before="1"/>
              <w:ind w:left="168"/>
              <w:jc w:val="both"/>
              <w:rPr>
                <w:rFonts w:ascii="Times New Roman" w:hAnsi="Times New Roman" w:cs="Times New Roman"/>
                <w:sz w:val="24"/>
                <w:szCs w:val="24"/>
                <w:lang w:val="ru-RU"/>
              </w:rPr>
            </w:pPr>
            <w:r w:rsidRPr="00045A17">
              <w:rPr>
                <w:rFonts w:ascii="Times New Roman" w:hAnsi="Times New Roman" w:cs="Times New Roman"/>
                <w:color w:val="231F20"/>
                <w:w w:val="120"/>
                <w:sz w:val="24"/>
                <w:szCs w:val="24"/>
                <w:lang w:val="ru-RU"/>
              </w:rPr>
              <w:t>Дискуссия</w:t>
            </w:r>
            <w:r w:rsidRPr="00045A17">
              <w:rPr>
                <w:rFonts w:ascii="Times New Roman" w:hAnsi="Times New Roman" w:cs="Times New Roman"/>
                <w:color w:val="231F20"/>
                <w:spacing w:val="17"/>
                <w:w w:val="120"/>
                <w:sz w:val="24"/>
                <w:szCs w:val="24"/>
                <w:lang w:val="ru-RU"/>
              </w:rPr>
              <w:t xml:space="preserve"> </w:t>
            </w:r>
            <w:r w:rsidRPr="00045A17">
              <w:rPr>
                <w:rFonts w:ascii="Times New Roman" w:hAnsi="Times New Roman" w:cs="Times New Roman"/>
                <w:color w:val="231F20"/>
                <w:w w:val="120"/>
                <w:sz w:val="24"/>
                <w:szCs w:val="24"/>
                <w:lang w:val="ru-RU"/>
              </w:rPr>
              <w:t>на</w:t>
            </w:r>
            <w:r w:rsidRPr="00045A17">
              <w:rPr>
                <w:rFonts w:ascii="Times New Roman" w:hAnsi="Times New Roman" w:cs="Times New Roman"/>
                <w:color w:val="231F20"/>
                <w:spacing w:val="17"/>
                <w:w w:val="120"/>
                <w:sz w:val="24"/>
                <w:szCs w:val="24"/>
                <w:lang w:val="ru-RU"/>
              </w:rPr>
              <w:t xml:space="preserve"> </w:t>
            </w:r>
            <w:r w:rsidRPr="00045A17">
              <w:rPr>
                <w:rFonts w:ascii="Times New Roman" w:hAnsi="Times New Roman" w:cs="Times New Roman"/>
                <w:color w:val="231F20"/>
                <w:w w:val="120"/>
                <w:sz w:val="24"/>
                <w:szCs w:val="24"/>
                <w:lang w:val="ru-RU"/>
              </w:rPr>
              <w:t>тему</w:t>
            </w:r>
            <w:r w:rsidRPr="00045A17">
              <w:rPr>
                <w:rFonts w:ascii="Times New Roman" w:hAnsi="Times New Roman" w:cs="Times New Roman"/>
                <w:color w:val="231F20"/>
                <w:spacing w:val="17"/>
                <w:w w:val="120"/>
                <w:sz w:val="24"/>
                <w:szCs w:val="24"/>
                <w:lang w:val="ru-RU"/>
              </w:rPr>
              <w:t xml:space="preserve"> </w:t>
            </w:r>
            <w:r w:rsidRPr="00045A17">
              <w:rPr>
                <w:rFonts w:ascii="Times New Roman" w:hAnsi="Times New Roman" w:cs="Times New Roman"/>
                <w:color w:val="231F20"/>
                <w:w w:val="120"/>
                <w:sz w:val="24"/>
                <w:szCs w:val="24"/>
                <w:lang w:val="ru-RU"/>
              </w:rPr>
              <w:t>«Современная</w:t>
            </w:r>
            <w:r w:rsidRPr="00045A17">
              <w:rPr>
                <w:rFonts w:ascii="Times New Roman" w:hAnsi="Times New Roman" w:cs="Times New Roman"/>
                <w:color w:val="231F20"/>
                <w:spacing w:val="17"/>
                <w:w w:val="120"/>
                <w:sz w:val="24"/>
                <w:szCs w:val="24"/>
                <w:lang w:val="ru-RU"/>
              </w:rPr>
              <w:t xml:space="preserve"> </w:t>
            </w:r>
            <w:r w:rsidRPr="00045A17">
              <w:rPr>
                <w:rFonts w:ascii="Times New Roman" w:hAnsi="Times New Roman" w:cs="Times New Roman"/>
                <w:color w:val="231F20"/>
                <w:w w:val="120"/>
                <w:sz w:val="24"/>
                <w:szCs w:val="24"/>
                <w:lang w:val="ru-RU"/>
              </w:rPr>
              <w:lastRenderedPageBreak/>
              <w:t>музыка».</w:t>
            </w:r>
          </w:p>
          <w:p w:rsidR="00586CB8" w:rsidRPr="00045A17" w:rsidRDefault="00586CB8" w:rsidP="005315BD">
            <w:pPr>
              <w:pStyle w:val="TableParagraph"/>
              <w:spacing w:before="7"/>
              <w:ind w:left="168"/>
              <w:jc w:val="both"/>
              <w:rPr>
                <w:rFonts w:ascii="Times New Roman" w:hAnsi="Times New Roman" w:cs="Times New Roman"/>
                <w:i/>
                <w:sz w:val="24"/>
                <w:szCs w:val="24"/>
                <w:lang w:val="ru-RU"/>
              </w:rPr>
            </w:pPr>
            <w:r w:rsidRPr="00045A17">
              <w:rPr>
                <w:rFonts w:ascii="Times New Roman" w:hAnsi="Times New Roman" w:cs="Times New Roman"/>
                <w:i/>
                <w:color w:val="231F20"/>
                <w:w w:val="125"/>
                <w:sz w:val="24"/>
                <w:szCs w:val="24"/>
                <w:lang w:val="ru-RU"/>
              </w:rPr>
              <w:t>На</w:t>
            </w:r>
            <w:r w:rsidRPr="00045A17">
              <w:rPr>
                <w:rFonts w:ascii="Times New Roman" w:hAnsi="Times New Roman" w:cs="Times New Roman"/>
                <w:i/>
                <w:color w:val="231F20"/>
                <w:spacing w:val="12"/>
                <w:w w:val="125"/>
                <w:sz w:val="24"/>
                <w:szCs w:val="24"/>
                <w:lang w:val="ru-RU"/>
              </w:rPr>
              <w:t xml:space="preserve"> </w:t>
            </w:r>
            <w:r w:rsidRPr="00045A17">
              <w:rPr>
                <w:rFonts w:ascii="Times New Roman" w:hAnsi="Times New Roman" w:cs="Times New Roman"/>
                <w:i/>
                <w:color w:val="231F20"/>
                <w:w w:val="125"/>
                <w:sz w:val="24"/>
                <w:szCs w:val="24"/>
                <w:lang w:val="ru-RU"/>
              </w:rPr>
              <w:t>выбор</w:t>
            </w:r>
            <w:r w:rsidRPr="00045A17">
              <w:rPr>
                <w:rFonts w:ascii="Times New Roman" w:hAnsi="Times New Roman" w:cs="Times New Roman"/>
                <w:i/>
                <w:color w:val="231F20"/>
                <w:spacing w:val="13"/>
                <w:w w:val="125"/>
                <w:sz w:val="24"/>
                <w:szCs w:val="24"/>
                <w:lang w:val="ru-RU"/>
              </w:rPr>
              <w:t xml:space="preserve"> </w:t>
            </w:r>
            <w:r w:rsidRPr="00045A17">
              <w:rPr>
                <w:rFonts w:ascii="Times New Roman" w:hAnsi="Times New Roman" w:cs="Times New Roman"/>
                <w:i/>
                <w:color w:val="231F20"/>
                <w:w w:val="125"/>
                <w:sz w:val="24"/>
                <w:szCs w:val="24"/>
                <w:lang w:val="ru-RU"/>
              </w:rPr>
              <w:t>или</w:t>
            </w:r>
            <w:r w:rsidRPr="00045A17">
              <w:rPr>
                <w:rFonts w:ascii="Times New Roman" w:hAnsi="Times New Roman" w:cs="Times New Roman"/>
                <w:i/>
                <w:color w:val="231F20"/>
                <w:spacing w:val="13"/>
                <w:w w:val="125"/>
                <w:sz w:val="24"/>
                <w:szCs w:val="24"/>
                <w:lang w:val="ru-RU"/>
              </w:rPr>
              <w:t xml:space="preserve"> </w:t>
            </w:r>
            <w:r w:rsidRPr="00045A17">
              <w:rPr>
                <w:rFonts w:ascii="Times New Roman" w:hAnsi="Times New Roman" w:cs="Times New Roman"/>
                <w:i/>
                <w:color w:val="231F20"/>
                <w:w w:val="125"/>
                <w:sz w:val="24"/>
                <w:szCs w:val="24"/>
                <w:lang w:val="ru-RU"/>
              </w:rPr>
              <w:t>факультативно</w:t>
            </w:r>
          </w:p>
          <w:p w:rsidR="00586CB8" w:rsidRPr="00045A17" w:rsidRDefault="00586CB8" w:rsidP="005315BD">
            <w:pPr>
              <w:pStyle w:val="TableParagraph"/>
              <w:spacing w:before="7"/>
              <w:ind w:left="168"/>
              <w:jc w:val="both"/>
              <w:rPr>
                <w:rFonts w:ascii="Times New Roman" w:hAnsi="Times New Roman" w:cs="Times New Roman"/>
                <w:sz w:val="24"/>
                <w:szCs w:val="24"/>
                <w:lang w:val="ru-RU"/>
              </w:rPr>
            </w:pPr>
            <w:r w:rsidRPr="00045A17">
              <w:rPr>
                <w:rFonts w:ascii="Times New Roman" w:hAnsi="Times New Roman" w:cs="Times New Roman"/>
                <w:color w:val="231F20"/>
                <w:w w:val="115"/>
                <w:sz w:val="24"/>
                <w:szCs w:val="24"/>
                <w:lang w:val="ru-RU"/>
              </w:rPr>
              <w:t>Презентация</w:t>
            </w:r>
            <w:r w:rsidRPr="00045A17">
              <w:rPr>
                <w:rFonts w:ascii="Times New Roman" w:hAnsi="Times New Roman" w:cs="Times New Roman"/>
                <w:color w:val="231F20"/>
                <w:spacing w:val="45"/>
                <w:w w:val="115"/>
                <w:sz w:val="24"/>
                <w:szCs w:val="24"/>
                <w:lang w:val="ru-RU"/>
              </w:rPr>
              <w:t xml:space="preserve"> </w:t>
            </w:r>
            <w:r w:rsidRPr="00045A17">
              <w:rPr>
                <w:rFonts w:ascii="Times New Roman" w:hAnsi="Times New Roman" w:cs="Times New Roman"/>
                <w:color w:val="231F20"/>
                <w:w w:val="115"/>
                <w:sz w:val="24"/>
                <w:szCs w:val="24"/>
                <w:lang w:val="ru-RU"/>
              </w:rPr>
              <w:t>альбома</w:t>
            </w:r>
            <w:r w:rsidRPr="00045A17">
              <w:rPr>
                <w:rFonts w:ascii="Times New Roman" w:hAnsi="Times New Roman" w:cs="Times New Roman"/>
                <w:color w:val="231F20"/>
                <w:spacing w:val="46"/>
                <w:w w:val="115"/>
                <w:sz w:val="24"/>
                <w:szCs w:val="24"/>
                <w:lang w:val="ru-RU"/>
              </w:rPr>
              <w:t xml:space="preserve"> </w:t>
            </w:r>
            <w:r w:rsidRPr="00045A17">
              <w:rPr>
                <w:rFonts w:ascii="Times New Roman" w:hAnsi="Times New Roman" w:cs="Times New Roman"/>
                <w:color w:val="231F20"/>
                <w:w w:val="115"/>
                <w:sz w:val="24"/>
                <w:szCs w:val="24"/>
                <w:lang w:val="ru-RU"/>
              </w:rPr>
              <w:t>своей</w:t>
            </w:r>
            <w:r w:rsidRPr="00045A17">
              <w:rPr>
                <w:rFonts w:ascii="Times New Roman" w:hAnsi="Times New Roman" w:cs="Times New Roman"/>
                <w:color w:val="231F20"/>
                <w:spacing w:val="45"/>
                <w:w w:val="115"/>
                <w:sz w:val="24"/>
                <w:szCs w:val="24"/>
                <w:lang w:val="ru-RU"/>
              </w:rPr>
              <w:t xml:space="preserve"> </w:t>
            </w:r>
            <w:r w:rsidRPr="00045A17">
              <w:rPr>
                <w:rFonts w:ascii="Times New Roman" w:hAnsi="Times New Roman" w:cs="Times New Roman"/>
                <w:color w:val="231F20"/>
                <w:w w:val="115"/>
                <w:sz w:val="24"/>
                <w:szCs w:val="24"/>
                <w:lang w:val="ru-RU"/>
              </w:rPr>
              <w:t>любимой</w:t>
            </w:r>
            <w:r w:rsidRPr="00045A17">
              <w:rPr>
                <w:rFonts w:ascii="Times New Roman" w:hAnsi="Times New Roman" w:cs="Times New Roman"/>
                <w:color w:val="231F20"/>
                <w:spacing w:val="46"/>
                <w:w w:val="115"/>
                <w:sz w:val="24"/>
                <w:szCs w:val="24"/>
                <w:lang w:val="ru-RU"/>
              </w:rPr>
              <w:t xml:space="preserve"> </w:t>
            </w:r>
            <w:r w:rsidRPr="00045A17">
              <w:rPr>
                <w:rFonts w:ascii="Times New Roman" w:hAnsi="Times New Roman" w:cs="Times New Roman"/>
                <w:color w:val="231F20"/>
                <w:w w:val="115"/>
                <w:sz w:val="24"/>
                <w:szCs w:val="24"/>
                <w:lang w:val="ru-RU"/>
              </w:rPr>
              <w:t>группы</w:t>
            </w:r>
          </w:p>
        </w:tc>
      </w:tr>
      <w:tr w:rsidR="00586CB8" w:rsidRPr="00045A17" w:rsidTr="007F4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9"/>
        </w:trPr>
        <w:tc>
          <w:tcPr>
            <w:tcW w:w="1267" w:type="dxa"/>
            <w:tcBorders>
              <w:top w:val="single" w:sz="4" w:space="0" w:color="auto"/>
              <w:left w:val="single" w:sz="4" w:space="0" w:color="auto"/>
              <w:bottom w:val="single" w:sz="4" w:space="0" w:color="auto"/>
              <w:right w:val="single" w:sz="4" w:space="0" w:color="auto"/>
            </w:tcBorders>
          </w:tcPr>
          <w:p w:rsidR="00586CB8" w:rsidRPr="00045A17" w:rsidRDefault="00586CB8" w:rsidP="001B32AA">
            <w:pPr>
              <w:pStyle w:val="TableParagraph"/>
              <w:spacing w:before="81"/>
              <w:ind w:left="167"/>
              <w:rPr>
                <w:rFonts w:ascii="Times New Roman" w:hAnsi="Times New Roman" w:cs="Times New Roman"/>
                <w:sz w:val="24"/>
                <w:szCs w:val="24"/>
              </w:rPr>
            </w:pPr>
            <w:r w:rsidRPr="00045A17">
              <w:rPr>
                <w:rFonts w:ascii="Times New Roman" w:hAnsi="Times New Roman" w:cs="Times New Roman"/>
                <w:color w:val="231F20"/>
                <w:w w:val="110"/>
                <w:sz w:val="24"/>
                <w:szCs w:val="24"/>
              </w:rPr>
              <w:lastRenderedPageBreak/>
              <w:t>Г)</w:t>
            </w:r>
          </w:p>
          <w:p w:rsidR="00586CB8" w:rsidRPr="00045A17" w:rsidRDefault="00586CB8" w:rsidP="001B32AA">
            <w:pPr>
              <w:pStyle w:val="TableParagraph"/>
              <w:spacing w:before="7"/>
              <w:ind w:left="167"/>
              <w:rPr>
                <w:rFonts w:ascii="Times New Roman" w:hAnsi="Times New Roman" w:cs="Times New Roman"/>
                <w:sz w:val="24"/>
                <w:szCs w:val="24"/>
              </w:rPr>
            </w:pPr>
            <w:r w:rsidRPr="00045A17">
              <w:rPr>
                <w:rFonts w:ascii="Times New Roman" w:hAnsi="Times New Roman" w:cs="Times New Roman"/>
                <w:color w:val="231F20"/>
                <w:w w:val="115"/>
                <w:sz w:val="24"/>
                <w:szCs w:val="24"/>
              </w:rPr>
              <w:t>3—4</w:t>
            </w:r>
          </w:p>
          <w:p w:rsidR="00586CB8" w:rsidRPr="00045A17" w:rsidRDefault="00586CB8" w:rsidP="007F4C0A">
            <w:pPr>
              <w:pStyle w:val="TableParagraph"/>
              <w:tabs>
                <w:tab w:val="left" w:pos="1222"/>
              </w:tabs>
              <w:spacing w:before="7" w:line="247" w:lineRule="auto"/>
              <w:ind w:left="167" w:right="306"/>
              <w:rPr>
                <w:rFonts w:ascii="Times New Roman" w:hAnsi="Times New Roman" w:cs="Times New Roman"/>
                <w:sz w:val="24"/>
                <w:szCs w:val="24"/>
              </w:rPr>
            </w:pPr>
            <w:proofErr w:type="spellStart"/>
            <w:r w:rsidRPr="00045A17">
              <w:rPr>
                <w:rFonts w:ascii="Times New Roman" w:hAnsi="Times New Roman" w:cs="Times New Roman"/>
                <w:color w:val="231F20"/>
                <w:w w:val="115"/>
                <w:sz w:val="24"/>
                <w:szCs w:val="24"/>
              </w:rPr>
              <w:t>учебных</w:t>
            </w:r>
            <w:proofErr w:type="spellEnd"/>
            <w:r w:rsidRPr="00045A17">
              <w:rPr>
                <w:rFonts w:ascii="Times New Roman" w:hAnsi="Times New Roman" w:cs="Times New Roman"/>
                <w:color w:val="231F20"/>
                <w:spacing w:val="-49"/>
                <w:w w:val="115"/>
                <w:sz w:val="24"/>
                <w:szCs w:val="24"/>
              </w:rPr>
              <w:t xml:space="preserve"> </w:t>
            </w:r>
            <w:proofErr w:type="spellStart"/>
            <w:r w:rsidRPr="00045A17">
              <w:rPr>
                <w:rFonts w:ascii="Times New Roman" w:hAnsi="Times New Roman" w:cs="Times New Roman"/>
                <w:color w:val="231F20"/>
                <w:w w:val="115"/>
                <w:sz w:val="24"/>
                <w:szCs w:val="24"/>
              </w:rPr>
              <w:t>часа</w:t>
            </w:r>
            <w:proofErr w:type="spellEnd"/>
          </w:p>
        </w:tc>
        <w:tc>
          <w:tcPr>
            <w:tcW w:w="1359" w:type="dxa"/>
            <w:tcBorders>
              <w:top w:val="single" w:sz="4" w:space="0" w:color="auto"/>
              <w:left w:val="single" w:sz="4" w:space="0" w:color="auto"/>
              <w:bottom w:val="single" w:sz="4" w:space="0" w:color="auto"/>
              <w:right w:val="single" w:sz="4" w:space="0" w:color="auto"/>
            </w:tcBorders>
          </w:tcPr>
          <w:p w:rsidR="00586CB8" w:rsidRPr="00045A17" w:rsidRDefault="00586CB8" w:rsidP="007F4C0A">
            <w:pPr>
              <w:pStyle w:val="TableParagraph"/>
              <w:tabs>
                <w:tab w:val="left" w:pos="1359"/>
              </w:tabs>
              <w:spacing w:before="81" w:line="247" w:lineRule="auto"/>
              <w:ind w:left="167" w:right="129"/>
              <w:rPr>
                <w:rFonts w:ascii="Times New Roman" w:hAnsi="Times New Roman" w:cs="Times New Roman"/>
                <w:sz w:val="24"/>
                <w:szCs w:val="24"/>
              </w:rPr>
            </w:pPr>
            <w:r w:rsidRPr="00045A17">
              <w:rPr>
                <w:rFonts w:ascii="Times New Roman" w:hAnsi="Times New Roman" w:cs="Times New Roman"/>
                <w:color w:val="231F20"/>
                <w:w w:val="115"/>
                <w:sz w:val="24"/>
                <w:szCs w:val="24"/>
              </w:rPr>
              <w:t>Музыка</w:t>
            </w:r>
            <w:r w:rsidRPr="00045A17">
              <w:rPr>
                <w:rFonts w:ascii="Times New Roman" w:hAnsi="Times New Roman" w:cs="Times New Roman"/>
                <w:color w:val="231F20"/>
                <w:spacing w:val="1"/>
                <w:w w:val="115"/>
                <w:sz w:val="24"/>
                <w:szCs w:val="24"/>
              </w:rPr>
              <w:t xml:space="preserve"> </w:t>
            </w:r>
            <w:proofErr w:type="spellStart"/>
            <w:r w:rsidRPr="00045A17">
              <w:rPr>
                <w:rFonts w:ascii="Times New Roman" w:hAnsi="Times New Roman" w:cs="Times New Roman"/>
                <w:color w:val="231F20"/>
                <w:w w:val="115"/>
                <w:sz w:val="24"/>
                <w:szCs w:val="24"/>
              </w:rPr>
              <w:t>цифрового</w:t>
            </w:r>
            <w:proofErr w:type="spellEnd"/>
            <w:r w:rsidRPr="00045A17">
              <w:rPr>
                <w:rFonts w:ascii="Times New Roman" w:hAnsi="Times New Roman" w:cs="Times New Roman"/>
                <w:color w:val="231F20"/>
                <w:spacing w:val="-50"/>
                <w:w w:val="115"/>
                <w:sz w:val="24"/>
                <w:szCs w:val="24"/>
              </w:rPr>
              <w:t xml:space="preserve"> </w:t>
            </w:r>
            <w:proofErr w:type="spellStart"/>
            <w:r w:rsidRPr="00045A17">
              <w:rPr>
                <w:rFonts w:ascii="Times New Roman" w:hAnsi="Times New Roman" w:cs="Times New Roman"/>
                <w:color w:val="231F20"/>
                <w:w w:val="115"/>
                <w:sz w:val="24"/>
                <w:szCs w:val="24"/>
              </w:rPr>
              <w:t>мира</w:t>
            </w:r>
            <w:proofErr w:type="spellEnd"/>
          </w:p>
        </w:tc>
        <w:tc>
          <w:tcPr>
            <w:tcW w:w="2087" w:type="dxa"/>
            <w:tcBorders>
              <w:top w:val="single" w:sz="4" w:space="0" w:color="auto"/>
              <w:left w:val="single" w:sz="4" w:space="0" w:color="auto"/>
              <w:bottom w:val="single" w:sz="4" w:space="0" w:color="auto"/>
              <w:right w:val="single" w:sz="4" w:space="0" w:color="auto"/>
            </w:tcBorders>
          </w:tcPr>
          <w:p w:rsidR="00586CB8" w:rsidRPr="007F4C0A" w:rsidRDefault="00586CB8" w:rsidP="007F4C0A">
            <w:pPr>
              <w:pStyle w:val="TableParagraph"/>
              <w:spacing w:before="81"/>
              <w:jc w:val="both"/>
              <w:rPr>
                <w:rFonts w:ascii="Times New Roman" w:hAnsi="Times New Roman" w:cs="Times New Roman"/>
                <w:sz w:val="24"/>
                <w:szCs w:val="24"/>
                <w:lang w:val="ru-RU"/>
              </w:rPr>
            </w:pPr>
            <w:r w:rsidRPr="00045A17">
              <w:rPr>
                <w:rFonts w:ascii="Times New Roman" w:hAnsi="Times New Roman" w:cs="Times New Roman"/>
                <w:color w:val="231F20"/>
                <w:w w:val="115"/>
                <w:sz w:val="24"/>
                <w:szCs w:val="24"/>
                <w:lang w:val="ru-RU"/>
              </w:rPr>
              <w:t>Музыка</w:t>
            </w:r>
            <w:r w:rsidR="007F4C0A">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повсюду</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(радио,</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телевидение,</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Интернет,</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наушники).</w:t>
            </w:r>
            <w:r w:rsidRPr="00045A17">
              <w:rPr>
                <w:rFonts w:ascii="Times New Roman" w:hAnsi="Times New Roman" w:cs="Times New Roman"/>
                <w:color w:val="231F20"/>
                <w:spacing w:val="15"/>
                <w:w w:val="115"/>
                <w:sz w:val="24"/>
                <w:szCs w:val="24"/>
                <w:lang w:val="ru-RU"/>
              </w:rPr>
              <w:t xml:space="preserve"> </w:t>
            </w:r>
            <w:r w:rsidRPr="00045A17">
              <w:rPr>
                <w:rFonts w:ascii="Times New Roman" w:hAnsi="Times New Roman" w:cs="Times New Roman"/>
                <w:color w:val="231F20"/>
                <w:w w:val="115"/>
                <w:sz w:val="24"/>
                <w:szCs w:val="24"/>
                <w:lang w:val="ru-RU"/>
              </w:rPr>
              <w:t>Музыка</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на</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любой</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вкус</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(безграничный</w:t>
            </w:r>
            <w:r w:rsidRPr="00045A17">
              <w:rPr>
                <w:rFonts w:ascii="Times New Roman" w:hAnsi="Times New Roman" w:cs="Times New Roman"/>
                <w:color w:val="231F20"/>
                <w:spacing w:val="6"/>
                <w:w w:val="115"/>
                <w:sz w:val="24"/>
                <w:szCs w:val="24"/>
                <w:lang w:val="ru-RU"/>
              </w:rPr>
              <w:t xml:space="preserve"> </w:t>
            </w:r>
            <w:r w:rsidRPr="00045A17">
              <w:rPr>
                <w:rFonts w:ascii="Times New Roman" w:hAnsi="Times New Roman" w:cs="Times New Roman"/>
                <w:color w:val="231F20"/>
                <w:w w:val="115"/>
                <w:sz w:val="24"/>
                <w:szCs w:val="24"/>
                <w:lang w:val="ru-RU"/>
              </w:rPr>
              <w:t>выбор,</w:t>
            </w:r>
            <w:r w:rsidRPr="00045A17">
              <w:rPr>
                <w:rFonts w:ascii="Times New Roman" w:hAnsi="Times New Roman" w:cs="Times New Roman"/>
                <w:color w:val="231F20"/>
                <w:spacing w:val="1"/>
                <w:w w:val="115"/>
                <w:sz w:val="24"/>
                <w:szCs w:val="24"/>
                <w:lang w:val="ru-RU"/>
              </w:rPr>
              <w:t xml:space="preserve"> </w:t>
            </w:r>
            <w:proofErr w:type="gramStart"/>
            <w:r w:rsidRPr="00045A17">
              <w:rPr>
                <w:rFonts w:ascii="Times New Roman" w:hAnsi="Times New Roman" w:cs="Times New Roman"/>
                <w:color w:val="231F20"/>
                <w:w w:val="115"/>
                <w:sz w:val="24"/>
                <w:szCs w:val="24"/>
                <w:lang w:val="ru-RU"/>
              </w:rPr>
              <w:t>персональные</w:t>
            </w:r>
            <w:proofErr w:type="gramEnd"/>
            <w:r w:rsidRPr="00045A17">
              <w:rPr>
                <w:rFonts w:ascii="Times New Roman" w:hAnsi="Times New Roman" w:cs="Times New Roman"/>
                <w:color w:val="231F20"/>
                <w:spacing w:val="-49"/>
                <w:w w:val="115"/>
                <w:sz w:val="24"/>
                <w:szCs w:val="24"/>
                <w:lang w:val="ru-RU"/>
              </w:rPr>
              <w:t xml:space="preserve"> </w:t>
            </w:r>
            <w:proofErr w:type="spellStart"/>
            <w:r w:rsidRPr="00045A17">
              <w:rPr>
                <w:rFonts w:ascii="Times New Roman" w:hAnsi="Times New Roman" w:cs="Times New Roman"/>
                <w:color w:val="231F20"/>
                <w:w w:val="115"/>
                <w:sz w:val="24"/>
                <w:szCs w:val="24"/>
                <w:lang w:val="ru-RU"/>
              </w:rPr>
              <w:t>плей</w:t>
            </w:r>
            <w:proofErr w:type="spellEnd"/>
            <w:r w:rsidRPr="00045A17">
              <w:rPr>
                <w:rFonts w:ascii="Times New Roman" w:hAnsi="Times New Roman" w:cs="Times New Roman"/>
                <w:color w:val="231F20"/>
                <w:w w:val="115"/>
                <w:sz w:val="24"/>
                <w:szCs w:val="24"/>
                <w:lang w:val="ru-RU"/>
              </w:rPr>
              <w:t>-листы).</w:t>
            </w:r>
            <w:r w:rsidRPr="00045A17">
              <w:rPr>
                <w:rFonts w:ascii="Times New Roman" w:hAnsi="Times New Roman" w:cs="Times New Roman"/>
                <w:color w:val="231F20"/>
                <w:spacing w:val="1"/>
                <w:w w:val="115"/>
                <w:sz w:val="24"/>
                <w:szCs w:val="24"/>
                <w:lang w:val="ru-RU"/>
              </w:rPr>
              <w:t xml:space="preserve"> </w:t>
            </w:r>
            <w:r w:rsidRPr="007F4C0A">
              <w:rPr>
                <w:rFonts w:ascii="Times New Roman" w:hAnsi="Times New Roman" w:cs="Times New Roman"/>
                <w:color w:val="231F20"/>
                <w:w w:val="115"/>
                <w:sz w:val="24"/>
                <w:szCs w:val="24"/>
                <w:lang w:val="ru-RU"/>
              </w:rPr>
              <w:t>Му</w:t>
            </w:r>
            <w:r w:rsidR="007F4C0A">
              <w:rPr>
                <w:rFonts w:ascii="Times New Roman" w:hAnsi="Times New Roman" w:cs="Times New Roman"/>
                <w:color w:val="231F20"/>
                <w:w w:val="115"/>
                <w:sz w:val="24"/>
                <w:szCs w:val="24"/>
                <w:lang w:val="ru-RU"/>
              </w:rPr>
              <w:t>з</w:t>
            </w:r>
            <w:r w:rsidRPr="007F4C0A">
              <w:rPr>
                <w:rFonts w:ascii="Times New Roman" w:hAnsi="Times New Roman" w:cs="Times New Roman"/>
                <w:color w:val="231F20"/>
                <w:w w:val="115"/>
                <w:sz w:val="24"/>
                <w:szCs w:val="24"/>
                <w:lang w:val="ru-RU"/>
              </w:rPr>
              <w:t>ыкальное</w:t>
            </w:r>
            <w:r w:rsidRPr="007F4C0A">
              <w:rPr>
                <w:rFonts w:ascii="Times New Roman" w:hAnsi="Times New Roman" w:cs="Times New Roman"/>
                <w:color w:val="231F20"/>
                <w:spacing w:val="3"/>
                <w:w w:val="115"/>
                <w:sz w:val="24"/>
                <w:szCs w:val="24"/>
                <w:lang w:val="ru-RU"/>
              </w:rPr>
              <w:t xml:space="preserve"> </w:t>
            </w:r>
            <w:r w:rsidRPr="007F4C0A">
              <w:rPr>
                <w:rFonts w:ascii="Times New Roman" w:hAnsi="Times New Roman" w:cs="Times New Roman"/>
                <w:color w:val="231F20"/>
                <w:w w:val="115"/>
                <w:sz w:val="24"/>
                <w:szCs w:val="24"/>
                <w:lang w:val="ru-RU"/>
              </w:rPr>
              <w:t>творчество</w:t>
            </w:r>
            <w:r w:rsidRPr="007F4C0A">
              <w:rPr>
                <w:rFonts w:ascii="Times New Roman" w:hAnsi="Times New Roman" w:cs="Times New Roman"/>
                <w:color w:val="231F20"/>
                <w:spacing w:val="1"/>
                <w:w w:val="115"/>
                <w:sz w:val="24"/>
                <w:szCs w:val="24"/>
                <w:lang w:val="ru-RU"/>
              </w:rPr>
              <w:t xml:space="preserve"> </w:t>
            </w:r>
            <w:r w:rsidRPr="007F4C0A">
              <w:rPr>
                <w:rFonts w:ascii="Times New Roman" w:hAnsi="Times New Roman" w:cs="Times New Roman"/>
                <w:color w:val="231F20"/>
                <w:w w:val="115"/>
                <w:sz w:val="24"/>
                <w:szCs w:val="24"/>
                <w:lang w:val="ru-RU"/>
              </w:rPr>
              <w:t>в</w:t>
            </w:r>
            <w:r w:rsidRPr="007F4C0A">
              <w:rPr>
                <w:rFonts w:ascii="Times New Roman" w:hAnsi="Times New Roman" w:cs="Times New Roman"/>
                <w:color w:val="231F20"/>
                <w:spacing w:val="1"/>
                <w:w w:val="115"/>
                <w:sz w:val="24"/>
                <w:szCs w:val="24"/>
                <w:lang w:val="ru-RU"/>
              </w:rPr>
              <w:t xml:space="preserve"> </w:t>
            </w:r>
            <w:r w:rsidRPr="007F4C0A">
              <w:rPr>
                <w:rFonts w:ascii="Times New Roman" w:hAnsi="Times New Roman" w:cs="Times New Roman"/>
                <w:color w:val="231F20"/>
                <w:w w:val="115"/>
                <w:sz w:val="24"/>
                <w:szCs w:val="24"/>
                <w:lang w:val="ru-RU"/>
              </w:rPr>
              <w:t>условиях</w:t>
            </w:r>
            <w:r w:rsidRPr="007F4C0A">
              <w:rPr>
                <w:rFonts w:ascii="Times New Roman" w:hAnsi="Times New Roman" w:cs="Times New Roman"/>
                <w:color w:val="231F20"/>
                <w:spacing w:val="1"/>
                <w:w w:val="115"/>
                <w:sz w:val="24"/>
                <w:szCs w:val="24"/>
                <w:lang w:val="ru-RU"/>
              </w:rPr>
              <w:t xml:space="preserve"> </w:t>
            </w:r>
            <w:r w:rsidRPr="007F4C0A">
              <w:rPr>
                <w:rFonts w:ascii="Times New Roman" w:hAnsi="Times New Roman" w:cs="Times New Roman"/>
                <w:color w:val="231F20"/>
                <w:w w:val="115"/>
                <w:sz w:val="24"/>
                <w:szCs w:val="24"/>
                <w:lang w:val="ru-RU"/>
              </w:rPr>
              <w:t>цифровой</w:t>
            </w:r>
            <w:r w:rsidRPr="007F4C0A">
              <w:rPr>
                <w:rFonts w:ascii="Times New Roman" w:hAnsi="Times New Roman" w:cs="Times New Roman"/>
                <w:color w:val="231F20"/>
                <w:spacing w:val="35"/>
                <w:w w:val="115"/>
                <w:sz w:val="24"/>
                <w:szCs w:val="24"/>
                <w:lang w:val="ru-RU"/>
              </w:rPr>
              <w:t xml:space="preserve"> </w:t>
            </w:r>
            <w:r w:rsidRPr="007F4C0A">
              <w:rPr>
                <w:rFonts w:ascii="Times New Roman" w:hAnsi="Times New Roman" w:cs="Times New Roman"/>
                <w:color w:val="231F20"/>
                <w:w w:val="115"/>
                <w:sz w:val="24"/>
                <w:szCs w:val="24"/>
                <w:lang w:val="ru-RU"/>
              </w:rPr>
              <w:t>среды</w:t>
            </w:r>
          </w:p>
        </w:tc>
        <w:tc>
          <w:tcPr>
            <w:tcW w:w="5416" w:type="dxa"/>
            <w:tcBorders>
              <w:top w:val="single" w:sz="4" w:space="0" w:color="auto"/>
              <w:left w:val="single" w:sz="4" w:space="0" w:color="auto"/>
              <w:bottom w:val="single" w:sz="4" w:space="0" w:color="auto"/>
              <w:right w:val="single" w:sz="4" w:space="0" w:color="auto"/>
            </w:tcBorders>
          </w:tcPr>
          <w:p w:rsidR="00586CB8" w:rsidRPr="00045A17" w:rsidRDefault="00586CB8" w:rsidP="007F4C0A">
            <w:pPr>
              <w:pStyle w:val="TableParagraph"/>
              <w:spacing w:before="81"/>
              <w:ind w:left="168" w:right="288"/>
              <w:jc w:val="both"/>
              <w:rPr>
                <w:rFonts w:ascii="Times New Roman" w:hAnsi="Times New Roman" w:cs="Times New Roman"/>
                <w:sz w:val="24"/>
                <w:szCs w:val="24"/>
                <w:lang w:val="ru-RU"/>
              </w:rPr>
            </w:pPr>
            <w:r w:rsidRPr="00045A17">
              <w:rPr>
                <w:rFonts w:ascii="Times New Roman" w:hAnsi="Times New Roman" w:cs="Times New Roman"/>
                <w:color w:val="231F20"/>
                <w:w w:val="115"/>
                <w:sz w:val="24"/>
                <w:szCs w:val="24"/>
                <w:lang w:val="ru-RU"/>
              </w:rPr>
              <w:t>Поиск</w:t>
            </w:r>
            <w:r w:rsidRPr="00045A17">
              <w:rPr>
                <w:rFonts w:ascii="Times New Roman" w:hAnsi="Times New Roman" w:cs="Times New Roman"/>
                <w:color w:val="231F20"/>
                <w:spacing w:val="43"/>
                <w:w w:val="115"/>
                <w:sz w:val="24"/>
                <w:szCs w:val="24"/>
                <w:lang w:val="ru-RU"/>
              </w:rPr>
              <w:t xml:space="preserve"> </w:t>
            </w:r>
            <w:r w:rsidRPr="00045A17">
              <w:rPr>
                <w:rFonts w:ascii="Times New Roman" w:hAnsi="Times New Roman" w:cs="Times New Roman"/>
                <w:color w:val="231F20"/>
                <w:w w:val="115"/>
                <w:sz w:val="24"/>
                <w:szCs w:val="24"/>
                <w:lang w:val="ru-RU"/>
              </w:rPr>
              <w:t>информации</w:t>
            </w:r>
            <w:r w:rsidRPr="00045A17">
              <w:rPr>
                <w:rFonts w:ascii="Times New Roman" w:hAnsi="Times New Roman" w:cs="Times New Roman"/>
                <w:color w:val="231F20"/>
                <w:spacing w:val="43"/>
                <w:w w:val="115"/>
                <w:sz w:val="24"/>
                <w:szCs w:val="24"/>
                <w:lang w:val="ru-RU"/>
              </w:rPr>
              <w:t xml:space="preserve"> </w:t>
            </w:r>
            <w:r w:rsidRPr="00045A17">
              <w:rPr>
                <w:rFonts w:ascii="Times New Roman" w:hAnsi="Times New Roman" w:cs="Times New Roman"/>
                <w:color w:val="231F20"/>
                <w:w w:val="115"/>
                <w:sz w:val="24"/>
                <w:szCs w:val="24"/>
                <w:lang w:val="ru-RU"/>
              </w:rPr>
              <w:t>о</w:t>
            </w:r>
            <w:r w:rsidRPr="00045A17">
              <w:rPr>
                <w:rFonts w:ascii="Times New Roman" w:hAnsi="Times New Roman" w:cs="Times New Roman"/>
                <w:color w:val="231F20"/>
                <w:spacing w:val="43"/>
                <w:w w:val="115"/>
                <w:sz w:val="24"/>
                <w:szCs w:val="24"/>
                <w:lang w:val="ru-RU"/>
              </w:rPr>
              <w:t xml:space="preserve"> </w:t>
            </w:r>
            <w:r w:rsidRPr="00045A17">
              <w:rPr>
                <w:rFonts w:ascii="Times New Roman" w:hAnsi="Times New Roman" w:cs="Times New Roman"/>
                <w:color w:val="231F20"/>
                <w:w w:val="115"/>
                <w:sz w:val="24"/>
                <w:szCs w:val="24"/>
                <w:lang w:val="ru-RU"/>
              </w:rPr>
              <w:t>способах</w:t>
            </w:r>
            <w:r w:rsidRPr="00045A17">
              <w:rPr>
                <w:rFonts w:ascii="Times New Roman" w:hAnsi="Times New Roman" w:cs="Times New Roman"/>
                <w:color w:val="231F20"/>
                <w:spacing w:val="43"/>
                <w:w w:val="115"/>
                <w:sz w:val="24"/>
                <w:szCs w:val="24"/>
                <w:lang w:val="ru-RU"/>
              </w:rPr>
              <w:t xml:space="preserve"> </w:t>
            </w:r>
            <w:r w:rsidRPr="00045A17">
              <w:rPr>
                <w:rFonts w:ascii="Times New Roman" w:hAnsi="Times New Roman" w:cs="Times New Roman"/>
                <w:color w:val="231F20"/>
                <w:w w:val="115"/>
                <w:sz w:val="24"/>
                <w:szCs w:val="24"/>
                <w:lang w:val="ru-RU"/>
              </w:rPr>
              <w:t>сохранения</w:t>
            </w:r>
            <w:r w:rsidRPr="00045A17">
              <w:rPr>
                <w:rFonts w:ascii="Times New Roman" w:hAnsi="Times New Roman" w:cs="Times New Roman"/>
                <w:color w:val="231F20"/>
                <w:spacing w:val="44"/>
                <w:w w:val="115"/>
                <w:sz w:val="24"/>
                <w:szCs w:val="24"/>
                <w:lang w:val="ru-RU"/>
              </w:rPr>
              <w:t xml:space="preserve"> </w:t>
            </w:r>
            <w:r w:rsidRPr="00045A17">
              <w:rPr>
                <w:rFonts w:ascii="Times New Roman" w:hAnsi="Times New Roman" w:cs="Times New Roman"/>
                <w:color w:val="231F20"/>
                <w:w w:val="115"/>
                <w:sz w:val="24"/>
                <w:szCs w:val="24"/>
                <w:lang w:val="ru-RU"/>
              </w:rPr>
              <w:t>и</w:t>
            </w:r>
            <w:r w:rsidRPr="00045A17">
              <w:rPr>
                <w:rFonts w:ascii="Times New Roman" w:hAnsi="Times New Roman" w:cs="Times New Roman"/>
                <w:color w:val="231F20"/>
                <w:spacing w:val="43"/>
                <w:w w:val="115"/>
                <w:sz w:val="24"/>
                <w:szCs w:val="24"/>
                <w:lang w:val="ru-RU"/>
              </w:rPr>
              <w:t xml:space="preserve"> </w:t>
            </w:r>
            <w:r w:rsidRPr="00045A17">
              <w:rPr>
                <w:rFonts w:ascii="Times New Roman" w:hAnsi="Times New Roman" w:cs="Times New Roman"/>
                <w:color w:val="231F20"/>
                <w:w w:val="115"/>
                <w:sz w:val="24"/>
                <w:szCs w:val="24"/>
                <w:lang w:val="ru-RU"/>
              </w:rPr>
              <w:t>передачи</w:t>
            </w:r>
            <w:r w:rsidRPr="00045A17">
              <w:rPr>
                <w:rFonts w:ascii="Times New Roman" w:hAnsi="Times New Roman" w:cs="Times New Roman"/>
                <w:color w:val="231F20"/>
                <w:spacing w:val="36"/>
                <w:w w:val="115"/>
                <w:sz w:val="24"/>
                <w:szCs w:val="24"/>
                <w:lang w:val="ru-RU"/>
              </w:rPr>
              <w:t xml:space="preserve"> </w:t>
            </w:r>
            <w:r w:rsidRPr="00045A17">
              <w:rPr>
                <w:rFonts w:ascii="Times New Roman" w:hAnsi="Times New Roman" w:cs="Times New Roman"/>
                <w:color w:val="231F20"/>
                <w:w w:val="115"/>
                <w:sz w:val="24"/>
                <w:szCs w:val="24"/>
                <w:lang w:val="ru-RU"/>
              </w:rPr>
              <w:t>музыки</w:t>
            </w:r>
            <w:r w:rsidRPr="00045A17">
              <w:rPr>
                <w:rFonts w:ascii="Times New Roman" w:hAnsi="Times New Roman" w:cs="Times New Roman"/>
                <w:color w:val="231F20"/>
                <w:spacing w:val="37"/>
                <w:w w:val="115"/>
                <w:sz w:val="24"/>
                <w:szCs w:val="24"/>
                <w:lang w:val="ru-RU"/>
              </w:rPr>
              <w:t xml:space="preserve"> </w:t>
            </w:r>
            <w:r w:rsidRPr="00045A17">
              <w:rPr>
                <w:rFonts w:ascii="Times New Roman" w:hAnsi="Times New Roman" w:cs="Times New Roman"/>
                <w:color w:val="231F20"/>
                <w:w w:val="115"/>
                <w:sz w:val="24"/>
                <w:szCs w:val="24"/>
                <w:lang w:val="ru-RU"/>
              </w:rPr>
              <w:t>прежде</w:t>
            </w:r>
            <w:r w:rsidRPr="00045A17">
              <w:rPr>
                <w:rFonts w:ascii="Times New Roman" w:hAnsi="Times New Roman" w:cs="Times New Roman"/>
                <w:color w:val="231F20"/>
                <w:spacing w:val="37"/>
                <w:w w:val="115"/>
                <w:sz w:val="24"/>
                <w:szCs w:val="24"/>
                <w:lang w:val="ru-RU"/>
              </w:rPr>
              <w:t xml:space="preserve"> </w:t>
            </w:r>
            <w:r w:rsidRPr="00045A17">
              <w:rPr>
                <w:rFonts w:ascii="Times New Roman" w:hAnsi="Times New Roman" w:cs="Times New Roman"/>
                <w:color w:val="231F20"/>
                <w:w w:val="115"/>
                <w:sz w:val="24"/>
                <w:szCs w:val="24"/>
                <w:lang w:val="ru-RU"/>
              </w:rPr>
              <w:t>и</w:t>
            </w:r>
            <w:r w:rsidRPr="00045A17">
              <w:rPr>
                <w:rFonts w:ascii="Times New Roman" w:hAnsi="Times New Roman" w:cs="Times New Roman"/>
                <w:color w:val="231F20"/>
                <w:spacing w:val="37"/>
                <w:w w:val="115"/>
                <w:sz w:val="24"/>
                <w:szCs w:val="24"/>
                <w:lang w:val="ru-RU"/>
              </w:rPr>
              <w:t xml:space="preserve"> </w:t>
            </w:r>
            <w:r w:rsidRPr="00045A17">
              <w:rPr>
                <w:rFonts w:ascii="Times New Roman" w:hAnsi="Times New Roman" w:cs="Times New Roman"/>
                <w:color w:val="231F20"/>
                <w:w w:val="115"/>
                <w:sz w:val="24"/>
                <w:szCs w:val="24"/>
                <w:lang w:val="ru-RU"/>
              </w:rPr>
              <w:t>сейчас.</w:t>
            </w:r>
          </w:p>
          <w:p w:rsidR="00586CB8" w:rsidRPr="00045A17" w:rsidRDefault="00586CB8" w:rsidP="007F4C0A">
            <w:pPr>
              <w:pStyle w:val="TableParagraph"/>
              <w:spacing w:before="2"/>
              <w:ind w:left="168" w:right="209"/>
              <w:jc w:val="both"/>
              <w:rPr>
                <w:rFonts w:ascii="Times New Roman" w:hAnsi="Times New Roman" w:cs="Times New Roman"/>
                <w:sz w:val="24"/>
                <w:szCs w:val="24"/>
                <w:lang w:val="ru-RU"/>
              </w:rPr>
            </w:pPr>
            <w:r w:rsidRPr="00045A17">
              <w:rPr>
                <w:rFonts w:ascii="Times New Roman" w:hAnsi="Times New Roman" w:cs="Times New Roman"/>
                <w:color w:val="231F20"/>
                <w:w w:val="115"/>
                <w:sz w:val="24"/>
                <w:szCs w:val="24"/>
                <w:lang w:val="ru-RU"/>
              </w:rPr>
              <w:t>Просмотр</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музыкального</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клипа</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популярного</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исполнителя.</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Анализ</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его</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художественного</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образа,</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стиля,</w:t>
            </w:r>
            <w:r w:rsidRPr="00045A17">
              <w:rPr>
                <w:rFonts w:ascii="Times New Roman" w:hAnsi="Times New Roman" w:cs="Times New Roman"/>
                <w:color w:val="231F20"/>
                <w:spacing w:val="1"/>
                <w:w w:val="115"/>
                <w:sz w:val="24"/>
                <w:szCs w:val="24"/>
                <w:lang w:val="ru-RU"/>
              </w:rPr>
              <w:t xml:space="preserve"> </w:t>
            </w:r>
            <w:r w:rsidRPr="00045A17">
              <w:rPr>
                <w:rFonts w:ascii="Times New Roman" w:hAnsi="Times New Roman" w:cs="Times New Roman"/>
                <w:color w:val="231F20"/>
                <w:w w:val="115"/>
                <w:sz w:val="24"/>
                <w:szCs w:val="24"/>
                <w:lang w:val="ru-RU"/>
              </w:rPr>
              <w:t>в</w:t>
            </w:r>
            <w:proofErr w:type="gramStart"/>
            <w:r w:rsidRPr="00045A17">
              <w:rPr>
                <w:rFonts w:ascii="Times New Roman" w:hAnsi="Times New Roman" w:cs="Times New Roman"/>
                <w:color w:val="231F20"/>
                <w:w w:val="115"/>
                <w:sz w:val="24"/>
                <w:szCs w:val="24"/>
                <w:lang w:val="ru-RU"/>
              </w:rPr>
              <w:t>ы-</w:t>
            </w:r>
            <w:proofErr w:type="gramEnd"/>
            <w:r w:rsidRPr="00045A17">
              <w:rPr>
                <w:rFonts w:ascii="Times New Roman" w:hAnsi="Times New Roman" w:cs="Times New Roman"/>
                <w:color w:val="231F20"/>
                <w:spacing w:val="-49"/>
                <w:w w:val="115"/>
                <w:sz w:val="24"/>
                <w:szCs w:val="24"/>
                <w:lang w:val="ru-RU"/>
              </w:rPr>
              <w:t xml:space="preserve"> </w:t>
            </w:r>
            <w:r w:rsidRPr="00045A17">
              <w:rPr>
                <w:rFonts w:ascii="Times New Roman" w:hAnsi="Times New Roman" w:cs="Times New Roman"/>
                <w:color w:val="231F20"/>
                <w:w w:val="115"/>
                <w:sz w:val="24"/>
                <w:szCs w:val="24"/>
                <w:lang w:val="ru-RU"/>
              </w:rPr>
              <w:t>разительных</w:t>
            </w:r>
            <w:r w:rsidRPr="00045A17">
              <w:rPr>
                <w:rFonts w:ascii="Times New Roman" w:hAnsi="Times New Roman" w:cs="Times New Roman"/>
                <w:color w:val="231F20"/>
                <w:spacing w:val="35"/>
                <w:w w:val="115"/>
                <w:sz w:val="24"/>
                <w:szCs w:val="24"/>
                <w:lang w:val="ru-RU"/>
              </w:rPr>
              <w:t xml:space="preserve"> </w:t>
            </w:r>
            <w:r w:rsidRPr="00045A17">
              <w:rPr>
                <w:rFonts w:ascii="Times New Roman" w:hAnsi="Times New Roman" w:cs="Times New Roman"/>
                <w:color w:val="231F20"/>
                <w:w w:val="115"/>
                <w:sz w:val="24"/>
                <w:szCs w:val="24"/>
                <w:lang w:val="ru-RU"/>
              </w:rPr>
              <w:t>средств.</w:t>
            </w:r>
          </w:p>
          <w:p w:rsidR="00586CB8" w:rsidRPr="00045A17" w:rsidRDefault="00586CB8" w:rsidP="007F4C0A">
            <w:pPr>
              <w:pStyle w:val="TableParagraph"/>
              <w:spacing w:before="2"/>
              <w:ind w:left="168" w:right="347"/>
              <w:jc w:val="both"/>
              <w:rPr>
                <w:rFonts w:ascii="Times New Roman" w:hAnsi="Times New Roman" w:cs="Times New Roman"/>
                <w:sz w:val="24"/>
                <w:szCs w:val="24"/>
                <w:lang w:val="ru-RU"/>
              </w:rPr>
            </w:pPr>
            <w:r w:rsidRPr="00045A17">
              <w:rPr>
                <w:rFonts w:ascii="Times New Roman" w:hAnsi="Times New Roman" w:cs="Times New Roman"/>
                <w:color w:val="231F20"/>
                <w:spacing w:val="-1"/>
                <w:w w:val="120"/>
                <w:sz w:val="24"/>
                <w:szCs w:val="24"/>
                <w:lang w:val="ru-RU"/>
              </w:rPr>
              <w:t>Разучивание</w:t>
            </w:r>
            <w:r w:rsidRPr="00045A17">
              <w:rPr>
                <w:rFonts w:ascii="Times New Roman" w:hAnsi="Times New Roman" w:cs="Times New Roman"/>
                <w:color w:val="231F20"/>
                <w:spacing w:val="2"/>
                <w:w w:val="120"/>
                <w:sz w:val="24"/>
                <w:szCs w:val="24"/>
                <w:lang w:val="ru-RU"/>
              </w:rPr>
              <w:t xml:space="preserve"> </w:t>
            </w:r>
            <w:r w:rsidRPr="00045A17">
              <w:rPr>
                <w:rFonts w:ascii="Times New Roman" w:hAnsi="Times New Roman" w:cs="Times New Roman"/>
                <w:color w:val="231F20"/>
                <w:w w:val="120"/>
                <w:sz w:val="24"/>
                <w:szCs w:val="24"/>
                <w:lang w:val="ru-RU"/>
              </w:rPr>
              <w:t>и</w:t>
            </w:r>
            <w:r w:rsidRPr="00045A17">
              <w:rPr>
                <w:rFonts w:ascii="Times New Roman" w:hAnsi="Times New Roman" w:cs="Times New Roman"/>
                <w:color w:val="231F20"/>
                <w:spacing w:val="3"/>
                <w:w w:val="120"/>
                <w:sz w:val="24"/>
                <w:szCs w:val="24"/>
                <w:lang w:val="ru-RU"/>
              </w:rPr>
              <w:t xml:space="preserve"> </w:t>
            </w:r>
            <w:r w:rsidRPr="00045A17">
              <w:rPr>
                <w:rFonts w:ascii="Times New Roman" w:hAnsi="Times New Roman" w:cs="Times New Roman"/>
                <w:color w:val="231F20"/>
                <w:w w:val="120"/>
                <w:sz w:val="24"/>
                <w:szCs w:val="24"/>
                <w:lang w:val="ru-RU"/>
              </w:rPr>
              <w:t>исполнение</w:t>
            </w:r>
            <w:r w:rsidRPr="00045A17">
              <w:rPr>
                <w:rFonts w:ascii="Times New Roman" w:hAnsi="Times New Roman" w:cs="Times New Roman"/>
                <w:color w:val="231F20"/>
                <w:spacing w:val="3"/>
                <w:w w:val="120"/>
                <w:sz w:val="24"/>
                <w:szCs w:val="24"/>
                <w:lang w:val="ru-RU"/>
              </w:rPr>
              <w:t xml:space="preserve"> </w:t>
            </w:r>
            <w:r w:rsidRPr="00045A17">
              <w:rPr>
                <w:rFonts w:ascii="Times New Roman" w:hAnsi="Times New Roman" w:cs="Times New Roman"/>
                <w:color w:val="231F20"/>
                <w:w w:val="120"/>
                <w:sz w:val="24"/>
                <w:szCs w:val="24"/>
                <w:lang w:val="ru-RU"/>
              </w:rPr>
              <w:t>популярной</w:t>
            </w:r>
            <w:r w:rsidRPr="00045A17">
              <w:rPr>
                <w:rFonts w:ascii="Times New Roman" w:hAnsi="Times New Roman" w:cs="Times New Roman"/>
                <w:color w:val="231F20"/>
                <w:spacing w:val="3"/>
                <w:w w:val="120"/>
                <w:sz w:val="24"/>
                <w:szCs w:val="24"/>
                <w:lang w:val="ru-RU"/>
              </w:rPr>
              <w:t xml:space="preserve"> </w:t>
            </w:r>
            <w:r w:rsidRPr="00045A17">
              <w:rPr>
                <w:rFonts w:ascii="Times New Roman" w:hAnsi="Times New Roman" w:cs="Times New Roman"/>
                <w:color w:val="231F20"/>
                <w:w w:val="120"/>
                <w:sz w:val="24"/>
                <w:szCs w:val="24"/>
                <w:lang w:val="ru-RU"/>
              </w:rPr>
              <w:t>современной</w:t>
            </w:r>
            <w:r w:rsidRPr="00045A17">
              <w:rPr>
                <w:rFonts w:ascii="Times New Roman" w:hAnsi="Times New Roman" w:cs="Times New Roman"/>
                <w:color w:val="231F20"/>
                <w:spacing w:val="-51"/>
                <w:w w:val="120"/>
                <w:sz w:val="24"/>
                <w:szCs w:val="24"/>
                <w:lang w:val="ru-RU"/>
              </w:rPr>
              <w:t xml:space="preserve"> </w:t>
            </w:r>
            <w:r w:rsidRPr="00045A17">
              <w:rPr>
                <w:rFonts w:ascii="Times New Roman" w:hAnsi="Times New Roman" w:cs="Times New Roman"/>
                <w:color w:val="231F20"/>
                <w:w w:val="120"/>
                <w:sz w:val="24"/>
                <w:szCs w:val="24"/>
                <w:lang w:val="ru-RU"/>
              </w:rPr>
              <w:t>песни.</w:t>
            </w:r>
          </w:p>
          <w:p w:rsidR="00586CB8" w:rsidRPr="00045A17" w:rsidRDefault="00586CB8" w:rsidP="007F4C0A">
            <w:pPr>
              <w:pStyle w:val="TableParagraph"/>
              <w:spacing w:before="2"/>
              <w:ind w:left="168"/>
              <w:jc w:val="both"/>
              <w:rPr>
                <w:rFonts w:ascii="Times New Roman" w:hAnsi="Times New Roman" w:cs="Times New Roman"/>
                <w:i/>
                <w:sz w:val="24"/>
                <w:szCs w:val="24"/>
                <w:lang w:val="ru-RU"/>
              </w:rPr>
            </w:pPr>
            <w:r w:rsidRPr="00045A17">
              <w:rPr>
                <w:rFonts w:ascii="Times New Roman" w:hAnsi="Times New Roman" w:cs="Times New Roman"/>
                <w:i/>
                <w:color w:val="231F20"/>
                <w:w w:val="125"/>
                <w:sz w:val="24"/>
                <w:szCs w:val="24"/>
                <w:lang w:val="ru-RU"/>
              </w:rPr>
              <w:t>На</w:t>
            </w:r>
            <w:r w:rsidRPr="00045A17">
              <w:rPr>
                <w:rFonts w:ascii="Times New Roman" w:hAnsi="Times New Roman" w:cs="Times New Roman"/>
                <w:i/>
                <w:color w:val="231F20"/>
                <w:spacing w:val="12"/>
                <w:w w:val="125"/>
                <w:sz w:val="24"/>
                <w:szCs w:val="24"/>
                <w:lang w:val="ru-RU"/>
              </w:rPr>
              <w:t xml:space="preserve"> </w:t>
            </w:r>
            <w:r w:rsidRPr="00045A17">
              <w:rPr>
                <w:rFonts w:ascii="Times New Roman" w:hAnsi="Times New Roman" w:cs="Times New Roman"/>
                <w:i/>
                <w:color w:val="231F20"/>
                <w:w w:val="125"/>
                <w:sz w:val="24"/>
                <w:szCs w:val="24"/>
                <w:lang w:val="ru-RU"/>
              </w:rPr>
              <w:t>выбор</w:t>
            </w:r>
            <w:r w:rsidRPr="00045A17">
              <w:rPr>
                <w:rFonts w:ascii="Times New Roman" w:hAnsi="Times New Roman" w:cs="Times New Roman"/>
                <w:i/>
                <w:color w:val="231F20"/>
                <w:spacing w:val="13"/>
                <w:w w:val="125"/>
                <w:sz w:val="24"/>
                <w:szCs w:val="24"/>
                <w:lang w:val="ru-RU"/>
              </w:rPr>
              <w:t xml:space="preserve"> </w:t>
            </w:r>
            <w:r w:rsidRPr="00045A17">
              <w:rPr>
                <w:rFonts w:ascii="Times New Roman" w:hAnsi="Times New Roman" w:cs="Times New Roman"/>
                <w:i/>
                <w:color w:val="231F20"/>
                <w:w w:val="125"/>
                <w:sz w:val="24"/>
                <w:szCs w:val="24"/>
                <w:lang w:val="ru-RU"/>
              </w:rPr>
              <w:t>или</w:t>
            </w:r>
            <w:r w:rsidRPr="00045A17">
              <w:rPr>
                <w:rFonts w:ascii="Times New Roman" w:hAnsi="Times New Roman" w:cs="Times New Roman"/>
                <w:i/>
                <w:color w:val="231F20"/>
                <w:spacing w:val="13"/>
                <w:w w:val="125"/>
                <w:sz w:val="24"/>
                <w:szCs w:val="24"/>
                <w:lang w:val="ru-RU"/>
              </w:rPr>
              <w:t xml:space="preserve"> </w:t>
            </w:r>
            <w:r w:rsidRPr="00045A17">
              <w:rPr>
                <w:rFonts w:ascii="Times New Roman" w:hAnsi="Times New Roman" w:cs="Times New Roman"/>
                <w:i/>
                <w:color w:val="231F20"/>
                <w:w w:val="125"/>
                <w:sz w:val="24"/>
                <w:szCs w:val="24"/>
                <w:lang w:val="ru-RU"/>
              </w:rPr>
              <w:t>факультативно</w:t>
            </w:r>
          </w:p>
          <w:p w:rsidR="00586CB8" w:rsidRPr="00045A17" w:rsidRDefault="00586CB8" w:rsidP="007F4C0A">
            <w:pPr>
              <w:pStyle w:val="TableParagraph"/>
              <w:spacing w:before="7"/>
              <w:ind w:left="168" w:right="173"/>
              <w:jc w:val="both"/>
              <w:rPr>
                <w:rFonts w:ascii="Times New Roman" w:hAnsi="Times New Roman" w:cs="Times New Roman"/>
                <w:sz w:val="24"/>
                <w:szCs w:val="24"/>
                <w:lang w:val="ru-RU"/>
              </w:rPr>
            </w:pPr>
            <w:r w:rsidRPr="00045A17">
              <w:rPr>
                <w:rFonts w:ascii="Times New Roman" w:hAnsi="Times New Roman" w:cs="Times New Roman"/>
                <w:color w:val="231F20"/>
                <w:w w:val="115"/>
                <w:sz w:val="24"/>
                <w:szCs w:val="24"/>
                <w:lang w:val="ru-RU"/>
              </w:rPr>
              <w:t>Проведение</w:t>
            </w:r>
            <w:r w:rsidRPr="00045A17">
              <w:rPr>
                <w:rFonts w:ascii="Times New Roman" w:hAnsi="Times New Roman" w:cs="Times New Roman"/>
                <w:color w:val="231F20"/>
                <w:spacing w:val="36"/>
                <w:w w:val="115"/>
                <w:sz w:val="24"/>
                <w:szCs w:val="24"/>
                <w:lang w:val="ru-RU"/>
              </w:rPr>
              <w:t xml:space="preserve"> </w:t>
            </w:r>
            <w:r w:rsidRPr="00045A17">
              <w:rPr>
                <w:rFonts w:ascii="Times New Roman" w:hAnsi="Times New Roman" w:cs="Times New Roman"/>
                <w:color w:val="231F20"/>
                <w:w w:val="115"/>
                <w:sz w:val="24"/>
                <w:szCs w:val="24"/>
                <w:lang w:val="ru-RU"/>
              </w:rPr>
              <w:t>социального</w:t>
            </w:r>
            <w:r w:rsidRPr="00045A17">
              <w:rPr>
                <w:rFonts w:ascii="Times New Roman" w:hAnsi="Times New Roman" w:cs="Times New Roman"/>
                <w:color w:val="231F20"/>
                <w:spacing w:val="37"/>
                <w:w w:val="115"/>
                <w:sz w:val="24"/>
                <w:szCs w:val="24"/>
                <w:lang w:val="ru-RU"/>
              </w:rPr>
              <w:t xml:space="preserve"> </w:t>
            </w:r>
            <w:r w:rsidRPr="00045A17">
              <w:rPr>
                <w:rFonts w:ascii="Times New Roman" w:hAnsi="Times New Roman" w:cs="Times New Roman"/>
                <w:color w:val="231F20"/>
                <w:w w:val="115"/>
                <w:sz w:val="24"/>
                <w:szCs w:val="24"/>
                <w:lang w:val="ru-RU"/>
              </w:rPr>
              <w:t>опроса</w:t>
            </w:r>
            <w:r w:rsidRPr="00045A17">
              <w:rPr>
                <w:rFonts w:ascii="Times New Roman" w:hAnsi="Times New Roman" w:cs="Times New Roman"/>
                <w:color w:val="231F20"/>
                <w:spacing w:val="36"/>
                <w:w w:val="115"/>
                <w:sz w:val="24"/>
                <w:szCs w:val="24"/>
                <w:lang w:val="ru-RU"/>
              </w:rPr>
              <w:t xml:space="preserve"> </w:t>
            </w:r>
            <w:r w:rsidRPr="00045A17">
              <w:rPr>
                <w:rFonts w:ascii="Times New Roman" w:hAnsi="Times New Roman" w:cs="Times New Roman"/>
                <w:color w:val="231F20"/>
                <w:w w:val="115"/>
                <w:sz w:val="24"/>
                <w:szCs w:val="24"/>
                <w:lang w:val="ru-RU"/>
              </w:rPr>
              <w:t>о</w:t>
            </w:r>
            <w:r w:rsidRPr="00045A17">
              <w:rPr>
                <w:rFonts w:ascii="Times New Roman" w:hAnsi="Times New Roman" w:cs="Times New Roman"/>
                <w:color w:val="231F20"/>
                <w:spacing w:val="37"/>
                <w:w w:val="115"/>
                <w:sz w:val="24"/>
                <w:szCs w:val="24"/>
                <w:lang w:val="ru-RU"/>
              </w:rPr>
              <w:t xml:space="preserve"> </w:t>
            </w:r>
            <w:r w:rsidRPr="00045A17">
              <w:rPr>
                <w:rFonts w:ascii="Times New Roman" w:hAnsi="Times New Roman" w:cs="Times New Roman"/>
                <w:color w:val="231F20"/>
                <w:w w:val="115"/>
                <w:sz w:val="24"/>
                <w:szCs w:val="24"/>
                <w:lang w:val="ru-RU"/>
              </w:rPr>
              <w:t>роли</w:t>
            </w:r>
            <w:r w:rsidRPr="00045A17">
              <w:rPr>
                <w:rFonts w:ascii="Times New Roman" w:hAnsi="Times New Roman" w:cs="Times New Roman"/>
                <w:color w:val="231F20"/>
                <w:spacing w:val="36"/>
                <w:w w:val="115"/>
                <w:sz w:val="24"/>
                <w:szCs w:val="24"/>
                <w:lang w:val="ru-RU"/>
              </w:rPr>
              <w:t xml:space="preserve"> </w:t>
            </w:r>
            <w:r w:rsidRPr="00045A17">
              <w:rPr>
                <w:rFonts w:ascii="Times New Roman" w:hAnsi="Times New Roman" w:cs="Times New Roman"/>
                <w:color w:val="231F20"/>
                <w:w w:val="115"/>
                <w:sz w:val="24"/>
                <w:szCs w:val="24"/>
                <w:lang w:val="ru-RU"/>
              </w:rPr>
              <w:t>и</w:t>
            </w:r>
            <w:r w:rsidRPr="00045A17">
              <w:rPr>
                <w:rFonts w:ascii="Times New Roman" w:hAnsi="Times New Roman" w:cs="Times New Roman"/>
                <w:color w:val="231F20"/>
                <w:spacing w:val="37"/>
                <w:w w:val="115"/>
                <w:sz w:val="24"/>
                <w:szCs w:val="24"/>
                <w:lang w:val="ru-RU"/>
              </w:rPr>
              <w:t xml:space="preserve"> </w:t>
            </w:r>
            <w:r w:rsidRPr="00045A17">
              <w:rPr>
                <w:rFonts w:ascii="Times New Roman" w:hAnsi="Times New Roman" w:cs="Times New Roman"/>
                <w:color w:val="231F20"/>
                <w:w w:val="115"/>
                <w:sz w:val="24"/>
                <w:szCs w:val="24"/>
                <w:lang w:val="ru-RU"/>
              </w:rPr>
              <w:t>месте</w:t>
            </w:r>
            <w:r w:rsidRPr="00045A17">
              <w:rPr>
                <w:rFonts w:ascii="Times New Roman" w:hAnsi="Times New Roman" w:cs="Times New Roman"/>
                <w:color w:val="231F20"/>
                <w:spacing w:val="36"/>
                <w:w w:val="115"/>
                <w:sz w:val="24"/>
                <w:szCs w:val="24"/>
                <w:lang w:val="ru-RU"/>
              </w:rPr>
              <w:t xml:space="preserve"> </w:t>
            </w:r>
            <w:r w:rsidRPr="00045A17">
              <w:rPr>
                <w:rFonts w:ascii="Times New Roman" w:hAnsi="Times New Roman" w:cs="Times New Roman"/>
                <w:color w:val="231F20"/>
                <w:w w:val="115"/>
                <w:sz w:val="24"/>
                <w:szCs w:val="24"/>
                <w:lang w:val="ru-RU"/>
              </w:rPr>
              <w:t>музыки</w:t>
            </w:r>
            <w:r w:rsidRPr="00045A17">
              <w:rPr>
                <w:rFonts w:ascii="Times New Roman" w:hAnsi="Times New Roman" w:cs="Times New Roman"/>
                <w:color w:val="231F20"/>
                <w:spacing w:val="37"/>
                <w:w w:val="115"/>
                <w:sz w:val="24"/>
                <w:szCs w:val="24"/>
                <w:lang w:val="ru-RU"/>
              </w:rPr>
              <w:t xml:space="preserve"> </w:t>
            </w:r>
            <w:r w:rsidRPr="00045A17">
              <w:rPr>
                <w:rFonts w:ascii="Times New Roman" w:hAnsi="Times New Roman" w:cs="Times New Roman"/>
                <w:color w:val="231F20"/>
                <w:w w:val="115"/>
                <w:sz w:val="24"/>
                <w:szCs w:val="24"/>
                <w:lang w:val="ru-RU"/>
              </w:rPr>
              <w:t>в</w:t>
            </w:r>
            <w:r w:rsidRPr="00045A17">
              <w:rPr>
                <w:rFonts w:ascii="Times New Roman" w:hAnsi="Times New Roman" w:cs="Times New Roman"/>
                <w:color w:val="231F20"/>
                <w:spacing w:val="37"/>
                <w:w w:val="115"/>
                <w:sz w:val="24"/>
                <w:szCs w:val="24"/>
                <w:lang w:val="ru-RU"/>
              </w:rPr>
              <w:t xml:space="preserve"> </w:t>
            </w:r>
            <w:r w:rsidRPr="00045A17">
              <w:rPr>
                <w:rFonts w:ascii="Times New Roman" w:hAnsi="Times New Roman" w:cs="Times New Roman"/>
                <w:color w:val="231F20"/>
                <w:w w:val="115"/>
                <w:sz w:val="24"/>
                <w:szCs w:val="24"/>
                <w:lang w:val="ru-RU"/>
              </w:rPr>
              <w:t>жизни</w:t>
            </w:r>
            <w:r w:rsidRPr="00045A17">
              <w:rPr>
                <w:rFonts w:ascii="Times New Roman" w:hAnsi="Times New Roman" w:cs="Times New Roman"/>
                <w:color w:val="231F20"/>
                <w:spacing w:val="38"/>
                <w:w w:val="115"/>
                <w:sz w:val="24"/>
                <w:szCs w:val="24"/>
                <w:lang w:val="ru-RU"/>
              </w:rPr>
              <w:t xml:space="preserve"> </w:t>
            </w:r>
            <w:r w:rsidRPr="00045A17">
              <w:rPr>
                <w:rFonts w:ascii="Times New Roman" w:hAnsi="Times New Roman" w:cs="Times New Roman"/>
                <w:color w:val="231F20"/>
                <w:w w:val="115"/>
                <w:sz w:val="24"/>
                <w:szCs w:val="24"/>
                <w:lang w:val="ru-RU"/>
              </w:rPr>
              <w:t>современного</w:t>
            </w:r>
            <w:r w:rsidRPr="00045A17">
              <w:rPr>
                <w:rFonts w:ascii="Times New Roman" w:hAnsi="Times New Roman" w:cs="Times New Roman"/>
                <w:color w:val="231F20"/>
                <w:spacing w:val="37"/>
                <w:w w:val="115"/>
                <w:sz w:val="24"/>
                <w:szCs w:val="24"/>
                <w:lang w:val="ru-RU"/>
              </w:rPr>
              <w:t xml:space="preserve"> </w:t>
            </w:r>
            <w:r w:rsidRPr="00045A17">
              <w:rPr>
                <w:rFonts w:ascii="Times New Roman" w:hAnsi="Times New Roman" w:cs="Times New Roman"/>
                <w:color w:val="231F20"/>
                <w:w w:val="115"/>
                <w:sz w:val="24"/>
                <w:szCs w:val="24"/>
                <w:lang w:val="ru-RU"/>
              </w:rPr>
              <w:t>человека.</w:t>
            </w:r>
          </w:p>
          <w:p w:rsidR="00586CB8" w:rsidRPr="00045A17" w:rsidRDefault="00586CB8" w:rsidP="007F4C0A">
            <w:pPr>
              <w:pStyle w:val="TableParagraph"/>
              <w:spacing w:before="1"/>
              <w:ind w:left="168"/>
              <w:jc w:val="both"/>
              <w:rPr>
                <w:rFonts w:ascii="Times New Roman" w:hAnsi="Times New Roman" w:cs="Times New Roman"/>
                <w:sz w:val="24"/>
                <w:szCs w:val="24"/>
              </w:rPr>
            </w:pPr>
            <w:proofErr w:type="spellStart"/>
            <w:r w:rsidRPr="00045A17">
              <w:rPr>
                <w:rFonts w:ascii="Times New Roman" w:hAnsi="Times New Roman" w:cs="Times New Roman"/>
                <w:color w:val="231F20"/>
                <w:w w:val="115"/>
                <w:sz w:val="24"/>
                <w:szCs w:val="24"/>
              </w:rPr>
              <w:t>Создание</w:t>
            </w:r>
            <w:proofErr w:type="spellEnd"/>
            <w:r w:rsidRPr="00045A17">
              <w:rPr>
                <w:rFonts w:ascii="Times New Roman" w:hAnsi="Times New Roman" w:cs="Times New Roman"/>
                <w:color w:val="231F20"/>
                <w:spacing w:val="43"/>
                <w:w w:val="115"/>
                <w:sz w:val="24"/>
                <w:szCs w:val="24"/>
              </w:rPr>
              <w:t xml:space="preserve"> </w:t>
            </w:r>
            <w:proofErr w:type="spellStart"/>
            <w:r w:rsidRPr="00045A17">
              <w:rPr>
                <w:rFonts w:ascii="Times New Roman" w:hAnsi="Times New Roman" w:cs="Times New Roman"/>
                <w:color w:val="231F20"/>
                <w:w w:val="115"/>
                <w:sz w:val="24"/>
                <w:szCs w:val="24"/>
              </w:rPr>
              <w:t>собственного</w:t>
            </w:r>
            <w:proofErr w:type="spellEnd"/>
            <w:r w:rsidRPr="00045A17">
              <w:rPr>
                <w:rFonts w:ascii="Times New Roman" w:hAnsi="Times New Roman" w:cs="Times New Roman"/>
                <w:color w:val="231F20"/>
                <w:spacing w:val="44"/>
                <w:w w:val="115"/>
                <w:sz w:val="24"/>
                <w:szCs w:val="24"/>
              </w:rPr>
              <w:t xml:space="preserve"> </w:t>
            </w:r>
            <w:proofErr w:type="spellStart"/>
            <w:r w:rsidRPr="00045A17">
              <w:rPr>
                <w:rFonts w:ascii="Times New Roman" w:hAnsi="Times New Roman" w:cs="Times New Roman"/>
                <w:color w:val="231F20"/>
                <w:w w:val="115"/>
                <w:sz w:val="24"/>
                <w:szCs w:val="24"/>
              </w:rPr>
              <w:t>музыкального</w:t>
            </w:r>
            <w:proofErr w:type="spellEnd"/>
            <w:r w:rsidRPr="00045A17">
              <w:rPr>
                <w:rFonts w:ascii="Times New Roman" w:hAnsi="Times New Roman" w:cs="Times New Roman"/>
                <w:color w:val="231F20"/>
                <w:spacing w:val="43"/>
                <w:w w:val="115"/>
                <w:sz w:val="24"/>
                <w:szCs w:val="24"/>
              </w:rPr>
              <w:t xml:space="preserve"> </w:t>
            </w:r>
            <w:proofErr w:type="spellStart"/>
            <w:r w:rsidRPr="00045A17">
              <w:rPr>
                <w:rFonts w:ascii="Times New Roman" w:hAnsi="Times New Roman" w:cs="Times New Roman"/>
                <w:color w:val="231F20"/>
                <w:w w:val="115"/>
                <w:sz w:val="24"/>
                <w:szCs w:val="24"/>
              </w:rPr>
              <w:t>клипа</w:t>
            </w:r>
            <w:proofErr w:type="spellEnd"/>
          </w:p>
        </w:tc>
      </w:tr>
    </w:tbl>
    <w:p w:rsidR="001B5C66" w:rsidRDefault="001B5C66" w:rsidP="001B32AA">
      <w:pPr>
        <w:pStyle w:val="114"/>
        <w:spacing w:before="112" w:line="199" w:lineRule="auto"/>
        <w:ind w:right="1809"/>
        <w:rPr>
          <w:rFonts w:ascii="Times New Roman" w:hAnsi="Times New Roman" w:cs="Times New Roman"/>
          <w:color w:val="231F20"/>
          <w:w w:val="90"/>
        </w:rPr>
      </w:pPr>
    </w:p>
    <w:p w:rsidR="001B5C66" w:rsidRDefault="001B5C66" w:rsidP="001B32AA">
      <w:pPr>
        <w:pStyle w:val="114"/>
        <w:spacing w:before="112" w:line="199" w:lineRule="auto"/>
        <w:ind w:right="1809"/>
        <w:rPr>
          <w:rFonts w:ascii="Times New Roman" w:hAnsi="Times New Roman" w:cs="Times New Roman"/>
          <w:color w:val="231F20"/>
          <w:w w:val="90"/>
        </w:rPr>
      </w:pPr>
    </w:p>
    <w:p w:rsidR="007E1D35" w:rsidRPr="007E1D35" w:rsidRDefault="007E1D35" w:rsidP="007E1D35">
      <w:pPr>
        <w:spacing w:line="274" w:lineRule="exact"/>
        <w:ind w:left="2592"/>
        <w:rPr>
          <w:rFonts w:ascii="Times New Roman" w:eastAsia="Times New Roman" w:hAnsi="Times New Roman" w:cs="Times New Roman"/>
          <w:b/>
          <w:sz w:val="24"/>
          <w:lang w:val="ru-RU" w:eastAsia="ru-RU" w:bidi="ru-RU"/>
        </w:rPr>
      </w:pPr>
      <w:r w:rsidRPr="007E1D35">
        <w:rPr>
          <w:rFonts w:ascii="Times New Roman" w:eastAsia="Times New Roman" w:hAnsi="Times New Roman" w:cs="Times New Roman"/>
          <w:b/>
          <w:sz w:val="24"/>
          <w:lang w:val="ru-RU" w:eastAsia="ru-RU" w:bidi="ru-RU"/>
        </w:rPr>
        <w:t xml:space="preserve">Тема 1 полугодия: “Музыка и </w:t>
      </w:r>
      <w:r>
        <w:rPr>
          <w:rFonts w:ascii="Times New Roman" w:eastAsia="Times New Roman" w:hAnsi="Times New Roman" w:cs="Times New Roman"/>
          <w:b/>
          <w:sz w:val="24"/>
          <w:lang w:val="ru-RU" w:eastAsia="ru-RU" w:bidi="ru-RU"/>
        </w:rPr>
        <w:t>литература” (17</w:t>
      </w:r>
      <w:r w:rsidRPr="007E1D35">
        <w:rPr>
          <w:rFonts w:ascii="Times New Roman" w:eastAsia="Times New Roman" w:hAnsi="Times New Roman" w:cs="Times New Roman"/>
          <w:b/>
          <w:sz w:val="24"/>
          <w:lang w:val="ru-RU" w:eastAsia="ru-RU" w:bidi="ru-RU"/>
        </w:rPr>
        <w:t xml:space="preserve"> часов)</w:t>
      </w:r>
    </w:p>
    <w:p w:rsidR="007E1D35" w:rsidRPr="007E1D35" w:rsidRDefault="007E1D35" w:rsidP="007E1D35">
      <w:pPr>
        <w:spacing w:line="274" w:lineRule="exact"/>
        <w:ind w:left="2592"/>
        <w:rPr>
          <w:rFonts w:ascii="Times New Roman" w:eastAsia="Times New Roman" w:hAnsi="Times New Roman" w:cs="Times New Roman"/>
          <w:b/>
          <w:sz w:val="24"/>
          <w:lang w:val="ru-RU" w:eastAsia="ru-RU" w:bidi="ru-RU"/>
        </w:rPr>
      </w:pPr>
    </w:p>
    <w:p w:rsidR="007E1D35" w:rsidRPr="007E1D35" w:rsidRDefault="007E1D35" w:rsidP="007E1D35">
      <w:pPr>
        <w:spacing w:line="360" w:lineRule="auto"/>
        <w:ind w:left="300" w:right="180" w:firstLine="240"/>
        <w:jc w:val="both"/>
        <w:rPr>
          <w:rFonts w:ascii="Times New Roman" w:eastAsia="Times New Roman" w:hAnsi="Times New Roman" w:cs="Times New Roman"/>
          <w:sz w:val="24"/>
          <w:szCs w:val="24"/>
          <w:lang w:val="ru-RU" w:eastAsia="ru-RU" w:bidi="ru-RU"/>
        </w:rPr>
      </w:pPr>
      <w:r w:rsidRPr="007E1D35">
        <w:rPr>
          <w:rFonts w:ascii="Times New Roman" w:eastAsia="Times New Roman" w:hAnsi="Times New Roman" w:cs="Times New Roman"/>
          <w:sz w:val="24"/>
          <w:szCs w:val="24"/>
          <w:lang w:val="ru-RU" w:eastAsia="ru-RU" w:bidi="ru-RU"/>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E1D35" w:rsidRPr="007E1D35" w:rsidRDefault="007E1D35" w:rsidP="007E1D35">
      <w:pPr>
        <w:spacing w:line="360" w:lineRule="auto"/>
        <w:ind w:left="300" w:right="93"/>
        <w:jc w:val="both"/>
        <w:rPr>
          <w:rFonts w:ascii="Times New Roman" w:eastAsia="Times New Roman" w:hAnsi="Times New Roman" w:cs="Times New Roman"/>
          <w:sz w:val="24"/>
          <w:szCs w:val="24"/>
          <w:lang w:val="ru-RU" w:eastAsia="ru-RU" w:bidi="ru-RU"/>
        </w:rPr>
      </w:pPr>
      <w:r w:rsidRPr="007E1D35">
        <w:rPr>
          <w:rFonts w:ascii="Times New Roman" w:eastAsia="Times New Roman" w:hAnsi="Times New Roman" w:cs="Times New Roman"/>
          <w:sz w:val="24"/>
          <w:szCs w:val="24"/>
          <w:lang w:val="ru-RU" w:eastAsia="ru-RU" w:bidi="ru-RU"/>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w:t>
      </w:r>
    </w:p>
    <w:p w:rsidR="007E1D35" w:rsidRPr="007E1D35" w:rsidRDefault="007E1D35" w:rsidP="007E1D35">
      <w:pPr>
        <w:spacing w:line="360" w:lineRule="auto"/>
        <w:ind w:left="300" w:right="364"/>
        <w:jc w:val="both"/>
        <w:rPr>
          <w:rFonts w:ascii="Times New Roman" w:eastAsia="Times New Roman" w:hAnsi="Times New Roman" w:cs="Times New Roman"/>
          <w:sz w:val="24"/>
          <w:szCs w:val="24"/>
          <w:lang w:val="ru-RU" w:eastAsia="ru-RU" w:bidi="ru-RU"/>
        </w:rPr>
      </w:pPr>
      <w:r w:rsidRPr="007E1D35">
        <w:rPr>
          <w:rFonts w:ascii="Times New Roman" w:eastAsia="Times New Roman" w:hAnsi="Times New Roman" w:cs="Times New Roman"/>
          <w:sz w:val="24"/>
          <w:szCs w:val="24"/>
          <w:lang w:val="ru-RU" w:eastAsia="ru-RU" w:bidi="ru-RU"/>
        </w:rPr>
        <w:t xml:space="preserve">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w:t>
      </w:r>
      <w:r w:rsidRPr="007E1D35">
        <w:rPr>
          <w:rFonts w:ascii="Times New Roman" w:eastAsia="Times New Roman" w:hAnsi="Times New Roman" w:cs="Times New Roman"/>
          <w:sz w:val="24"/>
          <w:szCs w:val="24"/>
          <w:lang w:val="ru-RU" w:eastAsia="ru-RU" w:bidi="ru-RU"/>
        </w:rPr>
        <w:lastRenderedPageBreak/>
        <w:t xml:space="preserve">Музыка в театре, кино, на телевидении. Использование различных форм </w:t>
      </w:r>
      <w:proofErr w:type="spellStart"/>
      <w:r w:rsidRPr="007E1D35">
        <w:rPr>
          <w:rFonts w:ascii="Times New Roman" w:eastAsia="Times New Roman" w:hAnsi="Times New Roman" w:cs="Times New Roman"/>
          <w:sz w:val="24"/>
          <w:szCs w:val="24"/>
          <w:lang w:val="ru-RU" w:eastAsia="ru-RU" w:bidi="ru-RU"/>
        </w:rPr>
        <w:t>музицирования</w:t>
      </w:r>
      <w:proofErr w:type="spellEnd"/>
      <w:r w:rsidRPr="007E1D35">
        <w:rPr>
          <w:rFonts w:ascii="Times New Roman" w:eastAsia="Times New Roman" w:hAnsi="Times New Roman" w:cs="Times New Roman"/>
          <w:sz w:val="24"/>
          <w:szCs w:val="24"/>
          <w:lang w:val="ru-RU" w:eastAsia="ru-RU" w:bidi="ru-RU"/>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7E1D35" w:rsidRPr="007E1D35" w:rsidRDefault="007E1D35" w:rsidP="007E1D35">
      <w:pPr>
        <w:spacing w:before="4" w:line="274" w:lineRule="exact"/>
        <w:ind w:left="1764"/>
        <w:outlineLvl w:val="0"/>
        <w:rPr>
          <w:rFonts w:ascii="Times New Roman" w:eastAsia="Times New Roman" w:hAnsi="Times New Roman" w:cs="Times New Roman"/>
          <w:b/>
          <w:bCs/>
          <w:sz w:val="24"/>
          <w:szCs w:val="24"/>
          <w:lang w:val="ru-RU" w:eastAsia="ru-RU" w:bidi="ru-RU"/>
        </w:rPr>
      </w:pPr>
      <w:r w:rsidRPr="007E1D35">
        <w:rPr>
          <w:rFonts w:ascii="Times New Roman" w:eastAsia="Times New Roman" w:hAnsi="Times New Roman" w:cs="Times New Roman"/>
          <w:b/>
          <w:bCs/>
          <w:sz w:val="24"/>
          <w:szCs w:val="24"/>
          <w:lang w:val="ru-RU" w:eastAsia="ru-RU" w:bidi="ru-RU"/>
        </w:rPr>
        <w:t>Тема 2 полугодия: “Музыка и изобразительное искусство” (1</w:t>
      </w:r>
      <w:r>
        <w:rPr>
          <w:rFonts w:ascii="Times New Roman" w:eastAsia="Times New Roman" w:hAnsi="Times New Roman" w:cs="Times New Roman"/>
          <w:b/>
          <w:bCs/>
          <w:sz w:val="24"/>
          <w:szCs w:val="24"/>
          <w:lang w:val="ru-RU" w:eastAsia="ru-RU" w:bidi="ru-RU"/>
        </w:rPr>
        <w:t>6</w:t>
      </w:r>
      <w:r w:rsidRPr="007E1D35">
        <w:rPr>
          <w:rFonts w:ascii="Times New Roman" w:eastAsia="Times New Roman" w:hAnsi="Times New Roman" w:cs="Times New Roman"/>
          <w:b/>
          <w:bCs/>
          <w:sz w:val="24"/>
          <w:szCs w:val="24"/>
          <w:lang w:val="ru-RU" w:eastAsia="ru-RU" w:bidi="ru-RU"/>
        </w:rPr>
        <w:t xml:space="preserve"> часов)</w:t>
      </w:r>
    </w:p>
    <w:p w:rsidR="007E1D35" w:rsidRPr="007E1D35" w:rsidRDefault="007E1D35" w:rsidP="007E1D35">
      <w:pPr>
        <w:spacing w:before="4" w:line="274" w:lineRule="exact"/>
        <w:ind w:left="1764"/>
        <w:outlineLvl w:val="0"/>
        <w:rPr>
          <w:rFonts w:ascii="Times New Roman" w:eastAsia="Times New Roman" w:hAnsi="Times New Roman" w:cs="Times New Roman"/>
          <w:b/>
          <w:bCs/>
          <w:sz w:val="24"/>
          <w:szCs w:val="24"/>
          <w:lang w:val="ru-RU" w:eastAsia="ru-RU" w:bidi="ru-RU"/>
        </w:rPr>
      </w:pPr>
    </w:p>
    <w:p w:rsidR="007E1D35" w:rsidRPr="007E1D35" w:rsidRDefault="007E1D35" w:rsidP="007E1D35">
      <w:pPr>
        <w:spacing w:line="360" w:lineRule="auto"/>
        <w:ind w:left="300"/>
        <w:jc w:val="both"/>
        <w:rPr>
          <w:rFonts w:ascii="Times New Roman" w:eastAsia="Times New Roman" w:hAnsi="Times New Roman" w:cs="Times New Roman"/>
          <w:sz w:val="24"/>
          <w:szCs w:val="24"/>
          <w:lang w:val="ru-RU" w:eastAsia="ru-RU" w:bidi="ru-RU"/>
        </w:rPr>
      </w:pPr>
      <w:r w:rsidRPr="007E1D35">
        <w:rPr>
          <w:rFonts w:ascii="Times New Roman" w:eastAsia="Times New Roman" w:hAnsi="Times New Roman" w:cs="Times New Roman"/>
          <w:sz w:val="24"/>
          <w:szCs w:val="24"/>
          <w:lang w:val="ru-RU" w:eastAsia="ru-RU" w:bidi="ru-RU"/>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7E1D35">
        <w:rPr>
          <w:rFonts w:ascii="Times New Roman" w:eastAsia="Times New Roman" w:hAnsi="Times New Roman" w:cs="Times New Roman"/>
          <w:sz w:val="24"/>
          <w:szCs w:val="24"/>
          <w:lang w:val="ru-RU" w:eastAsia="ru-RU" w:bidi="ru-RU"/>
        </w:rPr>
        <w:t>сств в хр</w:t>
      </w:r>
      <w:proofErr w:type="gramEnd"/>
      <w:r w:rsidRPr="007E1D35">
        <w:rPr>
          <w:rFonts w:ascii="Times New Roman" w:eastAsia="Times New Roman" w:hAnsi="Times New Roman" w:cs="Times New Roman"/>
          <w:sz w:val="24"/>
          <w:szCs w:val="24"/>
          <w:lang w:val="ru-RU" w:eastAsia="ru-RU" w:bidi="ru-RU"/>
        </w:rPr>
        <w:t>аме»), народного творчества.</w:t>
      </w:r>
    </w:p>
    <w:p w:rsidR="007E1D35" w:rsidRPr="007E1D35" w:rsidRDefault="007E1D35" w:rsidP="007E1D35">
      <w:pPr>
        <w:spacing w:line="360" w:lineRule="auto"/>
        <w:ind w:left="300" w:right="207"/>
        <w:jc w:val="both"/>
        <w:rPr>
          <w:rFonts w:ascii="Times New Roman" w:eastAsia="Times New Roman" w:hAnsi="Times New Roman" w:cs="Times New Roman"/>
          <w:sz w:val="24"/>
          <w:szCs w:val="24"/>
          <w:lang w:val="ru-RU" w:eastAsia="ru-RU" w:bidi="ru-RU"/>
        </w:rPr>
      </w:pPr>
      <w:r w:rsidRPr="007E1D35">
        <w:rPr>
          <w:rFonts w:ascii="Times New Roman" w:eastAsia="Times New Roman" w:hAnsi="Times New Roman" w:cs="Times New Roman"/>
          <w:sz w:val="24"/>
          <w:szCs w:val="24"/>
          <w:lang w:val="ru-RU" w:eastAsia="ru-RU" w:bidi="ru-RU"/>
        </w:rPr>
        <w:t>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w:t>
      </w:r>
    </w:p>
    <w:p w:rsidR="007E1D35" w:rsidRPr="007E1D35" w:rsidRDefault="007E1D35" w:rsidP="007E1D35">
      <w:pPr>
        <w:spacing w:line="360" w:lineRule="auto"/>
        <w:ind w:left="300" w:right="184"/>
        <w:jc w:val="both"/>
        <w:rPr>
          <w:rFonts w:ascii="Times New Roman" w:eastAsia="Times New Roman" w:hAnsi="Times New Roman" w:cs="Times New Roman"/>
          <w:sz w:val="24"/>
          <w:szCs w:val="24"/>
          <w:lang w:val="ru-RU" w:eastAsia="ru-RU" w:bidi="ru-RU"/>
        </w:rPr>
      </w:pPr>
      <w:r w:rsidRPr="007E1D35">
        <w:rPr>
          <w:rFonts w:ascii="Times New Roman" w:eastAsia="Times New Roman" w:hAnsi="Times New Roman" w:cs="Times New Roman"/>
          <w:sz w:val="24"/>
          <w:szCs w:val="24"/>
          <w:lang w:val="ru-RU" w:eastAsia="ru-RU" w:bidi="ru-RU"/>
        </w:rPr>
        <w:t>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w:t>
      </w:r>
      <w:r w:rsidRPr="007E1D35">
        <w:rPr>
          <w:rFonts w:ascii="Times New Roman" w:eastAsia="Times New Roman" w:hAnsi="Times New Roman" w:cs="Times New Roman"/>
          <w:spacing w:val="-33"/>
          <w:sz w:val="24"/>
          <w:szCs w:val="24"/>
          <w:lang w:val="ru-RU" w:eastAsia="ru-RU" w:bidi="ru-RU"/>
        </w:rPr>
        <w:t xml:space="preserve"> </w:t>
      </w:r>
      <w:r w:rsidRPr="007E1D35">
        <w:rPr>
          <w:rFonts w:ascii="Times New Roman" w:eastAsia="Times New Roman" w:hAnsi="Times New Roman" w:cs="Times New Roman"/>
          <w:sz w:val="24"/>
          <w:szCs w:val="24"/>
          <w:lang w:val="ru-RU" w:eastAsia="ru-RU" w:bidi="ru-RU"/>
        </w:rPr>
        <w:t xml:space="preserve">Образ музыки разных эпох в изобразительном искусстве. </w:t>
      </w:r>
      <w:proofErr w:type="gramStart"/>
      <w:r w:rsidRPr="007E1D35">
        <w:rPr>
          <w:rFonts w:ascii="Times New Roman" w:eastAsia="Times New Roman" w:hAnsi="Times New Roman" w:cs="Times New Roman"/>
          <w:sz w:val="24"/>
          <w:szCs w:val="24"/>
          <w:lang w:val="ru-RU" w:eastAsia="ru-RU" w:bidi="ru-RU"/>
        </w:rPr>
        <w:t>Небесное</w:t>
      </w:r>
      <w:proofErr w:type="gramEnd"/>
      <w:r w:rsidRPr="007E1D35">
        <w:rPr>
          <w:rFonts w:ascii="Times New Roman" w:eastAsia="Times New Roman" w:hAnsi="Times New Roman" w:cs="Times New Roman"/>
          <w:sz w:val="24"/>
          <w:szCs w:val="24"/>
          <w:lang w:val="ru-RU" w:eastAsia="ru-RU" w:bidi="ru-RU"/>
        </w:rPr>
        <w:t xml:space="preserve"> и земное в звуках и</w:t>
      </w:r>
      <w:r w:rsidRPr="007E1D35">
        <w:rPr>
          <w:rFonts w:ascii="Times New Roman" w:eastAsia="Times New Roman" w:hAnsi="Times New Roman" w:cs="Times New Roman"/>
          <w:spacing w:val="-16"/>
          <w:sz w:val="24"/>
          <w:szCs w:val="24"/>
          <w:lang w:val="ru-RU" w:eastAsia="ru-RU" w:bidi="ru-RU"/>
        </w:rPr>
        <w:t xml:space="preserve"> </w:t>
      </w:r>
      <w:r w:rsidRPr="007E1D35">
        <w:rPr>
          <w:rFonts w:ascii="Times New Roman" w:eastAsia="Times New Roman" w:hAnsi="Times New Roman" w:cs="Times New Roman"/>
          <w:sz w:val="24"/>
          <w:szCs w:val="24"/>
          <w:lang w:val="ru-RU" w:eastAsia="ru-RU" w:bidi="ru-RU"/>
        </w:rPr>
        <w:t>красках.</w:t>
      </w:r>
    </w:p>
    <w:p w:rsidR="007E1D35" w:rsidRPr="007E1D35" w:rsidRDefault="007E1D35" w:rsidP="003D7121">
      <w:pPr>
        <w:spacing w:line="360" w:lineRule="auto"/>
        <w:ind w:left="300"/>
        <w:jc w:val="both"/>
        <w:rPr>
          <w:rFonts w:ascii="Times New Roman" w:eastAsia="Times New Roman" w:hAnsi="Times New Roman" w:cs="Times New Roman"/>
          <w:sz w:val="24"/>
          <w:szCs w:val="24"/>
          <w:lang w:val="ru-RU" w:eastAsia="ru-RU" w:bidi="ru-RU"/>
        </w:rPr>
      </w:pPr>
      <w:r w:rsidRPr="007E1D35">
        <w:rPr>
          <w:rFonts w:ascii="Times New Roman" w:eastAsia="Times New Roman" w:hAnsi="Times New Roman" w:cs="Times New Roman"/>
          <w:sz w:val="24"/>
          <w:szCs w:val="24"/>
          <w:lang w:val="ru-RU" w:eastAsia="ru-RU" w:bidi="ru-RU"/>
        </w:rPr>
        <w:t>Исторические события в музыке: через прошлое к настоящему. Музыкальная живопись</w:t>
      </w:r>
      <w:r w:rsidRPr="007E1D35">
        <w:rPr>
          <w:rFonts w:ascii="Times New Roman" w:eastAsia="Times New Roman" w:hAnsi="Times New Roman" w:cs="Times New Roman"/>
          <w:spacing w:val="-29"/>
          <w:sz w:val="24"/>
          <w:szCs w:val="24"/>
          <w:lang w:val="ru-RU" w:eastAsia="ru-RU" w:bidi="ru-RU"/>
        </w:rPr>
        <w:t xml:space="preserve"> </w:t>
      </w:r>
      <w:r w:rsidRPr="007E1D35">
        <w:rPr>
          <w:rFonts w:ascii="Times New Roman" w:eastAsia="Times New Roman" w:hAnsi="Times New Roman" w:cs="Times New Roman"/>
          <w:sz w:val="24"/>
          <w:szCs w:val="24"/>
          <w:lang w:val="ru-RU" w:eastAsia="ru-RU" w:bidi="ru-RU"/>
        </w:rPr>
        <w:t>и</w:t>
      </w:r>
      <w:r w:rsidR="003D7121">
        <w:rPr>
          <w:rFonts w:ascii="Times New Roman" w:eastAsia="Times New Roman" w:hAnsi="Times New Roman" w:cs="Times New Roman"/>
          <w:sz w:val="24"/>
          <w:szCs w:val="24"/>
          <w:lang w:val="ru-RU" w:eastAsia="ru-RU" w:bidi="ru-RU"/>
        </w:rPr>
        <w:t xml:space="preserve"> </w:t>
      </w:r>
      <w:r w:rsidRPr="007E1D35">
        <w:rPr>
          <w:rFonts w:ascii="Times New Roman" w:eastAsia="Times New Roman" w:hAnsi="Times New Roman" w:cs="Times New Roman"/>
          <w:sz w:val="24"/>
          <w:szCs w:val="24"/>
          <w:lang w:val="ru-RU" w:eastAsia="ru-RU" w:bidi="ru-RU"/>
        </w:rPr>
        <w:t>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w:t>
      </w:r>
    </w:p>
    <w:p w:rsidR="007E1D35" w:rsidRPr="007E1D35" w:rsidRDefault="007E1D35" w:rsidP="007E1D35">
      <w:pPr>
        <w:spacing w:line="360" w:lineRule="auto"/>
        <w:ind w:left="300" w:right="97"/>
        <w:jc w:val="both"/>
        <w:rPr>
          <w:rFonts w:ascii="Times New Roman" w:eastAsia="Times New Roman" w:hAnsi="Times New Roman" w:cs="Times New Roman"/>
          <w:sz w:val="24"/>
          <w:szCs w:val="24"/>
          <w:lang w:val="ru-RU" w:eastAsia="ru-RU" w:bidi="ru-RU"/>
        </w:rPr>
      </w:pPr>
      <w:r w:rsidRPr="007E1D35">
        <w:rPr>
          <w:rFonts w:ascii="Times New Roman" w:eastAsia="Times New Roman" w:hAnsi="Times New Roman" w:cs="Times New Roman"/>
          <w:sz w:val="24"/>
          <w:szCs w:val="24"/>
          <w:lang w:val="ru-RU" w:eastAsia="ru-RU" w:bidi="ru-RU"/>
        </w:rPr>
        <w:t xml:space="preserve">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7E1D35">
        <w:rPr>
          <w:rFonts w:ascii="Times New Roman" w:eastAsia="Times New Roman" w:hAnsi="Times New Roman" w:cs="Times New Roman"/>
          <w:sz w:val="24"/>
          <w:szCs w:val="24"/>
          <w:lang w:val="ru-RU" w:eastAsia="ru-RU" w:bidi="ru-RU"/>
        </w:rPr>
        <w:t>музицирования</w:t>
      </w:r>
      <w:proofErr w:type="spellEnd"/>
      <w:r w:rsidRPr="007E1D35">
        <w:rPr>
          <w:rFonts w:ascii="Times New Roman" w:eastAsia="Times New Roman" w:hAnsi="Times New Roman" w:cs="Times New Roman"/>
          <w:sz w:val="24"/>
          <w:szCs w:val="24"/>
          <w:lang w:val="ru-RU" w:eastAsia="ru-RU" w:bidi="ru-RU"/>
        </w:rPr>
        <w:t xml:space="preserve"> и творческих заданий в освоении содержания музыкальных образов.</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380"/>
        <w:gridCol w:w="2672"/>
      </w:tblGrid>
      <w:tr w:rsidR="007E1D35" w:rsidRPr="00D71A34" w:rsidTr="00866A81">
        <w:trPr>
          <w:trHeight w:val="551"/>
        </w:trPr>
        <w:tc>
          <w:tcPr>
            <w:tcW w:w="960" w:type="dxa"/>
          </w:tcPr>
          <w:p w:rsidR="007E1D35" w:rsidRPr="00D71A34" w:rsidRDefault="007E1D35" w:rsidP="00866A81">
            <w:pPr>
              <w:spacing w:line="268" w:lineRule="exact"/>
              <w:ind w:left="107"/>
              <w:rPr>
                <w:rFonts w:ascii="Times New Roman" w:eastAsia="Times New Roman" w:hAnsi="Times New Roman" w:cs="Times New Roman"/>
                <w:sz w:val="24"/>
                <w:lang w:val="ru-RU" w:eastAsia="ru-RU" w:bidi="ru-RU"/>
              </w:rPr>
            </w:pPr>
            <w:r w:rsidRPr="00D71A34">
              <w:rPr>
                <w:rFonts w:ascii="Times New Roman" w:eastAsia="Times New Roman" w:hAnsi="Times New Roman" w:cs="Times New Roman"/>
                <w:sz w:val="24"/>
                <w:lang w:val="ru-RU" w:eastAsia="ru-RU" w:bidi="ru-RU"/>
              </w:rPr>
              <w:t>№</w:t>
            </w:r>
          </w:p>
        </w:tc>
        <w:tc>
          <w:tcPr>
            <w:tcW w:w="4380" w:type="dxa"/>
          </w:tcPr>
          <w:p w:rsidR="007E1D35" w:rsidRPr="00D71A34" w:rsidRDefault="007E1D35" w:rsidP="00866A81">
            <w:pPr>
              <w:spacing w:line="268" w:lineRule="exact"/>
              <w:ind w:left="108"/>
              <w:rPr>
                <w:rFonts w:ascii="Times New Roman" w:eastAsia="Times New Roman" w:hAnsi="Times New Roman" w:cs="Times New Roman"/>
                <w:sz w:val="24"/>
                <w:lang w:val="ru-RU" w:eastAsia="ru-RU" w:bidi="ru-RU"/>
              </w:rPr>
            </w:pPr>
            <w:r w:rsidRPr="00D71A34">
              <w:rPr>
                <w:rFonts w:ascii="Times New Roman" w:eastAsia="Times New Roman" w:hAnsi="Times New Roman" w:cs="Times New Roman"/>
                <w:sz w:val="24"/>
                <w:lang w:val="ru-RU" w:eastAsia="ru-RU" w:bidi="ru-RU"/>
              </w:rPr>
              <w:t>Содержание</w:t>
            </w:r>
          </w:p>
        </w:tc>
        <w:tc>
          <w:tcPr>
            <w:tcW w:w="2672" w:type="dxa"/>
          </w:tcPr>
          <w:p w:rsidR="007E1D35" w:rsidRPr="00D71A34" w:rsidRDefault="007E1D35" w:rsidP="00866A81">
            <w:pPr>
              <w:spacing w:line="268" w:lineRule="exact"/>
              <w:ind w:left="109"/>
              <w:rPr>
                <w:rFonts w:ascii="Times New Roman" w:eastAsia="Times New Roman" w:hAnsi="Times New Roman" w:cs="Times New Roman"/>
                <w:sz w:val="24"/>
                <w:lang w:val="ru-RU" w:eastAsia="ru-RU" w:bidi="ru-RU"/>
              </w:rPr>
            </w:pPr>
            <w:r w:rsidRPr="00D71A34">
              <w:rPr>
                <w:rFonts w:ascii="Times New Roman" w:eastAsia="Times New Roman" w:hAnsi="Times New Roman" w:cs="Times New Roman"/>
                <w:sz w:val="24"/>
                <w:lang w:val="ru-RU" w:eastAsia="ru-RU" w:bidi="ru-RU"/>
              </w:rPr>
              <w:t>Кол-во часов</w:t>
            </w:r>
          </w:p>
        </w:tc>
      </w:tr>
      <w:tr w:rsidR="007E1D35" w:rsidRPr="00D71A34" w:rsidTr="00866A81">
        <w:trPr>
          <w:trHeight w:val="275"/>
        </w:trPr>
        <w:tc>
          <w:tcPr>
            <w:tcW w:w="960" w:type="dxa"/>
          </w:tcPr>
          <w:p w:rsidR="007E1D35" w:rsidRPr="00D71A34" w:rsidRDefault="007E1D35" w:rsidP="00866A81">
            <w:pPr>
              <w:spacing w:line="256" w:lineRule="exact"/>
              <w:ind w:left="107"/>
              <w:rPr>
                <w:rFonts w:ascii="Times New Roman" w:eastAsia="Times New Roman" w:hAnsi="Times New Roman" w:cs="Times New Roman"/>
                <w:sz w:val="24"/>
                <w:lang w:val="ru-RU" w:eastAsia="ru-RU" w:bidi="ru-RU"/>
              </w:rPr>
            </w:pPr>
            <w:r w:rsidRPr="00D71A34">
              <w:rPr>
                <w:rFonts w:ascii="Times New Roman" w:eastAsia="Times New Roman" w:hAnsi="Times New Roman" w:cs="Times New Roman"/>
                <w:sz w:val="24"/>
                <w:lang w:val="ru-RU" w:eastAsia="ru-RU" w:bidi="ru-RU"/>
              </w:rPr>
              <w:t>1</w:t>
            </w:r>
          </w:p>
        </w:tc>
        <w:tc>
          <w:tcPr>
            <w:tcW w:w="4380" w:type="dxa"/>
          </w:tcPr>
          <w:p w:rsidR="007E1D35" w:rsidRPr="00D71A34" w:rsidRDefault="007E1D35" w:rsidP="00866A81">
            <w:pPr>
              <w:spacing w:line="256" w:lineRule="exact"/>
              <w:ind w:left="108"/>
              <w:rPr>
                <w:rFonts w:ascii="Times New Roman" w:eastAsia="Times New Roman" w:hAnsi="Times New Roman" w:cs="Times New Roman"/>
                <w:sz w:val="24"/>
                <w:lang w:val="ru-RU" w:eastAsia="ru-RU" w:bidi="ru-RU"/>
              </w:rPr>
            </w:pPr>
            <w:r w:rsidRPr="00D71A34">
              <w:rPr>
                <w:rFonts w:ascii="Times New Roman" w:eastAsia="Times New Roman" w:hAnsi="Times New Roman" w:cs="Times New Roman"/>
                <w:sz w:val="24"/>
                <w:lang w:val="ru-RU" w:eastAsia="ru-RU" w:bidi="ru-RU"/>
              </w:rPr>
              <w:t>“Музыка и литература”</w:t>
            </w:r>
          </w:p>
        </w:tc>
        <w:tc>
          <w:tcPr>
            <w:tcW w:w="2672" w:type="dxa"/>
          </w:tcPr>
          <w:p w:rsidR="007E1D35" w:rsidRPr="00D71A34" w:rsidRDefault="007E1D35" w:rsidP="00866A81">
            <w:pPr>
              <w:spacing w:line="256" w:lineRule="exact"/>
              <w:ind w:left="109"/>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17</w:t>
            </w:r>
            <w:r w:rsidRPr="00D71A34">
              <w:rPr>
                <w:rFonts w:ascii="Times New Roman" w:eastAsia="Times New Roman" w:hAnsi="Times New Roman" w:cs="Times New Roman"/>
                <w:sz w:val="24"/>
                <w:lang w:val="ru-RU" w:eastAsia="ru-RU" w:bidi="ru-RU"/>
              </w:rPr>
              <w:t xml:space="preserve"> часов</w:t>
            </w:r>
          </w:p>
        </w:tc>
      </w:tr>
      <w:tr w:rsidR="007E1D35" w:rsidRPr="00D71A34" w:rsidTr="00866A81">
        <w:trPr>
          <w:trHeight w:val="277"/>
        </w:trPr>
        <w:tc>
          <w:tcPr>
            <w:tcW w:w="960" w:type="dxa"/>
          </w:tcPr>
          <w:p w:rsidR="007E1D35" w:rsidRPr="00D71A34" w:rsidRDefault="007E1D35" w:rsidP="00866A81">
            <w:pPr>
              <w:spacing w:line="258" w:lineRule="exact"/>
              <w:ind w:left="107"/>
              <w:rPr>
                <w:rFonts w:ascii="Times New Roman" w:eastAsia="Times New Roman" w:hAnsi="Times New Roman" w:cs="Times New Roman"/>
                <w:sz w:val="24"/>
                <w:lang w:val="ru-RU" w:eastAsia="ru-RU" w:bidi="ru-RU"/>
              </w:rPr>
            </w:pPr>
            <w:r w:rsidRPr="00D71A34">
              <w:rPr>
                <w:rFonts w:ascii="Times New Roman" w:eastAsia="Times New Roman" w:hAnsi="Times New Roman" w:cs="Times New Roman"/>
                <w:sz w:val="24"/>
                <w:lang w:val="ru-RU" w:eastAsia="ru-RU" w:bidi="ru-RU"/>
              </w:rPr>
              <w:t>2</w:t>
            </w:r>
          </w:p>
        </w:tc>
        <w:tc>
          <w:tcPr>
            <w:tcW w:w="4380" w:type="dxa"/>
          </w:tcPr>
          <w:p w:rsidR="007E1D35" w:rsidRPr="00D71A34" w:rsidRDefault="007E1D35" w:rsidP="00866A81">
            <w:pPr>
              <w:spacing w:line="258" w:lineRule="exact"/>
              <w:ind w:left="108"/>
              <w:rPr>
                <w:rFonts w:ascii="Times New Roman" w:eastAsia="Times New Roman" w:hAnsi="Times New Roman" w:cs="Times New Roman"/>
                <w:sz w:val="24"/>
                <w:lang w:val="ru-RU" w:eastAsia="ru-RU" w:bidi="ru-RU"/>
              </w:rPr>
            </w:pPr>
            <w:r w:rsidRPr="00D71A34">
              <w:rPr>
                <w:rFonts w:ascii="Times New Roman" w:eastAsia="Times New Roman" w:hAnsi="Times New Roman" w:cs="Times New Roman"/>
                <w:sz w:val="24"/>
                <w:lang w:val="ru-RU" w:eastAsia="ru-RU" w:bidi="ru-RU"/>
              </w:rPr>
              <w:t>“Музыка и изобразительное искусство”</w:t>
            </w:r>
          </w:p>
        </w:tc>
        <w:tc>
          <w:tcPr>
            <w:tcW w:w="2672" w:type="dxa"/>
          </w:tcPr>
          <w:p w:rsidR="007E1D35" w:rsidRPr="00D71A34" w:rsidRDefault="007E1D35" w:rsidP="00866A81">
            <w:pPr>
              <w:spacing w:line="258" w:lineRule="exact"/>
              <w:ind w:left="109"/>
              <w:rPr>
                <w:rFonts w:ascii="Times New Roman" w:eastAsia="Times New Roman" w:hAnsi="Times New Roman" w:cs="Times New Roman"/>
                <w:sz w:val="24"/>
                <w:lang w:val="ru-RU" w:eastAsia="ru-RU" w:bidi="ru-RU"/>
              </w:rPr>
            </w:pPr>
            <w:r w:rsidRPr="00D71A34">
              <w:rPr>
                <w:rFonts w:ascii="Times New Roman" w:eastAsia="Times New Roman" w:hAnsi="Times New Roman" w:cs="Times New Roman"/>
                <w:sz w:val="24"/>
                <w:lang w:val="ru-RU" w:eastAsia="ru-RU" w:bidi="ru-RU"/>
              </w:rPr>
              <w:t>1</w:t>
            </w:r>
            <w:r>
              <w:rPr>
                <w:rFonts w:ascii="Times New Roman" w:eastAsia="Times New Roman" w:hAnsi="Times New Roman" w:cs="Times New Roman"/>
                <w:sz w:val="24"/>
                <w:lang w:val="ru-RU" w:eastAsia="ru-RU" w:bidi="ru-RU"/>
              </w:rPr>
              <w:t>6</w:t>
            </w:r>
            <w:r w:rsidRPr="00D71A34">
              <w:rPr>
                <w:rFonts w:ascii="Times New Roman" w:eastAsia="Times New Roman" w:hAnsi="Times New Roman" w:cs="Times New Roman"/>
                <w:sz w:val="24"/>
                <w:lang w:val="ru-RU" w:eastAsia="ru-RU" w:bidi="ru-RU"/>
              </w:rPr>
              <w:t xml:space="preserve"> часов</w:t>
            </w:r>
          </w:p>
        </w:tc>
      </w:tr>
      <w:tr w:rsidR="007E1D35" w:rsidRPr="00D71A34" w:rsidTr="00866A81">
        <w:trPr>
          <w:trHeight w:val="277"/>
        </w:trPr>
        <w:tc>
          <w:tcPr>
            <w:tcW w:w="960" w:type="dxa"/>
          </w:tcPr>
          <w:p w:rsidR="007E1D35" w:rsidRPr="00D71A34" w:rsidRDefault="007E1D35" w:rsidP="00866A81">
            <w:pPr>
              <w:spacing w:line="258" w:lineRule="exact"/>
              <w:ind w:left="107"/>
              <w:rPr>
                <w:rFonts w:ascii="Times New Roman" w:eastAsia="Times New Roman" w:hAnsi="Times New Roman" w:cs="Times New Roman"/>
                <w:sz w:val="24"/>
                <w:lang w:eastAsia="ru-RU" w:bidi="ru-RU"/>
              </w:rPr>
            </w:pPr>
            <w:r w:rsidRPr="00D71A34">
              <w:rPr>
                <w:rFonts w:ascii="Times New Roman" w:eastAsia="Times New Roman" w:hAnsi="Times New Roman" w:cs="Times New Roman"/>
                <w:sz w:val="24"/>
                <w:lang w:eastAsia="ru-RU" w:bidi="ru-RU"/>
              </w:rPr>
              <w:t>3</w:t>
            </w:r>
          </w:p>
        </w:tc>
        <w:tc>
          <w:tcPr>
            <w:tcW w:w="4380" w:type="dxa"/>
          </w:tcPr>
          <w:p w:rsidR="007E1D35" w:rsidRPr="00D71A34" w:rsidRDefault="007E1D35" w:rsidP="00866A81">
            <w:pPr>
              <w:spacing w:line="258" w:lineRule="exact"/>
              <w:ind w:left="108"/>
              <w:rPr>
                <w:rFonts w:ascii="Times New Roman" w:eastAsia="Times New Roman" w:hAnsi="Times New Roman" w:cs="Times New Roman"/>
                <w:sz w:val="24"/>
                <w:lang w:eastAsia="ru-RU" w:bidi="ru-RU"/>
              </w:rPr>
            </w:pPr>
            <w:r w:rsidRPr="00D71A34">
              <w:rPr>
                <w:rFonts w:ascii="Times New Roman" w:eastAsia="Times New Roman" w:hAnsi="Times New Roman" w:cs="Times New Roman"/>
                <w:sz w:val="24"/>
                <w:lang w:val="ru-RU" w:eastAsia="ru-RU" w:bidi="ru-RU"/>
              </w:rPr>
              <w:t xml:space="preserve">Промежуточная аттестация </w:t>
            </w:r>
          </w:p>
        </w:tc>
        <w:tc>
          <w:tcPr>
            <w:tcW w:w="2672" w:type="dxa"/>
          </w:tcPr>
          <w:p w:rsidR="007E1D35" w:rsidRPr="00D71A34" w:rsidRDefault="007E1D35" w:rsidP="00866A81">
            <w:pPr>
              <w:spacing w:line="258" w:lineRule="exact"/>
              <w:ind w:left="109"/>
              <w:rPr>
                <w:rFonts w:ascii="Times New Roman" w:eastAsia="Times New Roman" w:hAnsi="Times New Roman" w:cs="Times New Roman"/>
                <w:sz w:val="24"/>
                <w:lang w:eastAsia="ru-RU" w:bidi="ru-RU"/>
              </w:rPr>
            </w:pPr>
            <w:r w:rsidRPr="00D71A34">
              <w:rPr>
                <w:rFonts w:ascii="Times New Roman" w:eastAsia="Times New Roman" w:hAnsi="Times New Roman" w:cs="Times New Roman"/>
                <w:sz w:val="24"/>
                <w:lang w:val="ru-RU" w:eastAsia="ru-RU" w:bidi="ru-RU"/>
              </w:rPr>
              <w:t>1 час</w:t>
            </w:r>
          </w:p>
        </w:tc>
      </w:tr>
      <w:tr w:rsidR="007E1D35" w:rsidRPr="00D71A34" w:rsidTr="00866A81">
        <w:trPr>
          <w:trHeight w:val="277"/>
        </w:trPr>
        <w:tc>
          <w:tcPr>
            <w:tcW w:w="960" w:type="dxa"/>
          </w:tcPr>
          <w:p w:rsidR="007E1D35" w:rsidRPr="00D71A34" w:rsidRDefault="007E1D35" w:rsidP="00866A81">
            <w:pPr>
              <w:spacing w:line="258" w:lineRule="exact"/>
              <w:ind w:left="107"/>
              <w:rPr>
                <w:rFonts w:ascii="Times New Roman" w:eastAsia="Times New Roman" w:hAnsi="Times New Roman" w:cs="Times New Roman"/>
                <w:sz w:val="24"/>
                <w:lang w:val="ru-RU" w:eastAsia="ru-RU" w:bidi="ru-RU"/>
              </w:rPr>
            </w:pPr>
            <w:r w:rsidRPr="00D71A34">
              <w:rPr>
                <w:rFonts w:ascii="Times New Roman" w:eastAsia="Times New Roman" w:hAnsi="Times New Roman" w:cs="Times New Roman"/>
                <w:sz w:val="24"/>
                <w:lang w:val="ru-RU" w:eastAsia="ru-RU" w:bidi="ru-RU"/>
              </w:rPr>
              <w:t>Итого</w:t>
            </w:r>
          </w:p>
        </w:tc>
        <w:tc>
          <w:tcPr>
            <w:tcW w:w="4380" w:type="dxa"/>
          </w:tcPr>
          <w:p w:rsidR="007E1D35" w:rsidRPr="00D71A34" w:rsidRDefault="007E1D35" w:rsidP="00866A81">
            <w:pPr>
              <w:spacing w:line="258" w:lineRule="exact"/>
              <w:ind w:left="108"/>
              <w:rPr>
                <w:rFonts w:ascii="Times New Roman" w:eastAsia="Times New Roman" w:hAnsi="Times New Roman" w:cs="Times New Roman"/>
                <w:sz w:val="24"/>
                <w:lang w:val="ru-RU" w:eastAsia="ru-RU" w:bidi="ru-RU"/>
              </w:rPr>
            </w:pPr>
          </w:p>
        </w:tc>
        <w:tc>
          <w:tcPr>
            <w:tcW w:w="2672" w:type="dxa"/>
          </w:tcPr>
          <w:p w:rsidR="007E1D35" w:rsidRPr="00D71A34" w:rsidRDefault="007E1D35" w:rsidP="00866A81">
            <w:pPr>
              <w:spacing w:line="258" w:lineRule="exact"/>
              <w:ind w:left="109"/>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34</w:t>
            </w:r>
            <w:r w:rsidRPr="00D71A34">
              <w:rPr>
                <w:rFonts w:ascii="Times New Roman" w:eastAsia="Times New Roman" w:hAnsi="Times New Roman" w:cs="Times New Roman"/>
                <w:sz w:val="24"/>
                <w:lang w:val="ru-RU" w:eastAsia="ru-RU" w:bidi="ru-RU"/>
              </w:rPr>
              <w:t xml:space="preserve"> час</w:t>
            </w:r>
            <w:r>
              <w:rPr>
                <w:rFonts w:ascii="Times New Roman" w:eastAsia="Times New Roman" w:hAnsi="Times New Roman" w:cs="Times New Roman"/>
                <w:sz w:val="24"/>
                <w:lang w:val="ru-RU" w:eastAsia="ru-RU" w:bidi="ru-RU"/>
              </w:rPr>
              <w:t>а</w:t>
            </w:r>
          </w:p>
        </w:tc>
      </w:tr>
    </w:tbl>
    <w:p w:rsidR="001B5C66" w:rsidRDefault="001B5C66" w:rsidP="001B32AA">
      <w:pPr>
        <w:pStyle w:val="114"/>
        <w:spacing w:before="112" w:line="199" w:lineRule="auto"/>
        <w:ind w:right="1809"/>
        <w:rPr>
          <w:rFonts w:ascii="Times New Roman" w:hAnsi="Times New Roman" w:cs="Times New Roman"/>
          <w:color w:val="231F20"/>
          <w:w w:val="90"/>
        </w:rPr>
      </w:pPr>
    </w:p>
    <w:p w:rsidR="001B5C66" w:rsidRDefault="001B5C66" w:rsidP="001B32AA">
      <w:pPr>
        <w:pStyle w:val="114"/>
        <w:spacing w:before="112" w:line="199" w:lineRule="auto"/>
        <w:ind w:right="1809"/>
        <w:rPr>
          <w:rFonts w:ascii="Times New Roman" w:hAnsi="Times New Roman" w:cs="Times New Roman"/>
          <w:color w:val="231F20"/>
          <w:w w:val="90"/>
        </w:rPr>
      </w:pPr>
    </w:p>
    <w:p w:rsidR="002A7D76" w:rsidRDefault="002A7D76" w:rsidP="001B32AA">
      <w:pPr>
        <w:pStyle w:val="114"/>
        <w:spacing w:before="112" w:line="199" w:lineRule="auto"/>
        <w:ind w:right="1809"/>
        <w:rPr>
          <w:rFonts w:ascii="Times New Roman" w:hAnsi="Times New Roman" w:cs="Times New Roman"/>
          <w:color w:val="231F20"/>
          <w:w w:val="90"/>
        </w:rPr>
      </w:pPr>
    </w:p>
    <w:p w:rsidR="002A7D76" w:rsidRDefault="002A7D76" w:rsidP="007E1D35">
      <w:pPr>
        <w:pStyle w:val="114"/>
        <w:spacing w:before="112" w:line="199" w:lineRule="auto"/>
        <w:ind w:left="0" w:right="1809"/>
        <w:rPr>
          <w:rFonts w:ascii="Times New Roman" w:hAnsi="Times New Roman" w:cs="Times New Roman"/>
          <w:color w:val="231F20"/>
          <w:w w:val="90"/>
        </w:rPr>
      </w:pPr>
    </w:p>
    <w:p w:rsidR="002A7D76" w:rsidRDefault="002A7D76" w:rsidP="001B32AA">
      <w:pPr>
        <w:pStyle w:val="114"/>
        <w:spacing w:before="112" w:line="199" w:lineRule="auto"/>
        <w:ind w:right="1809"/>
        <w:rPr>
          <w:rFonts w:ascii="Times New Roman" w:hAnsi="Times New Roman" w:cs="Times New Roman"/>
          <w:color w:val="231F20"/>
          <w:w w:val="90"/>
        </w:rPr>
      </w:pPr>
    </w:p>
    <w:p w:rsidR="001B5C66" w:rsidRDefault="001B5C66" w:rsidP="001B32AA">
      <w:pPr>
        <w:pStyle w:val="114"/>
        <w:spacing w:before="112" w:line="199" w:lineRule="auto"/>
        <w:ind w:right="1809"/>
        <w:rPr>
          <w:rFonts w:ascii="Times New Roman" w:hAnsi="Times New Roman" w:cs="Times New Roman"/>
          <w:color w:val="231F20"/>
          <w:w w:val="90"/>
        </w:rPr>
      </w:pPr>
    </w:p>
    <w:p w:rsidR="001B32AA" w:rsidRPr="00456A18" w:rsidRDefault="001B32AA" w:rsidP="00456A18">
      <w:pPr>
        <w:pStyle w:val="114"/>
        <w:spacing w:before="112" w:line="199" w:lineRule="auto"/>
        <w:rPr>
          <w:rFonts w:ascii="Times New Roman" w:hAnsi="Times New Roman" w:cs="Times New Roman"/>
          <w:b/>
        </w:rPr>
      </w:pPr>
      <w:r w:rsidRPr="00456A18">
        <w:rPr>
          <w:rFonts w:ascii="Times New Roman" w:hAnsi="Times New Roman" w:cs="Times New Roman"/>
          <w:b/>
          <w:color w:val="231F20"/>
          <w:w w:val="90"/>
        </w:rPr>
        <w:t>ПЛАНИРУЕМЫЕ</w:t>
      </w:r>
      <w:r w:rsidRPr="00456A18">
        <w:rPr>
          <w:rFonts w:ascii="Times New Roman" w:hAnsi="Times New Roman" w:cs="Times New Roman"/>
          <w:b/>
          <w:color w:val="231F20"/>
          <w:spacing w:val="23"/>
          <w:w w:val="90"/>
        </w:rPr>
        <w:t xml:space="preserve"> </w:t>
      </w:r>
      <w:r w:rsidRPr="00456A18">
        <w:rPr>
          <w:rFonts w:ascii="Times New Roman" w:hAnsi="Times New Roman" w:cs="Times New Roman"/>
          <w:b/>
          <w:color w:val="231F20"/>
          <w:w w:val="90"/>
        </w:rPr>
        <w:t>РЕЗУЛЬТАТЫ</w:t>
      </w:r>
      <w:r w:rsidRPr="00456A18">
        <w:rPr>
          <w:rFonts w:ascii="Times New Roman" w:hAnsi="Times New Roman" w:cs="Times New Roman"/>
          <w:b/>
          <w:color w:val="231F20"/>
          <w:spacing w:val="23"/>
          <w:w w:val="90"/>
        </w:rPr>
        <w:t xml:space="preserve"> </w:t>
      </w:r>
      <w:r w:rsidRPr="00456A18">
        <w:rPr>
          <w:rFonts w:ascii="Times New Roman" w:hAnsi="Times New Roman" w:cs="Times New Roman"/>
          <w:b/>
          <w:color w:val="231F20"/>
          <w:w w:val="90"/>
        </w:rPr>
        <w:t>ОСВОЕНИЯ</w:t>
      </w:r>
      <w:r w:rsidRPr="00456A18">
        <w:rPr>
          <w:rFonts w:ascii="Times New Roman" w:hAnsi="Times New Roman" w:cs="Times New Roman"/>
          <w:b/>
          <w:color w:val="231F20"/>
          <w:spacing w:val="-65"/>
          <w:w w:val="90"/>
        </w:rPr>
        <w:t xml:space="preserve"> </w:t>
      </w:r>
      <w:r w:rsidRPr="00456A18">
        <w:rPr>
          <w:rFonts w:ascii="Times New Roman" w:hAnsi="Times New Roman" w:cs="Times New Roman"/>
          <w:b/>
          <w:color w:val="231F20"/>
        </w:rPr>
        <w:t>УЧЕБНОГО</w:t>
      </w:r>
      <w:r w:rsidRPr="00456A18">
        <w:rPr>
          <w:rFonts w:ascii="Times New Roman" w:hAnsi="Times New Roman" w:cs="Times New Roman"/>
          <w:b/>
          <w:color w:val="231F20"/>
          <w:spacing w:val="12"/>
        </w:rPr>
        <w:t xml:space="preserve"> </w:t>
      </w:r>
      <w:r w:rsidRPr="00456A18">
        <w:rPr>
          <w:rFonts w:ascii="Times New Roman" w:hAnsi="Times New Roman" w:cs="Times New Roman"/>
          <w:b/>
          <w:color w:val="231F20"/>
        </w:rPr>
        <w:t>ПРЕДМЕТА</w:t>
      </w:r>
      <w:r w:rsidRPr="00456A18">
        <w:rPr>
          <w:rFonts w:ascii="Times New Roman" w:hAnsi="Times New Roman" w:cs="Times New Roman"/>
          <w:b/>
          <w:color w:val="231F20"/>
          <w:spacing w:val="12"/>
        </w:rPr>
        <w:t xml:space="preserve"> </w:t>
      </w:r>
      <w:r w:rsidRPr="00456A18">
        <w:rPr>
          <w:rFonts w:ascii="Times New Roman" w:hAnsi="Times New Roman" w:cs="Times New Roman"/>
          <w:b/>
          <w:color w:val="231F20"/>
        </w:rPr>
        <w:t>«МУЗЫКА»</w:t>
      </w:r>
    </w:p>
    <w:p w:rsidR="00456A18" w:rsidRPr="00456A18" w:rsidRDefault="00456A18" w:rsidP="00456A18">
      <w:pPr>
        <w:spacing w:line="248" w:lineRule="exact"/>
        <w:ind w:left="118"/>
        <w:jc w:val="center"/>
        <w:rPr>
          <w:rFonts w:ascii="Times New Roman" w:hAnsi="Times New Roman" w:cs="Times New Roman"/>
          <w:b/>
          <w:color w:val="231F20"/>
          <w:w w:val="95"/>
          <w:sz w:val="24"/>
          <w:szCs w:val="24"/>
          <w:lang w:val="ru-RU"/>
        </w:rPr>
      </w:pPr>
      <w:r w:rsidRPr="00456A18">
        <w:rPr>
          <w:rFonts w:ascii="Times New Roman" w:hAnsi="Times New Roman" w:cs="Times New Roman"/>
          <w:b/>
          <w:color w:val="231F20"/>
          <w:w w:val="95"/>
          <w:sz w:val="24"/>
          <w:szCs w:val="24"/>
          <w:lang w:val="ru-RU"/>
        </w:rPr>
        <w:t>НА УРОВНЕ ОСНОВНОГО ОБЩЕГО ОБРАЗОВАНИЯ</w:t>
      </w:r>
    </w:p>
    <w:p w:rsidR="00456A18" w:rsidRPr="001B32AA" w:rsidRDefault="00456A18" w:rsidP="00456A18">
      <w:pPr>
        <w:spacing w:line="248" w:lineRule="exact"/>
        <w:rPr>
          <w:rFonts w:ascii="Times New Roman" w:hAnsi="Times New Roman" w:cs="Times New Roman"/>
          <w:sz w:val="24"/>
          <w:szCs w:val="24"/>
          <w:lang w:val="ru-RU"/>
        </w:rPr>
      </w:pPr>
    </w:p>
    <w:p w:rsidR="001B32AA" w:rsidRPr="001B32AA" w:rsidRDefault="001B32AA" w:rsidP="001B32AA">
      <w:pPr>
        <w:pStyle w:val="a5"/>
        <w:spacing w:before="68" w:line="254" w:lineRule="auto"/>
        <w:ind w:right="154" w:firstLine="226"/>
        <w:rPr>
          <w:rFonts w:ascii="Times New Roman" w:hAnsi="Times New Roman" w:cs="Times New Roman"/>
          <w:sz w:val="24"/>
          <w:szCs w:val="24"/>
          <w:lang w:val="ru-RU" w:eastAsia="zh-CN"/>
        </w:rPr>
      </w:pPr>
      <w:r w:rsidRPr="001B32AA">
        <w:rPr>
          <w:rFonts w:ascii="Times New Roman" w:hAnsi="Times New Roman" w:cs="Times New Roman"/>
          <w:color w:val="231F20"/>
          <w:w w:val="115"/>
          <w:sz w:val="24"/>
          <w:szCs w:val="24"/>
          <w:lang w:val="ru-RU"/>
        </w:rPr>
        <w:t>Специфика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эстетического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содержания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предмета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«Музыка»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обусловливает</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тесное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взаимодействие,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 xml:space="preserve">смысловое </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единство</w:t>
      </w:r>
      <w:r w:rsidRPr="001B32AA">
        <w:rPr>
          <w:rFonts w:ascii="Times New Roman" w:hAnsi="Times New Roman" w:cs="Times New Roman"/>
          <w:color w:val="231F20"/>
          <w:spacing w:val="-55"/>
          <w:w w:val="115"/>
          <w:sz w:val="24"/>
          <w:szCs w:val="24"/>
          <w:lang w:val="ru-RU"/>
        </w:rPr>
        <w:t xml:space="preserve"> </w:t>
      </w:r>
      <w:r w:rsidRPr="001B32AA">
        <w:rPr>
          <w:rFonts w:ascii="Times New Roman" w:hAnsi="Times New Roman" w:cs="Times New Roman"/>
          <w:color w:val="231F20"/>
          <w:w w:val="115"/>
          <w:sz w:val="24"/>
          <w:szCs w:val="24"/>
          <w:lang w:val="ru-RU"/>
        </w:rPr>
        <w:t>трёх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групп</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результатов:</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личностных,</w:t>
      </w:r>
      <w:r w:rsidRPr="001B32AA">
        <w:rPr>
          <w:rFonts w:ascii="Times New Roman" w:hAnsi="Times New Roman" w:cs="Times New Roman"/>
          <w:color w:val="231F20"/>
          <w:spacing w:val="1"/>
          <w:w w:val="115"/>
          <w:sz w:val="24"/>
          <w:szCs w:val="24"/>
          <w:lang w:val="ru-RU"/>
        </w:rPr>
        <w:t xml:space="preserve"> </w:t>
      </w:r>
      <w:proofErr w:type="spellStart"/>
      <w:r w:rsidRPr="001B32AA">
        <w:rPr>
          <w:rFonts w:ascii="Times New Roman" w:hAnsi="Times New Roman" w:cs="Times New Roman"/>
          <w:color w:val="231F20"/>
          <w:w w:val="115"/>
          <w:sz w:val="24"/>
          <w:szCs w:val="24"/>
          <w:lang w:val="ru-RU"/>
        </w:rPr>
        <w:t>метапредметных</w:t>
      </w:r>
      <w:proofErr w:type="spellEnd"/>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предметных.</w:t>
      </w:r>
      <w:r w:rsidRPr="001B32AA">
        <w:rPr>
          <w:rStyle w:val="13"/>
        </w:rPr>
        <w:t xml:space="preserve"> </w:t>
      </w:r>
      <w:r>
        <w:rPr>
          <w:rStyle w:val="13"/>
        </w:rPr>
        <w:t>В</w:t>
      </w:r>
      <w:r w:rsidRPr="001B32AA">
        <w:rPr>
          <w:rStyle w:val="13"/>
        </w:rPr>
        <w:t xml:space="preserve"> соответствии с требованиями ФГОС ООО (2021) относятся следующие убеждения и качества:</w:t>
      </w:r>
    </w:p>
    <w:p w:rsidR="001B32AA" w:rsidRPr="001B32AA" w:rsidRDefault="001B32AA" w:rsidP="001B32AA">
      <w:pPr>
        <w:pStyle w:val="a5"/>
        <w:rPr>
          <w:rFonts w:ascii="Times New Roman" w:hAnsi="Times New Roman" w:cs="Times New Roman"/>
          <w:sz w:val="24"/>
          <w:szCs w:val="24"/>
          <w:lang w:val="ru-RU"/>
        </w:rPr>
      </w:pPr>
    </w:p>
    <w:p w:rsidR="001B32AA" w:rsidRPr="004B4BE6" w:rsidRDefault="001B32AA" w:rsidP="001B32AA">
      <w:pPr>
        <w:pStyle w:val="214"/>
        <w:spacing w:before="127"/>
        <w:ind w:left="118"/>
        <w:rPr>
          <w:rFonts w:ascii="Times New Roman" w:hAnsi="Times New Roman" w:cs="Times New Roman"/>
          <w:b/>
          <w:sz w:val="24"/>
          <w:szCs w:val="24"/>
        </w:rPr>
      </w:pPr>
      <w:r w:rsidRPr="004B4BE6">
        <w:rPr>
          <w:rFonts w:ascii="Times New Roman" w:hAnsi="Times New Roman" w:cs="Times New Roman"/>
          <w:b/>
          <w:color w:val="231F20"/>
          <w:w w:val="90"/>
          <w:sz w:val="24"/>
          <w:szCs w:val="24"/>
        </w:rPr>
        <w:t>ЛИЧНОСТНЫЕ</w:t>
      </w:r>
      <w:r w:rsidRPr="004B4BE6">
        <w:rPr>
          <w:rFonts w:ascii="Times New Roman" w:hAnsi="Times New Roman" w:cs="Times New Roman"/>
          <w:b/>
          <w:color w:val="231F20"/>
          <w:spacing w:val="47"/>
          <w:w w:val="90"/>
          <w:sz w:val="24"/>
          <w:szCs w:val="24"/>
        </w:rPr>
        <w:t xml:space="preserve"> </w:t>
      </w:r>
      <w:r w:rsidRPr="004B4BE6">
        <w:rPr>
          <w:rFonts w:ascii="Times New Roman" w:hAnsi="Times New Roman" w:cs="Times New Roman"/>
          <w:b/>
          <w:color w:val="231F20"/>
          <w:w w:val="90"/>
          <w:sz w:val="24"/>
          <w:szCs w:val="24"/>
        </w:rPr>
        <w:t>РЕЗУЛЬТАТЫ</w:t>
      </w:r>
    </w:p>
    <w:p w:rsidR="001B32AA" w:rsidRPr="001B32AA" w:rsidRDefault="001B32AA" w:rsidP="001B32AA">
      <w:pPr>
        <w:pStyle w:val="a5"/>
        <w:spacing w:before="118" w:line="249" w:lineRule="auto"/>
        <w:ind w:left="117" w:right="114" w:firstLine="226"/>
        <w:rPr>
          <w:rFonts w:ascii="Times New Roman" w:hAnsi="Times New Roman" w:cs="Times New Roman"/>
          <w:sz w:val="24"/>
          <w:szCs w:val="24"/>
          <w:lang w:val="ru-RU"/>
        </w:rPr>
      </w:pPr>
      <w:r w:rsidRPr="001B32AA">
        <w:rPr>
          <w:rFonts w:ascii="Times New Roman" w:hAnsi="Times New Roman" w:cs="Times New Roman"/>
          <w:color w:val="231F20"/>
          <w:w w:val="115"/>
          <w:sz w:val="24"/>
          <w:szCs w:val="24"/>
          <w:lang w:val="ru-RU"/>
        </w:rPr>
        <w:t>Личностные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результаты</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освоения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рабочей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программы</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музыке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для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основного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общего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образования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достигаются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взаимодействии</w:t>
      </w:r>
      <w:r w:rsidRPr="001B32AA">
        <w:rPr>
          <w:rFonts w:ascii="Times New Roman" w:hAnsi="Times New Roman" w:cs="Times New Roman"/>
          <w:color w:val="231F20"/>
          <w:spacing w:val="20"/>
          <w:w w:val="115"/>
          <w:sz w:val="24"/>
          <w:szCs w:val="24"/>
          <w:lang w:val="ru-RU"/>
        </w:rPr>
        <w:t xml:space="preserve"> </w:t>
      </w:r>
      <w:r w:rsidRPr="001B32AA">
        <w:rPr>
          <w:rFonts w:ascii="Times New Roman" w:hAnsi="Times New Roman" w:cs="Times New Roman"/>
          <w:color w:val="231F20"/>
          <w:w w:val="115"/>
          <w:sz w:val="24"/>
          <w:szCs w:val="24"/>
          <w:lang w:val="ru-RU"/>
        </w:rPr>
        <w:t xml:space="preserve">учебной </w:t>
      </w:r>
      <w:r w:rsidRPr="001B32AA">
        <w:rPr>
          <w:rFonts w:ascii="Times New Roman" w:hAnsi="Times New Roman" w:cs="Times New Roman"/>
          <w:color w:val="231F20"/>
          <w:spacing w:val="19"/>
          <w:w w:val="115"/>
          <w:sz w:val="24"/>
          <w:szCs w:val="24"/>
          <w:lang w:val="ru-RU"/>
        </w:rPr>
        <w:t xml:space="preserve"> </w:t>
      </w:r>
      <w:r w:rsidRPr="001B32AA">
        <w:rPr>
          <w:rFonts w:ascii="Times New Roman" w:hAnsi="Times New Roman" w:cs="Times New Roman"/>
          <w:color w:val="231F20"/>
          <w:w w:val="115"/>
          <w:sz w:val="24"/>
          <w:szCs w:val="24"/>
          <w:lang w:val="ru-RU"/>
        </w:rPr>
        <w:t xml:space="preserve">и </w:t>
      </w:r>
      <w:r w:rsidRPr="001B32AA">
        <w:rPr>
          <w:rFonts w:ascii="Times New Roman" w:hAnsi="Times New Roman" w:cs="Times New Roman"/>
          <w:color w:val="231F20"/>
          <w:spacing w:val="19"/>
          <w:w w:val="115"/>
          <w:sz w:val="24"/>
          <w:szCs w:val="24"/>
          <w:lang w:val="ru-RU"/>
        </w:rPr>
        <w:t xml:space="preserve"> </w:t>
      </w:r>
      <w:r w:rsidRPr="001B32AA">
        <w:rPr>
          <w:rFonts w:ascii="Times New Roman" w:hAnsi="Times New Roman" w:cs="Times New Roman"/>
          <w:color w:val="231F20"/>
          <w:w w:val="115"/>
          <w:sz w:val="24"/>
          <w:szCs w:val="24"/>
          <w:lang w:val="ru-RU"/>
        </w:rPr>
        <w:t xml:space="preserve">воспитательной </w:t>
      </w:r>
      <w:r w:rsidRPr="001B32AA">
        <w:rPr>
          <w:rFonts w:ascii="Times New Roman" w:hAnsi="Times New Roman" w:cs="Times New Roman"/>
          <w:color w:val="231F20"/>
          <w:spacing w:val="19"/>
          <w:w w:val="115"/>
          <w:sz w:val="24"/>
          <w:szCs w:val="24"/>
          <w:lang w:val="ru-RU"/>
        </w:rPr>
        <w:t xml:space="preserve"> </w:t>
      </w:r>
      <w:r w:rsidRPr="001B32AA">
        <w:rPr>
          <w:rFonts w:ascii="Times New Roman" w:hAnsi="Times New Roman" w:cs="Times New Roman"/>
          <w:color w:val="231F20"/>
          <w:w w:val="115"/>
          <w:sz w:val="24"/>
          <w:szCs w:val="24"/>
          <w:lang w:val="ru-RU"/>
        </w:rPr>
        <w:t xml:space="preserve">работы, </w:t>
      </w:r>
      <w:r w:rsidRPr="001B32AA">
        <w:rPr>
          <w:rFonts w:ascii="Times New Roman" w:hAnsi="Times New Roman" w:cs="Times New Roman"/>
          <w:color w:val="231F20"/>
          <w:spacing w:val="19"/>
          <w:w w:val="115"/>
          <w:sz w:val="24"/>
          <w:szCs w:val="24"/>
          <w:lang w:val="ru-RU"/>
        </w:rPr>
        <w:t xml:space="preserve"> </w:t>
      </w:r>
      <w:r w:rsidRPr="001B32AA">
        <w:rPr>
          <w:rFonts w:ascii="Times New Roman" w:hAnsi="Times New Roman" w:cs="Times New Roman"/>
          <w:color w:val="231F20"/>
          <w:w w:val="115"/>
          <w:sz w:val="24"/>
          <w:szCs w:val="24"/>
          <w:lang w:val="ru-RU"/>
        </w:rPr>
        <w:t>урочной</w:t>
      </w:r>
      <w:r w:rsidRPr="001B32AA">
        <w:rPr>
          <w:rFonts w:ascii="Times New Roman" w:hAnsi="Times New Roman" w:cs="Times New Roman"/>
          <w:color w:val="231F20"/>
          <w:spacing w:val="-56"/>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внеурочной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деятельности.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Они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должны  отражать  готовность</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обучающихся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руководствоваться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системой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позитивных</w:t>
      </w:r>
      <w:r w:rsidRPr="001B32AA">
        <w:rPr>
          <w:rFonts w:ascii="Times New Roman" w:hAnsi="Times New Roman" w:cs="Times New Roman"/>
          <w:color w:val="231F20"/>
          <w:spacing w:val="-55"/>
          <w:w w:val="115"/>
          <w:sz w:val="24"/>
          <w:szCs w:val="24"/>
          <w:lang w:val="ru-RU"/>
        </w:rPr>
        <w:t xml:space="preserve"> </w:t>
      </w:r>
      <w:r w:rsidRPr="001B32AA">
        <w:rPr>
          <w:rFonts w:ascii="Times New Roman" w:hAnsi="Times New Roman" w:cs="Times New Roman"/>
          <w:color w:val="231F20"/>
          <w:w w:val="115"/>
          <w:sz w:val="24"/>
          <w:szCs w:val="24"/>
          <w:lang w:val="ru-RU"/>
        </w:rPr>
        <w:t>ценностных</w:t>
      </w:r>
      <w:r w:rsidRPr="001B32AA">
        <w:rPr>
          <w:rFonts w:ascii="Times New Roman" w:hAnsi="Times New Roman" w:cs="Times New Roman"/>
          <w:color w:val="231F20"/>
          <w:spacing w:val="41"/>
          <w:w w:val="115"/>
          <w:sz w:val="24"/>
          <w:szCs w:val="24"/>
          <w:lang w:val="ru-RU"/>
        </w:rPr>
        <w:t xml:space="preserve"> </w:t>
      </w:r>
      <w:r w:rsidRPr="001B32AA">
        <w:rPr>
          <w:rFonts w:ascii="Times New Roman" w:hAnsi="Times New Roman" w:cs="Times New Roman"/>
          <w:color w:val="231F20"/>
          <w:w w:val="115"/>
          <w:sz w:val="24"/>
          <w:szCs w:val="24"/>
          <w:lang w:val="ru-RU"/>
        </w:rPr>
        <w:t>ориентаций,</w:t>
      </w:r>
      <w:r w:rsidRPr="001B32AA">
        <w:rPr>
          <w:rFonts w:ascii="Times New Roman" w:hAnsi="Times New Roman" w:cs="Times New Roman"/>
          <w:color w:val="231F20"/>
          <w:spacing w:val="41"/>
          <w:w w:val="115"/>
          <w:sz w:val="24"/>
          <w:szCs w:val="24"/>
          <w:lang w:val="ru-RU"/>
        </w:rPr>
        <w:t xml:space="preserve"> </w:t>
      </w:r>
      <w:r w:rsidRPr="001B32AA">
        <w:rPr>
          <w:rFonts w:ascii="Times New Roman" w:hAnsi="Times New Roman" w:cs="Times New Roman"/>
          <w:color w:val="231F20"/>
          <w:w w:val="115"/>
          <w:sz w:val="24"/>
          <w:szCs w:val="24"/>
          <w:lang w:val="ru-RU"/>
        </w:rPr>
        <w:t>в</w:t>
      </w:r>
      <w:r w:rsidRPr="001B32AA">
        <w:rPr>
          <w:rFonts w:ascii="Times New Roman" w:hAnsi="Times New Roman" w:cs="Times New Roman"/>
          <w:color w:val="231F20"/>
          <w:spacing w:val="42"/>
          <w:w w:val="115"/>
          <w:sz w:val="24"/>
          <w:szCs w:val="24"/>
          <w:lang w:val="ru-RU"/>
        </w:rPr>
        <w:t xml:space="preserve"> </w:t>
      </w:r>
      <w:r w:rsidRPr="001B32AA">
        <w:rPr>
          <w:rFonts w:ascii="Times New Roman" w:hAnsi="Times New Roman" w:cs="Times New Roman"/>
          <w:color w:val="231F20"/>
          <w:w w:val="115"/>
          <w:sz w:val="24"/>
          <w:szCs w:val="24"/>
          <w:lang w:val="ru-RU"/>
        </w:rPr>
        <w:t>том</w:t>
      </w:r>
      <w:r w:rsidRPr="001B32AA">
        <w:rPr>
          <w:rFonts w:ascii="Times New Roman" w:hAnsi="Times New Roman" w:cs="Times New Roman"/>
          <w:color w:val="231F20"/>
          <w:spacing w:val="41"/>
          <w:w w:val="115"/>
          <w:sz w:val="24"/>
          <w:szCs w:val="24"/>
          <w:lang w:val="ru-RU"/>
        </w:rPr>
        <w:t xml:space="preserve"> </w:t>
      </w:r>
      <w:r w:rsidRPr="001B32AA">
        <w:rPr>
          <w:rFonts w:ascii="Times New Roman" w:hAnsi="Times New Roman" w:cs="Times New Roman"/>
          <w:color w:val="231F20"/>
          <w:w w:val="115"/>
          <w:sz w:val="24"/>
          <w:szCs w:val="24"/>
          <w:lang w:val="ru-RU"/>
        </w:rPr>
        <w:t>числе</w:t>
      </w:r>
      <w:r w:rsidRPr="001B32AA">
        <w:rPr>
          <w:rFonts w:ascii="Times New Roman" w:hAnsi="Times New Roman" w:cs="Times New Roman"/>
          <w:color w:val="231F20"/>
          <w:spacing w:val="42"/>
          <w:w w:val="115"/>
          <w:sz w:val="24"/>
          <w:szCs w:val="24"/>
          <w:lang w:val="ru-RU"/>
        </w:rPr>
        <w:t xml:space="preserve"> </w:t>
      </w:r>
      <w:r w:rsidRPr="001B32AA">
        <w:rPr>
          <w:rFonts w:ascii="Times New Roman" w:hAnsi="Times New Roman" w:cs="Times New Roman"/>
          <w:color w:val="231F20"/>
          <w:w w:val="115"/>
          <w:sz w:val="24"/>
          <w:szCs w:val="24"/>
          <w:lang w:val="ru-RU"/>
        </w:rPr>
        <w:t>в</w:t>
      </w:r>
      <w:r w:rsidRPr="001B32AA">
        <w:rPr>
          <w:rFonts w:ascii="Times New Roman" w:hAnsi="Times New Roman" w:cs="Times New Roman"/>
          <w:color w:val="231F20"/>
          <w:spacing w:val="41"/>
          <w:w w:val="115"/>
          <w:sz w:val="24"/>
          <w:szCs w:val="24"/>
          <w:lang w:val="ru-RU"/>
        </w:rPr>
        <w:t xml:space="preserve"> </w:t>
      </w:r>
      <w:r w:rsidRPr="001B32AA">
        <w:rPr>
          <w:rFonts w:ascii="Times New Roman" w:hAnsi="Times New Roman" w:cs="Times New Roman"/>
          <w:color w:val="231F20"/>
          <w:w w:val="115"/>
          <w:sz w:val="24"/>
          <w:szCs w:val="24"/>
          <w:lang w:val="ru-RU"/>
        </w:rPr>
        <w:t>части:</w:t>
      </w:r>
    </w:p>
    <w:p w:rsidR="001B32AA" w:rsidRPr="001B32AA" w:rsidRDefault="001B32AA" w:rsidP="00494786">
      <w:pPr>
        <w:pStyle w:val="a9"/>
        <w:numPr>
          <w:ilvl w:val="0"/>
          <w:numId w:val="14"/>
        </w:numPr>
        <w:tabs>
          <w:tab w:val="left" w:pos="631"/>
        </w:tabs>
        <w:spacing w:before="5"/>
        <w:ind w:hanging="288"/>
        <w:rPr>
          <w:rFonts w:ascii="Times New Roman" w:hAnsi="Times New Roman" w:cs="Times New Roman"/>
          <w:sz w:val="24"/>
          <w:szCs w:val="24"/>
        </w:rPr>
      </w:pPr>
      <w:proofErr w:type="spellStart"/>
      <w:r w:rsidRPr="001B32AA">
        <w:rPr>
          <w:rFonts w:ascii="Times New Roman" w:hAnsi="Times New Roman" w:cs="Times New Roman"/>
          <w:color w:val="231F20"/>
          <w:w w:val="115"/>
          <w:sz w:val="24"/>
          <w:szCs w:val="24"/>
        </w:rPr>
        <w:t>Патриотического</w:t>
      </w:r>
      <w:proofErr w:type="spellEnd"/>
      <w:r w:rsidRPr="001B32AA">
        <w:rPr>
          <w:rFonts w:ascii="Times New Roman" w:hAnsi="Times New Roman" w:cs="Times New Roman"/>
          <w:color w:val="231F20"/>
          <w:w w:val="115"/>
          <w:sz w:val="24"/>
          <w:szCs w:val="24"/>
        </w:rPr>
        <w:t xml:space="preserve"> </w:t>
      </w:r>
      <w:r w:rsidRPr="001B32AA">
        <w:rPr>
          <w:rFonts w:ascii="Times New Roman" w:hAnsi="Times New Roman" w:cs="Times New Roman"/>
          <w:color w:val="231F20"/>
          <w:spacing w:val="20"/>
          <w:w w:val="115"/>
          <w:sz w:val="24"/>
          <w:szCs w:val="24"/>
        </w:rPr>
        <w:t xml:space="preserve"> </w:t>
      </w:r>
      <w:proofErr w:type="spellStart"/>
      <w:r w:rsidRPr="001B32AA">
        <w:rPr>
          <w:rFonts w:ascii="Times New Roman" w:hAnsi="Times New Roman" w:cs="Times New Roman"/>
          <w:color w:val="231F20"/>
          <w:w w:val="115"/>
          <w:sz w:val="24"/>
          <w:szCs w:val="24"/>
        </w:rPr>
        <w:t>воспитания</w:t>
      </w:r>
      <w:proofErr w:type="spellEnd"/>
      <w:r w:rsidRPr="001B32AA">
        <w:rPr>
          <w:rFonts w:ascii="Times New Roman" w:hAnsi="Times New Roman" w:cs="Times New Roman"/>
          <w:color w:val="231F20"/>
          <w:w w:val="115"/>
          <w:sz w:val="24"/>
          <w:szCs w:val="24"/>
        </w:rPr>
        <w:t>:</w:t>
      </w:r>
    </w:p>
    <w:p w:rsidR="001B32AA" w:rsidRPr="001B32AA" w:rsidRDefault="001B32AA" w:rsidP="001B32AA">
      <w:pPr>
        <w:pStyle w:val="a5"/>
        <w:spacing w:before="10" w:line="249" w:lineRule="auto"/>
        <w:ind w:left="117" w:right="114" w:firstLine="226"/>
        <w:rPr>
          <w:rFonts w:ascii="Times New Roman" w:hAnsi="Times New Roman" w:cs="Times New Roman"/>
          <w:sz w:val="24"/>
          <w:szCs w:val="24"/>
          <w:lang w:val="ru-RU"/>
        </w:rPr>
      </w:pPr>
      <w:proofErr w:type="gramStart"/>
      <w:r w:rsidRPr="001B32AA">
        <w:rPr>
          <w:rFonts w:ascii="Times New Roman" w:hAnsi="Times New Roman" w:cs="Times New Roman"/>
          <w:color w:val="231F20"/>
          <w:w w:val="115"/>
          <w:sz w:val="24"/>
          <w:szCs w:val="24"/>
          <w:lang w:val="ru-RU"/>
        </w:rPr>
        <w:t>осознание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российской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гражданской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идентичности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w:t>
      </w:r>
      <w:r w:rsidRPr="001B32AA">
        <w:rPr>
          <w:rFonts w:ascii="Times New Roman" w:hAnsi="Times New Roman" w:cs="Times New Roman"/>
          <w:color w:val="231F20"/>
          <w:spacing w:val="1"/>
          <w:w w:val="115"/>
          <w:sz w:val="24"/>
          <w:szCs w:val="24"/>
          <w:lang w:val="ru-RU"/>
        </w:rPr>
        <w:t xml:space="preserve"> </w:t>
      </w:r>
      <w:r w:rsidR="004B4BE6">
        <w:rPr>
          <w:rFonts w:ascii="Times New Roman" w:hAnsi="Times New Roman" w:cs="Times New Roman"/>
          <w:color w:val="231F20"/>
          <w:w w:val="115"/>
          <w:sz w:val="24"/>
          <w:szCs w:val="24"/>
          <w:lang w:val="ru-RU"/>
        </w:rPr>
        <w:t>поли</w:t>
      </w:r>
      <w:r w:rsidRPr="001B32AA">
        <w:rPr>
          <w:rFonts w:ascii="Times New Roman" w:hAnsi="Times New Roman" w:cs="Times New Roman"/>
          <w:color w:val="231F20"/>
          <w:w w:val="115"/>
          <w:sz w:val="24"/>
          <w:szCs w:val="24"/>
          <w:lang w:val="ru-RU"/>
        </w:rPr>
        <w:t>культурном</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 xml:space="preserve">многоконфессиональном </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 xml:space="preserve">обществе; </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знание</w:t>
      </w:r>
      <w:r w:rsidRPr="001B32AA">
        <w:rPr>
          <w:rFonts w:ascii="Times New Roman" w:hAnsi="Times New Roman" w:cs="Times New Roman"/>
          <w:color w:val="231F20"/>
          <w:spacing w:val="-55"/>
          <w:w w:val="115"/>
          <w:sz w:val="24"/>
          <w:szCs w:val="24"/>
          <w:lang w:val="ru-RU"/>
        </w:rPr>
        <w:t xml:space="preserve"> </w:t>
      </w:r>
      <w:r w:rsidRPr="001B32AA">
        <w:rPr>
          <w:rFonts w:ascii="Times New Roman" w:hAnsi="Times New Roman" w:cs="Times New Roman"/>
          <w:color w:val="231F20"/>
          <w:w w:val="115"/>
          <w:sz w:val="24"/>
          <w:szCs w:val="24"/>
          <w:lang w:val="ru-RU"/>
        </w:rPr>
        <w:t>Гимна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России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традиций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его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исполнения,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уважение</w:t>
      </w:r>
      <w:r w:rsidRPr="001B32AA">
        <w:rPr>
          <w:rFonts w:ascii="Times New Roman" w:hAnsi="Times New Roman" w:cs="Times New Roman"/>
          <w:color w:val="231F20"/>
          <w:spacing w:val="1"/>
          <w:w w:val="115"/>
          <w:sz w:val="24"/>
          <w:szCs w:val="24"/>
          <w:lang w:val="ru-RU"/>
        </w:rPr>
        <w:t xml:space="preserve"> </w:t>
      </w:r>
      <w:r w:rsidR="004B4BE6">
        <w:rPr>
          <w:rFonts w:ascii="Times New Roman" w:hAnsi="Times New Roman" w:cs="Times New Roman"/>
          <w:color w:val="231F20"/>
          <w:w w:val="115"/>
          <w:sz w:val="24"/>
          <w:szCs w:val="24"/>
          <w:lang w:val="ru-RU"/>
        </w:rPr>
        <w:t>музы</w:t>
      </w:r>
      <w:r w:rsidRPr="001B32AA">
        <w:rPr>
          <w:rFonts w:ascii="Times New Roman" w:hAnsi="Times New Roman" w:cs="Times New Roman"/>
          <w:color w:val="231F20"/>
          <w:w w:val="115"/>
          <w:sz w:val="24"/>
          <w:szCs w:val="24"/>
          <w:lang w:val="ru-RU"/>
        </w:rPr>
        <w:t>кальных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символов</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республик</w:t>
      </w:r>
      <w:r w:rsidRPr="001B32AA">
        <w:rPr>
          <w:rFonts w:ascii="Times New Roman" w:hAnsi="Times New Roman" w:cs="Times New Roman"/>
          <w:color w:val="231F20"/>
          <w:spacing w:val="1"/>
          <w:w w:val="115"/>
          <w:sz w:val="24"/>
          <w:szCs w:val="24"/>
          <w:lang w:val="ru-RU"/>
        </w:rPr>
        <w:t xml:space="preserve"> </w:t>
      </w:r>
      <w:r w:rsidR="004B4BE6">
        <w:rPr>
          <w:rFonts w:ascii="Times New Roman" w:hAnsi="Times New Roman" w:cs="Times New Roman"/>
          <w:color w:val="231F20"/>
          <w:w w:val="115"/>
          <w:sz w:val="24"/>
          <w:szCs w:val="24"/>
          <w:lang w:val="ru-RU"/>
        </w:rPr>
        <w:t>Российской  Федерации  и  дру</w:t>
      </w:r>
      <w:r w:rsidRPr="001B32AA">
        <w:rPr>
          <w:rFonts w:ascii="Times New Roman" w:hAnsi="Times New Roman" w:cs="Times New Roman"/>
          <w:color w:val="231F20"/>
          <w:w w:val="115"/>
          <w:sz w:val="24"/>
          <w:szCs w:val="24"/>
          <w:lang w:val="ru-RU"/>
        </w:rPr>
        <w:t>гих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стран</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мира;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проявление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интереса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w:t>
      </w:r>
      <w:r w:rsidRPr="001B32AA">
        <w:rPr>
          <w:rFonts w:ascii="Times New Roman" w:hAnsi="Times New Roman" w:cs="Times New Roman"/>
          <w:color w:val="231F20"/>
          <w:spacing w:val="1"/>
          <w:w w:val="115"/>
          <w:sz w:val="24"/>
          <w:szCs w:val="24"/>
          <w:lang w:val="ru-RU"/>
        </w:rPr>
        <w:t xml:space="preserve"> </w:t>
      </w:r>
      <w:r w:rsidR="004B4BE6">
        <w:rPr>
          <w:rFonts w:ascii="Times New Roman" w:hAnsi="Times New Roman" w:cs="Times New Roman"/>
          <w:color w:val="231F20"/>
          <w:w w:val="115"/>
          <w:sz w:val="24"/>
          <w:szCs w:val="24"/>
          <w:lang w:val="ru-RU"/>
        </w:rPr>
        <w:t>освоению  музыкаль</w:t>
      </w:r>
      <w:r w:rsidRPr="001B32AA">
        <w:rPr>
          <w:rFonts w:ascii="Times New Roman" w:hAnsi="Times New Roman" w:cs="Times New Roman"/>
          <w:color w:val="231F20"/>
          <w:w w:val="115"/>
          <w:sz w:val="24"/>
          <w:szCs w:val="24"/>
          <w:lang w:val="ru-RU"/>
        </w:rPr>
        <w:t>ных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традиций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своего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края,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музыкальной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культуры</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народов</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России;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знание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достижений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отечественных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музыкантов,</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вклада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мировую</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музыкальную</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культуру;</w:t>
      </w:r>
      <w:r w:rsidRPr="001B32AA">
        <w:rPr>
          <w:rFonts w:ascii="Times New Roman" w:hAnsi="Times New Roman" w:cs="Times New Roman"/>
          <w:color w:val="231F20"/>
          <w:spacing w:val="1"/>
          <w:w w:val="115"/>
          <w:sz w:val="24"/>
          <w:szCs w:val="24"/>
          <w:lang w:val="ru-RU"/>
        </w:rPr>
        <w:t xml:space="preserve"> </w:t>
      </w:r>
      <w:r w:rsidR="004B4BE6">
        <w:rPr>
          <w:rFonts w:ascii="Times New Roman" w:hAnsi="Times New Roman" w:cs="Times New Roman"/>
          <w:color w:val="231F20"/>
          <w:w w:val="115"/>
          <w:sz w:val="24"/>
          <w:szCs w:val="24"/>
          <w:lang w:val="ru-RU"/>
        </w:rPr>
        <w:t>интерес  к  изуче</w:t>
      </w:r>
      <w:r w:rsidRPr="001B32AA">
        <w:rPr>
          <w:rFonts w:ascii="Times New Roman" w:hAnsi="Times New Roman" w:cs="Times New Roman"/>
          <w:color w:val="231F20"/>
          <w:w w:val="115"/>
          <w:sz w:val="24"/>
          <w:szCs w:val="24"/>
          <w:lang w:val="ru-RU"/>
        </w:rPr>
        <w:t>нию</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истории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отечественной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музыкальной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культуры;</w:t>
      </w:r>
      <w:proofErr w:type="gramEnd"/>
      <w:r w:rsidRPr="001B32AA">
        <w:rPr>
          <w:rFonts w:ascii="Times New Roman" w:hAnsi="Times New Roman" w:cs="Times New Roman"/>
          <w:color w:val="231F20"/>
          <w:spacing w:val="1"/>
          <w:w w:val="115"/>
          <w:sz w:val="24"/>
          <w:szCs w:val="24"/>
          <w:lang w:val="ru-RU"/>
        </w:rPr>
        <w:t xml:space="preserve"> </w:t>
      </w:r>
      <w:r w:rsidR="004B4BE6">
        <w:rPr>
          <w:rFonts w:ascii="Times New Roman" w:hAnsi="Times New Roman" w:cs="Times New Roman"/>
          <w:color w:val="231F20"/>
          <w:w w:val="115"/>
          <w:sz w:val="24"/>
          <w:szCs w:val="24"/>
          <w:lang w:val="ru-RU"/>
        </w:rPr>
        <w:t>стрем</w:t>
      </w:r>
      <w:r w:rsidRPr="001B32AA">
        <w:rPr>
          <w:rFonts w:ascii="Times New Roman" w:hAnsi="Times New Roman" w:cs="Times New Roman"/>
          <w:color w:val="231F20"/>
          <w:w w:val="115"/>
          <w:sz w:val="24"/>
          <w:szCs w:val="24"/>
          <w:lang w:val="ru-RU"/>
        </w:rPr>
        <w:t>ление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развивать</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сохранять</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музыкальную</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культуру</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своей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страны,</w:t>
      </w:r>
      <w:r w:rsidRPr="001B32AA">
        <w:rPr>
          <w:rFonts w:ascii="Times New Roman" w:hAnsi="Times New Roman" w:cs="Times New Roman"/>
          <w:color w:val="231F20"/>
          <w:spacing w:val="40"/>
          <w:w w:val="115"/>
          <w:sz w:val="24"/>
          <w:szCs w:val="24"/>
          <w:lang w:val="ru-RU"/>
        </w:rPr>
        <w:t xml:space="preserve"> </w:t>
      </w:r>
      <w:r w:rsidRPr="001B32AA">
        <w:rPr>
          <w:rFonts w:ascii="Times New Roman" w:hAnsi="Times New Roman" w:cs="Times New Roman"/>
          <w:color w:val="231F20"/>
          <w:w w:val="115"/>
          <w:sz w:val="24"/>
          <w:szCs w:val="24"/>
          <w:lang w:val="ru-RU"/>
        </w:rPr>
        <w:t>своего</w:t>
      </w:r>
      <w:r w:rsidRPr="001B32AA">
        <w:rPr>
          <w:rFonts w:ascii="Times New Roman" w:hAnsi="Times New Roman" w:cs="Times New Roman"/>
          <w:color w:val="231F20"/>
          <w:spacing w:val="40"/>
          <w:w w:val="115"/>
          <w:sz w:val="24"/>
          <w:szCs w:val="24"/>
          <w:lang w:val="ru-RU"/>
        </w:rPr>
        <w:t xml:space="preserve"> </w:t>
      </w:r>
      <w:r w:rsidRPr="001B32AA">
        <w:rPr>
          <w:rFonts w:ascii="Times New Roman" w:hAnsi="Times New Roman" w:cs="Times New Roman"/>
          <w:color w:val="231F20"/>
          <w:w w:val="115"/>
          <w:sz w:val="24"/>
          <w:szCs w:val="24"/>
          <w:lang w:val="ru-RU"/>
        </w:rPr>
        <w:t>края.</w:t>
      </w:r>
    </w:p>
    <w:p w:rsidR="001B32AA" w:rsidRPr="001B32AA" w:rsidRDefault="001B32AA" w:rsidP="00494786">
      <w:pPr>
        <w:pStyle w:val="a9"/>
        <w:numPr>
          <w:ilvl w:val="0"/>
          <w:numId w:val="14"/>
        </w:numPr>
        <w:tabs>
          <w:tab w:val="left" w:pos="631"/>
        </w:tabs>
        <w:spacing w:before="9"/>
        <w:ind w:hanging="288"/>
        <w:rPr>
          <w:rFonts w:ascii="Times New Roman" w:hAnsi="Times New Roman" w:cs="Times New Roman"/>
          <w:sz w:val="24"/>
          <w:szCs w:val="24"/>
        </w:rPr>
      </w:pPr>
      <w:proofErr w:type="spellStart"/>
      <w:r w:rsidRPr="001B32AA">
        <w:rPr>
          <w:rFonts w:ascii="Times New Roman" w:hAnsi="Times New Roman" w:cs="Times New Roman"/>
          <w:color w:val="231F20"/>
          <w:w w:val="120"/>
          <w:sz w:val="24"/>
          <w:szCs w:val="24"/>
        </w:rPr>
        <w:t>Гражданского</w:t>
      </w:r>
      <w:proofErr w:type="spellEnd"/>
      <w:r w:rsidRPr="001B32AA">
        <w:rPr>
          <w:rFonts w:ascii="Times New Roman" w:hAnsi="Times New Roman" w:cs="Times New Roman"/>
          <w:color w:val="231F20"/>
          <w:spacing w:val="9"/>
          <w:w w:val="120"/>
          <w:sz w:val="24"/>
          <w:szCs w:val="24"/>
        </w:rPr>
        <w:t xml:space="preserve"> </w:t>
      </w:r>
      <w:proofErr w:type="spellStart"/>
      <w:r w:rsidRPr="001B32AA">
        <w:rPr>
          <w:rFonts w:ascii="Times New Roman" w:hAnsi="Times New Roman" w:cs="Times New Roman"/>
          <w:color w:val="231F20"/>
          <w:w w:val="120"/>
          <w:sz w:val="24"/>
          <w:szCs w:val="24"/>
        </w:rPr>
        <w:t>воспитания</w:t>
      </w:r>
      <w:proofErr w:type="spellEnd"/>
      <w:r w:rsidRPr="001B32AA">
        <w:rPr>
          <w:rFonts w:ascii="Times New Roman" w:hAnsi="Times New Roman" w:cs="Times New Roman"/>
          <w:color w:val="231F20"/>
          <w:w w:val="120"/>
          <w:sz w:val="24"/>
          <w:szCs w:val="24"/>
        </w:rPr>
        <w:t>:</w:t>
      </w:r>
    </w:p>
    <w:p w:rsidR="001B32AA" w:rsidRDefault="001B32AA" w:rsidP="001B32AA">
      <w:pPr>
        <w:pStyle w:val="a5"/>
        <w:spacing w:before="10" w:line="249" w:lineRule="auto"/>
        <w:ind w:left="116" w:right="114" w:firstLine="226"/>
        <w:rPr>
          <w:rFonts w:ascii="Times New Roman" w:hAnsi="Times New Roman" w:cs="Times New Roman"/>
          <w:color w:val="231F20"/>
          <w:w w:val="120"/>
          <w:sz w:val="24"/>
          <w:szCs w:val="24"/>
          <w:lang w:val="ru-RU"/>
        </w:rPr>
      </w:pPr>
      <w:r w:rsidRPr="001B32AA">
        <w:rPr>
          <w:rFonts w:ascii="Times New Roman" w:hAnsi="Times New Roman" w:cs="Times New Roman"/>
          <w:color w:val="231F20"/>
          <w:w w:val="120"/>
          <w:sz w:val="24"/>
          <w:szCs w:val="24"/>
          <w:lang w:val="ru-RU"/>
        </w:rPr>
        <w:t>готовность к выполнени</w:t>
      </w:r>
      <w:r w:rsidR="004B4BE6">
        <w:rPr>
          <w:rFonts w:ascii="Times New Roman" w:hAnsi="Times New Roman" w:cs="Times New Roman"/>
          <w:color w:val="231F20"/>
          <w:w w:val="120"/>
          <w:sz w:val="24"/>
          <w:szCs w:val="24"/>
          <w:lang w:val="ru-RU"/>
        </w:rPr>
        <w:t>ю обязанностей гражданина и реа</w:t>
      </w:r>
      <w:r w:rsidRPr="001B32AA">
        <w:rPr>
          <w:rFonts w:ascii="Times New Roman" w:hAnsi="Times New Roman" w:cs="Times New Roman"/>
          <w:color w:val="231F20"/>
          <w:w w:val="120"/>
          <w:sz w:val="24"/>
          <w:szCs w:val="24"/>
          <w:lang w:val="ru-RU"/>
        </w:rPr>
        <w:t>лизации его прав, уважен</w:t>
      </w:r>
      <w:r w:rsidR="004B4BE6">
        <w:rPr>
          <w:rFonts w:ascii="Times New Roman" w:hAnsi="Times New Roman" w:cs="Times New Roman"/>
          <w:color w:val="231F20"/>
          <w:w w:val="120"/>
          <w:sz w:val="24"/>
          <w:szCs w:val="24"/>
          <w:lang w:val="ru-RU"/>
        </w:rPr>
        <w:t>ие прав, свобод и законных инте</w:t>
      </w:r>
      <w:r w:rsidRPr="001B32AA">
        <w:rPr>
          <w:rFonts w:ascii="Times New Roman" w:hAnsi="Times New Roman" w:cs="Times New Roman"/>
          <w:color w:val="231F20"/>
          <w:w w:val="120"/>
          <w:sz w:val="24"/>
          <w:szCs w:val="24"/>
          <w:lang w:val="ru-RU"/>
        </w:rPr>
        <w:t>ресов других людей; осознание комплекса идей и моделей</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поведения,</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отражённых</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в</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лучших</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произведениях</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мировой</w:t>
      </w:r>
      <w:r w:rsidRPr="001B32AA">
        <w:rPr>
          <w:rFonts w:ascii="Times New Roman" w:hAnsi="Times New Roman" w:cs="Times New Roman"/>
          <w:color w:val="231F20"/>
          <w:spacing w:val="-57"/>
          <w:w w:val="120"/>
          <w:sz w:val="24"/>
          <w:szCs w:val="24"/>
          <w:lang w:val="ru-RU"/>
        </w:rPr>
        <w:t xml:space="preserve"> </w:t>
      </w:r>
      <w:r w:rsidRPr="001B32AA">
        <w:rPr>
          <w:rFonts w:ascii="Times New Roman" w:hAnsi="Times New Roman" w:cs="Times New Roman"/>
          <w:color w:val="231F20"/>
          <w:w w:val="120"/>
          <w:sz w:val="24"/>
          <w:szCs w:val="24"/>
          <w:lang w:val="ru-RU"/>
        </w:rPr>
        <w:t>музыкальной</w:t>
      </w:r>
      <w:r w:rsidRPr="001B32AA">
        <w:rPr>
          <w:rFonts w:ascii="Times New Roman" w:hAnsi="Times New Roman" w:cs="Times New Roman"/>
          <w:color w:val="231F20"/>
          <w:spacing w:val="23"/>
          <w:w w:val="120"/>
          <w:sz w:val="24"/>
          <w:szCs w:val="24"/>
          <w:lang w:val="ru-RU"/>
        </w:rPr>
        <w:t xml:space="preserve"> </w:t>
      </w:r>
      <w:r w:rsidRPr="001B32AA">
        <w:rPr>
          <w:rFonts w:ascii="Times New Roman" w:hAnsi="Times New Roman" w:cs="Times New Roman"/>
          <w:color w:val="231F20"/>
          <w:w w:val="120"/>
          <w:sz w:val="24"/>
          <w:szCs w:val="24"/>
          <w:lang w:val="ru-RU"/>
        </w:rPr>
        <w:t>классики,</w:t>
      </w:r>
      <w:r w:rsidRPr="001B32AA">
        <w:rPr>
          <w:rFonts w:ascii="Times New Roman" w:hAnsi="Times New Roman" w:cs="Times New Roman"/>
          <w:color w:val="231F20"/>
          <w:spacing w:val="24"/>
          <w:w w:val="120"/>
          <w:sz w:val="24"/>
          <w:szCs w:val="24"/>
          <w:lang w:val="ru-RU"/>
        </w:rPr>
        <w:t xml:space="preserve"> </w:t>
      </w:r>
      <w:r w:rsidRPr="001B32AA">
        <w:rPr>
          <w:rFonts w:ascii="Times New Roman" w:hAnsi="Times New Roman" w:cs="Times New Roman"/>
          <w:color w:val="231F20"/>
          <w:w w:val="120"/>
          <w:sz w:val="24"/>
          <w:szCs w:val="24"/>
          <w:lang w:val="ru-RU"/>
        </w:rPr>
        <w:t>готовность</w:t>
      </w:r>
      <w:r w:rsidRPr="001B32AA">
        <w:rPr>
          <w:rFonts w:ascii="Times New Roman" w:hAnsi="Times New Roman" w:cs="Times New Roman"/>
          <w:color w:val="231F20"/>
          <w:spacing w:val="24"/>
          <w:w w:val="120"/>
          <w:sz w:val="24"/>
          <w:szCs w:val="24"/>
          <w:lang w:val="ru-RU"/>
        </w:rPr>
        <w:t xml:space="preserve"> </w:t>
      </w:r>
      <w:r w:rsidRPr="001B32AA">
        <w:rPr>
          <w:rFonts w:ascii="Times New Roman" w:hAnsi="Times New Roman" w:cs="Times New Roman"/>
          <w:color w:val="231F20"/>
          <w:w w:val="120"/>
          <w:sz w:val="24"/>
          <w:szCs w:val="24"/>
          <w:lang w:val="ru-RU"/>
        </w:rPr>
        <w:t>поступать</w:t>
      </w:r>
      <w:r w:rsidRPr="001B32AA">
        <w:rPr>
          <w:rFonts w:ascii="Times New Roman" w:hAnsi="Times New Roman" w:cs="Times New Roman"/>
          <w:color w:val="231F20"/>
          <w:spacing w:val="23"/>
          <w:w w:val="120"/>
          <w:sz w:val="24"/>
          <w:szCs w:val="24"/>
          <w:lang w:val="ru-RU"/>
        </w:rPr>
        <w:t xml:space="preserve"> </w:t>
      </w:r>
      <w:r w:rsidRPr="001B32AA">
        <w:rPr>
          <w:rFonts w:ascii="Times New Roman" w:hAnsi="Times New Roman" w:cs="Times New Roman"/>
          <w:color w:val="231F20"/>
          <w:w w:val="120"/>
          <w:sz w:val="24"/>
          <w:szCs w:val="24"/>
          <w:lang w:val="ru-RU"/>
        </w:rPr>
        <w:t>в</w:t>
      </w:r>
      <w:r w:rsidRPr="001B32AA">
        <w:rPr>
          <w:rFonts w:ascii="Times New Roman" w:hAnsi="Times New Roman" w:cs="Times New Roman"/>
          <w:color w:val="231F20"/>
          <w:spacing w:val="24"/>
          <w:w w:val="120"/>
          <w:sz w:val="24"/>
          <w:szCs w:val="24"/>
          <w:lang w:val="ru-RU"/>
        </w:rPr>
        <w:t xml:space="preserve"> </w:t>
      </w:r>
      <w:r w:rsidRPr="001B32AA">
        <w:rPr>
          <w:rFonts w:ascii="Times New Roman" w:hAnsi="Times New Roman" w:cs="Times New Roman"/>
          <w:color w:val="231F20"/>
          <w:w w:val="120"/>
          <w:sz w:val="24"/>
          <w:szCs w:val="24"/>
          <w:lang w:val="ru-RU"/>
        </w:rPr>
        <w:t>своей</w:t>
      </w:r>
      <w:r w:rsidRPr="001B32AA">
        <w:rPr>
          <w:rFonts w:ascii="Times New Roman" w:hAnsi="Times New Roman" w:cs="Times New Roman"/>
          <w:color w:val="231F20"/>
          <w:spacing w:val="24"/>
          <w:w w:val="120"/>
          <w:sz w:val="24"/>
          <w:szCs w:val="24"/>
          <w:lang w:val="ru-RU"/>
        </w:rPr>
        <w:t xml:space="preserve"> </w:t>
      </w:r>
      <w:r w:rsidRPr="001B32AA">
        <w:rPr>
          <w:rFonts w:ascii="Times New Roman" w:hAnsi="Times New Roman" w:cs="Times New Roman"/>
          <w:color w:val="231F20"/>
          <w:w w:val="120"/>
          <w:sz w:val="24"/>
          <w:szCs w:val="24"/>
          <w:lang w:val="ru-RU"/>
        </w:rPr>
        <w:t>жизни</w:t>
      </w:r>
      <w:r w:rsidRPr="001B32AA">
        <w:rPr>
          <w:rFonts w:ascii="Times New Roman" w:hAnsi="Times New Roman" w:cs="Times New Roman"/>
          <w:color w:val="231F20"/>
          <w:spacing w:val="-58"/>
          <w:w w:val="120"/>
          <w:sz w:val="24"/>
          <w:szCs w:val="24"/>
          <w:lang w:val="ru-RU"/>
        </w:rPr>
        <w:t xml:space="preserve"> </w:t>
      </w:r>
      <w:r w:rsidRPr="001B32AA">
        <w:rPr>
          <w:rFonts w:ascii="Times New Roman" w:hAnsi="Times New Roman" w:cs="Times New Roman"/>
          <w:color w:val="231F20"/>
          <w:w w:val="120"/>
          <w:sz w:val="24"/>
          <w:szCs w:val="24"/>
          <w:lang w:val="ru-RU"/>
        </w:rPr>
        <w:t>в соответствии с эталонами нравственного самоопределения,</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отражёнными в них; акт</w:t>
      </w:r>
      <w:r w:rsidR="004B4BE6">
        <w:rPr>
          <w:rFonts w:ascii="Times New Roman" w:hAnsi="Times New Roman" w:cs="Times New Roman"/>
          <w:color w:val="231F20"/>
          <w:w w:val="120"/>
          <w:sz w:val="24"/>
          <w:szCs w:val="24"/>
          <w:lang w:val="ru-RU"/>
        </w:rPr>
        <w:t>ивное участие в музыкально-куль</w:t>
      </w:r>
      <w:r w:rsidRPr="001B32AA">
        <w:rPr>
          <w:rFonts w:ascii="Times New Roman" w:hAnsi="Times New Roman" w:cs="Times New Roman"/>
          <w:color w:val="231F20"/>
          <w:w w:val="120"/>
          <w:sz w:val="24"/>
          <w:szCs w:val="24"/>
          <w:lang w:val="ru-RU"/>
        </w:rPr>
        <w:t>турной жизни семьи, обра</w:t>
      </w:r>
      <w:r w:rsidR="004B4BE6">
        <w:rPr>
          <w:rFonts w:ascii="Times New Roman" w:hAnsi="Times New Roman" w:cs="Times New Roman"/>
          <w:color w:val="231F20"/>
          <w:w w:val="120"/>
          <w:sz w:val="24"/>
          <w:szCs w:val="24"/>
          <w:lang w:val="ru-RU"/>
        </w:rPr>
        <w:t>зовательной организации, местно</w:t>
      </w:r>
      <w:r w:rsidRPr="001B32AA">
        <w:rPr>
          <w:rFonts w:ascii="Times New Roman" w:hAnsi="Times New Roman" w:cs="Times New Roman"/>
          <w:color w:val="231F20"/>
          <w:w w:val="120"/>
          <w:sz w:val="24"/>
          <w:szCs w:val="24"/>
          <w:lang w:val="ru-RU"/>
        </w:rPr>
        <w:t>го</w:t>
      </w:r>
      <w:r w:rsidRPr="001B32AA">
        <w:rPr>
          <w:rFonts w:ascii="Times New Roman" w:hAnsi="Times New Roman" w:cs="Times New Roman"/>
          <w:color w:val="231F20"/>
          <w:spacing w:val="54"/>
          <w:w w:val="120"/>
          <w:sz w:val="24"/>
          <w:szCs w:val="24"/>
          <w:lang w:val="ru-RU"/>
        </w:rPr>
        <w:t xml:space="preserve"> </w:t>
      </w:r>
      <w:r w:rsidRPr="001B32AA">
        <w:rPr>
          <w:rFonts w:ascii="Times New Roman" w:hAnsi="Times New Roman" w:cs="Times New Roman"/>
          <w:color w:val="231F20"/>
          <w:w w:val="120"/>
          <w:sz w:val="24"/>
          <w:szCs w:val="24"/>
          <w:lang w:val="ru-RU"/>
        </w:rPr>
        <w:t>сообщества,</w:t>
      </w:r>
      <w:r w:rsidRPr="001B32AA">
        <w:rPr>
          <w:rFonts w:ascii="Times New Roman" w:hAnsi="Times New Roman" w:cs="Times New Roman"/>
          <w:color w:val="231F20"/>
          <w:spacing w:val="54"/>
          <w:w w:val="120"/>
          <w:sz w:val="24"/>
          <w:szCs w:val="24"/>
          <w:lang w:val="ru-RU"/>
        </w:rPr>
        <w:t xml:space="preserve"> </w:t>
      </w:r>
      <w:r w:rsidRPr="001B32AA">
        <w:rPr>
          <w:rFonts w:ascii="Times New Roman" w:hAnsi="Times New Roman" w:cs="Times New Roman"/>
          <w:color w:val="231F20"/>
          <w:w w:val="120"/>
          <w:sz w:val="24"/>
          <w:szCs w:val="24"/>
          <w:lang w:val="ru-RU"/>
        </w:rPr>
        <w:t>родного</w:t>
      </w:r>
      <w:r w:rsidRPr="001B32AA">
        <w:rPr>
          <w:rFonts w:ascii="Times New Roman" w:hAnsi="Times New Roman" w:cs="Times New Roman"/>
          <w:color w:val="231F20"/>
          <w:spacing w:val="54"/>
          <w:w w:val="120"/>
          <w:sz w:val="24"/>
          <w:szCs w:val="24"/>
          <w:lang w:val="ru-RU"/>
        </w:rPr>
        <w:t xml:space="preserve"> </w:t>
      </w:r>
      <w:r w:rsidRPr="001B32AA">
        <w:rPr>
          <w:rFonts w:ascii="Times New Roman" w:hAnsi="Times New Roman" w:cs="Times New Roman"/>
          <w:color w:val="231F20"/>
          <w:w w:val="120"/>
          <w:sz w:val="24"/>
          <w:szCs w:val="24"/>
          <w:lang w:val="ru-RU"/>
        </w:rPr>
        <w:t>края,</w:t>
      </w:r>
      <w:r w:rsidRPr="001B32AA">
        <w:rPr>
          <w:rFonts w:ascii="Times New Roman" w:hAnsi="Times New Roman" w:cs="Times New Roman"/>
          <w:color w:val="231F20"/>
          <w:spacing w:val="54"/>
          <w:w w:val="120"/>
          <w:sz w:val="24"/>
          <w:szCs w:val="24"/>
          <w:lang w:val="ru-RU"/>
        </w:rPr>
        <w:t xml:space="preserve"> </w:t>
      </w:r>
      <w:r w:rsidRPr="001B32AA">
        <w:rPr>
          <w:rFonts w:ascii="Times New Roman" w:hAnsi="Times New Roman" w:cs="Times New Roman"/>
          <w:color w:val="231F20"/>
          <w:w w:val="120"/>
          <w:sz w:val="24"/>
          <w:szCs w:val="24"/>
          <w:lang w:val="ru-RU"/>
        </w:rPr>
        <w:t>страны,</w:t>
      </w:r>
      <w:r w:rsidRPr="001B32AA">
        <w:rPr>
          <w:rFonts w:ascii="Times New Roman" w:hAnsi="Times New Roman" w:cs="Times New Roman"/>
          <w:color w:val="231F20"/>
          <w:spacing w:val="54"/>
          <w:w w:val="120"/>
          <w:sz w:val="24"/>
          <w:szCs w:val="24"/>
          <w:lang w:val="ru-RU"/>
        </w:rPr>
        <w:t xml:space="preserve"> </w:t>
      </w:r>
      <w:r w:rsidRPr="001B32AA">
        <w:rPr>
          <w:rFonts w:ascii="Times New Roman" w:hAnsi="Times New Roman" w:cs="Times New Roman"/>
          <w:color w:val="231F20"/>
          <w:w w:val="120"/>
          <w:sz w:val="24"/>
          <w:szCs w:val="24"/>
          <w:lang w:val="ru-RU"/>
        </w:rPr>
        <w:t>в</w:t>
      </w:r>
      <w:r w:rsidRPr="001B32AA">
        <w:rPr>
          <w:rFonts w:ascii="Times New Roman" w:hAnsi="Times New Roman" w:cs="Times New Roman"/>
          <w:color w:val="231F20"/>
          <w:spacing w:val="55"/>
          <w:w w:val="120"/>
          <w:sz w:val="24"/>
          <w:szCs w:val="24"/>
          <w:lang w:val="ru-RU"/>
        </w:rPr>
        <w:t xml:space="preserve"> </w:t>
      </w:r>
      <w:r w:rsidRPr="001B32AA">
        <w:rPr>
          <w:rFonts w:ascii="Times New Roman" w:hAnsi="Times New Roman" w:cs="Times New Roman"/>
          <w:color w:val="231F20"/>
          <w:w w:val="120"/>
          <w:sz w:val="24"/>
          <w:szCs w:val="24"/>
          <w:lang w:val="ru-RU"/>
        </w:rPr>
        <w:t>том</w:t>
      </w:r>
      <w:r w:rsidRPr="001B32AA">
        <w:rPr>
          <w:rFonts w:ascii="Times New Roman" w:hAnsi="Times New Roman" w:cs="Times New Roman"/>
          <w:color w:val="231F20"/>
          <w:spacing w:val="54"/>
          <w:w w:val="120"/>
          <w:sz w:val="24"/>
          <w:szCs w:val="24"/>
          <w:lang w:val="ru-RU"/>
        </w:rPr>
        <w:t xml:space="preserve"> </w:t>
      </w:r>
      <w:r w:rsidRPr="001B32AA">
        <w:rPr>
          <w:rFonts w:ascii="Times New Roman" w:hAnsi="Times New Roman" w:cs="Times New Roman"/>
          <w:color w:val="231F20"/>
          <w:w w:val="120"/>
          <w:sz w:val="24"/>
          <w:szCs w:val="24"/>
          <w:lang w:val="ru-RU"/>
        </w:rPr>
        <w:t>числе</w:t>
      </w:r>
      <w:r w:rsidRPr="001B32AA">
        <w:rPr>
          <w:rFonts w:ascii="Times New Roman" w:hAnsi="Times New Roman" w:cs="Times New Roman"/>
          <w:color w:val="231F20"/>
          <w:spacing w:val="54"/>
          <w:w w:val="120"/>
          <w:sz w:val="24"/>
          <w:szCs w:val="24"/>
          <w:lang w:val="ru-RU"/>
        </w:rPr>
        <w:t xml:space="preserve"> </w:t>
      </w:r>
      <w:r w:rsidRPr="001B32AA">
        <w:rPr>
          <w:rFonts w:ascii="Times New Roman" w:hAnsi="Times New Roman" w:cs="Times New Roman"/>
          <w:color w:val="231F20"/>
          <w:w w:val="120"/>
          <w:sz w:val="24"/>
          <w:szCs w:val="24"/>
          <w:lang w:val="ru-RU"/>
        </w:rPr>
        <w:t>в</w:t>
      </w:r>
      <w:r w:rsidRPr="001B32AA">
        <w:rPr>
          <w:rFonts w:ascii="Times New Roman" w:hAnsi="Times New Roman" w:cs="Times New Roman"/>
          <w:color w:val="231F20"/>
          <w:spacing w:val="54"/>
          <w:w w:val="120"/>
          <w:sz w:val="24"/>
          <w:szCs w:val="24"/>
          <w:lang w:val="ru-RU"/>
        </w:rPr>
        <w:t xml:space="preserve"> </w:t>
      </w:r>
      <w:r w:rsidR="004B4BE6">
        <w:rPr>
          <w:rFonts w:ascii="Times New Roman" w:hAnsi="Times New Roman" w:cs="Times New Roman"/>
          <w:color w:val="231F20"/>
          <w:w w:val="120"/>
          <w:sz w:val="24"/>
          <w:szCs w:val="24"/>
          <w:lang w:val="ru-RU"/>
        </w:rPr>
        <w:t>каче</w:t>
      </w:r>
      <w:r w:rsidRPr="001B32AA">
        <w:rPr>
          <w:rFonts w:ascii="Times New Roman" w:hAnsi="Times New Roman" w:cs="Times New Roman"/>
          <w:color w:val="231F20"/>
          <w:w w:val="120"/>
          <w:sz w:val="24"/>
          <w:szCs w:val="24"/>
          <w:lang w:val="ru-RU"/>
        </w:rPr>
        <w:t>стве</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участников</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творческих</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конкурсов</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и</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фестивалей,</w:t>
      </w:r>
      <w:r w:rsidRPr="001B32AA">
        <w:rPr>
          <w:rFonts w:ascii="Times New Roman" w:hAnsi="Times New Roman" w:cs="Times New Roman"/>
          <w:color w:val="231F20"/>
          <w:spacing w:val="1"/>
          <w:w w:val="120"/>
          <w:sz w:val="24"/>
          <w:szCs w:val="24"/>
          <w:lang w:val="ru-RU"/>
        </w:rPr>
        <w:t xml:space="preserve"> </w:t>
      </w:r>
      <w:r w:rsidR="004B4BE6">
        <w:rPr>
          <w:rFonts w:ascii="Times New Roman" w:hAnsi="Times New Roman" w:cs="Times New Roman"/>
          <w:color w:val="231F20"/>
          <w:w w:val="120"/>
          <w:sz w:val="24"/>
          <w:szCs w:val="24"/>
          <w:lang w:val="ru-RU"/>
        </w:rPr>
        <w:t>кон</w:t>
      </w:r>
      <w:r w:rsidRPr="001B32AA">
        <w:rPr>
          <w:rFonts w:ascii="Times New Roman" w:hAnsi="Times New Roman" w:cs="Times New Roman"/>
          <w:color w:val="231F20"/>
          <w:w w:val="120"/>
          <w:sz w:val="24"/>
          <w:szCs w:val="24"/>
          <w:lang w:val="ru-RU"/>
        </w:rPr>
        <w:t>цертов,</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культурно-просветительских</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акций,</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в</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качестве</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волонтёра</w:t>
      </w:r>
      <w:r w:rsidRPr="001B32AA">
        <w:rPr>
          <w:rFonts w:ascii="Times New Roman" w:hAnsi="Times New Roman" w:cs="Times New Roman"/>
          <w:color w:val="231F20"/>
          <w:spacing w:val="32"/>
          <w:w w:val="120"/>
          <w:sz w:val="24"/>
          <w:szCs w:val="24"/>
          <w:lang w:val="ru-RU"/>
        </w:rPr>
        <w:t xml:space="preserve"> </w:t>
      </w:r>
      <w:r w:rsidRPr="001B32AA">
        <w:rPr>
          <w:rFonts w:ascii="Times New Roman" w:hAnsi="Times New Roman" w:cs="Times New Roman"/>
          <w:color w:val="231F20"/>
          <w:w w:val="120"/>
          <w:sz w:val="24"/>
          <w:szCs w:val="24"/>
          <w:lang w:val="ru-RU"/>
        </w:rPr>
        <w:t>в</w:t>
      </w:r>
      <w:r w:rsidRPr="001B32AA">
        <w:rPr>
          <w:rFonts w:ascii="Times New Roman" w:hAnsi="Times New Roman" w:cs="Times New Roman"/>
          <w:color w:val="231F20"/>
          <w:spacing w:val="33"/>
          <w:w w:val="120"/>
          <w:sz w:val="24"/>
          <w:szCs w:val="24"/>
          <w:lang w:val="ru-RU"/>
        </w:rPr>
        <w:t xml:space="preserve"> </w:t>
      </w:r>
      <w:r w:rsidRPr="001B32AA">
        <w:rPr>
          <w:rFonts w:ascii="Times New Roman" w:hAnsi="Times New Roman" w:cs="Times New Roman"/>
          <w:color w:val="231F20"/>
          <w:w w:val="120"/>
          <w:sz w:val="24"/>
          <w:szCs w:val="24"/>
          <w:lang w:val="ru-RU"/>
        </w:rPr>
        <w:t>дни</w:t>
      </w:r>
      <w:r w:rsidRPr="001B32AA">
        <w:rPr>
          <w:rFonts w:ascii="Times New Roman" w:hAnsi="Times New Roman" w:cs="Times New Roman"/>
          <w:color w:val="231F20"/>
          <w:spacing w:val="33"/>
          <w:w w:val="120"/>
          <w:sz w:val="24"/>
          <w:szCs w:val="24"/>
          <w:lang w:val="ru-RU"/>
        </w:rPr>
        <w:t xml:space="preserve"> </w:t>
      </w:r>
      <w:r w:rsidRPr="001B32AA">
        <w:rPr>
          <w:rFonts w:ascii="Times New Roman" w:hAnsi="Times New Roman" w:cs="Times New Roman"/>
          <w:color w:val="231F20"/>
          <w:w w:val="120"/>
          <w:sz w:val="24"/>
          <w:szCs w:val="24"/>
          <w:lang w:val="ru-RU"/>
        </w:rPr>
        <w:t>праздничных</w:t>
      </w:r>
      <w:r w:rsidRPr="001B32AA">
        <w:rPr>
          <w:rFonts w:ascii="Times New Roman" w:hAnsi="Times New Roman" w:cs="Times New Roman"/>
          <w:color w:val="231F20"/>
          <w:spacing w:val="33"/>
          <w:w w:val="120"/>
          <w:sz w:val="24"/>
          <w:szCs w:val="24"/>
          <w:lang w:val="ru-RU"/>
        </w:rPr>
        <w:t xml:space="preserve"> </w:t>
      </w:r>
      <w:r w:rsidRPr="001B32AA">
        <w:rPr>
          <w:rFonts w:ascii="Times New Roman" w:hAnsi="Times New Roman" w:cs="Times New Roman"/>
          <w:color w:val="231F20"/>
          <w:w w:val="120"/>
          <w:sz w:val="24"/>
          <w:szCs w:val="24"/>
          <w:lang w:val="ru-RU"/>
        </w:rPr>
        <w:t>мероприятий.</w:t>
      </w:r>
    </w:p>
    <w:p w:rsidR="001B32AA" w:rsidRPr="001B32AA" w:rsidRDefault="001B32AA" w:rsidP="00494786">
      <w:pPr>
        <w:pStyle w:val="a9"/>
        <w:numPr>
          <w:ilvl w:val="0"/>
          <w:numId w:val="14"/>
        </w:numPr>
        <w:tabs>
          <w:tab w:val="left" w:pos="631"/>
        </w:tabs>
        <w:spacing w:before="70"/>
        <w:ind w:hanging="288"/>
        <w:rPr>
          <w:rFonts w:ascii="Times New Roman" w:hAnsi="Times New Roman" w:cs="Times New Roman"/>
          <w:sz w:val="24"/>
          <w:szCs w:val="24"/>
        </w:rPr>
      </w:pPr>
      <w:proofErr w:type="spellStart"/>
      <w:r w:rsidRPr="001B32AA">
        <w:rPr>
          <w:rFonts w:ascii="Times New Roman" w:hAnsi="Times New Roman" w:cs="Times New Roman"/>
          <w:color w:val="231F20"/>
          <w:w w:val="115"/>
          <w:sz w:val="24"/>
          <w:szCs w:val="24"/>
        </w:rPr>
        <w:t>Духовно-нравственного</w:t>
      </w:r>
      <w:proofErr w:type="spellEnd"/>
      <w:r w:rsidRPr="001B32AA">
        <w:rPr>
          <w:rFonts w:ascii="Times New Roman" w:hAnsi="Times New Roman" w:cs="Times New Roman"/>
          <w:color w:val="231F20"/>
          <w:w w:val="115"/>
          <w:sz w:val="24"/>
          <w:szCs w:val="24"/>
        </w:rPr>
        <w:t xml:space="preserve"> </w:t>
      </w:r>
      <w:r w:rsidRPr="001B32AA">
        <w:rPr>
          <w:rFonts w:ascii="Times New Roman" w:hAnsi="Times New Roman" w:cs="Times New Roman"/>
          <w:color w:val="231F20"/>
          <w:spacing w:val="4"/>
          <w:w w:val="115"/>
          <w:sz w:val="24"/>
          <w:szCs w:val="24"/>
        </w:rPr>
        <w:t xml:space="preserve"> </w:t>
      </w:r>
      <w:proofErr w:type="spellStart"/>
      <w:r w:rsidRPr="001B32AA">
        <w:rPr>
          <w:rFonts w:ascii="Times New Roman" w:hAnsi="Times New Roman" w:cs="Times New Roman"/>
          <w:color w:val="231F20"/>
          <w:w w:val="115"/>
          <w:sz w:val="24"/>
          <w:szCs w:val="24"/>
        </w:rPr>
        <w:t>воспитания</w:t>
      </w:r>
      <w:proofErr w:type="spellEnd"/>
      <w:r w:rsidRPr="001B32AA">
        <w:rPr>
          <w:rFonts w:ascii="Times New Roman" w:hAnsi="Times New Roman" w:cs="Times New Roman"/>
          <w:color w:val="231F20"/>
          <w:w w:val="115"/>
          <w:sz w:val="24"/>
          <w:szCs w:val="24"/>
        </w:rPr>
        <w:t>:</w:t>
      </w:r>
    </w:p>
    <w:p w:rsidR="001B32AA" w:rsidRPr="001B32AA" w:rsidRDefault="001B32AA" w:rsidP="001B32AA">
      <w:pPr>
        <w:pStyle w:val="a5"/>
        <w:spacing w:before="6" w:line="247" w:lineRule="auto"/>
        <w:ind w:left="117" w:right="114" w:firstLine="226"/>
        <w:rPr>
          <w:rFonts w:ascii="Times New Roman" w:hAnsi="Times New Roman" w:cs="Times New Roman"/>
          <w:sz w:val="24"/>
          <w:szCs w:val="24"/>
          <w:lang w:val="ru-RU"/>
        </w:rPr>
      </w:pPr>
      <w:r w:rsidRPr="001B32AA">
        <w:rPr>
          <w:rFonts w:ascii="Times New Roman" w:hAnsi="Times New Roman" w:cs="Times New Roman"/>
          <w:color w:val="231F20"/>
          <w:w w:val="115"/>
          <w:sz w:val="24"/>
          <w:szCs w:val="24"/>
          <w:lang w:val="ru-RU"/>
        </w:rPr>
        <w:t>ориентация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на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моральные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ценности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нормы</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ситуациях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нравственного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выбора;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гот</w:t>
      </w:r>
      <w:r w:rsidR="004B4BE6">
        <w:rPr>
          <w:rFonts w:ascii="Times New Roman" w:hAnsi="Times New Roman" w:cs="Times New Roman"/>
          <w:color w:val="231F20"/>
          <w:w w:val="115"/>
          <w:sz w:val="24"/>
          <w:szCs w:val="24"/>
          <w:lang w:val="ru-RU"/>
        </w:rPr>
        <w:t>овность  воспринимать  музыкаль</w:t>
      </w:r>
      <w:r w:rsidRPr="001B32AA">
        <w:rPr>
          <w:rFonts w:ascii="Times New Roman" w:hAnsi="Times New Roman" w:cs="Times New Roman"/>
          <w:color w:val="231F20"/>
          <w:w w:val="115"/>
          <w:sz w:val="24"/>
          <w:szCs w:val="24"/>
          <w:lang w:val="ru-RU"/>
        </w:rPr>
        <w:t>ное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искусство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учётом</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моральных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духовных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ценностей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этического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религиозного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 xml:space="preserve">контекста, </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социально-</w:t>
      </w:r>
      <w:proofErr w:type="spellStart"/>
      <w:r w:rsidRPr="001B32AA">
        <w:rPr>
          <w:rFonts w:ascii="Times New Roman" w:hAnsi="Times New Roman" w:cs="Times New Roman"/>
          <w:color w:val="231F20"/>
          <w:w w:val="115"/>
          <w:sz w:val="24"/>
          <w:szCs w:val="24"/>
          <w:lang w:val="ru-RU"/>
        </w:rPr>
        <w:t>историч</w:t>
      </w:r>
      <w:proofErr w:type="gramStart"/>
      <w:r w:rsidRPr="001B32AA">
        <w:rPr>
          <w:rFonts w:ascii="Times New Roman" w:hAnsi="Times New Roman" w:cs="Times New Roman"/>
          <w:color w:val="231F20"/>
          <w:w w:val="115"/>
          <w:sz w:val="24"/>
          <w:szCs w:val="24"/>
          <w:lang w:val="ru-RU"/>
        </w:rPr>
        <w:t>е</w:t>
      </w:r>
      <w:proofErr w:type="spellEnd"/>
      <w:r w:rsidRPr="001B32AA">
        <w:rPr>
          <w:rFonts w:ascii="Times New Roman" w:hAnsi="Times New Roman" w:cs="Times New Roman"/>
          <w:color w:val="231F20"/>
          <w:w w:val="115"/>
          <w:sz w:val="24"/>
          <w:szCs w:val="24"/>
          <w:lang w:val="ru-RU"/>
        </w:rPr>
        <w:t>-</w:t>
      </w:r>
      <w:proofErr w:type="gramEnd"/>
      <w:r w:rsidRPr="001B32AA">
        <w:rPr>
          <w:rFonts w:ascii="Times New Roman" w:hAnsi="Times New Roman" w:cs="Times New Roman"/>
          <w:color w:val="231F20"/>
          <w:spacing w:val="-55"/>
          <w:w w:val="115"/>
          <w:sz w:val="24"/>
          <w:szCs w:val="24"/>
          <w:lang w:val="ru-RU"/>
        </w:rPr>
        <w:t xml:space="preserve"> </w:t>
      </w:r>
      <w:proofErr w:type="spellStart"/>
      <w:r w:rsidRPr="001B32AA">
        <w:rPr>
          <w:rFonts w:ascii="Times New Roman" w:hAnsi="Times New Roman" w:cs="Times New Roman"/>
          <w:color w:val="231F20"/>
          <w:w w:val="115"/>
          <w:sz w:val="24"/>
          <w:szCs w:val="24"/>
          <w:lang w:val="ru-RU"/>
        </w:rPr>
        <w:t>ских</w:t>
      </w:r>
      <w:proofErr w:type="spellEnd"/>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особенностей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этики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эстетики;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придерживаться</w:t>
      </w:r>
      <w:r w:rsidRPr="001B32AA">
        <w:rPr>
          <w:rFonts w:ascii="Times New Roman" w:hAnsi="Times New Roman" w:cs="Times New Roman"/>
          <w:color w:val="231F20"/>
          <w:spacing w:val="1"/>
          <w:w w:val="115"/>
          <w:sz w:val="24"/>
          <w:szCs w:val="24"/>
          <w:lang w:val="ru-RU"/>
        </w:rPr>
        <w:t xml:space="preserve"> </w:t>
      </w:r>
      <w:proofErr w:type="spellStart"/>
      <w:r w:rsidRPr="001B32AA">
        <w:rPr>
          <w:rFonts w:ascii="Times New Roman" w:hAnsi="Times New Roman" w:cs="Times New Roman"/>
          <w:color w:val="231F20"/>
          <w:w w:val="115"/>
          <w:sz w:val="24"/>
          <w:szCs w:val="24"/>
          <w:lang w:val="ru-RU"/>
        </w:rPr>
        <w:t>прин</w:t>
      </w:r>
      <w:proofErr w:type="spellEnd"/>
      <w:r w:rsidRPr="001B32AA">
        <w:rPr>
          <w:rFonts w:ascii="Times New Roman" w:hAnsi="Times New Roman" w:cs="Times New Roman"/>
          <w:color w:val="231F20"/>
          <w:w w:val="115"/>
          <w:sz w:val="24"/>
          <w:szCs w:val="24"/>
          <w:lang w:val="ru-RU"/>
        </w:rPr>
        <w:t>-</w:t>
      </w:r>
      <w:r w:rsidRPr="001B32AA">
        <w:rPr>
          <w:rFonts w:ascii="Times New Roman" w:hAnsi="Times New Roman" w:cs="Times New Roman"/>
          <w:color w:val="231F20"/>
          <w:spacing w:val="1"/>
          <w:w w:val="115"/>
          <w:sz w:val="24"/>
          <w:szCs w:val="24"/>
          <w:lang w:val="ru-RU"/>
        </w:rPr>
        <w:t xml:space="preserve"> </w:t>
      </w:r>
      <w:proofErr w:type="spellStart"/>
      <w:r w:rsidRPr="001B32AA">
        <w:rPr>
          <w:rFonts w:ascii="Times New Roman" w:hAnsi="Times New Roman" w:cs="Times New Roman"/>
          <w:color w:val="231F20"/>
          <w:w w:val="115"/>
          <w:sz w:val="24"/>
          <w:szCs w:val="24"/>
          <w:lang w:val="ru-RU"/>
        </w:rPr>
        <w:t>ципов</w:t>
      </w:r>
      <w:proofErr w:type="spellEnd"/>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справедливости,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взаимопомощи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творческого</w:t>
      </w:r>
      <w:r w:rsidRPr="001B32AA">
        <w:rPr>
          <w:rFonts w:ascii="Times New Roman" w:hAnsi="Times New Roman" w:cs="Times New Roman"/>
          <w:color w:val="231F20"/>
          <w:spacing w:val="1"/>
          <w:w w:val="115"/>
          <w:sz w:val="24"/>
          <w:szCs w:val="24"/>
          <w:lang w:val="ru-RU"/>
        </w:rPr>
        <w:t xml:space="preserve"> </w:t>
      </w:r>
      <w:proofErr w:type="spellStart"/>
      <w:r w:rsidRPr="001B32AA">
        <w:rPr>
          <w:rFonts w:ascii="Times New Roman" w:hAnsi="Times New Roman" w:cs="Times New Roman"/>
          <w:color w:val="231F20"/>
          <w:w w:val="115"/>
          <w:sz w:val="24"/>
          <w:szCs w:val="24"/>
          <w:lang w:val="ru-RU"/>
        </w:rPr>
        <w:t>сотруд</w:t>
      </w:r>
      <w:proofErr w:type="spellEnd"/>
      <w:r w:rsidRPr="001B32AA">
        <w:rPr>
          <w:rFonts w:ascii="Times New Roman" w:hAnsi="Times New Roman" w:cs="Times New Roman"/>
          <w:color w:val="231F20"/>
          <w:w w:val="115"/>
          <w:sz w:val="24"/>
          <w:szCs w:val="24"/>
          <w:lang w:val="ru-RU"/>
        </w:rPr>
        <w:t>-</w:t>
      </w:r>
      <w:r w:rsidRPr="001B32AA">
        <w:rPr>
          <w:rFonts w:ascii="Times New Roman" w:hAnsi="Times New Roman" w:cs="Times New Roman"/>
          <w:color w:val="231F20"/>
          <w:spacing w:val="-55"/>
          <w:w w:val="115"/>
          <w:sz w:val="24"/>
          <w:szCs w:val="24"/>
          <w:lang w:val="ru-RU"/>
        </w:rPr>
        <w:t xml:space="preserve"> </w:t>
      </w:r>
      <w:proofErr w:type="spellStart"/>
      <w:r w:rsidRPr="001B32AA">
        <w:rPr>
          <w:rFonts w:ascii="Times New Roman" w:hAnsi="Times New Roman" w:cs="Times New Roman"/>
          <w:color w:val="231F20"/>
          <w:w w:val="115"/>
          <w:sz w:val="24"/>
          <w:szCs w:val="24"/>
          <w:lang w:val="ru-RU"/>
        </w:rPr>
        <w:t>ничества</w:t>
      </w:r>
      <w:proofErr w:type="spellEnd"/>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процессе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непосредственной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музыкальной</w:t>
      </w:r>
      <w:r w:rsidRPr="001B32AA">
        <w:rPr>
          <w:rFonts w:ascii="Times New Roman" w:hAnsi="Times New Roman" w:cs="Times New Roman"/>
          <w:color w:val="231F20"/>
          <w:spacing w:val="1"/>
          <w:w w:val="115"/>
          <w:sz w:val="24"/>
          <w:szCs w:val="24"/>
          <w:lang w:val="ru-RU"/>
        </w:rPr>
        <w:t xml:space="preserve"> </w:t>
      </w:r>
      <w:r w:rsidR="004B4BE6">
        <w:rPr>
          <w:rFonts w:ascii="Times New Roman" w:hAnsi="Times New Roman" w:cs="Times New Roman"/>
          <w:color w:val="231F20"/>
          <w:w w:val="115"/>
          <w:sz w:val="24"/>
          <w:szCs w:val="24"/>
          <w:lang w:val="ru-RU"/>
        </w:rPr>
        <w:t>и  учеб</w:t>
      </w:r>
      <w:r w:rsidRPr="001B32AA">
        <w:rPr>
          <w:rFonts w:ascii="Times New Roman" w:hAnsi="Times New Roman" w:cs="Times New Roman"/>
          <w:color w:val="231F20"/>
          <w:w w:val="115"/>
          <w:sz w:val="24"/>
          <w:szCs w:val="24"/>
          <w:lang w:val="ru-RU"/>
        </w:rPr>
        <w:t>ной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деятельности,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подготовке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внеклассных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концертов,</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фестивалей,</w:t>
      </w:r>
      <w:r w:rsidRPr="001B32AA">
        <w:rPr>
          <w:rFonts w:ascii="Times New Roman" w:hAnsi="Times New Roman" w:cs="Times New Roman"/>
          <w:color w:val="231F20"/>
          <w:spacing w:val="40"/>
          <w:w w:val="115"/>
          <w:sz w:val="24"/>
          <w:szCs w:val="24"/>
          <w:lang w:val="ru-RU"/>
        </w:rPr>
        <w:t xml:space="preserve"> </w:t>
      </w:r>
      <w:r w:rsidRPr="001B32AA">
        <w:rPr>
          <w:rFonts w:ascii="Times New Roman" w:hAnsi="Times New Roman" w:cs="Times New Roman"/>
          <w:color w:val="231F20"/>
          <w:w w:val="115"/>
          <w:sz w:val="24"/>
          <w:szCs w:val="24"/>
          <w:lang w:val="ru-RU"/>
        </w:rPr>
        <w:t>конкурсов.</w:t>
      </w:r>
    </w:p>
    <w:p w:rsidR="001B32AA" w:rsidRPr="001B32AA" w:rsidRDefault="001B32AA" w:rsidP="00494786">
      <w:pPr>
        <w:pStyle w:val="a9"/>
        <w:numPr>
          <w:ilvl w:val="0"/>
          <w:numId w:val="14"/>
        </w:numPr>
        <w:tabs>
          <w:tab w:val="left" w:pos="631"/>
        </w:tabs>
        <w:spacing w:line="222" w:lineRule="exact"/>
        <w:ind w:hanging="288"/>
        <w:rPr>
          <w:rFonts w:ascii="Times New Roman" w:hAnsi="Times New Roman" w:cs="Times New Roman"/>
          <w:sz w:val="24"/>
          <w:szCs w:val="24"/>
        </w:rPr>
      </w:pPr>
      <w:proofErr w:type="spellStart"/>
      <w:r w:rsidRPr="001B32AA">
        <w:rPr>
          <w:rFonts w:ascii="Times New Roman" w:hAnsi="Times New Roman" w:cs="Times New Roman"/>
          <w:color w:val="231F20"/>
          <w:w w:val="115"/>
          <w:sz w:val="24"/>
          <w:szCs w:val="24"/>
        </w:rPr>
        <w:t>Эстетического</w:t>
      </w:r>
      <w:proofErr w:type="spellEnd"/>
      <w:r w:rsidRPr="001B32AA">
        <w:rPr>
          <w:rFonts w:ascii="Times New Roman" w:hAnsi="Times New Roman" w:cs="Times New Roman"/>
          <w:color w:val="231F20"/>
          <w:spacing w:val="55"/>
          <w:w w:val="115"/>
          <w:sz w:val="24"/>
          <w:szCs w:val="24"/>
        </w:rPr>
        <w:t xml:space="preserve"> </w:t>
      </w:r>
      <w:proofErr w:type="spellStart"/>
      <w:r w:rsidRPr="001B32AA">
        <w:rPr>
          <w:rFonts w:ascii="Times New Roman" w:hAnsi="Times New Roman" w:cs="Times New Roman"/>
          <w:color w:val="231F20"/>
          <w:w w:val="115"/>
          <w:sz w:val="24"/>
          <w:szCs w:val="24"/>
        </w:rPr>
        <w:t>воспитания</w:t>
      </w:r>
      <w:proofErr w:type="spellEnd"/>
      <w:r w:rsidRPr="001B32AA">
        <w:rPr>
          <w:rFonts w:ascii="Times New Roman" w:hAnsi="Times New Roman" w:cs="Times New Roman"/>
          <w:color w:val="231F20"/>
          <w:w w:val="115"/>
          <w:sz w:val="24"/>
          <w:szCs w:val="24"/>
        </w:rPr>
        <w:t>:</w:t>
      </w:r>
    </w:p>
    <w:p w:rsidR="001B32AA" w:rsidRPr="001B32AA" w:rsidRDefault="001B32AA" w:rsidP="001B32AA">
      <w:pPr>
        <w:pStyle w:val="a5"/>
        <w:spacing w:before="6" w:line="247" w:lineRule="auto"/>
        <w:ind w:left="117" w:right="114" w:firstLine="226"/>
        <w:rPr>
          <w:rFonts w:ascii="Times New Roman" w:hAnsi="Times New Roman" w:cs="Times New Roman"/>
          <w:sz w:val="24"/>
          <w:szCs w:val="24"/>
        </w:rPr>
      </w:pPr>
      <w:r w:rsidRPr="001B32AA">
        <w:rPr>
          <w:rFonts w:ascii="Times New Roman" w:hAnsi="Times New Roman" w:cs="Times New Roman"/>
          <w:color w:val="231F20"/>
          <w:w w:val="115"/>
          <w:sz w:val="24"/>
          <w:szCs w:val="24"/>
          <w:lang w:val="ru-RU"/>
        </w:rPr>
        <w:t>восприимчивость</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различным</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видам</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искусства,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умение</w:t>
      </w:r>
      <w:r w:rsidRPr="001B32AA">
        <w:rPr>
          <w:rFonts w:ascii="Times New Roman" w:hAnsi="Times New Roman" w:cs="Times New Roman"/>
          <w:color w:val="231F20"/>
          <w:spacing w:val="-55"/>
          <w:w w:val="115"/>
          <w:sz w:val="24"/>
          <w:szCs w:val="24"/>
          <w:lang w:val="ru-RU"/>
        </w:rPr>
        <w:t xml:space="preserve"> </w:t>
      </w:r>
      <w:r w:rsidRPr="001B32AA">
        <w:rPr>
          <w:rFonts w:ascii="Times New Roman" w:hAnsi="Times New Roman" w:cs="Times New Roman"/>
          <w:color w:val="231F20"/>
          <w:w w:val="115"/>
          <w:sz w:val="24"/>
          <w:szCs w:val="24"/>
          <w:lang w:val="ru-RU"/>
        </w:rPr>
        <w:t>видеть</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прекрасное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окружающей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действительности,</w:t>
      </w:r>
      <w:r w:rsidRPr="001B32AA">
        <w:rPr>
          <w:rFonts w:ascii="Times New Roman" w:hAnsi="Times New Roman" w:cs="Times New Roman"/>
          <w:color w:val="231F20"/>
          <w:spacing w:val="1"/>
          <w:w w:val="115"/>
          <w:sz w:val="24"/>
          <w:szCs w:val="24"/>
          <w:lang w:val="ru-RU"/>
        </w:rPr>
        <w:t xml:space="preserve"> </w:t>
      </w:r>
      <w:r w:rsidR="004B4BE6">
        <w:rPr>
          <w:rFonts w:ascii="Times New Roman" w:hAnsi="Times New Roman" w:cs="Times New Roman"/>
          <w:color w:val="231F20"/>
          <w:w w:val="115"/>
          <w:sz w:val="24"/>
          <w:szCs w:val="24"/>
          <w:lang w:val="ru-RU"/>
        </w:rPr>
        <w:t>готов</w:t>
      </w:r>
      <w:r w:rsidRPr="001B32AA">
        <w:rPr>
          <w:rFonts w:ascii="Times New Roman" w:hAnsi="Times New Roman" w:cs="Times New Roman"/>
          <w:color w:val="231F20"/>
          <w:w w:val="115"/>
          <w:sz w:val="24"/>
          <w:szCs w:val="24"/>
          <w:lang w:val="ru-RU"/>
        </w:rPr>
        <w:t>ность</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прислушиваться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природе,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людям,</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самому</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себе;</w:t>
      </w:r>
      <w:r w:rsidRPr="001B32AA">
        <w:rPr>
          <w:rFonts w:ascii="Times New Roman" w:hAnsi="Times New Roman" w:cs="Times New Roman"/>
          <w:color w:val="231F20"/>
          <w:spacing w:val="1"/>
          <w:w w:val="115"/>
          <w:sz w:val="24"/>
          <w:szCs w:val="24"/>
          <w:lang w:val="ru-RU"/>
        </w:rPr>
        <w:t xml:space="preserve"> </w:t>
      </w:r>
      <w:r w:rsidR="004B4BE6">
        <w:rPr>
          <w:rFonts w:ascii="Times New Roman" w:hAnsi="Times New Roman" w:cs="Times New Roman"/>
          <w:color w:val="231F20"/>
          <w:w w:val="115"/>
          <w:sz w:val="24"/>
          <w:szCs w:val="24"/>
          <w:lang w:val="ru-RU"/>
        </w:rPr>
        <w:t>осо</w:t>
      </w:r>
      <w:r w:rsidRPr="001B32AA">
        <w:rPr>
          <w:rFonts w:ascii="Times New Roman" w:hAnsi="Times New Roman" w:cs="Times New Roman"/>
          <w:color w:val="231F20"/>
          <w:w w:val="115"/>
          <w:sz w:val="24"/>
          <w:szCs w:val="24"/>
          <w:lang w:val="ru-RU"/>
        </w:rPr>
        <w:t>знание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ценности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творчества,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таланта;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осознание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важности</w:t>
      </w:r>
      <w:r w:rsidRPr="001B32AA">
        <w:rPr>
          <w:rFonts w:ascii="Times New Roman" w:hAnsi="Times New Roman" w:cs="Times New Roman"/>
          <w:color w:val="231F20"/>
          <w:spacing w:val="-55"/>
          <w:w w:val="115"/>
          <w:sz w:val="24"/>
          <w:szCs w:val="24"/>
          <w:lang w:val="ru-RU"/>
        </w:rPr>
        <w:t xml:space="preserve"> </w:t>
      </w:r>
      <w:r w:rsidRPr="001B32AA">
        <w:rPr>
          <w:rFonts w:ascii="Times New Roman" w:hAnsi="Times New Roman" w:cs="Times New Roman"/>
          <w:color w:val="231F20"/>
          <w:w w:val="115"/>
          <w:sz w:val="24"/>
          <w:szCs w:val="24"/>
          <w:lang w:val="ru-RU"/>
        </w:rPr>
        <w:t>музыкального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искусства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как</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средства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коммуникации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proofErr w:type="spellStart"/>
      <w:r w:rsidRPr="001B32AA">
        <w:rPr>
          <w:rFonts w:ascii="Times New Roman" w:hAnsi="Times New Roman" w:cs="Times New Roman"/>
          <w:color w:val="231F20"/>
          <w:w w:val="115"/>
          <w:sz w:val="24"/>
          <w:szCs w:val="24"/>
          <w:lang w:val="ru-RU"/>
        </w:rPr>
        <w:t>с</w:t>
      </w:r>
      <w:proofErr w:type="gramStart"/>
      <w:r w:rsidRPr="001B32AA">
        <w:rPr>
          <w:rFonts w:ascii="Times New Roman" w:hAnsi="Times New Roman" w:cs="Times New Roman"/>
          <w:color w:val="231F20"/>
          <w:w w:val="115"/>
          <w:sz w:val="24"/>
          <w:szCs w:val="24"/>
          <w:lang w:val="ru-RU"/>
        </w:rPr>
        <w:t>а</w:t>
      </w:r>
      <w:proofErr w:type="spellEnd"/>
      <w:r w:rsidRPr="001B32AA">
        <w:rPr>
          <w:rFonts w:ascii="Times New Roman" w:hAnsi="Times New Roman" w:cs="Times New Roman"/>
          <w:color w:val="231F20"/>
          <w:w w:val="115"/>
          <w:sz w:val="24"/>
          <w:szCs w:val="24"/>
          <w:lang w:val="ru-RU"/>
        </w:rPr>
        <w:t>-</w:t>
      </w:r>
      <w:proofErr w:type="gramEnd"/>
      <w:r w:rsidRPr="001B32AA">
        <w:rPr>
          <w:rFonts w:ascii="Times New Roman" w:hAnsi="Times New Roman" w:cs="Times New Roman"/>
          <w:color w:val="231F20"/>
          <w:spacing w:val="1"/>
          <w:w w:val="115"/>
          <w:sz w:val="24"/>
          <w:szCs w:val="24"/>
          <w:lang w:val="ru-RU"/>
        </w:rPr>
        <w:t xml:space="preserve"> </w:t>
      </w:r>
      <w:proofErr w:type="spellStart"/>
      <w:r w:rsidRPr="001B32AA">
        <w:rPr>
          <w:rFonts w:ascii="Times New Roman" w:hAnsi="Times New Roman" w:cs="Times New Roman"/>
          <w:color w:val="231F20"/>
          <w:w w:val="115"/>
          <w:sz w:val="24"/>
          <w:szCs w:val="24"/>
          <w:lang w:val="ru-RU"/>
        </w:rPr>
        <w:t>мовыражения</w:t>
      </w:r>
      <w:proofErr w:type="spellEnd"/>
      <w:r w:rsidRPr="001B32AA">
        <w:rPr>
          <w:rFonts w:ascii="Times New Roman" w:hAnsi="Times New Roman" w:cs="Times New Roman"/>
          <w:color w:val="231F20"/>
          <w:w w:val="115"/>
          <w:sz w:val="24"/>
          <w:szCs w:val="24"/>
          <w:lang w:val="ru-RU"/>
        </w:rPr>
        <w:t>;</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понимание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ценности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отечественного</w:t>
      </w:r>
      <w:r w:rsidRPr="001B32AA">
        <w:rPr>
          <w:rFonts w:ascii="Times New Roman" w:hAnsi="Times New Roman" w:cs="Times New Roman"/>
          <w:color w:val="231F20"/>
          <w:spacing w:val="1"/>
          <w:w w:val="115"/>
          <w:sz w:val="24"/>
          <w:szCs w:val="24"/>
          <w:lang w:val="ru-RU"/>
        </w:rPr>
        <w:t xml:space="preserve"> </w:t>
      </w:r>
      <w:r w:rsidR="004B4BE6">
        <w:rPr>
          <w:rFonts w:ascii="Times New Roman" w:hAnsi="Times New Roman" w:cs="Times New Roman"/>
          <w:color w:val="231F20"/>
          <w:w w:val="115"/>
          <w:sz w:val="24"/>
          <w:szCs w:val="24"/>
          <w:lang w:val="ru-RU"/>
        </w:rPr>
        <w:t>и  миро</w:t>
      </w:r>
      <w:r w:rsidRPr="001B32AA">
        <w:rPr>
          <w:rFonts w:ascii="Times New Roman" w:hAnsi="Times New Roman" w:cs="Times New Roman"/>
          <w:color w:val="231F20"/>
          <w:w w:val="115"/>
          <w:sz w:val="24"/>
          <w:szCs w:val="24"/>
          <w:lang w:val="ru-RU"/>
        </w:rPr>
        <w:t>вого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искусства,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роли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этнических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культурных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традиций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народного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творчества;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стремление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lastRenderedPageBreak/>
        <w:t>к</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 xml:space="preserve">самовыражению  </w:t>
      </w:r>
      <w:r w:rsidR="004B4BE6">
        <w:rPr>
          <w:rFonts w:ascii="Times New Roman" w:hAnsi="Times New Roman" w:cs="Times New Roman"/>
          <w:color w:val="231F20"/>
          <w:w w:val="115"/>
          <w:sz w:val="24"/>
          <w:szCs w:val="24"/>
        </w:rPr>
        <w:t xml:space="preserve">в  </w:t>
      </w:r>
      <w:proofErr w:type="spellStart"/>
      <w:r w:rsidR="004B4BE6">
        <w:rPr>
          <w:rFonts w:ascii="Times New Roman" w:hAnsi="Times New Roman" w:cs="Times New Roman"/>
          <w:color w:val="231F20"/>
          <w:w w:val="115"/>
          <w:sz w:val="24"/>
          <w:szCs w:val="24"/>
        </w:rPr>
        <w:t>раз</w:t>
      </w:r>
      <w:r w:rsidRPr="001B32AA">
        <w:rPr>
          <w:rFonts w:ascii="Times New Roman" w:hAnsi="Times New Roman" w:cs="Times New Roman"/>
          <w:color w:val="231F20"/>
          <w:w w:val="115"/>
          <w:sz w:val="24"/>
          <w:szCs w:val="24"/>
        </w:rPr>
        <w:t>ных</w:t>
      </w:r>
      <w:proofErr w:type="spellEnd"/>
      <w:r w:rsidRPr="001B32AA">
        <w:rPr>
          <w:rFonts w:ascii="Times New Roman" w:hAnsi="Times New Roman" w:cs="Times New Roman"/>
          <w:color w:val="231F20"/>
          <w:spacing w:val="39"/>
          <w:w w:val="115"/>
          <w:sz w:val="24"/>
          <w:szCs w:val="24"/>
        </w:rPr>
        <w:t xml:space="preserve"> </w:t>
      </w:r>
      <w:r w:rsidRPr="001B32AA">
        <w:rPr>
          <w:rFonts w:ascii="Times New Roman" w:hAnsi="Times New Roman" w:cs="Times New Roman"/>
          <w:color w:val="231F20"/>
          <w:w w:val="115"/>
          <w:sz w:val="24"/>
          <w:szCs w:val="24"/>
        </w:rPr>
        <w:t>видах</w:t>
      </w:r>
      <w:r w:rsidRPr="001B32AA">
        <w:rPr>
          <w:rFonts w:ascii="Times New Roman" w:hAnsi="Times New Roman" w:cs="Times New Roman"/>
          <w:color w:val="231F20"/>
          <w:spacing w:val="40"/>
          <w:w w:val="115"/>
          <w:sz w:val="24"/>
          <w:szCs w:val="24"/>
        </w:rPr>
        <w:t xml:space="preserve"> </w:t>
      </w:r>
      <w:proofErr w:type="spellStart"/>
      <w:r w:rsidRPr="001B32AA">
        <w:rPr>
          <w:rFonts w:ascii="Times New Roman" w:hAnsi="Times New Roman" w:cs="Times New Roman"/>
          <w:color w:val="231F20"/>
          <w:w w:val="115"/>
          <w:sz w:val="24"/>
          <w:szCs w:val="24"/>
        </w:rPr>
        <w:t>искусства</w:t>
      </w:r>
      <w:proofErr w:type="spellEnd"/>
      <w:r w:rsidRPr="001B32AA">
        <w:rPr>
          <w:rFonts w:ascii="Times New Roman" w:hAnsi="Times New Roman" w:cs="Times New Roman"/>
          <w:color w:val="231F20"/>
          <w:w w:val="115"/>
          <w:sz w:val="24"/>
          <w:szCs w:val="24"/>
        </w:rPr>
        <w:t>.</w:t>
      </w:r>
    </w:p>
    <w:p w:rsidR="001B32AA" w:rsidRPr="001B32AA" w:rsidRDefault="001B32AA" w:rsidP="00494786">
      <w:pPr>
        <w:pStyle w:val="a9"/>
        <w:numPr>
          <w:ilvl w:val="0"/>
          <w:numId w:val="14"/>
        </w:numPr>
        <w:tabs>
          <w:tab w:val="left" w:pos="631"/>
        </w:tabs>
        <w:spacing w:line="222" w:lineRule="exact"/>
        <w:ind w:hanging="288"/>
        <w:rPr>
          <w:rFonts w:ascii="Times New Roman" w:hAnsi="Times New Roman" w:cs="Times New Roman"/>
          <w:sz w:val="24"/>
          <w:szCs w:val="24"/>
        </w:rPr>
      </w:pPr>
      <w:r w:rsidRPr="001B32AA">
        <w:rPr>
          <w:rFonts w:ascii="Times New Roman" w:hAnsi="Times New Roman" w:cs="Times New Roman"/>
          <w:color w:val="231F20"/>
          <w:w w:val="115"/>
          <w:sz w:val="24"/>
          <w:szCs w:val="24"/>
        </w:rPr>
        <w:t xml:space="preserve">Ценности </w:t>
      </w:r>
      <w:r w:rsidRPr="001B32AA">
        <w:rPr>
          <w:rFonts w:ascii="Times New Roman" w:hAnsi="Times New Roman" w:cs="Times New Roman"/>
          <w:color w:val="231F20"/>
          <w:spacing w:val="2"/>
          <w:w w:val="115"/>
          <w:sz w:val="24"/>
          <w:szCs w:val="24"/>
        </w:rPr>
        <w:t xml:space="preserve"> </w:t>
      </w:r>
      <w:proofErr w:type="spellStart"/>
      <w:r w:rsidRPr="001B32AA">
        <w:rPr>
          <w:rFonts w:ascii="Times New Roman" w:hAnsi="Times New Roman" w:cs="Times New Roman"/>
          <w:color w:val="231F20"/>
          <w:w w:val="115"/>
          <w:sz w:val="24"/>
          <w:szCs w:val="24"/>
        </w:rPr>
        <w:t>научного</w:t>
      </w:r>
      <w:proofErr w:type="spellEnd"/>
      <w:r w:rsidRPr="001B32AA">
        <w:rPr>
          <w:rFonts w:ascii="Times New Roman" w:hAnsi="Times New Roman" w:cs="Times New Roman"/>
          <w:color w:val="231F20"/>
          <w:w w:val="115"/>
          <w:sz w:val="24"/>
          <w:szCs w:val="24"/>
        </w:rPr>
        <w:t xml:space="preserve"> </w:t>
      </w:r>
      <w:r w:rsidRPr="001B32AA">
        <w:rPr>
          <w:rFonts w:ascii="Times New Roman" w:hAnsi="Times New Roman" w:cs="Times New Roman"/>
          <w:color w:val="231F20"/>
          <w:spacing w:val="3"/>
          <w:w w:val="115"/>
          <w:sz w:val="24"/>
          <w:szCs w:val="24"/>
        </w:rPr>
        <w:t xml:space="preserve"> </w:t>
      </w:r>
      <w:proofErr w:type="spellStart"/>
      <w:r w:rsidRPr="001B32AA">
        <w:rPr>
          <w:rFonts w:ascii="Times New Roman" w:hAnsi="Times New Roman" w:cs="Times New Roman"/>
          <w:color w:val="231F20"/>
          <w:w w:val="115"/>
          <w:sz w:val="24"/>
          <w:szCs w:val="24"/>
        </w:rPr>
        <w:t>познания</w:t>
      </w:r>
      <w:proofErr w:type="spellEnd"/>
      <w:r w:rsidRPr="001B32AA">
        <w:rPr>
          <w:rFonts w:ascii="Times New Roman" w:hAnsi="Times New Roman" w:cs="Times New Roman"/>
          <w:color w:val="231F20"/>
          <w:w w:val="115"/>
          <w:sz w:val="24"/>
          <w:szCs w:val="24"/>
        </w:rPr>
        <w:t>:</w:t>
      </w:r>
    </w:p>
    <w:p w:rsidR="001B32AA" w:rsidRPr="001B32AA" w:rsidRDefault="001B32AA" w:rsidP="001B32AA">
      <w:pPr>
        <w:pStyle w:val="a5"/>
        <w:spacing w:before="6" w:line="247" w:lineRule="auto"/>
        <w:ind w:left="117" w:right="114" w:firstLine="226"/>
        <w:rPr>
          <w:rFonts w:ascii="Times New Roman" w:hAnsi="Times New Roman" w:cs="Times New Roman"/>
          <w:sz w:val="24"/>
          <w:szCs w:val="24"/>
          <w:lang w:val="ru-RU"/>
        </w:rPr>
      </w:pPr>
      <w:r w:rsidRPr="001B32AA">
        <w:rPr>
          <w:rFonts w:ascii="Times New Roman" w:hAnsi="Times New Roman" w:cs="Times New Roman"/>
          <w:color w:val="231F20"/>
          <w:w w:val="115"/>
          <w:sz w:val="24"/>
          <w:szCs w:val="24"/>
          <w:lang w:val="ru-RU"/>
        </w:rPr>
        <w:t>ориентация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деятельности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на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современную</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систему</w:t>
      </w:r>
      <w:r w:rsidRPr="001B32AA">
        <w:rPr>
          <w:rFonts w:ascii="Times New Roman" w:hAnsi="Times New Roman" w:cs="Times New Roman"/>
          <w:color w:val="231F20"/>
          <w:spacing w:val="1"/>
          <w:w w:val="115"/>
          <w:sz w:val="24"/>
          <w:szCs w:val="24"/>
          <w:lang w:val="ru-RU"/>
        </w:rPr>
        <w:t xml:space="preserve"> </w:t>
      </w:r>
      <w:r w:rsidR="004B4BE6">
        <w:rPr>
          <w:rFonts w:ascii="Times New Roman" w:hAnsi="Times New Roman" w:cs="Times New Roman"/>
          <w:color w:val="231F20"/>
          <w:w w:val="115"/>
          <w:sz w:val="24"/>
          <w:szCs w:val="24"/>
          <w:lang w:val="ru-RU"/>
        </w:rPr>
        <w:t>науч</w:t>
      </w:r>
      <w:r w:rsidRPr="001B32AA">
        <w:rPr>
          <w:rFonts w:ascii="Times New Roman" w:hAnsi="Times New Roman" w:cs="Times New Roman"/>
          <w:color w:val="231F20"/>
          <w:w w:val="115"/>
          <w:sz w:val="24"/>
          <w:szCs w:val="24"/>
          <w:lang w:val="ru-RU"/>
        </w:rPr>
        <w:t>ных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представлений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об</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основных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закономерностях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развития</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человека,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природы</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общества,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взаимосвязях</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человека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природной,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социальной,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культурной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средой;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овладение</w:t>
      </w:r>
      <w:r w:rsidRPr="001B32AA">
        <w:rPr>
          <w:rFonts w:ascii="Times New Roman" w:hAnsi="Times New Roman" w:cs="Times New Roman"/>
          <w:color w:val="231F20"/>
          <w:spacing w:val="1"/>
          <w:w w:val="115"/>
          <w:sz w:val="24"/>
          <w:szCs w:val="24"/>
          <w:lang w:val="ru-RU"/>
        </w:rPr>
        <w:t xml:space="preserve"> </w:t>
      </w:r>
      <w:r w:rsidR="004B4BE6">
        <w:rPr>
          <w:rFonts w:ascii="Times New Roman" w:hAnsi="Times New Roman" w:cs="Times New Roman"/>
          <w:color w:val="231F20"/>
          <w:w w:val="115"/>
          <w:sz w:val="24"/>
          <w:szCs w:val="24"/>
          <w:lang w:val="ru-RU"/>
        </w:rPr>
        <w:t>му</w:t>
      </w:r>
      <w:r w:rsidRPr="001B32AA">
        <w:rPr>
          <w:rFonts w:ascii="Times New Roman" w:hAnsi="Times New Roman" w:cs="Times New Roman"/>
          <w:color w:val="231F20"/>
          <w:w w:val="115"/>
          <w:sz w:val="24"/>
          <w:szCs w:val="24"/>
          <w:lang w:val="ru-RU"/>
        </w:rPr>
        <w:t>зыкальным</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языком,</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навыками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познани</w:t>
      </w:r>
      <w:r w:rsidR="004B4BE6">
        <w:rPr>
          <w:rFonts w:ascii="Times New Roman" w:hAnsi="Times New Roman" w:cs="Times New Roman"/>
          <w:color w:val="231F20"/>
          <w:w w:val="115"/>
          <w:sz w:val="24"/>
          <w:szCs w:val="24"/>
          <w:lang w:val="ru-RU"/>
        </w:rPr>
        <w:t>я  музыки  как  искус</w:t>
      </w:r>
      <w:r w:rsidRPr="001B32AA">
        <w:rPr>
          <w:rFonts w:ascii="Times New Roman" w:hAnsi="Times New Roman" w:cs="Times New Roman"/>
          <w:color w:val="231F20"/>
          <w:w w:val="115"/>
          <w:sz w:val="24"/>
          <w:szCs w:val="24"/>
          <w:lang w:val="ru-RU"/>
        </w:rPr>
        <w:t>ства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интонируемого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смысла;</w:t>
      </w:r>
      <w:r w:rsidR="004B4BE6">
        <w:rPr>
          <w:rFonts w:ascii="Times New Roman" w:hAnsi="Times New Roman" w:cs="Times New Roman"/>
          <w:color w:val="231F20"/>
          <w:w w:val="115"/>
          <w:sz w:val="24"/>
          <w:szCs w:val="24"/>
          <w:lang w:val="ru-RU"/>
        </w:rPr>
        <w:t xml:space="preserve">  овладение  основными  способа</w:t>
      </w:r>
      <w:r w:rsidRPr="001B32AA">
        <w:rPr>
          <w:rFonts w:ascii="Times New Roman" w:hAnsi="Times New Roman" w:cs="Times New Roman"/>
          <w:color w:val="231F20"/>
          <w:w w:val="115"/>
          <w:sz w:val="24"/>
          <w:szCs w:val="24"/>
          <w:lang w:val="ru-RU"/>
        </w:rPr>
        <w:t>ми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исследовательской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деятельности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на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звуковом</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материале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самой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музыки,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также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на</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материале</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искусствоведческой,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исторической,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публицистической</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информации</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о</w:t>
      </w:r>
      <w:r w:rsidRPr="001B32AA">
        <w:rPr>
          <w:rFonts w:ascii="Times New Roman" w:hAnsi="Times New Roman" w:cs="Times New Roman"/>
          <w:color w:val="231F20"/>
          <w:spacing w:val="1"/>
          <w:w w:val="115"/>
          <w:sz w:val="24"/>
          <w:szCs w:val="24"/>
          <w:lang w:val="ru-RU"/>
        </w:rPr>
        <w:t xml:space="preserve"> </w:t>
      </w:r>
      <w:r w:rsidRPr="001B32AA">
        <w:rPr>
          <w:rFonts w:ascii="Times New Roman" w:hAnsi="Times New Roman" w:cs="Times New Roman"/>
          <w:color w:val="231F20"/>
          <w:w w:val="115"/>
          <w:sz w:val="24"/>
          <w:szCs w:val="24"/>
          <w:lang w:val="ru-RU"/>
        </w:rPr>
        <w:t>различных</w:t>
      </w:r>
      <w:r w:rsidRPr="001B32AA">
        <w:rPr>
          <w:rFonts w:ascii="Times New Roman" w:hAnsi="Times New Roman" w:cs="Times New Roman"/>
          <w:color w:val="231F20"/>
          <w:spacing w:val="-55"/>
          <w:w w:val="115"/>
          <w:sz w:val="24"/>
          <w:szCs w:val="24"/>
          <w:lang w:val="ru-RU"/>
        </w:rPr>
        <w:t xml:space="preserve"> </w:t>
      </w:r>
      <w:r w:rsidRPr="001B32AA">
        <w:rPr>
          <w:rFonts w:ascii="Times New Roman" w:hAnsi="Times New Roman" w:cs="Times New Roman"/>
          <w:color w:val="231F20"/>
          <w:w w:val="115"/>
          <w:sz w:val="24"/>
          <w:szCs w:val="24"/>
          <w:lang w:val="ru-RU"/>
        </w:rPr>
        <w:t>явлениях  музыкального  иску</w:t>
      </w:r>
      <w:r w:rsidR="004B4BE6">
        <w:rPr>
          <w:rFonts w:ascii="Times New Roman" w:hAnsi="Times New Roman" w:cs="Times New Roman"/>
          <w:color w:val="231F20"/>
          <w:w w:val="115"/>
          <w:sz w:val="24"/>
          <w:szCs w:val="24"/>
          <w:lang w:val="ru-RU"/>
        </w:rPr>
        <w:t>сства,  использование  доступно</w:t>
      </w:r>
      <w:r w:rsidRPr="001B32AA">
        <w:rPr>
          <w:rFonts w:ascii="Times New Roman" w:hAnsi="Times New Roman" w:cs="Times New Roman"/>
          <w:color w:val="231F20"/>
          <w:w w:val="115"/>
          <w:sz w:val="24"/>
          <w:szCs w:val="24"/>
          <w:lang w:val="ru-RU"/>
        </w:rPr>
        <w:t>го</w:t>
      </w:r>
      <w:r w:rsidRPr="001B32AA">
        <w:rPr>
          <w:rFonts w:ascii="Times New Roman" w:hAnsi="Times New Roman" w:cs="Times New Roman"/>
          <w:color w:val="231F20"/>
          <w:spacing w:val="40"/>
          <w:w w:val="115"/>
          <w:sz w:val="24"/>
          <w:szCs w:val="24"/>
          <w:lang w:val="ru-RU"/>
        </w:rPr>
        <w:t xml:space="preserve"> </w:t>
      </w:r>
      <w:r w:rsidRPr="001B32AA">
        <w:rPr>
          <w:rFonts w:ascii="Times New Roman" w:hAnsi="Times New Roman" w:cs="Times New Roman"/>
          <w:color w:val="231F20"/>
          <w:w w:val="115"/>
          <w:sz w:val="24"/>
          <w:szCs w:val="24"/>
          <w:lang w:val="ru-RU"/>
        </w:rPr>
        <w:t>объёма</w:t>
      </w:r>
      <w:r w:rsidRPr="001B32AA">
        <w:rPr>
          <w:rFonts w:ascii="Times New Roman" w:hAnsi="Times New Roman" w:cs="Times New Roman"/>
          <w:color w:val="231F20"/>
          <w:spacing w:val="41"/>
          <w:w w:val="115"/>
          <w:sz w:val="24"/>
          <w:szCs w:val="24"/>
          <w:lang w:val="ru-RU"/>
        </w:rPr>
        <w:t xml:space="preserve"> </w:t>
      </w:r>
      <w:r w:rsidRPr="001B32AA">
        <w:rPr>
          <w:rFonts w:ascii="Times New Roman" w:hAnsi="Times New Roman" w:cs="Times New Roman"/>
          <w:color w:val="231F20"/>
          <w:w w:val="115"/>
          <w:sz w:val="24"/>
          <w:szCs w:val="24"/>
          <w:lang w:val="ru-RU"/>
        </w:rPr>
        <w:t>специальной</w:t>
      </w:r>
      <w:r w:rsidRPr="001B32AA">
        <w:rPr>
          <w:rFonts w:ascii="Times New Roman" w:hAnsi="Times New Roman" w:cs="Times New Roman"/>
          <w:color w:val="231F20"/>
          <w:spacing w:val="40"/>
          <w:w w:val="115"/>
          <w:sz w:val="24"/>
          <w:szCs w:val="24"/>
          <w:lang w:val="ru-RU"/>
        </w:rPr>
        <w:t xml:space="preserve"> </w:t>
      </w:r>
      <w:r w:rsidRPr="001B32AA">
        <w:rPr>
          <w:rFonts w:ascii="Times New Roman" w:hAnsi="Times New Roman" w:cs="Times New Roman"/>
          <w:color w:val="231F20"/>
          <w:w w:val="115"/>
          <w:sz w:val="24"/>
          <w:szCs w:val="24"/>
          <w:lang w:val="ru-RU"/>
        </w:rPr>
        <w:t>терминологии.</w:t>
      </w:r>
    </w:p>
    <w:p w:rsidR="001B32AA" w:rsidRPr="001B32AA" w:rsidRDefault="001B32AA" w:rsidP="00494786">
      <w:pPr>
        <w:pStyle w:val="a9"/>
        <w:numPr>
          <w:ilvl w:val="0"/>
          <w:numId w:val="14"/>
        </w:numPr>
        <w:tabs>
          <w:tab w:val="left" w:pos="651"/>
        </w:tabs>
        <w:spacing w:line="247" w:lineRule="auto"/>
        <w:ind w:left="117" w:right="114" w:firstLine="226"/>
        <w:rPr>
          <w:rFonts w:ascii="Times New Roman" w:hAnsi="Times New Roman" w:cs="Times New Roman"/>
          <w:sz w:val="24"/>
          <w:szCs w:val="24"/>
          <w:lang w:val="ru-RU"/>
        </w:rPr>
      </w:pPr>
      <w:r w:rsidRPr="001B32AA">
        <w:rPr>
          <w:rFonts w:ascii="Times New Roman" w:hAnsi="Times New Roman" w:cs="Times New Roman"/>
          <w:color w:val="231F20"/>
          <w:w w:val="120"/>
          <w:sz w:val="24"/>
          <w:szCs w:val="24"/>
          <w:lang w:val="ru-RU"/>
        </w:rPr>
        <w:t>Физического воспит</w:t>
      </w:r>
      <w:r w:rsidR="004B4BE6">
        <w:rPr>
          <w:rFonts w:ascii="Times New Roman" w:hAnsi="Times New Roman" w:cs="Times New Roman"/>
          <w:color w:val="231F20"/>
          <w:w w:val="120"/>
          <w:sz w:val="24"/>
          <w:szCs w:val="24"/>
          <w:lang w:val="ru-RU"/>
        </w:rPr>
        <w:t>ания, формирования культуры здо</w:t>
      </w:r>
      <w:r w:rsidRPr="001B32AA">
        <w:rPr>
          <w:rFonts w:ascii="Times New Roman" w:hAnsi="Times New Roman" w:cs="Times New Roman"/>
          <w:color w:val="231F20"/>
          <w:w w:val="120"/>
          <w:sz w:val="24"/>
          <w:szCs w:val="24"/>
          <w:lang w:val="ru-RU"/>
        </w:rPr>
        <w:t>ровья</w:t>
      </w:r>
      <w:r w:rsidRPr="001B32AA">
        <w:rPr>
          <w:rFonts w:ascii="Times New Roman" w:hAnsi="Times New Roman" w:cs="Times New Roman"/>
          <w:color w:val="231F20"/>
          <w:spacing w:val="32"/>
          <w:w w:val="120"/>
          <w:sz w:val="24"/>
          <w:szCs w:val="24"/>
          <w:lang w:val="ru-RU"/>
        </w:rPr>
        <w:t xml:space="preserve"> </w:t>
      </w:r>
      <w:r w:rsidRPr="001B32AA">
        <w:rPr>
          <w:rFonts w:ascii="Times New Roman" w:hAnsi="Times New Roman" w:cs="Times New Roman"/>
          <w:color w:val="231F20"/>
          <w:w w:val="120"/>
          <w:sz w:val="24"/>
          <w:szCs w:val="24"/>
          <w:lang w:val="ru-RU"/>
        </w:rPr>
        <w:t>и</w:t>
      </w:r>
      <w:r w:rsidRPr="001B32AA">
        <w:rPr>
          <w:rFonts w:ascii="Times New Roman" w:hAnsi="Times New Roman" w:cs="Times New Roman"/>
          <w:color w:val="231F20"/>
          <w:spacing w:val="32"/>
          <w:w w:val="120"/>
          <w:sz w:val="24"/>
          <w:szCs w:val="24"/>
          <w:lang w:val="ru-RU"/>
        </w:rPr>
        <w:t xml:space="preserve"> </w:t>
      </w:r>
      <w:r w:rsidRPr="001B32AA">
        <w:rPr>
          <w:rFonts w:ascii="Times New Roman" w:hAnsi="Times New Roman" w:cs="Times New Roman"/>
          <w:color w:val="231F20"/>
          <w:w w:val="120"/>
          <w:sz w:val="24"/>
          <w:szCs w:val="24"/>
          <w:lang w:val="ru-RU"/>
        </w:rPr>
        <w:t>эмоционального</w:t>
      </w:r>
      <w:r w:rsidRPr="001B32AA">
        <w:rPr>
          <w:rFonts w:ascii="Times New Roman" w:hAnsi="Times New Roman" w:cs="Times New Roman"/>
          <w:color w:val="231F20"/>
          <w:spacing w:val="33"/>
          <w:w w:val="120"/>
          <w:sz w:val="24"/>
          <w:szCs w:val="24"/>
          <w:lang w:val="ru-RU"/>
        </w:rPr>
        <w:t xml:space="preserve"> </w:t>
      </w:r>
      <w:r w:rsidRPr="001B32AA">
        <w:rPr>
          <w:rFonts w:ascii="Times New Roman" w:hAnsi="Times New Roman" w:cs="Times New Roman"/>
          <w:color w:val="231F20"/>
          <w:w w:val="120"/>
          <w:sz w:val="24"/>
          <w:szCs w:val="24"/>
          <w:lang w:val="ru-RU"/>
        </w:rPr>
        <w:t>благополучия:</w:t>
      </w:r>
    </w:p>
    <w:p w:rsidR="001B32AA" w:rsidRPr="00D961BF" w:rsidRDefault="001B32AA" w:rsidP="00D961BF">
      <w:pPr>
        <w:pStyle w:val="a5"/>
        <w:spacing w:line="247" w:lineRule="auto"/>
        <w:ind w:left="117" w:right="114" w:firstLine="226"/>
        <w:rPr>
          <w:rFonts w:ascii="Times New Roman" w:hAnsi="Times New Roman" w:cs="Times New Roman"/>
          <w:sz w:val="24"/>
          <w:szCs w:val="24"/>
          <w:lang w:val="ru-RU"/>
        </w:rPr>
      </w:pPr>
      <w:proofErr w:type="gramStart"/>
      <w:r w:rsidRPr="001B32AA">
        <w:rPr>
          <w:rFonts w:ascii="Times New Roman" w:hAnsi="Times New Roman" w:cs="Times New Roman"/>
          <w:color w:val="231F20"/>
          <w:w w:val="120"/>
          <w:sz w:val="24"/>
          <w:szCs w:val="24"/>
          <w:lang w:val="ru-RU"/>
        </w:rPr>
        <w:t>осознание ценности жи</w:t>
      </w:r>
      <w:r w:rsidR="004B4BE6">
        <w:rPr>
          <w:rFonts w:ascii="Times New Roman" w:hAnsi="Times New Roman" w:cs="Times New Roman"/>
          <w:color w:val="231F20"/>
          <w:w w:val="120"/>
          <w:sz w:val="24"/>
          <w:szCs w:val="24"/>
          <w:lang w:val="ru-RU"/>
        </w:rPr>
        <w:t>зни с опорой на собственный жиз</w:t>
      </w:r>
      <w:r w:rsidRPr="001B32AA">
        <w:rPr>
          <w:rFonts w:ascii="Times New Roman" w:hAnsi="Times New Roman" w:cs="Times New Roman"/>
          <w:color w:val="231F20"/>
          <w:w w:val="120"/>
          <w:sz w:val="24"/>
          <w:szCs w:val="24"/>
          <w:lang w:val="ru-RU"/>
        </w:rPr>
        <w:t>ненный</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опыт</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и</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опыт</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восприятия</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произведений</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искусства;</w:t>
      </w:r>
      <w:r w:rsidRPr="001B32AA">
        <w:rPr>
          <w:rFonts w:ascii="Times New Roman" w:hAnsi="Times New Roman" w:cs="Times New Roman"/>
          <w:color w:val="231F20"/>
          <w:spacing w:val="-57"/>
          <w:w w:val="120"/>
          <w:sz w:val="24"/>
          <w:szCs w:val="24"/>
          <w:lang w:val="ru-RU"/>
        </w:rPr>
        <w:t xml:space="preserve"> </w:t>
      </w:r>
      <w:r w:rsidRPr="001B32AA">
        <w:rPr>
          <w:rFonts w:ascii="Times New Roman" w:hAnsi="Times New Roman" w:cs="Times New Roman"/>
          <w:color w:val="231F20"/>
          <w:w w:val="120"/>
          <w:sz w:val="24"/>
          <w:szCs w:val="24"/>
          <w:lang w:val="ru-RU"/>
        </w:rPr>
        <w:t>соблюдение правил личной безопасности и гигиены, в том</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числе в процессе музыкально-исполнительской, творческой,</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исследовательской</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деятельности;</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умение</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осознавать</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своё</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эмоциональное состояни</w:t>
      </w:r>
      <w:r w:rsidR="004B4BE6">
        <w:rPr>
          <w:rFonts w:ascii="Times New Roman" w:hAnsi="Times New Roman" w:cs="Times New Roman"/>
          <w:color w:val="231F20"/>
          <w:w w:val="120"/>
          <w:sz w:val="24"/>
          <w:szCs w:val="24"/>
          <w:lang w:val="ru-RU"/>
        </w:rPr>
        <w:t>е и эмоциональное состояние дру</w:t>
      </w:r>
      <w:r w:rsidRPr="001B32AA">
        <w:rPr>
          <w:rFonts w:ascii="Times New Roman" w:hAnsi="Times New Roman" w:cs="Times New Roman"/>
          <w:color w:val="231F20"/>
          <w:w w:val="120"/>
          <w:sz w:val="24"/>
          <w:szCs w:val="24"/>
          <w:lang w:val="ru-RU"/>
        </w:rPr>
        <w:t>гих, использовать адекватные интонационные средства для</w:t>
      </w:r>
      <w:r w:rsidRPr="001B32AA">
        <w:rPr>
          <w:rFonts w:ascii="Times New Roman" w:hAnsi="Times New Roman" w:cs="Times New Roman"/>
          <w:color w:val="231F20"/>
          <w:spacing w:val="1"/>
          <w:w w:val="120"/>
          <w:sz w:val="24"/>
          <w:szCs w:val="24"/>
          <w:lang w:val="ru-RU"/>
        </w:rPr>
        <w:t xml:space="preserve"> </w:t>
      </w:r>
      <w:r w:rsidRPr="001B32AA">
        <w:rPr>
          <w:rFonts w:ascii="Times New Roman" w:hAnsi="Times New Roman" w:cs="Times New Roman"/>
          <w:color w:val="231F20"/>
          <w:w w:val="120"/>
          <w:sz w:val="24"/>
          <w:szCs w:val="24"/>
          <w:lang w:val="ru-RU"/>
        </w:rPr>
        <w:t>выражения своего состояния</w:t>
      </w:r>
      <w:r w:rsidR="004B4BE6">
        <w:rPr>
          <w:rFonts w:ascii="Times New Roman" w:hAnsi="Times New Roman" w:cs="Times New Roman"/>
          <w:color w:val="231F20"/>
          <w:w w:val="120"/>
          <w:sz w:val="24"/>
          <w:szCs w:val="24"/>
          <w:lang w:val="ru-RU"/>
        </w:rPr>
        <w:t>, в том числе в процессе повсед</w:t>
      </w:r>
      <w:r w:rsidRPr="001B32AA">
        <w:rPr>
          <w:rFonts w:ascii="Times New Roman" w:hAnsi="Times New Roman" w:cs="Times New Roman"/>
          <w:color w:val="231F20"/>
          <w:w w:val="120"/>
          <w:sz w:val="24"/>
          <w:szCs w:val="24"/>
          <w:lang w:val="ru-RU"/>
        </w:rPr>
        <w:t xml:space="preserve">невного </w:t>
      </w:r>
      <w:r w:rsidRPr="001B32AA">
        <w:rPr>
          <w:rFonts w:ascii="Times New Roman" w:hAnsi="Times New Roman" w:cs="Times New Roman"/>
          <w:color w:val="231F20"/>
          <w:spacing w:val="30"/>
          <w:w w:val="120"/>
          <w:sz w:val="24"/>
          <w:szCs w:val="24"/>
          <w:lang w:val="ru-RU"/>
        </w:rPr>
        <w:t xml:space="preserve"> </w:t>
      </w:r>
      <w:r w:rsidRPr="00D961BF">
        <w:rPr>
          <w:rFonts w:ascii="Times New Roman" w:hAnsi="Times New Roman" w:cs="Times New Roman"/>
          <w:color w:val="231F20"/>
          <w:w w:val="120"/>
          <w:sz w:val="24"/>
          <w:szCs w:val="24"/>
          <w:lang w:val="ru-RU"/>
        </w:rPr>
        <w:t>общения;</w:t>
      </w:r>
      <w:proofErr w:type="gramEnd"/>
      <w:r w:rsidRPr="00D961BF">
        <w:rPr>
          <w:rFonts w:ascii="Times New Roman" w:hAnsi="Times New Roman" w:cs="Times New Roman"/>
          <w:color w:val="231F20"/>
          <w:w w:val="120"/>
          <w:sz w:val="24"/>
          <w:szCs w:val="24"/>
          <w:lang w:val="ru-RU"/>
        </w:rPr>
        <w:t xml:space="preserve"> </w:t>
      </w:r>
      <w:r w:rsidRPr="00D961BF">
        <w:rPr>
          <w:rFonts w:ascii="Times New Roman" w:hAnsi="Times New Roman" w:cs="Times New Roman"/>
          <w:color w:val="231F20"/>
          <w:spacing w:val="31"/>
          <w:w w:val="120"/>
          <w:sz w:val="24"/>
          <w:szCs w:val="24"/>
          <w:lang w:val="ru-RU"/>
        </w:rPr>
        <w:t xml:space="preserve"> </w:t>
      </w:r>
      <w:r w:rsidRPr="00D961BF">
        <w:rPr>
          <w:rFonts w:ascii="Times New Roman" w:hAnsi="Times New Roman" w:cs="Times New Roman"/>
          <w:color w:val="231F20"/>
          <w:w w:val="120"/>
          <w:sz w:val="24"/>
          <w:szCs w:val="24"/>
          <w:lang w:val="ru-RU"/>
        </w:rPr>
        <w:t xml:space="preserve">сформированность </w:t>
      </w:r>
      <w:r w:rsidRPr="00D961BF">
        <w:rPr>
          <w:rFonts w:ascii="Times New Roman" w:hAnsi="Times New Roman" w:cs="Times New Roman"/>
          <w:color w:val="231F20"/>
          <w:spacing w:val="30"/>
          <w:w w:val="120"/>
          <w:sz w:val="24"/>
          <w:szCs w:val="24"/>
          <w:lang w:val="ru-RU"/>
        </w:rPr>
        <w:t xml:space="preserve"> </w:t>
      </w:r>
      <w:r w:rsidRPr="00D961BF">
        <w:rPr>
          <w:rFonts w:ascii="Times New Roman" w:hAnsi="Times New Roman" w:cs="Times New Roman"/>
          <w:color w:val="231F20"/>
          <w:w w:val="120"/>
          <w:sz w:val="24"/>
          <w:szCs w:val="24"/>
          <w:lang w:val="ru-RU"/>
        </w:rPr>
        <w:t xml:space="preserve">навыков </w:t>
      </w:r>
      <w:r w:rsidRPr="00D961BF">
        <w:rPr>
          <w:rFonts w:ascii="Times New Roman" w:hAnsi="Times New Roman" w:cs="Times New Roman"/>
          <w:color w:val="231F20"/>
          <w:spacing w:val="31"/>
          <w:w w:val="120"/>
          <w:sz w:val="24"/>
          <w:szCs w:val="24"/>
          <w:lang w:val="ru-RU"/>
        </w:rPr>
        <w:t xml:space="preserve"> </w:t>
      </w:r>
      <w:r w:rsidRPr="00D961BF">
        <w:rPr>
          <w:rFonts w:ascii="Times New Roman" w:hAnsi="Times New Roman" w:cs="Times New Roman"/>
          <w:color w:val="231F20"/>
          <w:w w:val="120"/>
          <w:sz w:val="24"/>
          <w:szCs w:val="24"/>
          <w:lang w:val="ru-RU"/>
        </w:rPr>
        <w:t>рефлексии,</w:t>
      </w:r>
      <w:r w:rsidR="00D961BF">
        <w:rPr>
          <w:rFonts w:ascii="Times New Roman" w:hAnsi="Times New Roman" w:cs="Times New Roman"/>
          <w:sz w:val="24"/>
          <w:szCs w:val="24"/>
          <w:lang w:val="ru-RU"/>
        </w:rPr>
        <w:t xml:space="preserve"> </w:t>
      </w:r>
      <w:r w:rsidRPr="00D961BF">
        <w:rPr>
          <w:rFonts w:ascii="Times New Roman" w:hAnsi="Times New Roman" w:cs="Times New Roman"/>
          <w:color w:val="231F20"/>
          <w:w w:val="120"/>
          <w:sz w:val="24"/>
          <w:szCs w:val="24"/>
          <w:lang w:val="ru-RU"/>
        </w:rPr>
        <w:t>признание своего права на</w:t>
      </w:r>
      <w:r w:rsidR="004B4BE6">
        <w:rPr>
          <w:rFonts w:ascii="Times New Roman" w:hAnsi="Times New Roman" w:cs="Times New Roman"/>
          <w:color w:val="231F20"/>
          <w:w w:val="120"/>
          <w:sz w:val="24"/>
          <w:szCs w:val="24"/>
          <w:lang w:val="ru-RU"/>
        </w:rPr>
        <w:t xml:space="preserve"> ошибку и такого же права друго</w:t>
      </w:r>
      <w:r w:rsidRPr="00D961BF">
        <w:rPr>
          <w:rFonts w:ascii="Times New Roman" w:hAnsi="Times New Roman" w:cs="Times New Roman"/>
          <w:color w:val="231F20"/>
          <w:w w:val="120"/>
          <w:sz w:val="24"/>
          <w:szCs w:val="24"/>
          <w:lang w:val="ru-RU"/>
        </w:rPr>
        <w:t>го</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человека.</w:t>
      </w:r>
    </w:p>
    <w:p w:rsidR="001B32AA" w:rsidRPr="004B4BE6" w:rsidRDefault="001B32AA" w:rsidP="00494786">
      <w:pPr>
        <w:pStyle w:val="a9"/>
        <w:numPr>
          <w:ilvl w:val="0"/>
          <w:numId w:val="14"/>
        </w:numPr>
        <w:tabs>
          <w:tab w:val="left" w:pos="631"/>
        </w:tabs>
        <w:spacing w:before="2"/>
        <w:rPr>
          <w:rFonts w:ascii="Times New Roman" w:hAnsi="Times New Roman" w:cs="Times New Roman"/>
          <w:sz w:val="24"/>
          <w:szCs w:val="24"/>
        </w:rPr>
      </w:pPr>
      <w:proofErr w:type="spellStart"/>
      <w:r w:rsidRPr="004B4BE6">
        <w:rPr>
          <w:rFonts w:ascii="Times New Roman" w:hAnsi="Times New Roman" w:cs="Times New Roman"/>
          <w:color w:val="231F20"/>
          <w:w w:val="115"/>
          <w:sz w:val="24"/>
          <w:szCs w:val="24"/>
        </w:rPr>
        <w:t>Трудового</w:t>
      </w:r>
      <w:proofErr w:type="spellEnd"/>
      <w:r w:rsidRPr="004B4BE6">
        <w:rPr>
          <w:rFonts w:ascii="Times New Roman" w:hAnsi="Times New Roman" w:cs="Times New Roman"/>
          <w:color w:val="231F20"/>
          <w:spacing w:val="48"/>
          <w:w w:val="115"/>
          <w:sz w:val="24"/>
          <w:szCs w:val="24"/>
        </w:rPr>
        <w:t xml:space="preserve"> </w:t>
      </w:r>
      <w:proofErr w:type="spellStart"/>
      <w:r w:rsidRPr="004B4BE6">
        <w:rPr>
          <w:rFonts w:ascii="Times New Roman" w:hAnsi="Times New Roman" w:cs="Times New Roman"/>
          <w:color w:val="231F20"/>
          <w:w w:val="115"/>
          <w:sz w:val="24"/>
          <w:szCs w:val="24"/>
        </w:rPr>
        <w:t>воспитания</w:t>
      </w:r>
      <w:proofErr w:type="spellEnd"/>
      <w:r w:rsidRPr="004B4BE6">
        <w:rPr>
          <w:rFonts w:ascii="Times New Roman" w:hAnsi="Times New Roman" w:cs="Times New Roman"/>
          <w:color w:val="231F20"/>
          <w:w w:val="115"/>
          <w:sz w:val="24"/>
          <w:szCs w:val="24"/>
        </w:rPr>
        <w:t>:</w:t>
      </w:r>
    </w:p>
    <w:p w:rsidR="001B32AA" w:rsidRPr="00D961BF" w:rsidRDefault="001B32AA" w:rsidP="001B32AA">
      <w:pPr>
        <w:pStyle w:val="a5"/>
        <w:spacing w:before="10" w:line="249" w:lineRule="auto"/>
        <w:ind w:left="117" w:right="114" w:firstLine="226"/>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установка на посильное активное участие в практической</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spacing w:val="-1"/>
          <w:w w:val="120"/>
          <w:sz w:val="24"/>
          <w:szCs w:val="24"/>
          <w:lang w:val="ru-RU"/>
        </w:rPr>
        <w:t xml:space="preserve">деятельности; </w:t>
      </w:r>
      <w:r w:rsidRPr="00D961BF">
        <w:rPr>
          <w:rFonts w:ascii="Times New Roman" w:hAnsi="Times New Roman" w:cs="Times New Roman"/>
          <w:color w:val="231F20"/>
          <w:w w:val="120"/>
          <w:sz w:val="24"/>
          <w:szCs w:val="24"/>
          <w:lang w:val="ru-RU"/>
        </w:rPr>
        <w:t>трудолюбие в учёбе, настойчивость в достижении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поставленных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целей;</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интерес</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к</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практическому</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изучению профессий в сфере культуры и искусства; уважение к</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труду</w:t>
      </w:r>
      <w:r w:rsidRPr="00D961BF">
        <w:rPr>
          <w:rFonts w:ascii="Times New Roman" w:hAnsi="Times New Roman" w:cs="Times New Roman"/>
          <w:color w:val="231F20"/>
          <w:spacing w:val="30"/>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31"/>
          <w:w w:val="120"/>
          <w:sz w:val="24"/>
          <w:szCs w:val="24"/>
          <w:lang w:val="ru-RU"/>
        </w:rPr>
        <w:t xml:space="preserve"> </w:t>
      </w:r>
      <w:r w:rsidRPr="00D961BF">
        <w:rPr>
          <w:rFonts w:ascii="Times New Roman" w:hAnsi="Times New Roman" w:cs="Times New Roman"/>
          <w:color w:val="231F20"/>
          <w:w w:val="120"/>
          <w:sz w:val="24"/>
          <w:szCs w:val="24"/>
          <w:lang w:val="ru-RU"/>
        </w:rPr>
        <w:t>результатам</w:t>
      </w:r>
      <w:r w:rsidRPr="00D961BF">
        <w:rPr>
          <w:rFonts w:ascii="Times New Roman" w:hAnsi="Times New Roman" w:cs="Times New Roman"/>
          <w:color w:val="231F20"/>
          <w:spacing w:val="31"/>
          <w:w w:val="120"/>
          <w:sz w:val="24"/>
          <w:szCs w:val="24"/>
          <w:lang w:val="ru-RU"/>
        </w:rPr>
        <w:t xml:space="preserve"> </w:t>
      </w:r>
      <w:r w:rsidRPr="00D961BF">
        <w:rPr>
          <w:rFonts w:ascii="Times New Roman" w:hAnsi="Times New Roman" w:cs="Times New Roman"/>
          <w:color w:val="231F20"/>
          <w:w w:val="120"/>
          <w:sz w:val="24"/>
          <w:szCs w:val="24"/>
          <w:lang w:val="ru-RU"/>
        </w:rPr>
        <w:t>трудовой</w:t>
      </w:r>
      <w:r w:rsidRPr="00D961BF">
        <w:rPr>
          <w:rFonts w:ascii="Times New Roman" w:hAnsi="Times New Roman" w:cs="Times New Roman"/>
          <w:color w:val="231F20"/>
          <w:spacing w:val="31"/>
          <w:w w:val="120"/>
          <w:sz w:val="24"/>
          <w:szCs w:val="24"/>
          <w:lang w:val="ru-RU"/>
        </w:rPr>
        <w:t xml:space="preserve"> </w:t>
      </w:r>
      <w:r w:rsidRPr="00D961BF">
        <w:rPr>
          <w:rFonts w:ascii="Times New Roman" w:hAnsi="Times New Roman" w:cs="Times New Roman"/>
          <w:color w:val="231F20"/>
          <w:w w:val="120"/>
          <w:sz w:val="24"/>
          <w:szCs w:val="24"/>
          <w:lang w:val="ru-RU"/>
        </w:rPr>
        <w:t>деятельности.</w:t>
      </w:r>
    </w:p>
    <w:p w:rsidR="001B32AA" w:rsidRPr="00D961BF" w:rsidRDefault="001B32AA" w:rsidP="00494786">
      <w:pPr>
        <w:pStyle w:val="a9"/>
        <w:numPr>
          <w:ilvl w:val="0"/>
          <w:numId w:val="14"/>
        </w:numPr>
        <w:tabs>
          <w:tab w:val="left" w:pos="631"/>
        </w:tabs>
        <w:spacing w:before="4"/>
        <w:ind w:hanging="288"/>
        <w:rPr>
          <w:rFonts w:ascii="Times New Roman" w:hAnsi="Times New Roman" w:cs="Times New Roman"/>
          <w:sz w:val="24"/>
          <w:szCs w:val="24"/>
        </w:rPr>
      </w:pPr>
      <w:proofErr w:type="spellStart"/>
      <w:r w:rsidRPr="00D961BF">
        <w:rPr>
          <w:rFonts w:ascii="Times New Roman" w:hAnsi="Times New Roman" w:cs="Times New Roman"/>
          <w:color w:val="231F20"/>
          <w:w w:val="115"/>
          <w:sz w:val="24"/>
          <w:szCs w:val="24"/>
        </w:rPr>
        <w:t>Экологического</w:t>
      </w:r>
      <w:proofErr w:type="spellEnd"/>
      <w:r w:rsidRPr="00D961BF">
        <w:rPr>
          <w:rFonts w:ascii="Times New Roman" w:hAnsi="Times New Roman" w:cs="Times New Roman"/>
          <w:color w:val="231F20"/>
          <w:w w:val="115"/>
          <w:sz w:val="24"/>
          <w:szCs w:val="24"/>
        </w:rPr>
        <w:t xml:space="preserve"> </w:t>
      </w:r>
      <w:r w:rsidRPr="00D961BF">
        <w:rPr>
          <w:rFonts w:ascii="Times New Roman" w:hAnsi="Times New Roman" w:cs="Times New Roman"/>
          <w:color w:val="231F20"/>
          <w:spacing w:val="2"/>
          <w:w w:val="115"/>
          <w:sz w:val="24"/>
          <w:szCs w:val="24"/>
        </w:rPr>
        <w:t xml:space="preserve"> </w:t>
      </w:r>
      <w:proofErr w:type="spellStart"/>
      <w:r w:rsidRPr="00D961BF">
        <w:rPr>
          <w:rFonts w:ascii="Times New Roman" w:hAnsi="Times New Roman" w:cs="Times New Roman"/>
          <w:color w:val="231F20"/>
          <w:w w:val="115"/>
          <w:sz w:val="24"/>
          <w:szCs w:val="24"/>
        </w:rPr>
        <w:t>воспитания</w:t>
      </w:r>
      <w:proofErr w:type="spellEnd"/>
      <w:r w:rsidRPr="00D961BF">
        <w:rPr>
          <w:rFonts w:ascii="Times New Roman" w:hAnsi="Times New Roman" w:cs="Times New Roman"/>
          <w:color w:val="231F20"/>
          <w:w w:val="115"/>
          <w:sz w:val="24"/>
          <w:szCs w:val="24"/>
        </w:rPr>
        <w:t>:</w:t>
      </w:r>
    </w:p>
    <w:p w:rsidR="001B32AA" w:rsidRPr="00D961BF" w:rsidRDefault="001B32AA" w:rsidP="001B32AA">
      <w:pPr>
        <w:pStyle w:val="a5"/>
        <w:spacing w:before="10" w:line="249" w:lineRule="auto"/>
        <w:ind w:left="117" w:right="114" w:firstLine="226"/>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повышение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уровня</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экологической</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культуры,</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осознание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глобального</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характера</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экологических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проблем</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путей</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их</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решения;</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участие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в</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экологических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проектах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через</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различные</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формы</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музыкального</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творчества.</w:t>
      </w:r>
    </w:p>
    <w:p w:rsidR="001B32AA" w:rsidRPr="00D961BF" w:rsidRDefault="001B32AA" w:rsidP="001B32AA">
      <w:pPr>
        <w:pStyle w:val="a5"/>
        <w:spacing w:before="3" w:line="249" w:lineRule="auto"/>
        <w:ind w:left="117" w:right="114" w:firstLine="226"/>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Личностные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результаты,</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обеспечивающие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адаптацию</w:t>
      </w:r>
      <w:r w:rsidRPr="00D961BF">
        <w:rPr>
          <w:rFonts w:ascii="Times New Roman" w:hAnsi="Times New Roman" w:cs="Times New Roman"/>
          <w:color w:val="231F20"/>
          <w:spacing w:val="1"/>
          <w:w w:val="115"/>
          <w:sz w:val="24"/>
          <w:szCs w:val="24"/>
          <w:lang w:val="ru-RU"/>
        </w:rPr>
        <w:t xml:space="preserve"> </w:t>
      </w:r>
      <w:proofErr w:type="gramStart"/>
      <w:r w:rsidRPr="00D961BF">
        <w:rPr>
          <w:rFonts w:ascii="Times New Roman" w:hAnsi="Times New Roman" w:cs="Times New Roman"/>
          <w:color w:val="231F20"/>
          <w:w w:val="115"/>
          <w:sz w:val="24"/>
          <w:szCs w:val="24"/>
          <w:lang w:val="ru-RU"/>
        </w:rPr>
        <w:t>обучающегося</w:t>
      </w:r>
      <w:proofErr w:type="gramEnd"/>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к</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изменяющимся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условиям</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социальной</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природной</w:t>
      </w:r>
      <w:r w:rsidRPr="00D961BF">
        <w:rPr>
          <w:rFonts w:ascii="Times New Roman" w:hAnsi="Times New Roman" w:cs="Times New Roman"/>
          <w:color w:val="231F20"/>
          <w:spacing w:val="38"/>
          <w:w w:val="115"/>
          <w:sz w:val="24"/>
          <w:szCs w:val="24"/>
          <w:lang w:val="ru-RU"/>
        </w:rPr>
        <w:t xml:space="preserve"> </w:t>
      </w:r>
      <w:r w:rsidRPr="00D961BF">
        <w:rPr>
          <w:rFonts w:ascii="Times New Roman" w:hAnsi="Times New Roman" w:cs="Times New Roman"/>
          <w:color w:val="231F20"/>
          <w:w w:val="115"/>
          <w:sz w:val="24"/>
          <w:szCs w:val="24"/>
          <w:lang w:val="ru-RU"/>
        </w:rPr>
        <w:t>среды:</w:t>
      </w:r>
    </w:p>
    <w:p w:rsidR="001B32AA" w:rsidRPr="00D961BF" w:rsidRDefault="00D961BF" w:rsidP="001B32AA">
      <w:pPr>
        <w:pStyle w:val="a5"/>
        <w:spacing w:before="3" w:line="249" w:lineRule="auto"/>
        <w:ind w:left="117" w:right="114" w:firstLine="226"/>
        <w:rPr>
          <w:rFonts w:ascii="Times New Roman" w:hAnsi="Times New Roman" w:cs="Times New Roman"/>
          <w:sz w:val="24"/>
          <w:szCs w:val="24"/>
          <w:lang w:val="ru-RU"/>
        </w:rPr>
      </w:pPr>
      <w:proofErr w:type="gramStart"/>
      <w:r>
        <w:rPr>
          <w:rFonts w:ascii="Times New Roman" w:hAnsi="Times New Roman" w:cs="Times New Roman"/>
          <w:color w:val="231F20"/>
          <w:w w:val="115"/>
          <w:sz w:val="24"/>
          <w:szCs w:val="24"/>
          <w:lang w:val="ru-RU"/>
        </w:rPr>
        <w:t xml:space="preserve">- </w:t>
      </w:r>
      <w:r w:rsidR="001B32AA" w:rsidRPr="00D961BF">
        <w:rPr>
          <w:rFonts w:ascii="Times New Roman" w:hAnsi="Times New Roman" w:cs="Times New Roman"/>
          <w:color w:val="231F20"/>
          <w:w w:val="115"/>
          <w:sz w:val="24"/>
          <w:szCs w:val="24"/>
          <w:lang w:val="ru-RU"/>
        </w:rPr>
        <w:t>освоение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обучающимися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социального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опыта,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основных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социальных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ролей,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норм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правил</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общественного  поведения,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форм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социальной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жизни,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включая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семью,</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группы,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сформированные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учебной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исследовательской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творческой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деятельности,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также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рамках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социального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взаимодействия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людьми</w:t>
      </w:r>
      <w:r w:rsidR="001B32AA" w:rsidRPr="00D961BF">
        <w:rPr>
          <w:rFonts w:ascii="Times New Roman" w:hAnsi="Times New Roman" w:cs="Times New Roman"/>
          <w:color w:val="231F20"/>
          <w:spacing w:val="40"/>
          <w:w w:val="115"/>
          <w:sz w:val="24"/>
          <w:szCs w:val="24"/>
          <w:lang w:val="ru-RU"/>
        </w:rPr>
        <w:t xml:space="preserve"> </w:t>
      </w:r>
      <w:r w:rsidR="001B32AA" w:rsidRPr="00D961BF">
        <w:rPr>
          <w:rFonts w:ascii="Times New Roman" w:hAnsi="Times New Roman" w:cs="Times New Roman"/>
          <w:color w:val="231F20"/>
          <w:w w:val="115"/>
          <w:sz w:val="24"/>
          <w:szCs w:val="24"/>
          <w:lang w:val="ru-RU"/>
        </w:rPr>
        <w:t>из</w:t>
      </w:r>
      <w:r w:rsidR="001B32AA" w:rsidRPr="00D961BF">
        <w:rPr>
          <w:rFonts w:ascii="Times New Roman" w:hAnsi="Times New Roman" w:cs="Times New Roman"/>
          <w:color w:val="231F20"/>
          <w:spacing w:val="40"/>
          <w:w w:val="115"/>
          <w:sz w:val="24"/>
          <w:szCs w:val="24"/>
          <w:lang w:val="ru-RU"/>
        </w:rPr>
        <w:t xml:space="preserve"> </w:t>
      </w:r>
      <w:r w:rsidR="001B32AA" w:rsidRPr="00D961BF">
        <w:rPr>
          <w:rFonts w:ascii="Times New Roman" w:hAnsi="Times New Roman" w:cs="Times New Roman"/>
          <w:color w:val="231F20"/>
          <w:w w:val="115"/>
          <w:sz w:val="24"/>
          <w:szCs w:val="24"/>
          <w:lang w:val="ru-RU"/>
        </w:rPr>
        <w:t>другой</w:t>
      </w:r>
      <w:r w:rsidR="001B32AA" w:rsidRPr="00D961BF">
        <w:rPr>
          <w:rFonts w:ascii="Times New Roman" w:hAnsi="Times New Roman" w:cs="Times New Roman"/>
          <w:color w:val="231F20"/>
          <w:spacing w:val="40"/>
          <w:w w:val="115"/>
          <w:sz w:val="24"/>
          <w:szCs w:val="24"/>
          <w:lang w:val="ru-RU"/>
        </w:rPr>
        <w:t xml:space="preserve"> </w:t>
      </w:r>
      <w:r w:rsidR="001B32AA" w:rsidRPr="00D961BF">
        <w:rPr>
          <w:rFonts w:ascii="Times New Roman" w:hAnsi="Times New Roman" w:cs="Times New Roman"/>
          <w:color w:val="231F20"/>
          <w:w w:val="115"/>
          <w:sz w:val="24"/>
          <w:szCs w:val="24"/>
          <w:lang w:val="ru-RU"/>
        </w:rPr>
        <w:t>культурной</w:t>
      </w:r>
      <w:r w:rsidR="001B32AA" w:rsidRPr="00D961BF">
        <w:rPr>
          <w:rFonts w:ascii="Times New Roman" w:hAnsi="Times New Roman" w:cs="Times New Roman"/>
          <w:color w:val="231F20"/>
          <w:spacing w:val="40"/>
          <w:w w:val="115"/>
          <w:sz w:val="24"/>
          <w:szCs w:val="24"/>
          <w:lang w:val="ru-RU"/>
        </w:rPr>
        <w:t xml:space="preserve"> </w:t>
      </w:r>
      <w:r w:rsidR="001B32AA" w:rsidRPr="00D961BF">
        <w:rPr>
          <w:rFonts w:ascii="Times New Roman" w:hAnsi="Times New Roman" w:cs="Times New Roman"/>
          <w:color w:val="231F20"/>
          <w:w w:val="115"/>
          <w:sz w:val="24"/>
          <w:szCs w:val="24"/>
          <w:lang w:val="ru-RU"/>
        </w:rPr>
        <w:t>среды;</w:t>
      </w:r>
      <w:proofErr w:type="gramEnd"/>
    </w:p>
    <w:p w:rsidR="001B32AA" w:rsidRPr="00D961BF" w:rsidRDefault="00D961BF" w:rsidP="001B32AA">
      <w:pPr>
        <w:pStyle w:val="a5"/>
        <w:spacing w:before="5"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 xml:space="preserve">- </w:t>
      </w:r>
      <w:r w:rsidR="001B32AA" w:rsidRPr="00D961BF">
        <w:rPr>
          <w:rFonts w:ascii="Times New Roman" w:hAnsi="Times New Roman" w:cs="Times New Roman"/>
          <w:color w:val="231F20"/>
          <w:w w:val="120"/>
          <w:sz w:val="24"/>
          <w:szCs w:val="24"/>
          <w:lang w:val="ru-RU"/>
        </w:rPr>
        <w:t>стремление перенимать опыт, учиться у других людей —</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как взрослых, так и сверстников, в том числе в разнообразных проявлениях творчества, овладения различными навыками</w:t>
      </w:r>
      <w:r w:rsidR="001B32AA" w:rsidRPr="00D961BF">
        <w:rPr>
          <w:rFonts w:ascii="Times New Roman" w:hAnsi="Times New Roman" w:cs="Times New Roman"/>
          <w:color w:val="231F20"/>
          <w:spacing w:val="28"/>
          <w:w w:val="120"/>
          <w:sz w:val="24"/>
          <w:szCs w:val="24"/>
          <w:lang w:val="ru-RU"/>
        </w:rPr>
        <w:t xml:space="preserve"> </w:t>
      </w:r>
      <w:r w:rsidR="001B32AA" w:rsidRPr="00D961BF">
        <w:rPr>
          <w:rFonts w:ascii="Times New Roman" w:hAnsi="Times New Roman" w:cs="Times New Roman"/>
          <w:color w:val="231F20"/>
          <w:w w:val="120"/>
          <w:sz w:val="24"/>
          <w:szCs w:val="24"/>
          <w:lang w:val="ru-RU"/>
        </w:rPr>
        <w:t>в</w:t>
      </w:r>
      <w:r w:rsidR="001B32AA" w:rsidRPr="00D961BF">
        <w:rPr>
          <w:rFonts w:ascii="Times New Roman" w:hAnsi="Times New Roman" w:cs="Times New Roman"/>
          <w:color w:val="231F20"/>
          <w:spacing w:val="28"/>
          <w:w w:val="120"/>
          <w:sz w:val="24"/>
          <w:szCs w:val="24"/>
          <w:lang w:val="ru-RU"/>
        </w:rPr>
        <w:t xml:space="preserve"> </w:t>
      </w:r>
      <w:r w:rsidR="001B32AA" w:rsidRPr="00D961BF">
        <w:rPr>
          <w:rFonts w:ascii="Times New Roman" w:hAnsi="Times New Roman" w:cs="Times New Roman"/>
          <w:color w:val="231F20"/>
          <w:w w:val="120"/>
          <w:sz w:val="24"/>
          <w:szCs w:val="24"/>
          <w:lang w:val="ru-RU"/>
        </w:rPr>
        <w:t>сфере</w:t>
      </w:r>
      <w:r w:rsidR="001B32AA" w:rsidRPr="00D961BF">
        <w:rPr>
          <w:rFonts w:ascii="Times New Roman" w:hAnsi="Times New Roman" w:cs="Times New Roman"/>
          <w:color w:val="231F20"/>
          <w:spacing w:val="28"/>
          <w:w w:val="120"/>
          <w:sz w:val="24"/>
          <w:szCs w:val="24"/>
          <w:lang w:val="ru-RU"/>
        </w:rPr>
        <w:t xml:space="preserve"> </w:t>
      </w:r>
      <w:r w:rsidR="001B32AA" w:rsidRPr="00D961BF">
        <w:rPr>
          <w:rFonts w:ascii="Times New Roman" w:hAnsi="Times New Roman" w:cs="Times New Roman"/>
          <w:color w:val="231F20"/>
          <w:w w:val="120"/>
          <w:sz w:val="24"/>
          <w:szCs w:val="24"/>
          <w:lang w:val="ru-RU"/>
        </w:rPr>
        <w:t>музыкального</w:t>
      </w:r>
      <w:r w:rsidR="001B32AA" w:rsidRPr="00D961BF">
        <w:rPr>
          <w:rFonts w:ascii="Times New Roman" w:hAnsi="Times New Roman" w:cs="Times New Roman"/>
          <w:color w:val="231F20"/>
          <w:spacing w:val="28"/>
          <w:w w:val="120"/>
          <w:sz w:val="24"/>
          <w:szCs w:val="24"/>
          <w:lang w:val="ru-RU"/>
        </w:rPr>
        <w:t xml:space="preserve"> </w:t>
      </w:r>
      <w:r w:rsidR="001B32AA" w:rsidRPr="00D961BF">
        <w:rPr>
          <w:rFonts w:ascii="Times New Roman" w:hAnsi="Times New Roman" w:cs="Times New Roman"/>
          <w:color w:val="231F20"/>
          <w:w w:val="120"/>
          <w:sz w:val="24"/>
          <w:szCs w:val="24"/>
          <w:lang w:val="ru-RU"/>
        </w:rPr>
        <w:t>и</w:t>
      </w:r>
      <w:r w:rsidR="001B32AA" w:rsidRPr="00D961BF">
        <w:rPr>
          <w:rFonts w:ascii="Times New Roman" w:hAnsi="Times New Roman" w:cs="Times New Roman"/>
          <w:color w:val="231F20"/>
          <w:spacing w:val="28"/>
          <w:w w:val="120"/>
          <w:sz w:val="24"/>
          <w:szCs w:val="24"/>
          <w:lang w:val="ru-RU"/>
        </w:rPr>
        <w:t xml:space="preserve"> </w:t>
      </w:r>
      <w:r w:rsidR="001B32AA" w:rsidRPr="00D961BF">
        <w:rPr>
          <w:rFonts w:ascii="Times New Roman" w:hAnsi="Times New Roman" w:cs="Times New Roman"/>
          <w:color w:val="231F20"/>
          <w:w w:val="120"/>
          <w:sz w:val="24"/>
          <w:szCs w:val="24"/>
          <w:lang w:val="ru-RU"/>
        </w:rPr>
        <w:t>других</w:t>
      </w:r>
      <w:r w:rsidR="001B32AA" w:rsidRPr="00D961BF">
        <w:rPr>
          <w:rFonts w:ascii="Times New Roman" w:hAnsi="Times New Roman" w:cs="Times New Roman"/>
          <w:color w:val="231F20"/>
          <w:spacing w:val="28"/>
          <w:w w:val="120"/>
          <w:sz w:val="24"/>
          <w:szCs w:val="24"/>
          <w:lang w:val="ru-RU"/>
        </w:rPr>
        <w:t xml:space="preserve"> </w:t>
      </w:r>
      <w:r w:rsidR="001B32AA" w:rsidRPr="00D961BF">
        <w:rPr>
          <w:rFonts w:ascii="Times New Roman" w:hAnsi="Times New Roman" w:cs="Times New Roman"/>
          <w:color w:val="231F20"/>
          <w:w w:val="120"/>
          <w:sz w:val="24"/>
          <w:szCs w:val="24"/>
          <w:lang w:val="ru-RU"/>
        </w:rPr>
        <w:t>видов</w:t>
      </w:r>
      <w:r w:rsidR="001B32AA" w:rsidRPr="00D961BF">
        <w:rPr>
          <w:rFonts w:ascii="Times New Roman" w:hAnsi="Times New Roman" w:cs="Times New Roman"/>
          <w:color w:val="231F20"/>
          <w:spacing w:val="28"/>
          <w:w w:val="120"/>
          <w:sz w:val="24"/>
          <w:szCs w:val="24"/>
          <w:lang w:val="ru-RU"/>
        </w:rPr>
        <w:t xml:space="preserve"> </w:t>
      </w:r>
      <w:r w:rsidR="001B32AA" w:rsidRPr="00D961BF">
        <w:rPr>
          <w:rFonts w:ascii="Times New Roman" w:hAnsi="Times New Roman" w:cs="Times New Roman"/>
          <w:color w:val="231F20"/>
          <w:w w:val="120"/>
          <w:sz w:val="24"/>
          <w:szCs w:val="24"/>
          <w:lang w:val="ru-RU"/>
        </w:rPr>
        <w:t>искусства;</w:t>
      </w:r>
    </w:p>
    <w:p w:rsidR="001B32AA" w:rsidRPr="00D961BF" w:rsidRDefault="00D961BF" w:rsidP="001B32AA">
      <w:pPr>
        <w:pStyle w:val="a5"/>
        <w:spacing w:before="3"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 xml:space="preserve">- </w:t>
      </w:r>
      <w:r w:rsidR="001B32AA" w:rsidRPr="00D961BF">
        <w:rPr>
          <w:rFonts w:ascii="Times New Roman" w:hAnsi="Times New Roman" w:cs="Times New Roman"/>
          <w:color w:val="231F20"/>
          <w:w w:val="115"/>
          <w:sz w:val="24"/>
          <w:szCs w:val="24"/>
          <w:lang w:val="ru-RU"/>
        </w:rPr>
        <w:t>смелость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соприкосновении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новым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эмоциональным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опытом,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воспитание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чувства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нового,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способность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ставить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решать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нестандартные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задачи,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предвидеть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ход</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событий,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обращать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внимание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перспективные  тенденции  и  направления</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развития</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культуры</w:t>
      </w:r>
      <w:r w:rsidR="001B32AA" w:rsidRPr="00D961BF">
        <w:rPr>
          <w:rFonts w:ascii="Times New Roman" w:hAnsi="Times New Roman" w:cs="Times New Roman"/>
          <w:color w:val="231F20"/>
          <w:spacing w:val="43"/>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социума;</w:t>
      </w:r>
    </w:p>
    <w:p w:rsidR="001B32AA" w:rsidRPr="00D961BF" w:rsidRDefault="00D961BF" w:rsidP="001B32AA">
      <w:pPr>
        <w:pStyle w:val="a5"/>
        <w:spacing w:before="4"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 xml:space="preserve">- </w:t>
      </w:r>
      <w:r w:rsidR="001B32AA" w:rsidRPr="00D961BF">
        <w:rPr>
          <w:rFonts w:ascii="Times New Roman" w:hAnsi="Times New Roman" w:cs="Times New Roman"/>
          <w:color w:val="231F20"/>
          <w:w w:val="115"/>
          <w:sz w:val="24"/>
          <w:szCs w:val="24"/>
          <w:lang w:val="ru-RU"/>
        </w:rPr>
        <w:t>способность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осознавать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стрессовую</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ситуацию,</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оценивать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происходящие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изменения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последствия,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опираясь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жизненный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интонационный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эмоциональный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опыт,</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опыт</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навыки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управления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своими  </w:t>
      </w:r>
      <w:proofErr w:type="spellStart"/>
      <w:r w:rsidR="001B32AA" w:rsidRPr="00D961BF">
        <w:rPr>
          <w:rFonts w:ascii="Times New Roman" w:hAnsi="Times New Roman" w:cs="Times New Roman"/>
          <w:color w:val="231F20"/>
          <w:w w:val="115"/>
          <w:sz w:val="24"/>
          <w:szCs w:val="24"/>
          <w:lang w:val="ru-RU"/>
        </w:rPr>
        <w:t>психо</w:t>
      </w:r>
      <w:proofErr w:type="spellEnd"/>
      <w:r w:rsidR="001B32AA" w:rsidRPr="00D961BF">
        <w:rPr>
          <w:rFonts w:ascii="Times New Roman" w:hAnsi="Times New Roman" w:cs="Times New Roman"/>
          <w:color w:val="231F20"/>
          <w:w w:val="115"/>
          <w:sz w:val="24"/>
          <w:szCs w:val="24"/>
          <w:lang w:val="ru-RU"/>
        </w:rPr>
        <w:t>-эмоциональными  ресурсами</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стрессовой</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ситуации,</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воля</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к</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победе.</w:t>
      </w:r>
    </w:p>
    <w:p w:rsidR="001B32AA" w:rsidRPr="00D961BF" w:rsidRDefault="001B32AA" w:rsidP="001B32AA">
      <w:pPr>
        <w:pStyle w:val="a5"/>
        <w:rPr>
          <w:rFonts w:ascii="Times New Roman" w:hAnsi="Times New Roman" w:cs="Times New Roman"/>
          <w:sz w:val="24"/>
          <w:szCs w:val="24"/>
          <w:lang w:val="ru-RU"/>
        </w:rPr>
      </w:pPr>
    </w:p>
    <w:p w:rsidR="002A7D76" w:rsidRDefault="002A7D76" w:rsidP="001B32AA">
      <w:pPr>
        <w:pStyle w:val="214"/>
        <w:spacing w:before="185"/>
        <w:ind w:left="118"/>
        <w:jc w:val="both"/>
        <w:rPr>
          <w:rFonts w:ascii="Times New Roman" w:hAnsi="Times New Roman" w:cs="Times New Roman"/>
          <w:b/>
          <w:color w:val="231F20"/>
          <w:w w:val="90"/>
          <w:sz w:val="24"/>
          <w:szCs w:val="24"/>
        </w:rPr>
      </w:pPr>
    </w:p>
    <w:p w:rsidR="001B32AA" w:rsidRPr="00E75774" w:rsidRDefault="001B32AA" w:rsidP="002A7D76">
      <w:pPr>
        <w:pStyle w:val="214"/>
        <w:spacing w:before="185"/>
        <w:ind w:left="118"/>
        <w:rPr>
          <w:rFonts w:ascii="Times New Roman" w:hAnsi="Times New Roman" w:cs="Times New Roman"/>
          <w:b/>
          <w:sz w:val="24"/>
          <w:szCs w:val="24"/>
        </w:rPr>
      </w:pPr>
      <w:r w:rsidRPr="00E75774">
        <w:rPr>
          <w:rFonts w:ascii="Times New Roman" w:hAnsi="Times New Roman" w:cs="Times New Roman"/>
          <w:b/>
          <w:color w:val="231F20"/>
          <w:w w:val="90"/>
          <w:sz w:val="24"/>
          <w:szCs w:val="24"/>
        </w:rPr>
        <w:t>МЕТАПРЕДМЕТНЫЕ</w:t>
      </w:r>
      <w:r w:rsidRPr="00E75774">
        <w:rPr>
          <w:rFonts w:ascii="Times New Roman" w:hAnsi="Times New Roman" w:cs="Times New Roman"/>
          <w:b/>
          <w:color w:val="231F20"/>
          <w:spacing w:val="37"/>
          <w:w w:val="90"/>
          <w:sz w:val="24"/>
          <w:szCs w:val="24"/>
        </w:rPr>
        <w:t xml:space="preserve"> </w:t>
      </w:r>
      <w:r w:rsidRPr="00E75774">
        <w:rPr>
          <w:rFonts w:ascii="Times New Roman" w:hAnsi="Times New Roman" w:cs="Times New Roman"/>
          <w:b/>
          <w:color w:val="231F20"/>
          <w:w w:val="90"/>
          <w:sz w:val="24"/>
          <w:szCs w:val="24"/>
        </w:rPr>
        <w:t>РЕЗУЛЬТАТЫ</w:t>
      </w:r>
    </w:p>
    <w:p w:rsidR="001B32AA" w:rsidRPr="00D961BF" w:rsidRDefault="001B32AA" w:rsidP="001B32AA">
      <w:pPr>
        <w:pStyle w:val="a5"/>
        <w:spacing w:before="118" w:line="249" w:lineRule="auto"/>
        <w:ind w:left="117" w:firstLine="226"/>
        <w:rPr>
          <w:rFonts w:ascii="Times New Roman" w:hAnsi="Times New Roman" w:cs="Times New Roman"/>
          <w:sz w:val="24"/>
          <w:szCs w:val="24"/>
          <w:lang w:val="ru-RU"/>
        </w:rPr>
      </w:pPr>
      <w:proofErr w:type="spellStart"/>
      <w:r w:rsidRPr="00D961BF">
        <w:rPr>
          <w:rFonts w:ascii="Times New Roman" w:hAnsi="Times New Roman" w:cs="Times New Roman"/>
          <w:color w:val="231F20"/>
          <w:w w:val="115"/>
          <w:sz w:val="24"/>
          <w:szCs w:val="24"/>
          <w:lang w:val="ru-RU"/>
        </w:rPr>
        <w:t>Метапредметные</w:t>
      </w:r>
      <w:proofErr w:type="spellEnd"/>
      <w:r w:rsidRPr="00D961BF">
        <w:rPr>
          <w:rFonts w:ascii="Times New Roman" w:hAnsi="Times New Roman" w:cs="Times New Roman"/>
          <w:color w:val="231F20"/>
          <w:spacing w:val="23"/>
          <w:w w:val="115"/>
          <w:sz w:val="24"/>
          <w:szCs w:val="24"/>
          <w:lang w:val="ru-RU"/>
        </w:rPr>
        <w:t xml:space="preserve"> </w:t>
      </w:r>
      <w:r w:rsidRPr="00D961BF">
        <w:rPr>
          <w:rFonts w:ascii="Times New Roman" w:hAnsi="Times New Roman" w:cs="Times New Roman"/>
          <w:color w:val="231F20"/>
          <w:w w:val="115"/>
          <w:sz w:val="24"/>
          <w:szCs w:val="24"/>
          <w:lang w:val="ru-RU"/>
        </w:rPr>
        <w:t>результаты</w:t>
      </w:r>
      <w:r w:rsidRPr="00D961BF">
        <w:rPr>
          <w:rFonts w:ascii="Times New Roman" w:hAnsi="Times New Roman" w:cs="Times New Roman"/>
          <w:color w:val="231F20"/>
          <w:spacing w:val="23"/>
          <w:w w:val="115"/>
          <w:sz w:val="24"/>
          <w:szCs w:val="24"/>
          <w:lang w:val="ru-RU"/>
        </w:rPr>
        <w:t xml:space="preserve"> </w:t>
      </w:r>
      <w:r w:rsidRPr="00D961BF">
        <w:rPr>
          <w:rFonts w:ascii="Times New Roman" w:hAnsi="Times New Roman" w:cs="Times New Roman"/>
          <w:color w:val="231F20"/>
          <w:w w:val="115"/>
          <w:sz w:val="24"/>
          <w:szCs w:val="24"/>
          <w:lang w:val="ru-RU"/>
        </w:rPr>
        <w:t>освоения</w:t>
      </w:r>
      <w:r w:rsidRPr="00D961BF">
        <w:rPr>
          <w:rFonts w:ascii="Times New Roman" w:hAnsi="Times New Roman" w:cs="Times New Roman"/>
          <w:color w:val="231F20"/>
          <w:spacing w:val="23"/>
          <w:w w:val="115"/>
          <w:sz w:val="24"/>
          <w:szCs w:val="24"/>
          <w:lang w:val="ru-RU"/>
        </w:rPr>
        <w:t xml:space="preserve"> </w:t>
      </w:r>
      <w:r w:rsidRPr="00D961BF">
        <w:rPr>
          <w:rFonts w:ascii="Times New Roman" w:hAnsi="Times New Roman" w:cs="Times New Roman"/>
          <w:color w:val="231F20"/>
          <w:w w:val="115"/>
          <w:sz w:val="24"/>
          <w:szCs w:val="24"/>
          <w:lang w:val="ru-RU"/>
        </w:rPr>
        <w:t>основной</w:t>
      </w:r>
      <w:r w:rsidRPr="00D961BF">
        <w:rPr>
          <w:rFonts w:ascii="Times New Roman" w:hAnsi="Times New Roman" w:cs="Times New Roman"/>
          <w:color w:val="231F20"/>
          <w:spacing w:val="23"/>
          <w:w w:val="115"/>
          <w:sz w:val="24"/>
          <w:szCs w:val="24"/>
          <w:lang w:val="ru-RU"/>
        </w:rPr>
        <w:t xml:space="preserve"> </w:t>
      </w:r>
      <w:r w:rsidRPr="00D961BF">
        <w:rPr>
          <w:rFonts w:ascii="Times New Roman" w:hAnsi="Times New Roman" w:cs="Times New Roman"/>
          <w:color w:val="231F20"/>
          <w:w w:val="115"/>
          <w:sz w:val="24"/>
          <w:szCs w:val="24"/>
          <w:lang w:val="ru-RU"/>
        </w:rPr>
        <w:t>образовательной</w:t>
      </w:r>
      <w:r w:rsidRPr="00D961BF">
        <w:rPr>
          <w:rFonts w:ascii="Times New Roman" w:hAnsi="Times New Roman" w:cs="Times New Roman"/>
          <w:color w:val="231F20"/>
          <w:spacing w:val="48"/>
          <w:w w:val="115"/>
          <w:sz w:val="24"/>
          <w:szCs w:val="24"/>
          <w:lang w:val="ru-RU"/>
        </w:rPr>
        <w:t xml:space="preserve"> </w:t>
      </w:r>
      <w:r w:rsidRPr="00D961BF">
        <w:rPr>
          <w:rFonts w:ascii="Times New Roman" w:hAnsi="Times New Roman" w:cs="Times New Roman"/>
          <w:color w:val="231F20"/>
          <w:w w:val="115"/>
          <w:sz w:val="24"/>
          <w:szCs w:val="24"/>
          <w:lang w:val="ru-RU"/>
        </w:rPr>
        <w:t>программы,</w:t>
      </w:r>
      <w:r w:rsidRPr="00D961BF">
        <w:rPr>
          <w:rFonts w:ascii="Times New Roman" w:hAnsi="Times New Roman" w:cs="Times New Roman"/>
          <w:color w:val="231F20"/>
          <w:spacing w:val="48"/>
          <w:w w:val="115"/>
          <w:sz w:val="24"/>
          <w:szCs w:val="24"/>
          <w:lang w:val="ru-RU"/>
        </w:rPr>
        <w:t xml:space="preserve"> </w:t>
      </w:r>
      <w:r w:rsidRPr="00D961BF">
        <w:rPr>
          <w:rFonts w:ascii="Times New Roman" w:hAnsi="Times New Roman" w:cs="Times New Roman"/>
          <w:color w:val="231F20"/>
          <w:w w:val="115"/>
          <w:sz w:val="24"/>
          <w:szCs w:val="24"/>
          <w:lang w:val="ru-RU"/>
        </w:rPr>
        <w:t>формируемые</w:t>
      </w:r>
      <w:r w:rsidRPr="00D961BF">
        <w:rPr>
          <w:rFonts w:ascii="Times New Roman" w:hAnsi="Times New Roman" w:cs="Times New Roman"/>
          <w:color w:val="231F20"/>
          <w:spacing w:val="48"/>
          <w:w w:val="115"/>
          <w:sz w:val="24"/>
          <w:szCs w:val="24"/>
          <w:lang w:val="ru-RU"/>
        </w:rPr>
        <w:t xml:space="preserve"> </w:t>
      </w:r>
      <w:r w:rsidRPr="00D961BF">
        <w:rPr>
          <w:rFonts w:ascii="Times New Roman" w:hAnsi="Times New Roman" w:cs="Times New Roman"/>
          <w:color w:val="231F20"/>
          <w:w w:val="115"/>
          <w:sz w:val="24"/>
          <w:szCs w:val="24"/>
          <w:lang w:val="ru-RU"/>
        </w:rPr>
        <w:t>при</w:t>
      </w:r>
      <w:r w:rsidRPr="00D961BF">
        <w:rPr>
          <w:rFonts w:ascii="Times New Roman" w:hAnsi="Times New Roman" w:cs="Times New Roman"/>
          <w:color w:val="231F20"/>
          <w:spacing w:val="48"/>
          <w:w w:val="115"/>
          <w:sz w:val="24"/>
          <w:szCs w:val="24"/>
          <w:lang w:val="ru-RU"/>
        </w:rPr>
        <w:t xml:space="preserve"> </w:t>
      </w:r>
      <w:r w:rsidRPr="00D961BF">
        <w:rPr>
          <w:rFonts w:ascii="Times New Roman" w:hAnsi="Times New Roman" w:cs="Times New Roman"/>
          <w:color w:val="231F20"/>
          <w:w w:val="115"/>
          <w:sz w:val="24"/>
          <w:szCs w:val="24"/>
          <w:lang w:val="ru-RU"/>
        </w:rPr>
        <w:t>изучении</w:t>
      </w:r>
      <w:r w:rsidRPr="00D961BF">
        <w:rPr>
          <w:rFonts w:ascii="Times New Roman" w:hAnsi="Times New Roman" w:cs="Times New Roman"/>
          <w:color w:val="231F20"/>
          <w:spacing w:val="48"/>
          <w:w w:val="115"/>
          <w:sz w:val="24"/>
          <w:szCs w:val="24"/>
          <w:lang w:val="ru-RU"/>
        </w:rPr>
        <w:t xml:space="preserve"> </w:t>
      </w:r>
      <w:r w:rsidRPr="00D961BF">
        <w:rPr>
          <w:rFonts w:ascii="Times New Roman" w:hAnsi="Times New Roman" w:cs="Times New Roman"/>
          <w:color w:val="231F20"/>
          <w:w w:val="115"/>
          <w:sz w:val="24"/>
          <w:szCs w:val="24"/>
          <w:lang w:val="ru-RU"/>
        </w:rPr>
        <w:t>предмета</w:t>
      </w:r>
    </w:p>
    <w:p w:rsidR="001B32AA" w:rsidRPr="00D961BF" w:rsidRDefault="001B32AA" w:rsidP="001B32AA">
      <w:pPr>
        <w:pStyle w:val="a5"/>
        <w:spacing w:before="1"/>
        <w:ind w:left="117"/>
        <w:rPr>
          <w:rFonts w:ascii="Times New Roman" w:hAnsi="Times New Roman" w:cs="Times New Roman"/>
          <w:sz w:val="24"/>
          <w:szCs w:val="24"/>
        </w:rPr>
      </w:pPr>
      <w:r w:rsidRPr="00D961BF">
        <w:rPr>
          <w:rFonts w:ascii="Times New Roman" w:hAnsi="Times New Roman" w:cs="Times New Roman"/>
          <w:color w:val="231F20"/>
          <w:w w:val="120"/>
          <w:sz w:val="24"/>
          <w:szCs w:val="24"/>
        </w:rPr>
        <w:t>«Музыка»:</w:t>
      </w:r>
    </w:p>
    <w:p w:rsidR="001B32AA" w:rsidRPr="00D961BF" w:rsidRDefault="001B32AA" w:rsidP="00494786">
      <w:pPr>
        <w:pStyle w:val="a9"/>
        <w:numPr>
          <w:ilvl w:val="0"/>
          <w:numId w:val="15"/>
        </w:numPr>
        <w:tabs>
          <w:tab w:val="left" w:pos="642"/>
        </w:tabs>
        <w:spacing w:before="70" w:line="256" w:lineRule="auto"/>
        <w:ind w:right="114" w:firstLine="226"/>
        <w:rPr>
          <w:rFonts w:ascii="Times New Roman" w:hAnsi="Times New Roman" w:cs="Times New Roman"/>
          <w:sz w:val="24"/>
          <w:szCs w:val="24"/>
        </w:rPr>
      </w:pPr>
      <w:proofErr w:type="spellStart"/>
      <w:r w:rsidRPr="00D961BF">
        <w:rPr>
          <w:rFonts w:ascii="Times New Roman" w:hAnsi="Times New Roman" w:cs="Times New Roman"/>
          <w:color w:val="231F20"/>
          <w:w w:val="115"/>
          <w:sz w:val="24"/>
          <w:szCs w:val="24"/>
        </w:rPr>
        <w:t>Овладение</w:t>
      </w:r>
      <w:proofErr w:type="spellEnd"/>
      <w:r w:rsidRPr="00D961BF">
        <w:rPr>
          <w:rFonts w:ascii="Times New Roman" w:hAnsi="Times New Roman" w:cs="Times New Roman"/>
          <w:color w:val="231F20"/>
          <w:spacing w:val="1"/>
          <w:w w:val="115"/>
          <w:sz w:val="24"/>
          <w:szCs w:val="24"/>
        </w:rPr>
        <w:t xml:space="preserve"> </w:t>
      </w:r>
      <w:proofErr w:type="spellStart"/>
      <w:r w:rsidRPr="00D961BF">
        <w:rPr>
          <w:rFonts w:ascii="Times New Roman" w:hAnsi="Times New Roman" w:cs="Times New Roman"/>
          <w:color w:val="231F20"/>
          <w:w w:val="115"/>
          <w:sz w:val="24"/>
          <w:szCs w:val="24"/>
        </w:rPr>
        <w:t>универсальными</w:t>
      </w:r>
      <w:proofErr w:type="spellEnd"/>
      <w:r w:rsidRPr="00D961BF">
        <w:rPr>
          <w:rFonts w:ascii="Times New Roman" w:hAnsi="Times New Roman" w:cs="Times New Roman"/>
          <w:color w:val="231F20"/>
          <w:spacing w:val="1"/>
          <w:w w:val="115"/>
          <w:sz w:val="24"/>
          <w:szCs w:val="24"/>
        </w:rPr>
        <w:t xml:space="preserve"> </w:t>
      </w:r>
      <w:proofErr w:type="spellStart"/>
      <w:r w:rsidRPr="00D961BF">
        <w:rPr>
          <w:rFonts w:ascii="Times New Roman" w:hAnsi="Times New Roman" w:cs="Times New Roman"/>
          <w:color w:val="231F20"/>
          <w:w w:val="115"/>
          <w:sz w:val="24"/>
          <w:szCs w:val="24"/>
        </w:rPr>
        <w:t>познавательными</w:t>
      </w:r>
      <w:proofErr w:type="spellEnd"/>
      <w:r w:rsidRPr="00D961BF">
        <w:rPr>
          <w:rFonts w:ascii="Times New Roman" w:hAnsi="Times New Roman" w:cs="Times New Roman"/>
          <w:color w:val="231F20"/>
          <w:spacing w:val="1"/>
          <w:w w:val="115"/>
          <w:sz w:val="24"/>
          <w:szCs w:val="24"/>
        </w:rPr>
        <w:t xml:space="preserve"> </w:t>
      </w:r>
      <w:proofErr w:type="spellStart"/>
      <w:r w:rsidRPr="00D961BF">
        <w:rPr>
          <w:rFonts w:ascii="Times New Roman" w:hAnsi="Times New Roman" w:cs="Times New Roman"/>
          <w:color w:val="231F20"/>
          <w:w w:val="115"/>
          <w:sz w:val="24"/>
          <w:szCs w:val="24"/>
        </w:rPr>
        <w:t>действиями</w:t>
      </w:r>
      <w:proofErr w:type="spellEnd"/>
    </w:p>
    <w:p w:rsidR="001B32AA" w:rsidRPr="00D961BF" w:rsidRDefault="001B32AA" w:rsidP="001B32AA">
      <w:pPr>
        <w:pStyle w:val="a5"/>
        <w:ind w:left="343"/>
        <w:rPr>
          <w:rFonts w:ascii="Times New Roman" w:hAnsi="Times New Roman" w:cs="Times New Roman"/>
          <w:sz w:val="24"/>
          <w:szCs w:val="24"/>
        </w:rPr>
      </w:pPr>
      <w:proofErr w:type="spellStart"/>
      <w:r w:rsidRPr="00D961BF">
        <w:rPr>
          <w:rFonts w:ascii="Times New Roman" w:hAnsi="Times New Roman" w:cs="Times New Roman"/>
          <w:color w:val="231F20"/>
          <w:w w:val="120"/>
          <w:sz w:val="24"/>
          <w:szCs w:val="24"/>
        </w:rPr>
        <w:t>Базовые</w:t>
      </w:r>
      <w:proofErr w:type="spellEnd"/>
      <w:r w:rsidRPr="00D961BF">
        <w:rPr>
          <w:rFonts w:ascii="Times New Roman" w:hAnsi="Times New Roman" w:cs="Times New Roman"/>
          <w:color w:val="231F20"/>
          <w:spacing w:val="18"/>
          <w:w w:val="120"/>
          <w:sz w:val="24"/>
          <w:szCs w:val="24"/>
        </w:rPr>
        <w:t xml:space="preserve"> </w:t>
      </w:r>
      <w:proofErr w:type="spellStart"/>
      <w:r w:rsidRPr="00D961BF">
        <w:rPr>
          <w:rFonts w:ascii="Times New Roman" w:hAnsi="Times New Roman" w:cs="Times New Roman"/>
          <w:color w:val="231F20"/>
          <w:w w:val="120"/>
          <w:sz w:val="24"/>
          <w:szCs w:val="24"/>
        </w:rPr>
        <w:t>логические</w:t>
      </w:r>
      <w:proofErr w:type="spellEnd"/>
      <w:r w:rsidRPr="00D961BF">
        <w:rPr>
          <w:rFonts w:ascii="Times New Roman" w:hAnsi="Times New Roman" w:cs="Times New Roman"/>
          <w:color w:val="231F20"/>
          <w:spacing w:val="19"/>
          <w:w w:val="120"/>
          <w:sz w:val="24"/>
          <w:szCs w:val="24"/>
        </w:rPr>
        <w:t xml:space="preserve"> </w:t>
      </w:r>
      <w:proofErr w:type="spellStart"/>
      <w:r w:rsidRPr="00D961BF">
        <w:rPr>
          <w:rFonts w:ascii="Times New Roman" w:hAnsi="Times New Roman" w:cs="Times New Roman"/>
          <w:color w:val="231F20"/>
          <w:w w:val="120"/>
          <w:sz w:val="24"/>
          <w:szCs w:val="24"/>
        </w:rPr>
        <w:t>действия</w:t>
      </w:r>
      <w:proofErr w:type="spellEnd"/>
      <w:r w:rsidRPr="00D961BF">
        <w:rPr>
          <w:rFonts w:ascii="Times New Roman" w:hAnsi="Times New Roman" w:cs="Times New Roman"/>
          <w:color w:val="231F20"/>
          <w:w w:val="120"/>
          <w:sz w:val="24"/>
          <w:szCs w:val="24"/>
        </w:rPr>
        <w:t>:</w:t>
      </w:r>
    </w:p>
    <w:p w:rsidR="001B32AA" w:rsidRPr="00D961BF" w:rsidRDefault="00D961BF" w:rsidP="001B32AA">
      <w:pPr>
        <w:pStyle w:val="a5"/>
        <w:spacing w:before="16" w:line="256" w:lineRule="auto"/>
        <w:ind w:left="116"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устанавливать</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существенные</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признаки</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для</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классификации</w:t>
      </w:r>
      <w:r w:rsidR="001B32AA" w:rsidRPr="00D961BF">
        <w:rPr>
          <w:rFonts w:ascii="Times New Roman" w:hAnsi="Times New Roman" w:cs="Times New Roman"/>
          <w:color w:val="231F20"/>
          <w:spacing w:val="42"/>
          <w:w w:val="120"/>
          <w:sz w:val="24"/>
          <w:szCs w:val="24"/>
          <w:lang w:val="ru-RU"/>
        </w:rPr>
        <w:t xml:space="preserve"> </w:t>
      </w:r>
      <w:r w:rsidR="001B32AA" w:rsidRPr="00D961BF">
        <w:rPr>
          <w:rFonts w:ascii="Times New Roman" w:hAnsi="Times New Roman" w:cs="Times New Roman"/>
          <w:color w:val="231F20"/>
          <w:w w:val="120"/>
          <w:sz w:val="24"/>
          <w:szCs w:val="24"/>
          <w:lang w:val="ru-RU"/>
        </w:rPr>
        <w:t>музыкальных</w:t>
      </w:r>
      <w:r w:rsidR="001B32AA" w:rsidRPr="00D961BF">
        <w:rPr>
          <w:rFonts w:ascii="Times New Roman" w:hAnsi="Times New Roman" w:cs="Times New Roman"/>
          <w:color w:val="231F20"/>
          <w:spacing w:val="42"/>
          <w:w w:val="120"/>
          <w:sz w:val="24"/>
          <w:szCs w:val="24"/>
          <w:lang w:val="ru-RU"/>
        </w:rPr>
        <w:t xml:space="preserve"> </w:t>
      </w:r>
      <w:r w:rsidR="001B32AA" w:rsidRPr="00D961BF">
        <w:rPr>
          <w:rFonts w:ascii="Times New Roman" w:hAnsi="Times New Roman" w:cs="Times New Roman"/>
          <w:color w:val="231F20"/>
          <w:w w:val="120"/>
          <w:sz w:val="24"/>
          <w:szCs w:val="24"/>
          <w:lang w:val="ru-RU"/>
        </w:rPr>
        <w:t>явлений,</w:t>
      </w:r>
      <w:r w:rsidR="001B32AA" w:rsidRPr="00D961BF">
        <w:rPr>
          <w:rFonts w:ascii="Times New Roman" w:hAnsi="Times New Roman" w:cs="Times New Roman"/>
          <w:color w:val="231F20"/>
          <w:spacing w:val="43"/>
          <w:w w:val="120"/>
          <w:sz w:val="24"/>
          <w:szCs w:val="24"/>
          <w:lang w:val="ru-RU"/>
        </w:rPr>
        <w:t xml:space="preserve"> </w:t>
      </w:r>
      <w:r w:rsidR="001B32AA" w:rsidRPr="00D961BF">
        <w:rPr>
          <w:rFonts w:ascii="Times New Roman" w:hAnsi="Times New Roman" w:cs="Times New Roman"/>
          <w:color w:val="231F20"/>
          <w:w w:val="120"/>
          <w:sz w:val="24"/>
          <w:szCs w:val="24"/>
          <w:lang w:val="ru-RU"/>
        </w:rPr>
        <w:t>выбирать</w:t>
      </w:r>
      <w:r w:rsidR="001B32AA" w:rsidRPr="00D961BF">
        <w:rPr>
          <w:rFonts w:ascii="Times New Roman" w:hAnsi="Times New Roman" w:cs="Times New Roman"/>
          <w:color w:val="231F20"/>
          <w:spacing w:val="42"/>
          <w:w w:val="120"/>
          <w:sz w:val="24"/>
          <w:szCs w:val="24"/>
          <w:lang w:val="ru-RU"/>
        </w:rPr>
        <w:t xml:space="preserve"> </w:t>
      </w:r>
      <w:r w:rsidR="001B32AA" w:rsidRPr="00D961BF">
        <w:rPr>
          <w:rFonts w:ascii="Times New Roman" w:hAnsi="Times New Roman" w:cs="Times New Roman"/>
          <w:color w:val="231F20"/>
          <w:w w:val="120"/>
          <w:sz w:val="24"/>
          <w:szCs w:val="24"/>
          <w:lang w:val="ru-RU"/>
        </w:rPr>
        <w:t>основания</w:t>
      </w:r>
      <w:r w:rsidR="001B32AA" w:rsidRPr="00D961BF">
        <w:rPr>
          <w:rFonts w:ascii="Times New Roman" w:hAnsi="Times New Roman" w:cs="Times New Roman"/>
          <w:color w:val="231F20"/>
          <w:spacing w:val="43"/>
          <w:w w:val="120"/>
          <w:sz w:val="24"/>
          <w:szCs w:val="24"/>
          <w:lang w:val="ru-RU"/>
        </w:rPr>
        <w:t xml:space="preserve"> </w:t>
      </w:r>
      <w:r w:rsidR="001B32AA" w:rsidRPr="00D961BF">
        <w:rPr>
          <w:rFonts w:ascii="Times New Roman" w:hAnsi="Times New Roman" w:cs="Times New Roman"/>
          <w:color w:val="231F20"/>
          <w:w w:val="120"/>
          <w:sz w:val="24"/>
          <w:szCs w:val="24"/>
          <w:lang w:val="ru-RU"/>
        </w:rPr>
        <w:t>для</w:t>
      </w:r>
      <w:r w:rsidR="001B32AA" w:rsidRPr="00D961BF">
        <w:rPr>
          <w:rFonts w:ascii="Times New Roman" w:hAnsi="Times New Roman" w:cs="Times New Roman"/>
          <w:color w:val="231F20"/>
          <w:spacing w:val="42"/>
          <w:w w:val="120"/>
          <w:sz w:val="24"/>
          <w:szCs w:val="24"/>
          <w:lang w:val="ru-RU"/>
        </w:rPr>
        <w:t xml:space="preserve"> </w:t>
      </w:r>
      <w:r w:rsidR="001B32AA" w:rsidRPr="00D961BF">
        <w:rPr>
          <w:rFonts w:ascii="Times New Roman" w:hAnsi="Times New Roman" w:cs="Times New Roman"/>
          <w:color w:val="231F20"/>
          <w:w w:val="120"/>
          <w:sz w:val="24"/>
          <w:szCs w:val="24"/>
          <w:lang w:val="ru-RU"/>
        </w:rPr>
        <w:t>анализа,</w:t>
      </w:r>
      <w:r w:rsidR="001B32AA" w:rsidRPr="00D961BF">
        <w:rPr>
          <w:rFonts w:ascii="Times New Roman" w:hAnsi="Times New Roman" w:cs="Times New Roman"/>
          <w:color w:val="231F20"/>
          <w:spacing w:val="45"/>
          <w:w w:val="120"/>
          <w:sz w:val="24"/>
          <w:szCs w:val="24"/>
          <w:lang w:val="ru-RU"/>
        </w:rPr>
        <w:t xml:space="preserve"> </w:t>
      </w:r>
      <w:r w:rsidR="001B32AA" w:rsidRPr="00D961BF">
        <w:rPr>
          <w:rFonts w:ascii="Times New Roman" w:hAnsi="Times New Roman" w:cs="Times New Roman"/>
          <w:color w:val="231F20"/>
          <w:w w:val="120"/>
          <w:sz w:val="24"/>
          <w:szCs w:val="24"/>
          <w:lang w:val="ru-RU"/>
        </w:rPr>
        <w:t>сравнения</w:t>
      </w:r>
      <w:r w:rsidR="001B32AA" w:rsidRPr="00D961BF">
        <w:rPr>
          <w:rFonts w:ascii="Times New Roman" w:hAnsi="Times New Roman" w:cs="Times New Roman"/>
          <w:color w:val="231F20"/>
          <w:spacing w:val="46"/>
          <w:w w:val="120"/>
          <w:sz w:val="24"/>
          <w:szCs w:val="24"/>
          <w:lang w:val="ru-RU"/>
        </w:rPr>
        <w:t xml:space="preserve"> </w:t>
      </w:r>
      <w:r w:rsidR="001B32AA" w:rsidRPr="00D961BF">
        <w:rPr>
          <w:rFonts w:ascii="Times New Roman" w:hAnsi="Times New Roman" w:cs="Times New Roman"/>
          <w:color w:val="231F20"/>
          <w:w w:val="120"/>
          <w:sz w:val="24"/>
          <w:szCs w:val="24"/>
          <w:lang w:val="ru-RU"/>
        </w:rPr>
        <w:t>и</w:t>
      </w:r>
      <w:r w:rsidR="001B32AA" w:rsidRPr="00D961BF">
        <w:rPr>
          <w:rFonts w:ascii="Times New Roman" w:hAnsi="Times New Roman" w:cs="Times New Roman"/>
          <w:color w:val="231F20"/>
          <w:spacing w:val="46"/>
          <w:w w:val="120"/>
          <w:sz w:val="24"/>
          <w:szCs w:val="24"/>
          <w:lang w:val="ru-RU"/>
        </w:rPr>
        <w:t xml:space="preserve"> </w:t>
      </w:r>
      <w:r w:rsidR="001B32AA" w:rsidRPr="00D961BF">
        <w:rPr>
          <w:rFonts w:ascii="Times New Roman" w:hAnsi="Times New Roman" w:cs="Times New Roman"/>
          <w:color w:val="231F20"/>
          <w:w w:val="120"/>
          <w:sz w:val="24"/>
          <w:szCs w:val="24"/>
          <w:lang w:val="ru-RU"/>
        </w:rPr>
        <w:t>обобщения</w:t>
      </w:r>
      <w:r w:rsidR="001B32AA" w:rsidRPr="00D961BF">
        <w:rPr>
          <w:rFonts w:ascii="Times New Roman" w:hAnsi="Times New Roman" w:cs="Times New Roman"/>
          <w:color w:val="231F20"/>
          <w:spacing w:val="45"/>
          <w:w w:val="120"/>
          <w:sz w:val="24"/>
          <w:szCs w:val="24"/>
          <w:lang w:val="ru-RU"/>
        </w:rPr>
        <w:t xml:space="preserve"> </w:t>
      </w:r>
      <w:r w:rsidR="001B32AA" w:rsidRPr="00D961BF">
        <w:rPr>
          <w:rFonts w:ascii="Times New Roman" w:hAnsi="Times New Roman" w:cs="Times New Roman"/>
          <w:color w:val="231F20"/>
          <w:w w:val="120"/>
          <w:sz w:val="24"/>
          <w:szCs w:val="24"/>
          <w:lang w:val="ru-RU"/>
        </w:rPr>
        <w:t>отдельных</w:t>
      </w:r>
      <w:r w:rsidR="001B32AA" w:rsidRPr="00D961BF">
        <w:rPr>
          <w:rFonts w:ascii="Times New Roman" w:hAnsi="Times New Roman" w:cs="Times New Roman"/>
          <w:color w:val="231F20"/>
          <w:spacing w:val="45"/>
          <w:w w:val="120"/>
          <w:sz w:val="24"/>
          <w:szCs w:val="24"/>
          <w:lang w:val="ru-RU"/>
        </w:rPr>
        <w:t xml:space="preserve"> </w:t>
      </w:r>
      <w:r w:rsidR="001B32AA" w:rsidRPr="00D961BF">
        <w:rPr>
          <w:rFonts w:ascii="Times New Roman" w:hAnsi="Times New Roman" w:cs="Times New Roman"/>
          <w:color w:val="231F20"/>
          <w:w w:val="120"/>
          <w:sz w:val="24"/>
          <w:szCs w:val="24"/>
          <w:lang w:val="ru-RU"/>
        </w:rPr>
        <w:t>интонаций,</w:t>
      </w:r>
      <w:r w:rsidR="001B32AA" w:rsidRPr="00D961BF">
        <w:rPr>
          <w:rFonts w:ascii="Times New Roman" w:hAnsi="Times New Roman" w:cs="Times New Roman"/>
          <w:color w:val="231F20"/>
          <w:spacing w:val="45"/>
          <w:w w:val="120"/>
          <w:sz w:val="24"/>
          <w:szCs w:val="24"/>
          <w:lang w:val="ru-RU"/>
        </w:rPr>
        <w:t xml:space="preserve"> </w:t>
      </w:r>
      <w:r w:rsidR="001B32AA" w:rsidRPr="00D961BF">
        <w:rPr>
          <w:rFonts w:ascii="Times New Roman" w:hAnsi="Times New Roman" w:cs="Times New Roman"/>
          <w:color w:val="231F20"/>
          <w:w w:val="120"/>
          <w:sz w:val="24"/>
          <w:szCs w:val="24"/>
          <w:lang w:val="ru-RU"/>
        </w:rPr>
        <w:t>мелодий</w:t>
      </w:r>
      <w:r w:rsidR="001B32AA" w:rsidRPr="00D961BF">
        <w:rPr>
          <w:rFonts w:ascii="Times New Roman" w:hAnsi="Times New Roman" w:cs="Times New Roman"/>
          <w:color w:val="231F20"/>
          <w:spacing w:val="-58"/>
          <w:w w:val="120"/>
          <w:sz w:val="24"/>
          <w:szCs w:val="24"/>
          <w:lang w:val="ru-RU"/>
        </w:rPr>
        <w:t xml:space="preserve"> </w:t>
      </w:r>
      <w:r w:rsidR="001B32AA" w:rsidRPr="00D961BF">
        <w:rPr>
          <w:rFonts w:ascii="Times New Roman" w:hAnsi="Times New Roman" w:cs="Times New Roman"/>
          <w:color w:val="231F20"/>
          <w:w w:val="120"/>
          <w:sz w:val="24"/>
          <w:szCs w:val="24"/>
          <w:lang w:val="ru-RU"/>
        </w:rPr>
        <w:t>и</w:t>
      </w:r>
      <w:r w:rsidR="001B32AA" w:rsidRPr="00D961BF">
        <w:rPr>
          <w:rFonts w:ascii="Times New Roman" w:hAnsi="Times New Roman" w:cs="Times New Roman"/>
          <w:color w:val="231F20"/>
          <w:spacing w:val="32"/>
          <w:w w:val="120"/>
          <w:sz w:val="24"/>
          <w:szCs w:val="24"/>
          <w:lang w:val="ru-RU"/>
        </w:rPr>
        <w:t xml:space="preserve"> </w:t>
      </w:r>
      <w:r w:rsidR="001B32AA" w:rsidRPr="00D961BF">
        <w:rPr>
          <w:rFonts w:ascii="Times New Roman" w:hAnsi="Times New Roman" w:cs="Times New Roman"/>
          <w:color w:val="231F20"/>
          <w:w w:val="120"/>
          <w:sz w:val="24"/>
          <w:szCs w:val="24"/>
          <w:lang w:val="ru-RU"/>
        </w:rPr>
        <w:t>ритмов,</w:t>
      </w:r>
      <w:r w:rsidR="001B32AA" w:rsidRPr="00D961BF">
        <w:rPr>
          <w:rFonts w:ascii="Times New Roman" w:hAnsi="Times New Roman" w:cs="Times New Roman"/>
          <w:color w:val="231F20"/>
          <w:spacing w:val="33"/>
          <w:w w:val="120"/>
          <w:sz w:val="24"/>
          <w:szCs w:val="24"/>
          <w:lang w:val="ru-RU"/>
        </w:rPr>
        <w:t xml:space="preserve"> </w:t>
      </w:r>
      <w:r w:rsidR="001B32AA" w:rsidRPr="00D961BF">
        <w:rPr>
          <w:rFonts w:ascii="Times New Roman" w:hAnsi="Times New Roman" w:cs="Times New Roman"/>
          <w:color w:val="231F20"/>
          <w:w w:val="120"/>
          <w:sz w:val="24"/>
          <w:szCs w:val="24"/>
          <w:lang w:val="ru-RU"/>
        </w:rPr>
        <w:t>других</w:t>
      </w:r>
      <w:r w:rsidR="001B32AA" w:rsidRPr="00D961BF">
        <w:rPr>
          <w:rFonts w:ascii="Times New Roman" w:hAnsi="Times New Roman" w:cs="Times New Roman"/>
          <w:color w:val="231F20"/>
          <w:spacing w:val="33"/>
          <w:w w:val="120"/>
          <w:sz w:val="24"/>
          <w:szCs w:val="24"/>
          <w:lang w:val="ru-RU"/>
        </w:rPr>
        <w:t xml:space="preserve"> </w:t>
      </w:r>
      <w:r w:rsidR="001B32AA" w:rsidRPr="00D961BF">
        <w:rPr>
          <w:rFonts w:ascii="Times New Roman" w:hAnsi="Times New Roman" w:cs="Times New Roman"/>
          <w:color w:val="231F20"/>
          <w:w w:val="120"/>
          <w:sz w:val="24"/>
          <w:szCs w:val="24"/>
          <w:lang w:val="ru-RU"/>
        </w:rPr>
        <w:t>элементов</w:t>
      </w:r>
      <w:r w:rsidR="001B32AA" w:rsidRPr="00D961BF">
        <w:rPr>
          <w:rFonts w:ascii="Times New Roman" w:hAnsi="Times New Roman" w:cs="Times New Roman"/>
          <w:color w:val="231F20"/>
          <w:spacing w:val="33"/>
          <w:w w:val="120"/>
          <w:sz w:val="24"/>
          <w:szCs w:val="24"/>
          <w:lang w:val="ru-RU"/>
        </w:rPr>
        <w:t xml:space="preserve"> </w:t>
      </w:r>
      <w:r w:rsidR="001B32AA" w:rsidRPr="00D961BF">
        <w:rPr>
          <w:rFonts w:ascii="Times New Roman" w:hAnsi="Times New Roman" w:cs="Times New Roman"/>
          <w:color w:val="231F20"/>
          <w:w w:val="120"/>
          <w:sz w:val="24"/>
          <w:szCs w:val="24"/>
          <w:lang w:val="ru-RU"/>
        </w:rPr>
        <w:t>музыкального</w:t>
      </w:r>
      <w:r w:rsidR="001B32AA" w:rsidRPr="00D961BF">
        <w:rPr>
          <w:rFonts w:ascii="Times New Roman" w:hAnsi="Times New Roman" w:cs="Times New Roman"/>
          <w:color w:val="231F20"/>
          <w:spacing w:val="32"/>
          <w:w w:val="120"/>
          <w:sz w:val="24"/>
          <w:szCs w:val="24"/>
          <w:lang w:val="ru-RU"/>
        </w:rPr>
        <w:t xml:space="preserve"> </w:t>
      </w:r>
      <w:r w:rsidR="001B32AA" w:rsidRPr="00D961BF">
        <w:rPr>
          <w:rFonts w:ascii="Times New Roman" w:hAnsi="Times New Roman" w:cs="Times New Roman"/>
          <w:color w:val="231F20"/>
          <w:w w:val="120"/>
          <w:sz w:val="24"/>
          <w:szCs w:val="24"/>
          <w:lang w:val="ru-RU"/>
        </w:rPr>
        <w:t>языка;</w:t>
      </w:r>
    </w:p>
    <w:p w:rsidR="001B32AA" w:rsidRPr="00D961BF" w:rsidRDefault="00D961BF" w:rsidP="001B32AA">
      <w:pPr>
        <w:pStyle w:val="a5"/>
        <w:spacing w:line="256" w:lineRule="auto"/>
        <w:ind w:left="116"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сопоставлять, сравнивать на основании существенных признаков</w:t>
      </w:r>
      <w:r w:rsidR="001B32AA" w:rsidRPr="00D961BF">
        <w:rPr>
          <w:rFonts w:ascii="Times New Roman" w:hAnsi="Times New Roman" w:cs="Times New Roman"/>
          <w:color w:val="231F20"/>
          <w:spacing w:val="50"/>
          <w:w w:val="120"/>
          <w:sz w:val="24"/>
          <w:szCs w:val="24"/>
          <w:lang w:val="ru-RU"/>
        </w:rPr>
        <w:t xml:space="preserve"> </w:t>
      </w:r>
      <w:r w:rsidR="001B32AA" w:rsidRPr="00D961BF">
        <w:rPr>
          <w:rFonts w:ascii="Times New Roman" w:hAnsi="Times New Roman" w:cs="Times New Roman"/>
          <w:color w:val="231F20"/>
          <w:w w:val="120"/>
          <w:sz w:val="24"/>
          <w:szCs w:val="24"/>
          <w:lang w:val="ru-RU"/>
        </w:rPr>
        <w:t>произведения,</w:t>
      </w:r>
      <w:r w:rsidR="001B32AA" w:rsidRPr="00D961BF">
        <w:rPr>
          <w:rFonts w:ascii="Times New Roman" w:hAnsi="Times New Roman" w:cs="Times New Roman"/>
          <w:color w:val="231F20"/>
          <w:spacing w:val="50"/>
          <w:w w:val="120"/>
          <w:sz w:val="24"/>
          <w:szCs w:val="24"/>
          <w:lang w:val="ru-RU"/>
        </w:rPr>
        <w:t xml:space="preserve"> </w:t>
      </w:r>
      <w:r w:rsidR="001B32AA" w:rsidRPr="00D961BF">
        <w:rPr>
          <w:rFonts w:ascii="Times New Roman" w:hAnsi="Times New Roman" w:cs="Times New Roman"/>
          <w:color w:val="231F20"/>
          <w:w w:val="120"/>
          <w:sz w:val="24"/>
          <w:szCs w:val="24"/>
          <w:lang w:val="ru-RU"/>
        </w:rPr>
        <w:t>жанры</w:t>
      </w:r>
      <w:r w:rsidR="001B32AA" w:rsidRPr="00D961BF">
        <w:rPr>
          <w:rFonts w:ascii="Times New Roman" w:hAnsi="Times New Roman" w:cs="Times New Roman"/>
          <w:color w:val="231F20"/>
          <w:spacing w:val="51"/>
          <w:w w:val="120"/>
          <w:sz w:val="24"/>
          <w:szCs w:val="24"/>
          <w:lang w:val="ru-RU"/>
        </w:rPr>
        <w:t xml:space="preserve"> </w:t>
      </w:r>
      <w:r w:rsidR="001B32AA" w:rsidRPr="00D961BF">
        <w:rPr>
          <w:rFonts w:ascii="Times New Roman" w:hAnsi="Times New Roman" w:cs="Times New Roman"/>
          <w:color w:val="231F20"/>
          <w:w w:val="120"/>
          <w:sz w:val="24"/>
          <w:szCs w:val="24"/>
          <w:lang w:val="ru-RU"/>
        </w:rPr>
        <w:t>и</w:t>
      </w:r>
      <w:r w:rsidR="001B32AA" w:rsidRPr="00D961BF">
        <w:rPr>
          <w:rFonts w:ascii="Times New Roman" w:hAnsi="Times New Roman" w:cs="Times New Roman"/>
          <w:color w:val="231F20"/>
          <w:spacing w:val="50"/>
          <w:w w:val="120"/>
          <w:sz w:val="24"/>
          <w:szCs w:val="24"/>
          <w:lang w:val="ru-RU"/>
        </w:rPr>
        <w:t xml:space="preserve"> </w:t>
      </w:r>
      <w:r w:rsidR="001B32AA" w:rsidRPr="00D961BF">
        <w:rPr>
          <w:rFonts w:ascii="Times New Roman" w:hAnsi="Times New Roman" w:cs="Times New Roman"/>
          <w:color w:val="231F20"/>
          <w:w w:val="120"/>
          <w:sz w:val="24"/>
          <w:szCs w:val="24"/>
          <w:lang w:val="ru-RU"/>
        </w:rPr>
        <w:t>стили</w:t>
      </w:r>
      <w:r w:rsidR="001B32AA" w:rsidRPr="00D961BF">
        <w:rPr>
          <w:rFonts w:ascii="Times New Roman" w:hAnsi="Times New Roman" w:cs="Times New Roman"/>
          <w:color w:val="231F20"/>
          <w:spacing w:val="50"/>
          <w:w w:val="120"/>
          <w:sz w:val="24"/>
          <w:szCs w:val="24"/>
          <w:lang w:val="ru-RU"/>
        </w:rPr>
        <w:t xml:space="preserve"> </w:t>
      </w:r>
      <w:r w:rsidR="001B32AA" w:rsidRPr="00D961BF">
        <w:rPr>
          <w:rFonts w:ascii="Times New Roman" w:hAnsi="Times New Roman" w:cs="Times New Roman"/>
          <w:color w:val="231F20"/>
          <w:w w:val="120"/>
          <w:sz w:val="24"/>
          <w:szCs w:val="24"/>
          <w:lang w:val="ru-RU"/>
        </w:rPr>
        <w:t>музыкального</w:t>
      </w:r>
      <w:r w:rsidR="001B32AA" w:rsidRPr="00D961BF">
        <w:rPr>
          <w:rFonts w:ascii="Times New Roman" w:hAnsi="Times New Roman" w:cs="Times New Roman"/>
          <w:color w:val="231F20"/>
          <w:spacing w:val="51"/>
          <w:w w:val="120"/>
          <w:sz w:val="24"/>
          <w:szCs w:val="24"/>
          <w:lang w:val="ru-RU"/>
        </w:rPr>
        <w:t xml:space="preserve"> </w:t>
      </w:r>
      <w:r w:rsidR="001B32AA" w:rsidRPr="00D961BF">
        <w:rPr>
          <w:rFonts w:ascii="Times New Roman" w:hAnsi="Times New Roman" w:cs="Times New Roman"/>
          <w:color w:val="231F20"/>
          <w:w w:val="120"/>
          <w:sz w:val="24"/>
          <w:szCs w:val="24"/>
          <w:lang w:val="ru-RU"/>
        </w:rPr>
        <w:t>и</w:t>
      </w:r>
      <w:r w:rsidR="001B32AA" w:rsidRPr="00D961BF">
        <w:rPr>
          <w:rFonts w:ascii="Times New Roman" w:hAnsi="Times New Roman" w:cs="Times New Roman"/>
          <w:color w:val="231F20"/>
          <w:spacing w:val="50"/>
          <w:w w:val="120"/>
          <w:sz w:val="24"/>
          <w:szCs w:val="24"/>
          <w:lang w:val="ru-RU"/>
        </w:rPr>
        <w:t xml:space="preserve"> </w:t>
      </w:r>
      <w:r w:rsidR="001B32AA" w:rsidRPr="00D961BF">
        <w:rPr>
          <w:rFonts w:ascii="Times New Roman" w:hAnsi="Times New Roman" w:cs="Times New Roman"/>
          <w:color w:val="231F20"/>
          <w:w w:val="120"/>
          <w:sz w:val="24"/>
          <w:szCs w:val="24"/>
          <w:lang w:val="ru-RU"/>
        </w:rPr>
        <w:t>других</w:t>
      </w:r>
      <w:r w:rsidR="001B32AA" w:rsidRPr="00D961BF">
        <w:rPr>
          <w:rFonts w:ascii="Times New Roman" w:hAnsi="Times New Roman" w:cs="Times New Roman"/>
          <w:color w:val="231F20"/>
          <w:spacing w:val="34"/>
          <w:w w:val="120"/>
          <w:sz w:val="24"/>
          <w:szCs w:val="24"/>
          <w:lang w:val="ru-RU"/>
        </w:rPr>
        <w:t xml:space="preserve"> </w:t>
      </w:r>
      <w:r w:rsidR="001B32AA" w:rsidRPr="00D961BF">
        <w:rPr>
          <w:rFonts w:ascii="Times New Roman" w:hAnsi="Times New Roman" w:cs="Times New Roman"/>
          <w:color w:val="231F20"/>
          <w:w w:val="120"/>
          <w:sz w:val="24"/>
          <w:szCs w:val="24"/>
          <w:lang w:val="ru-RU"/>
        </w:rPr>
        <w:t>видов</w:t>
      </w:r>
      <w:r w:rsidR="001B32AA" w:rsidRPr="00D961BF">
        <w:rPr>
          <w:rFonts w:ascii="Times New Roman" w:hAnsi="Times New Roman" w:cs="Times New Roman"/>
          <w:color w:val="231F20"/>
          <w:spacing w:val="35"/>
          <w:w w:val="120"/>
          <w:sz w:val="24"/>
          <w:szCs w:val="24"/>
          <w:lang w:val="ru-RU"/>
        </w:rPr>
        <w:t xml:space="preserve"> </w:t>
      </w:r>
      <w:r w:rsidR="001B32AA" w:rsidRPr="00D961BF">
        <w:rPr>
          <w:rFonts w:ascii="Times New Roman" w:hAnsi="Times New Roman" w:cs="Times New Roman"/>
          <w:color w:val="231F20"/>
          <w:w w:val="120"/>
          <w:sz w:val="24"/>
          <w:szCs w:val="24"/>
          <w:lang w:val="ru-RU"/>
        </w:rPr>
        <w:t>искусства;</w:t>
      </w:r>
    </w:p>
    <w:p w:rsidR="001B32AA" w:rsidRPr="00D961BF" w:rsidRDefault="00D961BF" w:rsidP="001B32AA">
      <w:pPr>
        <w:pStyle w:val="a5"/>
        <w:spacing w:line="256" w:lineRule="auto"/>
        <w:ind w:left="116"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обнаруживать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взаимные  влияния  отдельных  видов,  жанров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стилей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музыки  друг  на  друга,  формулировать  гипотезы</w:t>
      </w:r>
      <w:r w:rsidR="001B32AA" w:rsidRPr="00D961BF">
        <w:rPr>
          <w:rFonts w:ascii="Times New Roman" w:hAnsi="Times New Roman" w:cs="Times New Roman"/>
          <w:color w:val="231F20"/>
          <w:spacing w:val="40"/>
          <w:w w:val="115"/>
          <w:sz w:val="24"/>
          <w:szCs w:val="24"/>
          <w:lang w:val="ru-RU"/>
        </w:rPr>
        <w:t xml:space="preserve"> </w:t>
      </w:r>
      <w:r w:rsidR="001B32AA" w:rsidRPr="00D961BF">
        <w:rPr>
          <w:rFonts w:ascii="Times New Roman" w:hAnsi="Times New Roman" w:cs="Times New Roman"/>
          <w:color w:val="231F20"/>
          <w:w w:val="115"/>
          <w:sz w:val="24"/>
          <w:szCs w:val="24"/>
          <w:lang w:val="ru-RU"/>
        </w:rPr>
        <w:t>о</w:t>
      </w:r>
      <w:r w:rsidR="001B32AA" w:rsidRPr="00D961BF">
        <w:rPr>
          <w:rFonts w:ascii="Times New Roman" w:hAnsi="Times New Roman" w:cs="Times New Roman"/>
          <w:color w:val="231F20"/>
          <w:spacing w:val="40"/>
          <w:w w:val="115"/>
          <w:sz w:val="24"/>
          <w:szCs w:val="24"/>
          <w:lang w:val="ru-RU"/>
        </w:rPr>
        <w:t xml:space="preserve"> </w:t>
      </w:r>
      <w:r w:rsidR="001B32AA" w:rsidRPr="00D961BF">
        <w:rPr>
          <w:rFonts w:ascii="Times New Roman" w:hAnsi="Times New Roman" w:cs="Times New Roman"/>
          <w:color w:val="231F20"/>
          <w:w w:val="115"/>
          <w:sz w:val="24"/>
          <w:szCs w:val="24"/>
          <w:lang w:val="ru-RU"/>
        </w:rPr>
        <w:t>взаимосвязях;</w:t>
      </w:r>
    </w:p>
    <w:p w:rsidR="001B32AA" w:rsidRPr="00D961BF" w:rsidRDefault="00D961BF" w:rsidP="001B32AA">
      <w:pPr>
        <w:pStyle w:val="a5"/>
        <w:spacing w:line="256" w:lineRule="auto"/>
        <w:ind w:left="116"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выявлять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общее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особенное,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закономерности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противоречия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в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комплексе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выразительных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средств,   используемых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создании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музыкального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образа  конкретного  произведения,</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жанра,</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стиля;</w:t>
      </w:r>
    </w:p>
    <w:p w:rsidR="001B32AA" w:rsidRPr="00D961BF" w:rsidRDefault="00D961BF" w:rsidP="001B32AA">
      <w:pPr>
        <w:pStyle w:val="a5"/>
        <w:spacing w:line="256" w:lineRule="auto"/>
        <w:ind w:left="116"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выявлять и характеризовать существенные признаки конкретного</w:t>
      </w:r>
      <w:r w:rsidR="001B32AA" w:rsidRPr="00D961BF">
        <w:rPr>
          <w:rFonts w:ascii="Times New Roman" w:hAnsi="Times New Roman" w:cs="Times New Roman"/>
          <w:color w:val="231F20"/>
          <w:spacing w:val="34"/>
          <w:w w:val="120"/>
          <w:sz w:val="24"/>
          <w:szCs w:val="24"/>
          <w:lang w:val="ru-RU"/>
        </w:rPr>
        <w:t xml:space="preserve"> </w:t>
      </w:r>
      <w:r w:rsidR="001B32AA" w:rsidRPr="00D961BF">
        <w:rPr>
          <w:rFonts w:ascii="Times New Roman" w:hAnsi="Times New Roman" w:cs="Times New Roman"/>
          <w:color w:val="231F20"/>
          <w:w w:val="120"/>
          <w:sz w:val="24"/>
          <w:szCs w:val="24"/>
          <w:lang w:val="ru-RU"/>
        </w:rPr>
        <w:t>музыкального</w:t>
      </w:r>
      <w:r w:rsidR="001B32AA" w:rsidRPr="00D961BF">
        <w:rPr>
          <w:rFonts w:ascii="Times New Roman" w:hAnsi="Times New Roman" w:cs="Times New Roman"/>
          <w:color w:val="231F20"/>
          <w:spacing w:val="35"/>
          <w:w w:val="120"/>
          <w:sz w:val="24"/>
          <w:szCs w:val="24"/>
          <w:lang w:val="ru-RU"/>
        </w:rPr>
        <w:t xml:space="preserve"> </w:t>
      </w:r>
      <w:r w:rsidR="001B32AA" w:rsidRPr="00D961BF">
        <w:rPr>
          <w:rFonts w:ascii="Times New Roman" w:hAnsi="Times New Roman" w:cs="Times New Roman"/>
          <w:color w:val="231F20"/>
          <w:w w:val="120"/>
          <w:sz w:val="24"/>
          <w:szCs w:val="24"/>
          <w:lang w:val="ru-RU"/>
        </w:rPr>
        <w:t>звучания;</w:t>
      </w:r>
    </w:p>
    <w:p w:rsidR="001B32AA" w:rsidRPr="00D961BF" w:rsidRDefault="00D961BF" w:rsidP="001B32AA">
      <w:pPr>
        <w:pStyle w:val="a5"/>
        <w:spacing w:line="256" w:lineRule="auto"/>
        <w:ind w:left="117" w:right="115"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самостоятельно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обобщать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формулировать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выводы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результатам</w:t>
      </w:r>
      <w:r w:rsidR="001B32AA" w:rsidRPr="00D961BF">
        <w:rPr>
          <w:rFonts w:ascii="Times New Roman" w:hAnsi="Times New Roman" w:cs="Times New Roman"/>
          <w:color w:val="231F20"/>
          <w:spacing w:val="52"/>
          <w:w w:val="115"/>
          <w:sz w:val="24"/>
          <w:szCs w:val="24"/>
          <w:lang w:val="ru-RU"/>
        </w:rPr>
        <w:t xml:space="preserve"> </w:t>
      </w:r>
      <w:r w:rsidR="001B32AA" w:rsidRPr="00D961BF">
        <w:rPr>
          <w:rFonts w:ascii="Times New Roman" w:hAnsi="Times New Roman" w:cs="Times New Roman"/>
          <w:color w:val="231F20"/>
          <w:w w:val="115"/>
          <w:sz w:val="24"/>
          <w:szCs w:val="24"/>
          <w:lang w:val="ru-RU"/>
        </w:rPr>
        <w:t>проведённого</w:t>
      </w:r>
      <w:r w:rsidR="001B32AA" w:rsidRPr="00D961BF">
        <w:rPr>
          <w:rFonts w:ascii="Times New Roman" w:hAnsi="Times New Roman" w:cs="Times New Roman"/>
          <w:color w:val="231F20"/>
          <w:spacing w:val="53"/>
          <w:w w:val="115"/>
          <w:sz w:val="24"/>
          <w:szCs w:val="24"/>
          <w:lang w:val="ru-RU"/>
        </w:rPr>
        <w:t xml:space="preserve"> </w:t>
      </w:r>
      <w:r w:rsidR="001B32AA" w:rsidRPr="00D961BF">
        <w:rPr>
          <w:rFonts w:ascii="Times New Roman" w:hAnsi="Times New Roman" w:cs="Times New Roman"/>
          <w:color w:val="231F20"/>
          <w:w w:val="115"/>
          <w:sz w:val="24"/>
          <w:szCs w:val="24"/>
          <w:lang w:val="ru-RU"/>
        </w:rPr>
        <w:t>слухового</w:t>
      </w:r>
      <w:r w:rsidR="001B32AA" w:rsidRPr="00D961BF">
        <w:rPr>
          <w:rFonts w:ascii="Times New Roman" w:hAnsi="Times New Roman" w:cs="Times New Roman"/>
          <w:color w:val="231F20"/>
          <w:spacing w:val="52"/>
          <w:w w:val="115"/>
          <w:sz w:val="24"/>
          <w:szCs w:val="24"/>
          <w:lang w:val="ru-RU"/>
        </w:rPr>
        <w:t xml:space="preserve"> </w:t>
      </w:r>
      <w:r w:rsidR="001B32AA" w:rsidRPr="00D961BF">
        <w:rPr>
          <w:rFonts w:ascii="Times New Roman" w:hAnsi="Times New Roman" w:cs="Times New Roman"/>
          <w:color w:val="231F20"/>
          <w:w w:val="115"/>
          <w:sz w:val="24"/>
          <w:szCs w:val="24"/>
          <w:lang w:val="ru-RU"/>
        </w:rPr>
        <w:t>наблюдения-исследования.</w:t>
      </w:r>
    </w:p>
    <w:p w:rsidR="001B32AA" w:rsidRPr="00D961BF" w:rsidRDefault="001B32AA" w:rsidP="001B32AA">
      <w:pPr>
        <w:pStyle w:val="a5"/>
        <w:spacing w:before="3"/>
        <w:rPr>
          <w:rFonts w:ascii="Times New Roman" w:hAnsi="Times New Roman" w:cs="Times New Roman"/>
          <w:sz w:val="24"/>
          <w:szCs w:val="24"/>
          <w:lang w:val="ru-RU"/>
        </w:rPr>
      </w:pPr>
    </w:p>
    <w:p w:rsidR="001B32AA" w:rsidRPr="00D961BF" w:rsidRDefault="001B32AA" w:rsidP="001B32AA">
      <w:pPr>
        <w:pStyle w:val="a5"/>
        <w:ind w:left="343"/>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Базовые</w:t>
      </w:r>
      <w:r w:rsidRPr="00D961BF">
        <w:rPr>
          <w:rFonts w:ascii="Times New Roman" w:hAnsi="Times New Roman" w:cs="Times New Roman"/>
          <w:color w:val="231F20"/>
          <w:spacing w:val="7"/>
          <w:w w:val="120"/>
          <w:sz w:val="24"/>
          <w:szCs w:val="24"/>
          <w:lang w:val="ru-RU"/>
        </w:rPr>
        <w:t xml:space="preserve"> </w:t>
      </w:r>
      <w:r w:rsidRPr="00D961BF">
        <w:rPr>
          <w:rFonts w:ascii="Times New Roman" w:hAnsi="Times New Roman" w:cs="Times New Roman"/>
          <w:color w:val="231F20"/>
          <w:w w:val="120"/>
          <w:sz w:val="24"/>
          <w:szCs w:val="24"/>
          <w:lang w:val="ru-RU"/>
        </w:rPr>
        <w:t>исследовательские</w:t>
      </w:r>
      <w:r w:rsidRPr="00D961BF">
        <w:rPr>
          <w:rFonts w:ascii="Times New Roman" w:hAnsi="Times New Roman" w:cs="Times New Roman"/>
          <w:color w:val="231F20"/>
          <w:spacing w:val="7"/>
          <w:w w:val="120"/>
          <w:sz w:val="24"/>
          <w:szCs w:val="24"/>
          <w:lang w:val="ru-RU"/>
        </w:rPr>
        <w:t xml:space="preserve"> </w:t>
      </w:r>
      <w:r w:rsidRPr="00D961BF">
        <w:rPr>
          <w:rFonts w:ascii="Times New Roman" w:hAnsi="Times New Roman" w:cs="Times New Roman"/>
          <w:color w:val="231F20"/>
          <w:w w:val="120"/>
          <w:sz w:val="24"/>
          <w:szCs w:val="24"/>
          <w:lang w:val="ru-RU"/>
        </w:rPr>
        <w:t>действия:</w:t>
      </w:r>
    </w:p>
    <w:p w:rsidR="001B32AA" w:rsidRPr="00D961BF" w:rsidRDefault="00D961BF" w:rsidP="001B32AA">
      <w:pPr>
        <w:pStyle w:val="a5"/>
        <w:spacing w:before="16" w:line="256"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следовать внутренним слухом за развитием музыкального</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процесса,</w:t>
      </w:r>
      <w:r w:rsidR="001B32AA" w:rsidRPr="00D961BF">
        <w:rPr>
          <w:rFonts w:ascii="Times New Roman" w:hAnsi="Times New Roman" w:cs="Times New Roman"/>
          <w:color w:val="231F20"/>
          <w:spacing w:val="32"/>
          <w:w w:val="120"/>
          <w:sz w:val="24"/>
          <w:szCs w:val="24"/>
          <w:lang w:val="ru-RU"/>
        </w:rPr>
        <w:t xml:space="preserve"> </w:t>
      </w:r>
      <w:r w:rsidR="001B32AA" w:rsidRPr="00D961BF">
        <w:rPr>
          <w:rFonts w:ascii="Times New Roman" w:hAnsi="Times New Roman" w:cs="Times New Roman"/>
          <w:color w:val="231F20"/>
          <w:w w:val="120"/>
          <w:sz w:val="24"/>
          <w:szCs w:val="24"/>
          <w:lang w:val="ru-RU"/>
        </w:rPr>
        <w:t>«наблюдать»</w:t>
      </w:r>
      <w:r w:rsidR="001B32AA" w:rsidRPr="00D961BF">
        <w:rPr>
          <w:rFonts w:ascii="Times New Roman" w:hAnsi="Times New Roman" w:cs="Times New Roman"/>
          <w:color w:val="231F20"/>
          <w:spacing w:val="33"/>
          <w:w w:val="120"/>
          <w:sz w:val="24"/>
          <w:szCs w:val="24"/>
          <w:lang w:val="ru-RU"/>
        </w:rPr>
        <w:t xml:space="preserve"> </w:t>
      </w:r>
      <w:r w:rsidR="001B32AA" w:rsidRPr="00D961BF">
        <w:rPr>
          <w:rFonts w:ascii="Times New Roman" w:hAnsi="Times New Roman" w:cs="Times New Roman"/>
          <w:color w:val="231F20"/>
          <w:w w:val="120"/>
          <w:sz w:val="24"/>
          <w:szCs w:val="24"/>
          <w:lang w:val="ru-RU"/>
        </w:rPr>
        <w:t>звучание</w:t>
      </w:r>
      <w:r w:rsidR="001B32AA" w:rsidRPr="00D961BF">
        <w:rPr>
          <w:rFonts w:ascii="Times New Roman" w:hAnsi="Times New Roman" w:cs="Times New Roman"/>
          <w:color w:val="231F20"/>
          <w:spacing w:val="33"/>
          <w:w w:val="120"/>
          <w:sz w:val="24"/>
          <w:szCs w:val="24"/>
          <w:lang w:val="ru-RU"/>
        </w:rPr>
        <w:t xml:space="preserve"> </w:t>
      </w:r>
      <w:r w:rsidR="001B32AA" w:rsidRPr="00D961BF">
        <w:rPr>
          <w:rFonts w:ascii="Times New Roman" w:hAnsi="Times New Roman" w:cs="Times New Roman"/>
          <w:color w:val="231F20"/>
          <w:w w:val="120"/>
          <w:sz w:val="24"/>
          <w:szCs w:val="24"/>
          <w:lang w:val="ru-RU"/>
        </w:rPr>
        <w:t>музыки;</w:t>
      </w:r>
    </w:p>
    <w:p w:rsidR="001B32AA" w:rsidRPr="00D961BF" w:rsidRDefault="00D961BF" w:rsidP="001B32AA">
      <w:pPr>
        <w:pStyle w:val="a5"/>
        <w:spacing w:line="256"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использовать вопросы как исследовательский инструмент</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познания;</w:t>
      </w:r>
    </w:p>
    <w:p w:rsidR="001B32AA" w:rsidRPr="00D961BF" w:rsidRDefault="00D961BF" w:rsidP="001B32AA">
      <w:pPr>
        <w:pStyle w:val="a5"/>
        <w:spacing w:line="256"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формулировать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собственные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вопросы,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фиксирующие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несоответствие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между</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реальным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желательным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состоянием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учебной</w:t>
      </w:r>
      <w:r w:rsidR="001B32AA" w:rsidRPr="00D961BF">
        <w:rPr>
          <w:rFonts w:ascii="Times New Roman" w:hAnsi="Times New Roman" w:cs="Times New Roman"/>
          <w:color w:val="231F20"/>
          <w:spacing w:val="51"/>
          <w:w w:val="115"/>
          <w:sz w:val="24"/>
          <w:szCs w:val="24"/>
          <w:lang w:val="ru-RU"/>
        </w:rPr>
        <w:t xml:space="preserve"> </w:t>
      </w:r>
      <w:r w:rsidR="001B32AA" w:rsidRPr="00D961BF">
        <w:rPr>
          <w:rFonts w:ascii="Times New Roman" w:hAnsi="Times New Roman" w:cs="Times New Roman"/>
          <w:color w:val="231F20"/>
          <w:w w:val="115"/>
          <w:sz w:val="24"/>
          <w:szCs w:val="24"/>
          <w:lang w:val="ru-RU"/>
        </w:rPr>
        <w:t>ситуации,</w:t>
      </w:r>
      <w:r w:rsidR="001B32AA" w:rsidRPr="00D961BF">
        <w:rPr>
          <w:rFonts w:ascii="Times New Roman" w:hAnsi="Times New Roman" w:cs="Times New Roman"/>
          <w:color w:val="231F20"/>
          <w:spacing w:val="51"/>
          <w:w w:val="115"/>
          <w:sz w:val="24"/>
          <w:szCs w:val="24"/>
          <w:lang w:val="ru-RU"/>
        </w:rPr>
        <w:t xml:space="preserve"> </w:t>
      </w:r>
      <w:r w:rsidR="001B32AA" w:rsidRPr="00D961BF">
        <w:rPr>
          <w:rFonts w:ascii="Times New Roman" w:hAnsi="Times New Roman" w:cs="Times New Roman"/>
          <w:color w:val="231F20"/>
          <w:w w:val="115"/>
          <w:sz w:val="24"/>
          <w:szCs w:val="24"/>
          <w:lang w:val="ru-RU"/>
        </w:rPr>
        <w:t>восприятия,</w:t>
      </w:r>
      <w:r w:rsidR="001B32AA" w:rsidRPr="00D961BF">
        <w:rPr>
          <w:rFonts w:ascii="Times New Roman" w:hAnsi="Times New Roman" w:cs="Times New Roman"/>
          <w:color w:val="231F20"/>
          <w:spacing w:val="52"/>
          <w:w w:val="115"/>
          <w:sz w:val="24"/>
          <w:szCs w:val="24"/>
          <w:lang w:val="ru-RU"/>
        </w:rPr>
        <w:t xml:space="preserve"> </w:t>
      </w:r>
      <w:r w:rsidR="001B32AA" w:rsidRPr="00D961BF">
        <w:rPr>
          <w:rFonts w:ascii="Times New Roman" w:hAnsi="Times New Roman" w:cs="Times New Roman"/>
          <w:color w:val="231F20"/>
          <w:w w:val="115"/>
          <w:sz w:val="24"/>
          <w:szCs w:val="24"/>
          <w:lang w:val="ru-RU"/>
        </w:rPr>
        <w:t>исполнения</w:t>
      </w:r>
      <w:r w:rsidR="001B32AA" w:rsidRPr="00D961BF">
        <w:rPr>
          <w:rFonts w:ascii="Times New Roman" w:hAnsi="Times New Roman" w:cs="Times New Roman"/>
          <w:color w:val="231F20"/>
          <w:spacing w:val="51"/>
          <w:w w:val="115"/>
          <w:sz w:val="24"/>
          <w:szCs w:val="24"/>
          <w:lang w:val="ru-RU"/>
        </w:rPr>
        <w:t xml:space="preserve"> </w:t>
      </w:r>
      <w:r w:rsidR="001B32AA" w:rsidRPr="00D961BF">
        <w:rPr>
          <w:rFonts w:ascii="Times New Roman" w:hAnsi="Times New Roman" w:cs="Times New Roman"/>
          <w:color w:val="231F20"/>
          <w:w w:val="115"/>
          <w:sz w:val="24"/>
          <w:szCs w:val="24"/>
          <w:lang w:val="ru-RU"/>
        </w:rPr>
        <w:t>музыки;</w:t>
      </w:r>
    </w:p>
    <w:p w:rsidR="001B32AA" w:rsidRPr="00D961BF" w:rsidRDefault="00D961BF" w:rsidP="001B32AA">
      <w:pPr>
        <w:pStyle w:val="a5"/>
        <w:spacing w:line="256"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составлять алгоритм действий и использовать его для решения учебных, в том числе исполнительских и творческих</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задач;</w:t>
      </w:r>
    </w:p>
    <w:p w:rsidR="001B32AA" w:rsidRPr="00D961BF" w:rsidRDefault="00D961BF" w:rsidP="001B32AA">
      <w:pPr>
        <w:pStyle w:val="a5"/>
        <w:spacing w:line="256" w:lineRule="auto"/>
        <w:ind w:left="117" w:right="113"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проводить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самостоятельно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составленному</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плану</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небольшое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исследование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установлению</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особенностей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музыкально-языковых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единиц,</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сравнению</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художественных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процессов,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музыкальных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явлений,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культурных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объектов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между</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собой;</w:t>
      </w:r>
    </w:p>
    <w:p w:rsidR="001B32AA" w:rsidRPr="00D961BF" w:rsidRDefault="00D961BF" w:rsidP="001B32AA">
      <w:pPr>
        <w:pStyle w:val="a5"/>
        <w:spacing w:line="256"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самостоятельно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формулировать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обобщения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выводы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результатам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проведённого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наблюдения,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слухового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исследования.</w:t>
      </w:r>
    </w:p>
    <w:p w:rsidR="001B32AA" w:rsidRPr="00D961BF" w:rsidRDefault="001B32AA" w:rsidP="001B32AA">
      <w:pPr>
        <w:pStyle w:val="a5"/>
        <w:spacing w:before="70"/>
        <w:ind w:left="343"/>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Работа</w:t>
      </w:r>
      <w:r w:rsidRPr="00D961BF">
        <w:rPr>
          <w:rFonts w:ascii="Times New Roman" w:hAnsi="Times New Roman" w:cs="Times New Roman"/>
          <w:color w:val="231F20"/>
          <w:spacing w:val="52"/>
          <w:w w:val="115"/>
          <w:sz w:val="24"/>
          <w:szCs w:val="24"/>
          <w:lang w:val="ru-RU"/>
        </w:rPr>
        <w:t xml:space="preserve"> </w:t>
      </w:r>
      <w:r w:rsidRPr="00D961BF">
        <w:rPr>
          <w:rFonts w:ascii="Times New Roman" w:hAnsi="Times New Roman" w:cs="Times New Roman"/>
          <w:color w:val="231F20"/>
          <w:w w:val="115"/>
          <w:sz w:val="24"/>
          <w:szCs w:val="24"/>
          <w:lang w:val="ru-RU"/>
        </w:rPr>
        <w:t>с</w:t>
      </w:r>
      <w:r w:rsidRPr="00D961BF">
        <w:rPr>
          <w:rFonts w:ascii="Times New Roman" w:hAnsi="Times New Roman" w:cs="Times New Roman"/>
          <w:color w:val="231F20"/>
          <w:spacing w:val="53"/>
          <w:w w:val="115"/>
          <w:sz w:val="24"/>
          <w:szCs w:val="24"/>
          <w:lang w:val="ru-RU"/>
        </w:rPr>
        <w:t xml:space="preserve"> </w:t>
      </w:r>
      <w:r w:rsidRPr="00D961BF">
        <w:rPr>
          <w:rFonts w:ascii="Times New Roman" w:hAnsi="Times New Roman" w:cs="Times New Roman"/>
          <w:color w:val="231F20"/>
          <w:w w:val="115"/>
          <w:sz w:val="24"/>
          <w:szCs w:val="24"/>
          <w:lang w:val="ru-RU"/>
        </w:rPr>
        <w:t>информацией:</w:t>
      </w:r>
    </w:p>
    <w:p w:rsidR="001B32AA" w:rsidRPr="00D961BF" w:rsidRDefault="00D961BF" w:rsidP="001B32AA">
      <w:pPr>
        <w:pStyle w:val="a5"/>
        <w:spacing w:before="12"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 xml:space="preserve">применять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различные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методы,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инструменты   и   запросы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поиске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отборе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информации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учётом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предложенной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учебной</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задачи</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заданных</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критериев;</w:t>
      </w:r>
    </w:p>
    <w:p w:rsidR="001B32AA" w:rsidRPr="00D961BF" w:rsidRDefault="00D961BF" w:rsidP="001B32AA">
      <w:pPr>
        <w:pStyle w:val="a5"/>
        <w:spacing w:before="2"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понимать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специфику</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работы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аудиоинформацией,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музыкальными</w:t>
      </w:r>
      <w:r w:rsidR="001B32AA" w:rsidRPr="00D961BF">
        <w:rPr>
          <w:rFonts w:ascii="Times New Roman" w:hAnsi="Times New Roman" w:cs="Times New Roman"/>
          <w:color w:val="231F20"/>
          <w:spacing w:val="40"/>
          <w:w w:val="115"/>
          <w:sz w:val="24"/>
          <w:szCs w:val="24"/>
          <w:lang w:val="ru-RU"/>
        </w:rPr>
        <w:t xml:space="preserve"> </w:t>
      </w:r>
      <w:r w:rsidR="001B32AA" w:rsidRPr="00D961BF">
        <w:rPr>
          <w:rFonts w:ascii="Times New Roman" w:hAnsi="Times New Roman" w:cs="Times New Roman"/>
          <w:color w:val="231F20"/>
          <w:w w:val="115"/>
          <w:sz w:val="24"/>
          <w:szCs w:val="24"/>
          <w:lang w:val="ru-RU"/>
        </w:rPr>
        <w:t>записями;</w:t>
      </w:r>
    </w:p>
    <w:p w:rsidR="001B32AA" w:rsidRPr="00D961BF" w:rsidRDefault="00D961BF" w:rsidP="001B32AA">
      <w:pPr>
        <w:pStyle w:val="a5"/>
        <w:spacing w:before="1"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использовать</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интонирование</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для</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запоминания</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звуковой</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информации,</w:t>
      </w:r>
      <w:r w:rsidR="001B32AA" w:rsidRPr="00D961BF">
        <w:rPr>
          <w:rFonts w:ascii="Times New Roman" w:hAnsi="Times New Roman" w:cs="Times New Roman"/>
          <w:color w:val="231F20"/>
          <w:spacing w:val="34"/>
          <w:w w:val="120"/>
          <w:sz w:val="24"/>
          <w:szCs w:val="24"/>
          <w:lang w:val="ru-RU"/>
        </w:rPr>
        <w:t xml:space="preserve"> </w:t>
      </w:r>
      <w:r w:rsidR="001B32AA" w:rsidRPr="00D961BF">
        <w:rPr>
          <w:rFonts w:ascii="Times New Roman" w:hAnsi="Times New Roman" w:cs="Times New Roman"/>
          <w:color w:val="231F20"/>
          <w:w w:val="120"/>
          <w:sz w:val="24"/>
          <w:szCs w:val="24"/>
          <w:lang w:val="ru-RU"/>
        </w:rPr>
        <w:t>музыкальных</w:t>
      </w:r>
      <w:r w:rsidR="001B32AA" w:rsidRPr="00D961BF">
        <w:rPr>
          <w:rFonts w:ascii="Times New Roman" w:hAnsi="Times New Roman" w:cs="Times New Roman"/>
          <w:color w:val="231F20"/>
          <w:spacing w:val="34"/>
          <w:w w:val="120"/>
          <w:sz w:val="24"/>
          <w:szCs w:val="24"/>
          <w:lang w:val="ru-RU"/>
        </w:rPr>
        <w:t xml:space="preserve"> </w:t>
      </w:r>
      <w:r w:rsidR="001B32AA" w:rsidRPr="00D961BF">
        <w:rPr>
          <w:rFonts w:ascii="Times New Roman" w:hAnsi="Times New Roman" w:cs="Times New Roman"/>
          <w:color w:val="231F20"/>
          <w:w w:val="120"/>
          <w:sz w:val="24"/>
          <w:szCs w:val="24"/>
          <w:lang w:val="ru-RU"/>
        </w:rPr>
        <w:t>произведений;</w:t>
      </w:r>
    </w:p>
    <w:p w:rsidR="001B32AA" w:rsidRPr="00D961BF" w:rsidRDefault="00D961BF" w:rsidP="001B32AA">
      <w:pPr>
        <w:pStyle w:val="a5"/>
        <w:spacing w:before="1"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выбирать,</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анализировать,</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интерпретировать,</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обобщать</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и</w:t>
      </w:r>
      <w:r w:rsidR="001B32AA" w:rsidRPr="00D961BF">
        <w:rPr>
          <w:rFonts w:ascii="Times New Roman" w:hAnsi="Times New Roman" w:cs="Times New Roman"/>
          <w:color w:val="231F20"/>
          <w:spacing w:val="-57"/>
          <w:w w:val="120"/>
          <w:sz w:val="24"/>
          <w:szCs w:val="24"/>
          <w:lang w:val="ru-RU"/>
        </w:rPr>
        <w:t xml:space="preserve"> </w:t>
      </w:r>
      <w:r w:rsidR="001B32AA" w:rsidRPr="00D961BF">
        <w:rPr>
          <w:rFonts w:ascii="Times New Roman" w:hAnsi="Times New Roman" w:cs="Times New Roman"/>
          <w:color w:val="231F20"/>
          <w:w w:val="120"/>
          <w:sz w:val="24"/>
          <w:szCs w:val="24"/>
          <w:lang w:val="ru-RU"/>
        </w:rPr>
        <w:t>систематизировать информацию, представленную в ауди</w:t>
      </w:r>
      <w:proofErr w:type="gramStart"/>
      <w:r w:rsidR="001B32AA" w:rsidRPr="00D961BF">
        <w:rPr>
          <w:rFonts w:ascii="Times New Roman" w:hAnsi="Times New Roman" w:cs="Times New Roman"/>
          <w:color w:val="231F20"/>
          <w:w w:val="120"/>
          <w:sz w:val="24"/>
          <w:szCs w:val="24"/>
          <w:lang w:val="ru-RU"/>
        </w:rPr>
        <w:t>о-</w:t>
      </w:r>
      <w:proofErr w:type="gramEnd"/>
      <w:r w:rsidR="001B32AA" w:rsidRPr="00D961BF">
        <w:rPr>
          <w:rFonts w:ascii="Times New Roman" w:hAnsi="Times New Roman" w:cs="Times New Roman"/>
          <w:color w:val="231F20"/>
          <w:w w:val="120"/>
          <w:sz w:val="24"/>
          <w:szCs w:val="24"/>
          <w:lang w:val="ru-RU"/>
        </w:rPr>
        <w:t xml:space="preserve"> и</w:t>
      </w:r>
      <w:r w:rsidR="001B32AA" w:rsidRPr="00D961BF">
        <w:rPr>
          <w:rFonts w:ascii="Times New Roman" w:hAnsi="Times New Roman" w:cs="Times New Roman"/>
          <w:color w:val="231F20"/>
          <w:spacing w:val="1"/>
          <w:w w:val="120"/>
          <w:sz w:val="24"/>
          <w:szCs w:val="24"/>
          <w:lang w:val="ru-RU"/>
        </w:rPr>
        <w:t xml:space="preserve"> </w:t>
      </w:r>
      <w:proofErr w:type="spellStart"/>
      <w:r w:rsidR="001B32AA" w:rsidRPr="00D961BF">
        <w:rPr>
          <w:rFonts w:ascii="Times New Roman" w:hAnsi="Times New Roman" w:cs="Times New Roman"/>
          <w:color w:val="231F20"/>
          <w:w w:val="120"/>
          <w:sz w:val="24"/>
          <w:szCs w:val="24"/>
          <w:lang w:val="ru-RU"/>
        </w:rPr>
        <w:lastRenderedPageBreak/>
        <w:t>видеоформатах</w:t>
      </w:r>
      <w:proofErr w:type="spellEnd"/>
      <w:r w:rsidR="001B32AA" w:rsidRPr="00D961BF">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spacing w:val="34"/>
          <w:w w:val="120"/>
          <w:sz w:val="24"/>
          <w:szCs w:val="24"/>
          <w:lang w:val="ru-RU"/>
        </w:rPr>
        <w:t xml:space="preserve"> </w:t>
      </w:r>
      <w:r w:rsidR="001B32AA" w:rsidRPr="00D961BF">
        <w:rPr>
          <w:rFonts w:ascii="Times New Roman" w:hAnsi="Times New Roman" w:cs="Times New Roman"/>
          <w:color w:val="231F20"/>
          <w:w w:val="120"/>
          <w:sz w:val="24"/>
          <w:szCs w:val="24"/>
          <w:lang w:val="ru-RU"/>
        </w:rPr>
        <w:t>текстах,</w:t>
      </w:r>
      <w:r w:rsidR="001B32AA" w:rsidRPr="00D961BF">
        <w:rPr>
          <w:rFonts w:ascii="Times New Roman" w:hAnsi="Times New Roman" w:cs="Times New Roman"/>
          <w:color w:val="231F20"/>
          <w:spacing w:val="34"/>
          <w:w w:val="120"/>
          <w:sz w:val="24"/>
          <w:szCs w:val="24"/>
          <w:lang w:val="ru-RU"/>
        </w:rPr>
        <w:t xml:space="preserve"> </w:t>
      </w:r>
      <w:r w:rsidR="001B32AA" w:rsidRPr="00D961BF">
        <w:rPr>
          <w:rFonts w:ascii="Times New Roman" w:hAnsi="Times New Roman" w:cs="Times New Roman"/>
          <w:color w:val="231F20"/>
          <w:w w:val="120"/>
          <w:sz w:val="24"/>
          <w:szCs w:val="24"/>
          <w:lang w:val="ru-RU"/>
        </w:rPr>
        <w:t>таблицах,</w:t>
      </w:r>
      <w:r w:rsidR="001B32AA" w:rsidRPr="00D961BF">
        <w:rPr>
          <w:rFonts w:ascii="Times New Roman" w:hAnsi="Times New Roman" w:cs="Times New Roman"/>
          <w:color w:val="231F20"/>
          <w:spacing w:val="34"/>
          <w:w w:val="120"/>
          <w:sz w:val="24"/>
          <w:szCs w:val="24"/>
          <w:lang w:val="ru-RU"/>
        </w:rPr>
        <w:t xml:space="preserve"> </w:t>
      </w:r>
      <w:r w:rsidR="001B32AA" w:rsidRPr="00D961BF">
        <w:rPr>
          <w:rFonts w:ascii="Times New Roman" w:hAnsi="Times New Roman" w:cs="Times New Roman"/>
          <w:color w:val="231F20"/>
          <w:w w:val="120"/>
          <w:sz w:val="24"/>
          <w:szCs w:val="24"/>
          <w:lang w:val="ru-RU"/>
        </w:rPr>
        <w:t>схемах;</w:t>
      </w:r>
    </w:p>
    <w:p w:rsidR="001B32AA" w:rsidRPr="00D961BF" w:rsidRDefault="00D961BF" w:rsidP="001B32AA">
      <w:pPr>
        <w:pStyle w:val="a5"/>
        <w:spacing w:before="2"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использовать смысловое чтение для извлечения, обобщения и систематизации информации из одного или нескольких</w:t>
      </w:r>
      <w:r w:rsidR="001B32AA" w:rsidRPr="00D961BF">
        <w:rPr>
          <w:rFonts w:ascii="Times New Roman" w:hAnsi="Times New Roman" w:cs="Times New Roman"/>
          <w:color w:val="231F20"/>
          <w:spacing w:val="31"/>
          <w:w w:val="120"/>
          <w:sz w:val="24"/>
          <w:szCs w:val="24"/>
          <w:lang w:val="ru-RU"/>
        </w:rPr>
        <w:t xml:space="preserve"> </w:t>
      </w:r>
      <w:r w:rsidR="001B32AA" w:rsidRPr="00D961BF">
        <w:rPr>
          <w:rFonts w:ascii="Times New Roman" w:hAnsi="Times New Roman" w:cs="Times New Roman"/>
          <w:color w:val="231F20"/>
          <w:w w:val="120"/>
          <w:sz w:val="24"/>
          <w:szCs w:val="24"/>
          <w:lang w:val="ru-RU"/>
        </w:rPr>
        <w:t>источников</w:t>
      </w:r>
      <w:r w:rsidR="001B32AA" w:rsidRPr="00D961BF">
        <w:rPr>
          <w:rFonts w:ascii="Times New Roman" w:hAnsi="Times New Roman" w:cs="Times New Roman"/>
          <w:color w:val="231F20"/>
          <w:spacing w:val="31"/>
          <w:w w:val="120"/>
          <w:sz w:val="24"/>
          <w:szCs w:val="24"/>
          <w:lang w:val="ru-RU"/>
        </w:rPr>
        <w:t xml:space="preserve"> </w:t>
      </w:r>
      <w:r w:rsidR="001B32AA" w:rsidRPr="00D961BF">
        <w:rPr>
          <w:rFonts w:ascii="Times New Roman" w:hAnsi="Times New Roman" w:cs="Times New Roman"/>
          <w:color w:val="231F20"/>
          <w:w w:val="120"/>
          <w:sz w:val="24"/>
          <w:szCs w:val="24"/>
          <w:lang w:val="ru-RU"/>
        </w:rPr>
        <w:t>с</w:t>
      </w:r>
      <w:r w:rsidR="001B32AA" w:rsidRPr="00D961BF">
        <w:rPr>
          <w:rFonts w:ascii="Times New Roman" w:hAnsi="Times New Roman" w:cs="Times New Roman"/>
          <w:color w:val="231F20"/>
          <w:spacing w:val="31"/>
          <w:w w:val="120"/>
          <w:sz w:val="24"/>
          <w:szCs w:val="24"/>
          <w:lang w:val="ru-RU"/>
        </w:rPr>
        <w:t xml:space="preserve"> </w:t>
      </w:r>
      <w:r w:rsidR="001B32AA" w:rsidRPr="00D961BF">
        <w:rPr>
          <w:rFonts w:ascii="Times New Roman" w:hAnsi="Times New Roman" w:cs="Times New Roman"/>
          <w:color w:val="231F20"/>
          <w:w w:val="120"/>
          <w:sz w:val="24"/>
          <w:szCs w:val="24"/>
          <w:lang w:val="ru-RU"/>
        </w:rPr>
        <w:t>учётом</w:t>
      </w:r>
      <w:r w:rsidR="001B32AA" w:rsidRPr="00D961BF">
        <w:rPr>
          <w:rFonts w:ascii="Times New Roman" w:hAnsi="Times New Roman" w:cs="Times New Roman"/>
          <w:color w:val="231F20"/>
          <w:spacing w:val="32"/>
          <w:w w:val="120"/>
          <w:sz w:val="24"/>
          <w:szCs w:val="24"/>
          <w:lang w:val="ru-RU"/>
        </w:rPr>
        <w:t xml:space="preserve"> </w:t>
      </w:r>
      <w:r w:rsidR="001B32AA" w:rsidRPr="00D961BF">
        <w:rPr>
          <w:rFonts w:ascii="Times New Roman" w:hAnsi="Times New Roman" w:cs="Times New Roman"/>
          <w:color w:val="231F20"/>
          <w:w w:val="120"/>
          <w:sz w:val="24"/>
          <w:szCs w:val="24"/>
          <w:lang w:val="ru-RU"/>
        </w:rPr>
        <w:t>поставленных</w:t>
      </w:r>
      <w:r w:rsidR="001B32AA" w:rsidRPr="00D961BF">
        <w:rPr>
          <w:rFonts w:ascii="Times New Roman" w:hAnsi="Times New Roman" w:cs="Times New Roman"/>
          <w:color w:val="231F20"/>
          <w:spacing w:val="31"/>
          <w:w w:val="120"/>
          <w:sz w:val="24"/>
          <w:szCs w:val="24"/>
          <w:lang w:val="ru-RU"/>
        </w:rPr>
        <w:t xml:space="preserve"> </w:t>
      </w:r>
      <w:r w:rsidR="001B32AA" w:rsidRPr="00D961BF">
        <w:rPr>
          <w:rFonts w:ascii="Times New Roman" w:hAnsi="Times New Roman" w:cs="Times New Roman"/>
          <w:color w:val="231F20"/>
          <w:w w:val="120"/>
          <w:sz w:val="24"/>
          <w:szCs w:val="24"/>
          <w:lang w:val="ru-RU"/>
        </w:rPr>
        <w:t>целей;</w:t>
      </w:r>
    </w:p>
    <w:p w:rsidR="001B32AA" w:rsidRPr="00D961BF" w:rsidRDefault="00D961BF" w:rsidP="001B32AA">
      <w:pPr>
        <w:pStyle w:val="a5"/>
        <w:spacing w:before="1"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оценивать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надёжность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информации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критериям,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предложенным</w:t>
      </w:r>
      <w:r w:rsidR="001B32AA" w:rsidRPr="00D961BF">
        <w:rPr>
          <w:rFonts w:ascii="Times New Roman" w:hAnsi="Times New Roman" w:cs="Times New Roman"/>
          <w:color w:val="231F20"/>
          <w:spacing w:val="57"/>
          <w:w w:val="115"/>
          <w:sz w:val="24"/>
          <w:szCs w:val="24"/>
          <w:lang w:val="ru-RU"/>
        </w:rPr>
        <w:t xml:space="preserve"> </w:t>
      </w:r>
      <w:r w:rsidR="001B32AA" w:rsidRPr="00D961BF">
        <w:rPr>
          <w:rFonts w:ascii="Times New Roman" w:hAnsi="Times New Roman" w:cs="Times New Roman"/>
          <w:color w:val="231F20"/>
          <w:w w:val="115"/>
          <w:sz w:val="24"/>
          <w:szCs w:val="24"/>
          <w:lang w:val="ru-RU"/>
        </w:rPr>
        <w:t>учителем  или</w:t>
      </w:r>
      <w:r w:rsidR="001B32AA" w:rsidRPr="00D961BF">
        <w:rPr>
          <w:rFonts w:ascii="Times New Roman" w:hAnsi="Times New Roman" w:cs="Times New Roman"/>
          <w:color w:val="231F20"/>
          <w:spacing w:val="57"/>
          <w:w w:val="115"/>
          <w:sz w:val="24"/>
          <w:szCs w:val="24"/>
          <w:lang w:val="ru-RU"/>
        </w:rPr>
        <w:t xml:space="preserve"> </w:t>
      </w:r>
      <w:r w:rsidR="001B32AA" w:rsidRPr="00D961BF">
        <w:rPr>
          <w:rFonts w:ascii="Times New Roman" w:hAnsi="Times New Roman" w:cs="Times New Roman"/>
          <w:color w:val="231F20"/>
          <w:w w:val="115"/>
          <w:sz w:val="24"/>
          <w:szCs w:val="24"/>
          <w:lang w:val="ru-RU"/>
        </w:rPr>
        <w:t>сформулированным  самостоятельно;</w:t>
      </w:r>
    </w:p>
    <w:p w:rsidR="001B32AA" w:rsidRPr="00D961BF" w:rsidRDefault="00D961BF" w:rsidP="001B32AA">
      <w:pPr>
        <w:pStyle w:val="a5"/>
        <w:spacing w:before="1"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различать тексты информационного и художественного содержания,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трансформировать,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интерпретировать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соответствии</w:t>
      </w:r>
      <w:r w:rsidR="001B32AA" w:rsidRPr="00D961BF">
        <w:rPr>
          <w:rFonts w:ascii="Times New Roman" w:hAnsi="Times New Roman" w:cs="Times New Roman"/>
          <w:color w:val="231F20"/>
          <w:spacing w:val="39"/>
          <w:w w:val="115"/>
          <w:sz w:val="24"/>
          <w:szCs w:val="24"/>
          <w:lang w:val="ru-RU"/>
        </w:rPr>
        <w:t xml:space="preserve"> </w:t>
      </w:r>
      <w:r w:rsidR="001B32AA" w:rsidRPr="00D961BF">
        <w:rPr>
          <w:rFonts w:ascii="Times New Roman" w:hAnsi="Times New Roman" w:cs="Times New Roman"/>
          <w:color w:val="231F20"/>
          <w:w w:val="115"/>
          <w:sz w:val="24"/>
          <w:szCs w:val="24"/>
          <w:lang w:val="ru-RU"/>
        </w:rPr>
        <w:t>с</w:t>
      </w:r>
      <w:r w:rsidR="001B32AA" w:rsidRPr="00D961BF">
        <w:rPr>
          <w:rFonts w:ascii="Times New Roman" w:hAnsi="Times New Roman" w:cs="Times New Roman"/>
          <w:color w:val="231F20"/>
          <w:spacing w:val="39"/>
          <w:w w:val="115"/>
          <w:sz w:val="24"/>
          <w:szCs w:val="24"/>
          <w:lang w:val="ru-RU"/>
        </w:rPr>
        <w:t xml:space="preserve"> </w:t>
      </w:r>
      <w:r w:rsidR="001B32AA" w:rsidRPr="00D961BF">
        <w:rPr>
          <w:rFonts w:ascii="Times New Roman" w:hAnsi="Times New Roman" w:cs="Times New Roman"/>
          <w:color w:val="231F20"/>
          <w:w w:val="115"/>
          <w:sz w:val="24"/>
          <w:szCs w:val="24"/>
          <w:lang w:val="ru-RU"/>
        </w:rPr>
        <w:t>учебной</w:t>
      </w:r>
      <w:r w:rsidR="001B32AA" w:rsidRPr="00D961BF">
        <w:rPr>
          <w:rFonts w:ascii="Times New Roman" w:hAnsi="Times New Roman" w:cs="Times New Roman"/>
          <w:color w:val="231F20"/>
          <w:spacing w:val="39"/>
          <w:w w:val="115"/>
          <w:sz w:val="24"/>
          <w:szCs w:val="24"/>
          <w:lang w:val="ru-RU"/>
        </w:rPr>
        <w:t xml:space="preserve"> </w:t>
      </w:r>
      <w:r w:rsidR="001B32AA" w:rsidRPr="00D961BF">
        <w:rPr>
          <w:rFonts w:ascii="Times New Roman" w:hAnsi="Times New Roman" w:cs="Times New Roman"/>
          <w:color w:val="231F20"/>
          <w:w w:val="115"/>
          <w:sz w:val="24"/>
          <w:szCs w:val="24"/>
          <w:lang w:val="ru-RU"/>
        </w:rPr>
        <w:t>задачей;</w:t>
      </w:r>
    </w:p>
    <w:p w:rsidR="001B32AA" w:rsidRPr="00D961BF" w:rsidRDefault="00D961BF" w:rsidP="001B32AA">
      <w:pPr>
        <w:pStyle w:val="a5"/>
        <w:spacing w:before="2"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самостоятельно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выбирать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оптимальную</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форму</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представле</w:t>
      </w:r>
      <w:r w:rsidR="001B32AA" w:rsidRPr="00D961BF">
        <w:rPr>
          <w:rFonts w:ascii="Times New Roman" w:hAnsi="Times New Roman" w:cs="Times New Roman"/>
          <w:color w:val="231F20"/>
          <w:w w:val="120"/>
          <w:sz w:val="24"/>
          <w:szCs w:val="24"/>
          <w:lang w:val="ru-RU"/>
        </w:rPr>
        <w:t>ния</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информации</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(текст,</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таблица,</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схема,</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презентация,</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театрализация и др.) в зависимости от коммуникативной установки.</w:t>
      </w:r>
    </w:p>
    <w:p w:rsidR="001B32AA" w:rsidRPr="00D961BF" w:rsidRDefault="001B32AA" w:rsidP="001B32AA">
      <w:pPr>
        <w:pStyle w:val="a5"/>
        <w:spacing w:before="2" w:line="252" w:lineRule="auto"/>
        <w:ind w:left="117" w:right="116" w:firstLine="226"/>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Овладение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системой</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универсальных</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познавательных</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действий</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обеспечивает</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сформированность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когнитивных</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навыков</w:t>
      </w:r>
      <w:r w:rsidRPr="00D961BF">
        <w:rPr>
          <w:rFonts w:ascii="Times New Roman" w:hAnsi="Times New Roman" w:cs="Times New Roman"/>
          <w:color w:val="231F20"/>
          <w:spacing w:val="-55"/>
          <w:w w:val="115"/>
          <w:sz w:val="24"/>
          <w:szCs w:val="24"/>
          <w:lang w:val="ru-RU"/>
        </w:rPr>
        <w:t xml:space="preserve"> </w:t>
      </w:r>
      <w:r w:rsidRPr="00D961BF">
        <w:rPr>
          <w:rFonts w:ascii="Times New Roman" w:hAnsi="Times New Roman" w:cs="Times New Roman"/>
          <w:color w:val="231F20"/>
          <w:w w:val="115"/>
          <w:sz w:val="24"/>
          <w:szCs w:val="24"/>
          <w:lang w:val="ru-RU"/>
        </w:rPr>
        <w:t>обучающихся, в том числе развитие специфического типа интеллектуальной</w:t>
      </w:r>
      <w:r w:rsidRPr="00D961BF">
        <w:rPr>
          <w:rFonts w:ascii="Times New Roman" w:hAnsi="Times New Roman" w:cs="Times New Roman"/>
          <w:color w:val="231F20"/>
          <w:spacing w:val="43"/>
          <w:w w:val="115"/>
          <w:sz w:val="24"/>
          <w:szCs w:val="24"/>
          <w:lang w:val="ru-RU"/>
        </w:rPr>
        <w:t xml:space="preserve"> </w:t>
      </w:r>
      <w:r w:rsidRPr="00D961BF">
        <w:rPr>
          <w:rFonts w:ascii="Times New Roman" w:hAnsi="Times New Roman" w:cs="Times New Roman"/>
          <w:color w:val="231F20"/>
          <w:w w:val="115"/>
          <w:sz w:val="24"/>
          <w:szCs w:val="24"/>
          <w:lang w:val="ru-RU"/>
        </w:rPr>
        <w:t>деятельности</w:t>
      </w:r>
      <w:r w:rsidRPr="00D961BF">
        <w:rPr>
          <w:rFonts w:ascii="Times New Roman" w:hAnsi="Times New Roman" w:cs="Times New Roman"/>
          <w:color w:val="231F20"/>
          <w:spacing w:val="44"/>
          <w:w w:val="115"/>
          <w:sz w:val="24"/>
          <w:szCs w:val="24"/>
          <w:lang w:val="ru-RU"/>
        </w:rPr>
        <w:t xml:space="preserve"> </w:t>
      </w:r>
      <w:r w:rsidRPr="00D961BF">
        <w:rPr>
          <w:rFonts w:ascii="Times New Roman" w:hAnsi="Times New Roman" w:cs="Times New Roman"/>
          <w:color w:val="231F20"/>
          <w:w w:val="115"/>
          <w:sz w:val="24"/>
          <w:szCs w:val="24"/>
          <w:lang w:val="ru-RU"/>
        </w:rPr>
        <w:t>—</w:t>
      </w:r>
      <w:r w:rsidRPr="00D961BF">
        <w:rPr>
          <w:rFonts w:ascii="Times New Roman" w:hAnsi="Times New Roman" w:cs="Times New Roman"/>
          <w:color w:val="231F20"/>
          <w:spacing w:val="44"/>
          <w:w w:val="115"/>
          <w:sz w:val="24"/>
          <w:szCs w:val="24"/>
          <w:lang w:val="ru-RU"/>
        </w:rPr>
        <w:t xml:space="preserve"> </w:t>
      </w:r>
      <w:r w:rsidRPr="00D961BF">
        <w:rPr>
          <w:rFonts w:ascii="Times New Roman" w:hAnsi="Times New Roman" w:cs="Times New Roman"/>
          <w:color w:val="231F20"/>
          <w:w w:val="115"/>
          <w:sz w:val="24"/>
          <w:szCs w:val="24"/>
          <w:lang w:val="ru-RU"/>
        </w:rPr>
        <w:t>музыкального</w:t>
      </w:r>
      <w:r w:rsidRPr="00D961BF">
        <w:rPr>
          <w:rFonts w:ascii="Times New Roman" w:hAnsi="Times New Roman" w:cs="Times New Roman"/>
          <w:color w:val="231F20"/>
          <w:spacing w:val="43"/>
          <w:w w:val="115"/>
          <w:sz w:val="24"/>
          <w:szCs w:val="24"/>
          <w:lang w:val="ru-RU"/>
        </w:rPr>
        <w:t xml:space="preserve"> </w:t>
      </w:r>
      <w:r w:rsidRPr="00D961BF">
        <w:rPr>
          <w:rFonts w:ascii="Times New Roman" w:hAnsi="Times New Roman" w:cs="Times New Roman"/>
          <w:color w:val="231F20"/>
          <w:w w:val="115"/>
          <w:sz w:val="24"/>
          <w:szCs w:val="24"/>
          <w:lang w:val="ru-RU"/>
        </w:rPr>
        <w:t>мышления.</w:t>
      </w:r>
    </w:p>
    <w:p w:rsidR="001B32AA" w:rsidRPr="00D961BF" w:rsidRDefault="001B32AA" w:rsidP="001B32AA">
      <w:pPr>
        <w:pStyle w:val="a5"/>
        <w:spacing w:before="2"/>
        <w:rPr>
          <w:rFonts w:ascii="Times New Roman" w:hAnsi="Times New Roman" w:cs="Times New Roman"/>
          <w:sz w:val="24"/>
          <w:szCs w:val="24"/>
          <w:lang w:val="ru-RU"/>
        </w:rPr>
      </w:pPr>
    </w:p>
    <w:p w:rsidR="001B32AA" w:rsidRPr="00D961BF" w:rsidRDefault="001B32AA" w:rsidP="00494786">
      <w:pPr>
        <w:pStyle w:val="a9"/>
        <w:numPr>
          <w:ilvl w:val="0"/>
          <w:numId w:val="15"/>
        </w:numPr>
        <w:tabs>
          <w:tab w:val="left" w:pos="716"/>
        </w:tabs>
        <w:spacing w:line="252" w:lineRule="auto"/>
        <w:ind w:right="114" w:firstLine="226"/>
        <w:rPr>
          <w:rFonts w:ascii="Times New Roman" w:hAnsi="Times New Roman" w:cs="Times New Roman"/>
          <w:sz w:val="24"/>
          <w:szCs w:val="24"/>
        </w:rPr>
      </w:pPr>
      <w:proofErr w:type="spellStart"/>
      <w:r w:rsidRPr="00D961BF">
        <w:rPr>
          <w:rFonts w:ascii="Times New Roman" w:hAnsi="Times New Roman" w:cs="Times New Roman"/>
          <w:color w:val="231F20"/>
          <w:w w:val="115"/>
          <w:sz w:val="24"/>
          <w:szCs w:val="24"/>
        </w:rPr>
        <w:t>Овладение</w:t>
      </w:r>
      <w:proofErr w:type="spellEnd"/>
      <w:r w:rsidRPr="00D961BF">
        <w:rPr>
          <w:rFonts w:ascii="Times New Roman" w:hAnsi="Times New Roman" w:cs="Times New Roman"/>
          <w:color w:val="231F20"/>
          <w:spacing w:val="1"/>
          <w:w w:val="115"/>
          <w:sz w:val="24"/>
          <w:szCs w:val="24"/>
        </w:rPr>
        <w:t xml:space="preserve"> </w:t>
      </w:r>
      <w:proofErr w:type="spellStart"/>
      <w:r w:rsidRPr="00D961BF">
        <w:rPr>
          <w:rFonts w:ascii="Times New Roman" w:hAnsi="Times New Roman" w:cs="Times New Roman"/>
          <w:color w:val="231F20"/>
          <w:w w:val="115"/>
          <w:sz w:val="24"/>
          <w:szCs w:val="24"/>
        </w:rPr>
        <w:t>универсальными</w:t>
      </w:r>
      <w:proofErr w:type="spellEnd"/>
      <w:r w:rsidRPr="00D961BF">
        <w:rPr>
          <w:rFonts w:ascii="Times New Roman" w:hAnsi="Times New Roman" w:cs="Times New Roman"/>
          <w:color w:val="231F20"/>
          <w:spacing w:val="1"/>
          <w:w w:val="115"/>
          <w:sz w:val="24"/>
          <w:szCs w:val="24"/>
        </w:rPr>
        <w:t xml:space="preserve"> </w:t>
      </w:r>
      <w:proofErr w:type="spellStart"/>
      <w:r w:rsidRPr="00D961BF">
        <w:rPr>
          <w:rFonts w:ascii="Times New Roman" w:hAnsi="Times New Roman" w:cs="Times New Roman"/>
          <w:color w:val="231F20"/>
          <w:w w:val="115"/>
          <w:sz w:val="24"/>
          <w:szCs w:val="24"/>
        </w:rPr>
        <w:t>коммуникативными</w:t>
      </w:r>
      <w:proofErr w:type="spellEnd"/>
      <w:r w:rsidRPr="00D961BF">
        <w:rPr>
          <w:rFonts w:ascii="Times New Roman" w:hAnsi="Times New Roman" w:cs="Times New Roman"/>
          <w:color w:val="231F20"/>
          <w:spacing w:val="1"/>
          <w:w w:val="115"/>
          <w:sz w:val="24"/>
          <w:szCs w:val="24"/>
        </w:rPr>
        <w:t xml:space="preserve"> </w:t>
      </w:r>
      <w:proofErr w:type="spellStart"/>
      <w:r w:rsidRPr="00D961BF">
        <w:rPr>
          <w:rFonts w:ascii="Times New Roman" w:hAnsi="Times New Roman" w:cs="Times New Roman"/>
          <w:color w:val="231F20"/>
          <w:w w:val="115"/>
          <w:sz w:val="24"/>
          <w:szCs w:val="24"/>
        </w:rPr>
        <w:t>действиями</w:t>
      </w:r>
      <w:proofErr w:type="spellEnd"/>
    </w:p>
    <w:p w:rsidR="001B32AA" w:rsidRPr="00D961BF" w:rsidRDefault="001B32AA" w:rsidP="001B32AA">
      <w:pPr>
        <w:pStyle w:val="a5"/>
        <w:spacing w:before="1"/>
        <w:ind w:left="343"/>
        <w:rPr>
          <w:rFonts w:ascii="Times New Roman" w:hAnsi="Times New Roman" w:cs="Times New Roman"/>
          <w:sz w:val="24"/>
          <w:szCs w:val="24"/>
        </w:rPr>
      </w:pPr>
      <w:proofErr w:type="spellStart"/>
      <w:r w:rsidRPr="00D961BF">
        <w:rPr>
          <w:rFonts w:ascii="Times New Roman" w:hAnsi="Times New Roman" w:cs="Times New Roman"/>
          <w:color w:val="231F20"/>
          <w:w w:val="120"/>
          <w:sz w:val="24"/>
          <w:szCs w:val="24"/>
        </w:rPr>
        <w:t>Невербальная</w:t>
      </w:r>
      <w:proofErr w:type="spellEnd"/>
      <w:r w:rsidRPr="00D961BF">
        <w:rPr>
          <w:rFonts w:ascii="Times New Roman" w:hAnsi="Times New Roman" w:cs="Times New Roman"/>
          <w:color w:val="231F20"/>
          <w:spacing w:val="33"/>
          <w:w w:val="120"/>
          <w:sz w:val="24"/>
          <w:szCs w:val="24"/>
        </w:rPr>
        <w:t xml:space="preserve"> </w:t>
      </w:r>
      <w:proofErr w:type="spellStart"/>
      <w:r w:rsidRPr="00D961BF">
        <w:rPr>
          <w:rFonts w:ascii="Times New Roman" w:hAnsi="Times New Roman" w:cs="Times New Roman"/>
          <w:color w:val="231F20"/>
          <w:w w:val="120"/>
          <w:sz w:val="24"/>
          <w:szCs w:val="24"/>
        </w:rPr>
        <w:t>коммуникация</w:t>
      </w:r>
      <w:proofErr w:type="spellEnd"/>
      <w:r w:rsidRPr="00D961BF">
        <w:rPr>
          <w:rFonts w:ascii="Times New Roman" w:hAnsi="Times New Roman" w:cs="Times New Roman"/>
          <w:color w:val="231F20"/>
          <w:w w:val="120"/>
          <w:sz w:val="24"/>
          <w:szCs w:val="24"/>
        </w:rPr>
        <w:t>:</w:t>
      </w:r>
    </w:p>
    <w:p w:rsidR="001B32AA" w:rsidRPr="00D961BF" w:rsidRDefault="00D961BF" w:rsidP="001B32AA">
      <w:pPr>
        <w:pStyle w:val="a5"/>
        <w:spacing w:before="12"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воспринимать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музыку</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как</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искусство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интонируемого  смысла,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стремиться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понять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эмоционально-образное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содержание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музыкального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высказывания,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понимать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ограниченность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словесного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языка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передаче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смысла  музыкального  произведения;</w:t>
      </w:r>
    </w:p>
    <w:p w:rsidR="001B32AA" w:rsidRPr="00D961BF" w:rsidRDefault="00D961BF" w:rsidP="001B32AA">
      <w:pPr>
        <w:pStyle w:val="a5"/>
        <w:spacing w:before="3"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передавать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собственном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исполнении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музыки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художественное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содержание,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выражать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настроение,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чувства,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личное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отношение</w:t>
      </w:r>
      <w:r w:rsidR="001B32AA" w:rsidRPr="00D961BF">
        <w:rPr>
          <w:rFonts w:ascii="Times New Roman" w:hAnsi="Times New Roman" w:cs="Times New Roman"/>
          <w:color w:val="231F20"/>
          <w:spacing w:val="40"/>
          <w:w w:val="115"/>
          <w:sz w:val="24"/>
          <w:szCs w:val="24"/>
          <w:lang w:val="ru-RU"/>
        </w:rPr>
        <w:t xml:space="preserve"> </w:t>
      </w:r>
      <w:r w:rsidR="001B32AA" w:rsidRPr="00D961BF">
        <w:rPr>
          <w:rFonts w:ascii="Times New Roman" w:hAnsi="Times New Roman" w:cs="Times New Roman"/>
          <w:color w:val="231F20"/>
          <w:w w:val="115"/>
          <w:sz w:val="24"/>
          <w:szCs w:val="24"/>
          <w:lang w:val="ru-RU"/>
        </w:rPr>
        <w:t>к</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исполняемому</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произведению;</w:t>
      </w:r>
    </w:p>
    <w:p w:rsidR="001B32AA" w:rsidRPr="00D961BF" w:rsidRDefault="00D961BF" w:rsidP="001B32AA">
      <w:pPr>
        <w:pStyle w:val="a5"/>
        <w:spacing w:before="2"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осознанно</w:t>
      </w:r>
      <w:r w:rsidR="001B32AA" w:rsidRPr="00D961BF">
        <w:rPr>
          <w:rFonts w:ascii="Times New Roman" w:hAnsi="Times New Roman" w:cs="Times New Roman"/>
          <w:color w:val="231F20"/>
          <w:spacing w:val="33"/>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пользоваться </w:t>
      </w:r>
      <w:r w:rsidR="001B32AA" w:rsidRPr="00D961BF">
        <w:rPr>
          <w:rFonts w:ascii="Times New Roman" w:hAnsi="Times New Roman" w:cs="Times New Roman"/>
          <w:color w:val="231F20"/>
          <w:spacing w:val="3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интонационной </w:t>
      </w:r>
      <w:r w:rsidR="001B32AA" w:rsidRPr="00D961BF">
        <w:rPr>
          <w:rFonts w:ascii="Times New Roman" w:hAnsi="Times New Roman" w:cs="Times New Roman"/>
          <w:color w:val="231F20"/>
          <w:spacing w:val="31"/>
          <w:w w:val="115"/>
          <w:sz w:val="24"/>
          <w:szCs w:val="24"/>
          <w:lang w:val="ru-RU"/>
        </w:rPr>
        <w:t xml:space="preserve"> </w:t>
      </w:r>
      <w:r w:rsidR="001B32AA" w:rsidRPr="00D961BF">
        <w:rPr>
          <w:rFonts w:ascii="Times New Roman" w:hAnsi="Times New Roman" w:cs="Times New Roman"/>
          <w:color w:val="231F20"/>
          <w:w w:val="115"/>
          <w:sz w:val="24"/>
          <w:szCs w:val="24"/>
          <w:lang w:val="ru-RU"/>
        </w:rPr>
        <w:t>выразительностью</w:t>
      </w:r>
      <w:r w:rsidR="001B32AA" w:rsidRPr="00D961BF">
        <w:rPr>
          <w:rFonts w:ascii="Times New Roman" w:hAnsi="Times New Roman" w:cs="Times New Roman"/>
          <w:color w:val="231F20"/>
          <w:spacing w:val="-56"/>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обыденной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речи,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понимать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культурные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нормы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значение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интонации</w:t>
      </w:r>
      <w:r w:rsidR="001B32AA" w:rsidRPr="00D961BF">
        <w:rPr>
          <w:rFonts w:ascii="Times New Roman" w:hAnsi="Times New Roman" w:cs="Times New Roman"/>
          <w:color w:val="231F20"/>
          <w:spacing w:val="39"/>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40"/>
          <w:w w:val="115"/>
          <w:sz w:val="24"/>
          <w:szCs w:val="24"/>
          <w:lang w:val="ru-RU"/>
        </w:rPr>
        <w:t xml:space="preserve"> </w:t>
      </w:r>
      <w:r w:rsidR="001B32AA" w:rsidRPr="00D961BF">
        <w:rPr>
          <w:rFonts w:ascii="Times New Roman" w:hAnsi="Times New Roman" w:cs="Times New Roman"/>
          <w:color w:val="231F20"/>
          <w:w w:val="115"/>
          <w:sz w:val="24"/>
          <w:szCs w:val="24"/>
          <w:lang w:val="ru-RU"/>
        </w:rPr>
        <w:t>повседневном</w:t>
      </w:r>
      <w:r w:rsidR="001B32AA" w:rsidRPr="00D961BF">
        <w:rPr>
          <w:rFonts w:ascii="Times New Roman" w:hAnsi="Times New Roman" w:cs="Times New Roman"/>
          <w:color w:val="231F20"/>
          <w:spacing w:val="39"/>
          <w:w w:val="115"/>
          <w:sz w:val="24"/>
          <w:szCs w:val="24"/>
          <w:lang w:val="ru-RU"/>
        </w:rPr>
        <w:t xml:space="preserve"> </w:t>
      </w:r>
      <w:r w:rsidR="001B32AA" w:rsidRPr="00D961BF">
        <w:rPr>
          <w:rFonts w:ascii="Times New Roman" w:hAnsi="Times New Roman" w:cs="Times New Roman"/>
          <w:color w:val="231F20"/>
          <w:w w:val="115"/>
          <w:sz w:val="24"/>
          <w:szCs w:val="24"/>
          <w:lang w:val="ru-RU"/>
        </w:rPr>
        <w:t>общении;</w:t>
      </w:r>
    </w:p>
    <w:p w:rsidR="001B32AA" w:rsidRPr="00D961BF" w:rsidRDefault="00D961BF" w:rsidP="001B32AA">
      <w:pPr>
        <w:pStyle w:val="a5"/>
        <w:spacing w:before="70"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эффективно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использовать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интонационно-выразительные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возможности</w:t>
      </w:r>
      <w:r w:rsidR="001B32AA" w:rsidRPr="00D961BF">
        <w:rPr>
          <w:rFonts w:ascii="Times New Roman" w:hAnsi="Times New Roman" w:cs="Times New Roman"/>
          <w:color w:val="231F20"/>
          <w:spacing w:val="44"/>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ситуации</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публичного</w:t>
      </w:r>
      <w:r w:rsidR="001B32AA" w:rsidRPr="00D961BF">
        <w:rPr>
          <w:rFonts w:ascii="Times New Roman" w:hAnsi="Times New Roman" w:cs="Times New Roman"/>
          <w:color w:val="231F20"/>
          <w:spacing w:val="44"/>
          <w:w w:val="115"/>
          <w:sz w:val="24"/>
          <w:szCs w:val="24"/>
          <w:lang w:val="ru-RU"/>
        </w:rPr>
        <w:t xml:space="preserve"> </w:t>
      </w:r>
      <w:r w:rsidR="001B32AA" w:rsidRPr="00D961BF">
        <w:rPr>
          <w:rFonts w:ascii="Times New Roman" w:hAnsi="Times New Roman" w:cs="Times New Roman"/>
          <w:color w:val="231F20"/>
          <w:w w:val="115"/>
          <w:sz w:val="24"/>
          <w:szCs w:val="24"/>
          <w:lang w:val="ru-RU"/>
        </w:rPr>
        <w:t>выступления;</w:t>
      </w:r>
    </w:p>
    <w:p w:rsidR="001B32AA" w:rsidRPr="00D961BF" w:rsidRDefault="001B32AA" w:rsidP="001B32AA">
      <w:pPr>
        <w:pStyle w:val="a5"/>
        <w:spacing w:before="2" w:line="249" w:lineRule="auto"/>
        <w:ind w:left="117" w:right="114" w:firstLine="226"/>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распознавать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невербальные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средства</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общения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(интонация,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мимика,</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жесты),</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расценивать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их</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как</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полноценные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элементы</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коммуникации,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адекватно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включаться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соответствующий</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уровень</w:t>
      </w:r>
      <w:r w:rsidRPr="00D961BF">
        <w:rPr>
          <w:rFonts w:ascii="Times New Roman" w:hAnsi="Times New Roman" w:cs="Times New Roman"/>
          <w:color w:val="231F20"/>
          <w:spacing w:val="39"/>
          <w:w w:val="115"/>
          <w:sz w:val="24"/>
          <w:szCs w:val="24"/>
          <w:lang w:val="ru-RU"/>
        </w:rPr>
        <w:t xml:space="preserve"> </w:t>
      </w:r>
      <w:r w:rsidRPr="00D961BF">
        <w:rPr>
          <w:rFonts w:ascii="Times New Roman" w:hAnsi="Times New Roman" w:cs="Times New Roman"/>
          <w:color w:val="231F20"/>
          <w:w w:val="115"/>
          <w:sz w:val="24"/>
          <w:szCs w:val="24"/>
          <w:lang w:val="ru-RU"/>
        </w:rPr>
        <w:t>общения.</w:t>
      </w:r>
    </w:p>
    <w:p w:rsidR="001B32AA" w:rsidRPr="00D961BF" w:rsidRDefault="001B32AA" w:rsidP="001B32AA">
      <w:pPr>
        <w:pStyle w:val="a5"/>
        <w:spacing w:before="2"/>
        <w:rPr>
          <w:rFonts w:ascii="Times New Roman" w:hAnsi="Times New Roman" w:cs="Times New Roman"/>
          <w:sz w:val="24"/>
          <w:szCs w:val="24"/>
          <w:lang w:val="ru-RU"/>
        </w:rPr>
      </w:pPr>
    </w:p>
    <w:p w:rsidR="001B32AA" w:rsidRPr="00D961BF" w:rsidRDefault="001B32AA" w:rsidP="001B32AA">
      <w:pPr>
        <w:pStyle w:val="a5"/>
        <w:ind w:left="343"/>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Вербальное</w:t>
      </w:r>
      <w:r w:rsidRPr="00D961BF">
        <w:rPr>
          <w:rFonts w:ascii="Times New Roman" w:hAnsi="Times New Roman" w:cs="Times New Roman"/>
          <w:color w:val="231F20"/>
          <w:spacing w:val="37"/>
          <w:w w:val="115"/>
          <w:sz w:val="24"/>
          <w:szCs w:val="24"/>
          <w:lang w:val="ru-RU"/>
        </w:rPr>
        <w:t xml:space="preserve"> </w:t>
      </w:r>
      <w:r w:rsidRPr="00D961BF">
        <w:rPr>
          <w:rFonts w:ascii="Times New Roman" w:hAnsi="Times New Roman" w:cs="Times New Roman"/>
          <w:color w:val="231F20"/>
          <w:w w:val="115"/>
          <w:sz w:val="24"/>
          <w:szCs w:val="24"/>
          <w:lang w:val="ru-RU"/>
        </w:rPr>
        <w:t>общение:</w:t>
      </w:r>
    </w:p>
    <w:p w:rsidR="001B32AA" w:rsidRPr="00D961BF" w:rsidRDefault="00D961BF" w:rsidP="001B32AA">
      <w:pPr>
        <w:pStyle w:val="a5"/>
        <w:spacing w:before="10"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воспринимать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формулировать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суждения,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выражать  эмоции</w:t>
      </w:r>
      <w:r w:rsidR="001B32AA" w:rsidRPr="00D961BF">
        <w:rPr>
          <w:rFonts w:ascii="Times New Roman" w:hAnsi="Times New Roman" w:cs="Times New Roman"/>
          <w:color w:val="231F20"/>
          <w:spacing w:val="44"/>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соответствии</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с</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условиями</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целями</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общения;</w:t>
      </w:r>
    </w:p>
    <w:p w:rsidR="001B32AA" w:rsidRPr="00D961BF" w:rsidRDefault="00D961BF" w:rsidP="001B32AA">
      <w:pPr>
        <w:pStyle w:val="a5"/>
        <w:spacing w:before="1"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выражать своё мнение, в том числе впечатления от общения</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с</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музыкальным</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искусством</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в</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устных</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и</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письменных</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текстах;</w:t>
      </w:r>
    </w:p>
    <w:p w:rsidR="001B32AA" w:rsidRPr="00D961BF" w:rsidRDefault="00D961BF" w:rsidP="001B32AA">
      <w:pPr>
        <w:pStyle w:val="a5"/>
        <w:spacing w:before="3"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понимать намерения других, проявлять уважительное отношение к собеседнику и в корректной форме формулировать</w:t>
      </w:r>
      <w:r w:rsidR="001B32AA" w:rsidRPr="00D961BF">
        <w:rPr>
          <w:rFonts w:ascii="Times New Roman" w:hAnsi="Times New Roman" w:cs="Times New Roman"/>
          <w:color w:val="231F20"/>
          <w:spacing w:val="35"/>
          <w:w w:val="120"/>
          <w:sz w:val="24"/>
          <w:szCs w:val="24"/>
          <w:lang w:val="ru-RU"/>
        </w:rPr>
        <w:t xml:space="preserve"> </w:t>
      </w:r>
      <w:r w:rsidR="001B32AA" w:rsidRPr="00D961BF">
        <w:rPr>
          <w:rFonts w:ascii="Times New Roman" w:hAnsi="Times New Roman" w:cs="Times New Roman"/>
          <w:color w:val="231F20"/>
          <w:w w:val="120"/>
          <w:sz w:val="24"/>
          <w:szCs w:val="24"/>
          <w:lang w:val="ru-RU"/>
        </w:rPr>
        <w:t>свои</w:t>
      </w:r>
      <w:r w:rsidR="001B32AA" w:rsidRPr="00D961BF">
        <w:rPr>
          <w:rFonts w:ascii="Times New Roman" w:hAnsi="Times New Roman" w:cs="Times New Roman"/>
          <w:color w:val="231F20"/>
          <w:spacing w:val="36"/>
          <w:w w:val="120"/>
          <w:sz w:val="24"/>
          <w:szCs w:val="24"/>
          <w:lang w:val="ru-RU"/>
        </w:rPr>
        <w:t xml:space="preserve"> </w:t>
      </w:r>
      <w:r w:rsidR="001B32AA" w:rsidRPr="00D961BF">
        <w:rPr>
          <w:rFonts w:ascii="Times New Roman" w:hAnsi="Times New Roman" w:cs="Times New Roman"/>
          <w:color w:val="231F20"/>
          <w:w w:val="120"/>
          <w:sz w:val="24"/>
          <w:szCs w:val="24"/>
          <w:lang w:val="ru-RU"/>
        </w:rPr>
        <w:t>возражения;</w:t>
      </w:r>
    </w:p>
    <w:p w:rsidR="001B32AA" w:rsidRPr="00D961BF" w:rsidRDefault="00D961BF" w:rsidP="001B32AA">
      <w:pPr>
        <w:pStyle w:val="a5"/>
        <w:spacing w:before="2"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вести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диалог,</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дискуссию,</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задавать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вопросы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существу</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обсуждаемой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темы,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поддерживать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благожелательный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тон</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диалога;</w:t>
      </w:r>
    </w:p>
    <w:p w:rsidR="001B32AA" w:rsidRPr="00D961BF" w:rsidRDefault="00D961BF" w:rsidP="001B32AA">
      <w:pPr>
        <w:pStyle w:val="a5"/>
        <w:spacing w:before="3"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публично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представлять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результаты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учебной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творческой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деятельности.</w:t>
      </w:r>
    </w:p>
    <w:p w:rsidR="001B32AA" w:rsidRPr="00D961BF" w:rsidRDefault="001B32AA" w:rsidP="001B32AA">
      <w:pPr>
        <w:pStyle w:val="a5"/>
        <w:spacing w:before="121"/>
        <w:ind w:left="343"/>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Совместная</w:t>
      </w:r>
      <w:r w:rsidRPr="00D961BF">
        <w:rPr>
          <w:rFonts w:ascii="Times New Roman" w:hAnsi="Times New Roman" w:cs="Times New Roman"/>
          <w:color w:val="231F20"/>
          <w:spacing w:val="42"/>
          <w:w w:val="115"/>
          <w:sz w:val="24"/>
          <w:szCs w:val="24"/>
          <w:lang w:val="ru-RU"/>
        </w:rPr>
        <w:t xml:space="preserve"> </w:t>
      </w:r>
      <w:r w:rsidRPr="00D961BF">
        <w:rPr>
          <w:rFonts w:ascii="Times New Roman" w:hAnsi="Times New Roman" w:cs="Times New Roman"/>
          <w:color w:val="231F20"/>
          <w:w w:val="115"/>
          <w:sz w:val="24"/>
          <w:szCs w:val="24"/>
          <w:lang w:val="ru-RU"/>
        </w:rPr>
        <w:t>деятельность</w:t>
      </w:r>
      <w:r w:rsidRPr="00D961BF">
        <w:rPr>
          <w:rFonts w:ascii="Times New Roman" w:hAnsi="Times New Roman" w:cs="Times New Roman"/>
          <w:color w:val="231F20"/>
          <w:spacing w:val="43"/>
          <w:w w:val="115"/>
          <w:sz w:val="24"/>
          <w:szCs w:val="24"/>
          <w:lang w:val="ru-RU"/>
        </w:rPr>
        <w:t xml:space="preserve"> </w:t>
      </w:r>
      <w:r w:rsidRPr="00D961BF">
        <w:rPr>
          <w:rFonts w:ascii="Times New Roman" w:hAnsi="Times New Roman" w:cs="Times New Roman"/>
          <w:color w:val="231F20"/>
          <w:w w:val="115"/>
          <w:sz w:val="24"/>
          <w:szCs w:val="24"/>
          <w:lang w:val="ru-RU"/>
        </w:rPr>
        <w:t>(сотрудничество):</w:t>
      </w:r>
    </w:p>
    <w:p w:rsidR="001B32AA" w:rsidRPr="00D961BF" w:rsidRDefault="00D961BF" w:rsidP="001B32AA">
      <w:pPr>
        <w:pStyle w:val="a5"/>
        <w:spacing w:before="10"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Развивать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навыки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эстетически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опосредованного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сотрудничества,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соучастия,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сопереживания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процессе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исполнения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восприятия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музыки;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понимать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ценность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такого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социально-психологического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опыта,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экстраполировать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его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на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другие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сферы</w:t>
      </w:r>
      <w:r w:rsidR="001B32AA" w:rsidRPr="00D961BF">
        <w:rPr>
          <w:rFonts w:ascii="Times New Roman" w:hAnsi="Times New Roman" w:cs="Times New Roman"/>
          <w:color w:val="231F20"/>
          <w:spacing w:val="39"/>
          <w:w w:val="115"/>
          <w:sz w:val="24"/>
          <w:szCs w:val="24"/>
          <w:lang w:val="ru-RU"/>
        </w:rPr>
        <w:t xml:space="preserve"> </w:t>
      </w:r>
      <w:r w:rsidR="001B32AA" w:rsidRPr="00D961BF">
        <w:rPr>
          <w:rFonts w:ascii="Times New Roman" w:hAnsi="Times New Roman" w:cs="Times New Roman"/>
          <w:color w:val="231F20"/>
          <w:w w:val="115"/>
          <w:sz w:val="24"/>
          <w:szCs w:val="24"/>
          <w:lang w:val="ru-RU"/>
        </w:rPr>
        <w:t>взаимодействия;</w:t>
      </w:r>
    </w:p>
    <w:p w:rsidR="001B32AA" w:rsidRPr="00D961BF" w:rsidRDefault="00D961BF" w:rsidP="001B32AA">
      <w:pPr>
        <w:pStyle w:val="a5"/>
        <w:spacing w:before="5"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понимать</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и</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использовать</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преимущества</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коллективной,</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групповой</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и</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индивидуальной</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музыкальной</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деятельности,</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 xml:space="preserve">выбирать наиболее </w:t>
      </w:r>
      <w:r w:rsidR="001B32AA" w:rsidRPr="00D961BF">
        <w:rPr>
          <w:rFonts w:ascii="Times New Roman" w:hAnsi="Times New Roman" w:cs="Times New Roman"/>
          <w:color w:val="231F20"/>
          <w:w w:val="120"/>
          <w:sz w:val="24"/>
          <w:szCs w:val="24"/>
          <w:lang w:val="ru-RU"/>
        </w:rPr>
        <w:lastRenderedPageBreak/>
        <w:t>эффективные формы взаимодействия при</w:t>
      </w:r>
      <w:r w:rsidR="001B32AA" w:rsidRPr="00D961BF">
        <w:rPr>
          <w:rFonts w:ascii="Times New Roman" w:hAnsi="Times New Roman" w:cs="Times New Roman"/>
          <w:color w:val="231F20"/>
          <w:spacing w:val="-57"/>
          <w:w w:val="120"/>
          <w:sz w:val="24"/>
          <w:szCs w:val="24"/>
          <w:lang w:val="ru-RU"/>
        </w:rPr>
        <w:t xml:space="preserve"> </w:t>
      </w:r>
      <w:r w:rsidR="001B32AA" w:rsidRPr="00D961BF">
        <w:rPr>
          <w:rFonts w:ascii="Times New Roman" w:hAnsi="Times New Roman" w:cs="Times New Roman"/>
          <w:color w:val="231F20"/>
          <w:w w:val="120"/>
          <w:sz w:val="24"/>
          <w:szCs w:val="24"/>
          <w:lang w:val="ru-RU"/>
        </w:rPr>
        <w:t>решении</w:t>
      </w:r>
      <w:r w:rsidR="001B32AA" w:rsidRPr="00D961BF">
        <w:rPr>
          <w:rFonts w:ascii="Times New Roman" w:hAnsi="Times New Roman" w:cs="Times New Roman"/>
          <w:color w:val="231F20"/>
          <w:spacing w:val="34"/>
          <w:w w:val="120"/>
          <w:sz w:val="24"/>
          <w:szCs w:val="24"/>
          <w:lang w:val="ru-RU"/>
        </w:rPr>
        <w:t xml:space="preserve"> </w:t>
      </w:r>
      <w:r w:rsidR="001B32AA" w:rsidRPr="00D961BF">
        <w:rPr>
          <w:rFonts w:ascii="Times New Roman" w:hAnsi="Times New Roman" w:cs="Times New Roman"/>
          <w:color w:val="231F20"/>
          <w:w w:val="120"/>
          <w:sz w:val="24"/>
          <w:szCs w:val="24"/>
          <w:lang w:val="ru-RU"/>
        </w:rPr>
        <w:t>поставленной</w:t>
      </w:r>
      <w:r w:rsidR="001B32AA" w:rsidRPr="00D961BF">
        <w:rPr>
          <w:rFonts w:ascii="Times New Roman" w:hAnsi="Times New Roman" w:cs="Times New Roman"/>
          <w:color w:val="231F20"/>
          <w:spacing w:val="34"/>
          <w:w w:val="120"/>
          <w:sz w:val="24"/>
          <w:szCs w:val="24"/>
          <w:lang w:val="ru-RU"/>
        </w:rPr>
        <w:t xml:space="preserve"> </w:t>
      </w:r>
      <w:r w:rsidR="001B32AA" w:rsidRPr="00D961BF">
        <w:rPr>
          <w:rFonts w:ascii="Times New Roman" w:hAnsi="Times New Roman" w:cs="Times New Roman"/>
          <w:color w:val="231F20"/>
          <w:w w:val="120"/>
          <w:sz w:val="24"/>
          <w:szCs w:val="24"/>
          <w:lang w:val="ru-RU"/>
        </w:rPr>
        <w:t>задачи;</w:t>
      </w:r>
    </w:p>
    <w:p w:rsidR="001B32AA" w:rsidRPr="00D961BF" w:rsidRDefault="00D961BF" w:rsidP="001B32AA">
      <w:pPr>
        <w:pStyle w:val="a5"/>
        <w:spacing w:before="3"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принимать</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цель</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совместной</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деятельности,</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коллективно</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 xml:space="preserve">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001B32AA" w:rsidRPr="00D961BF">
        <w:rPr>
          <w:rFonts w:ascii="Times New Roman" w:hAnsi="Times New Roman" w:cs="Times New Roman"/>
          <w:color w:val="231F20"/>
          <w:w w:val="120"/>
          <w:sz w:val="24"/>
          <w:szCs w:val="24"/>
          <w:lang w:val="ru-RU"/>
        </w:rPr>
        <w:t>нескольких</w:t>
      </w:r>
      <w:proofErr w:type="gramEnd"/>
      <w:r w:rsidR="001B32AA" w:rsidRPr="00D961BF">
        <w:rPr>
          <w:rFonts w:ascii="Times New Roman" w:hAnsi="Times New Roman" w:cs="Times New Roman"/>
          <w:color w:val="231F20"/>
          <w:w w:val="120"/>
          <w:sz w:val="24"/>
          <w:szCs w:val="24"/>
          <w:lang w:val="ru-RU"/>
        </w:rPr>
        <w:t xml:space="preserve"> людей, проявлять</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готовность</w:t>
      </w:r>
      <w:r w:rsidR="001B32AA" w:rsidRPr="00D961BF">
        <w:rPr>
          <w:rFonts w:ascii="Times New Roman" w:hAnsi="Times New Roman" w:cs="Times New Roman"/>
          <w:color w:val="231F20"/>
          <w:spacing w:val="15"/>
          <w:w w:val="120"/>
          <w:sz w:val="24"/>
          <w:szCs w:val="24"/>
          <w:lang w:val="ru-RU"/>
        </w:rPr>
        <w:t xml:space="preserve"> </w:t>
      </w:r>
      <w:r w:rsidR="001B32AA" w:rsidRPr="00D961BF">
        <w:rPr>
          <w:rFonts w:ascii="Times New Roman" w:hAnsi="Times New Roman" w:cs="Times New Roman"/>
          <w:color w:val="231F20"/>
          <w:w w:val="120"/>
          <w:sz w:val="24"/>
          <w:szCs w:val="24"/>
          <w:lang w:val="ru-RU"/>
        </w:rPr>
        <w:t>руководить,</w:t>
      </w:r>
      <w:r w:rsidR="001B32AA" w:rsidRPr="00D961BF">
        <w:rPr>
          <w:rFonts w:ascii="Times New Roman" w:hAnsi="Times New Roman" w:cs="Times New Roman"/>
          <w:color w:val="231F20"/>
          <w:spacing w:val="15"/>
          <w:w w:val="120"/>
          <w:sz w:val="24"/>
          <w:szCs w:val="24"/>
          <w:lang w:val="ru-RU"/>
        </w:rPr>
        <w:t xml:space="preserve"> </w:t>
      </w:r>
      <w:r w:rsidR="001B32AA" w:rsidRPr="00D961BF">
        <w:rPr>
          <w:rFonts w:ascii="Times New Roman" w:hAnsi="Times New Roman" w:cs="Times New Roman"/>
          <w:color w:val="231F20"/>
          <w:w w:val="120"/>
          <w:sz w:val="24"/>
          <w:szCs w:val="24"/>
          <w:lang w:val="ru-RU"/>
        </w:rPr>
        <w:t>выполнять</w:t>
      </w:r>
      <w:r w:rsidR="001B32AA" w:rsidRPr="00D961BF">
        <w:rPr>
          <w:rFonts w:ascii="Times New Roman" w:hAnsi="Times New Roman" w:cs="Times New Roman"/>
          <w:color w:val="231F20"/>
          <w:spacing w:val="15"/>
          <w:w w:val="120"/>
          <w:sz w:val="24"/>
          <w:szCs w:val="24"/>
          <w:lang w:val="ru-RU"/>
        </w:rPr>
        <w:t xml:space="preserve"> </w:t>
      </w:r>
      <w:r w:rsidR="001B32AA" w:rsidRPr="00D961BF">
        <w:rPr>
          <w:rFonts w:ascii="Times New Roman" w:hAnsi="Times New Roman" w:cs="Times New Roman"/>
          <w:color w:val="231F20"/>
          <w:w w:val="120"/>
          <w:sz w:val="24"/>
          <w:szCs w:val="24"/>
          <w:lang w:val="ru-RU"/>
        </w:rPr>
        <w:t>поручения,</w:t>
      </w:r>
      <w:r w:rsidR="001B32AA" w:rsidRPr="00D961BF">
        <w:rPr>
          <w:rFonts w:ascii="Times New Roman" w:hAnsi="Times New Roman" w:cs="Times New Roman"/>
          <w:color w:val="231F20"/>
          <w:spacing w:val="15"/>
          <w:w w:val="120"/>
          <w:sz w:val="24"/>
          <w:szCs w:val="24"/>
          <w:lang w:val="ru-RU"/>
        </w:rPr>
        <w:t xml:space="preserve"> </w:t>
      </w:r>
      <w:r w:rsidR="001B32AA" w:rsidRPr="00D961BF">
        <w:rPr>
          <w:rFonts w:ascii="Times New Roman" w:hAnsi="Times New Roman" w:cs="Times New Roman"/>
          <w:color w:val="231F20"/>
          <w:w w:val="120"/>
          <w:sz w:val="24"/>
          <w:szCs w:val="24"/>
          <w:lang w:val="ru-RU"/>
        </w:rPr>
        <w:t>подчиняться;</w:t>
      </w:r>
    </w:p>
    <w:p w:rsidR="001B32AA" w:rsidRPr="00D961BF" w:rsidRDefault="00D961BF" w:rsidP="001B32AA">
      <w:pPr>
        <w:pStyle w:val="a5"/>
        <w:spacing w:before="4"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оценивать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качество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своего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вклада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общий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продукт</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критериям,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самостоятельно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сформулированным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участниками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взаимодействия;</w:t>
      </w:r>
      <w:r w:rsidR="001B32AA" w:rsidRPr="00D961BF">
        <w:rPr>
          <w:rFonts w:ascii="Times New Roman" w:hAnsi="Times New Roman" w:cs="Times New Roman"/>
          <w:color w:val="231F20"/>
          <w:spacing w:val="30"/>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сравнивать </w:t>
      </w:r>
      <w:r w:rsidR="001B32AA" w:rsidRPr="00D961BF">
        <w:rPr>
          <w:rFonts w:ascii="Times New Roman" w:hAnsi="Times New Roman" w:cs="Times New Roman"/>
          <w:color w:val="231F20"/>
          <w:spacing w:val="28"/>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результаты </w:t>
      </w:r>
      <w:r w:rsidR="001B32AA" w:rsidRPr="00D961BF">
        <w:rPr>
          <w:rFonts w:ascii="Times New Roman" w:hAnsi="Times New Roman" w:cs="Times New Roman"/>
          <w:color w:val="231F20"/>
          <w:spacing w:val="29"/>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с </w:t>
      </w:r>
      <w:r w:rsidR="001B32AA" w:rsidRPr="00D961BF">
        <w:rPr>
          <w:rFonts w:ascii="Times New Roman" w:hAnsi="Times New Roman" w:cs="Times New Roman"/>
          <w:color w:val="231F20"/>
          <w:spacing w:val="29"/>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исходной </w:t>
      </w:r>
      <w:r w:rsidR="001B32AA" w:rsidRPr="00D961BF">
        <w:rPr>
          <w:rFonts w:ascii="Times New Roman" w:hAnsi="Times New Roman" w:cs="Times New Roman"/>
          <w:color w:val="231F20"/>
          <w:spacing w:val="28"/>
          <w:w w:val="115"/>
          <w:sz w:val="24"/>
          <w:szCs w:val="24"/>
          <w:lang w:val="ru-RU"/>
        </w:rPr>
        <w:t xml:space="preserve"> </w:t>
      </w:r>
      <w:r w:rsidR="001B32AA" w:rsidRPr="00D961BF">
        <w:rPr>
          <w:rFonts w:ascii="Times New Roman" w:hAnsi="Times New Roman" w:cs="Times New Roman"/>
          <w:color w:val="231F20"/>
          <w:w w:val="115"/>
          <w:sz w:val="24"/>
          <w:szCs w:val="24"/>
          <w:lang w:val="ru-RU"/>
        </w:rPr>
        <w:t>задачей</w:t>
      </w:r>
      <w:r w:rsidR="001B32AA" w:rsidRPr="00D961BF">
        <w:rPr>
          <w:rFonts w:ascii="Times New Roman" w:hAnsi="Times New Roman" w:cs="Times New Roman"/>
          <w:color w:val="231F20"/>
          <w:spacing w:val="-56"/>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вклад</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каждого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члена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команды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достижение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результатов,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разделять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сферу</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ответственности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проявлять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готовность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представлению</w:t>
      </w:r>
      <w:r w:rsidR="001B32AA" w:rsidRPr="00D961BF">
        <w:rPr>
          <w:rFonts w:ascii="Times New Roman" w:hAnsi="Times New Roman" w:cs="Times New Roman"/>
          <w:color w:val="231F20"/>
          <w:spacing w:val="39"/>
          <w:w w:val="115"/>
          <w:sz w:val="24"/>
          <w:szCs w:val="24"/>
          <w:lang w:val="ru-RU"/>
        </w:rPr>
        <w:t xml:space="preserve"> </w:t>
      </w:r>
      <w:r w:rsidR="001B32AA" w:rsidRPr="00D961BF">
        <w:rPr>
          <w:rFonts w:ascii="Times New Roman" w:hAnsi="Times New Roman" w:cs="Times New Roman"/>
          <w:color w:val="231F20"/>
          <w:w w:val="115"/>
          <w:sz w:val="24"/>
          <w:szCs w:val="24"/>
          <w:lang w:val="ru-RU"/>
        </w:rPr>
        <w:t>отчёта</w:t>
      </w:r>
      <w:r w:rsidR="001B32AA" w:rsidRPr="00D961BF">
        <w:rPr>
          <w:rFonts w:ascii="Times New Roman" w:hAnsi="Times New Roman" w:cs="Times New Roman"/>
          <w:color w:val="231F20"/>
          <w:spacing w:val="40"/>
          <w:w w:val="115"/>
          <w:sz w:val="24"/>
          <w:szCs w:val="24"/>
          <w:lang w:val="ru-RU"/>
        </w:rPr>
        <w:t xml:space="preserve"> </w:t>
      </w:r>
      <w:r w:rsidR="001B32AA" w:rsidRPr="00D961BF">
        <w:rPr>
          <w:rFonts w:ascii="Times New Roman" w:hAnsi="Times New Roman" w:cs="Times New Roman"/>
          <w:color w:val="231F20"/>
          <w:w w:val="115"/>
          <w:sz w:val="24"/>
          <w:szCs w:val="24"/>
          <w:lang w:val="ru-RU"/>
        </w:rPr>
        <w:t>перед</w:t>
      </w:r>
      <w:r w:rsidR="001B32AA" w:rsidRPr="00D961BF">
        <w:rPr>
          <w:rFonts w:ascii="Times New Roman" w:hAnsi="Times New Roman" w:cs="Times New Roman"/>
          <w:color w:val="231F20"/>
          <w:spacing w:val="39"/>
          <w:w w:val="115"/>
          <w:sz w:val="24"/>
          <w:szCs w:val="24"/>
          <w:lang w:val="ru-RU"/>
        </w:rPr>
        <w:t xml:space="preserve"> </w:t>
      </w:r>
      <w:r w:rsidR="001B32AA" w:rsidRPr="00D961BF">
        <w:rPr>
          <w:rFonts w:ascii="Times New Roman" w:hAnsi="Times New Roman" w:cs="Times New Roman"/>
          <w:color w:val="231F20"/>
          <w:w w:val="115"/>
          <w:sz w:val="24"/>
          <w:szCs w:val="24"/>
          <w:lang w:val="ru-RU"/>
        </w:rPr>
        <w:t>группой.</w:t>
      </w:r>
    </w:p>
    <w:p w:rsidR="001B32AA" w:rsidRPr="00D961BF" w:rsidRDefault="001B32AA" w:rsidP="00494786">
      <w:pPr>
        <w:pStyle w:val="a9"/>
        <w:numPr>
          <w:ilvl w:val="0"/>
          <w:numId w:val="15"/>
        </w:numPr>
        <w:tabs>
          <w:tab w:val="left" w:pos="631"/>
        </w:tabs>
        <w:spacing w:before="70" w:line="249" w:lineRule="auto"/>
        <w:ind w:left="343" w:right="153" w:firstLine="0"/>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Овладение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универсальными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регулятивными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действиями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Самоорганизация:</w:t>
      </w:r>
    </w:p>
    <w:p w:rsidR="001B32AA" w:rsidRPr="00D961BF" w:rsidRDefault="00D961BF" w:rsidP="001B32AA">
      <w:pPr>
        <w:pStyle w:val="a5"/>
        <w:spacing w:before="4"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ставить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перед</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собой  среднесрочные  и  долгосрочные  цели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 самосовершенствованию, в том числе в части творческих,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исполнительских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навыков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способностей,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настойчиво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продвигаться</w:t>
      </w:r>
      <w:r w:rsidR="001B32AA" w:rsidRPr="00D961BF">
        <w:rPr>
          <w:rFonts w:ascii="Times New Roman" w:hAnsi="Times New Roman" w:cs="Times New Roman"/>
          <w:color w:val="231F20"/>
          <w:spacing w:val="40"/>
          <w:w w:val="115"/>
          <w:sz w:val="24"/>
          <w:szCs w:val="24"/>
          <w:lang w:val="ru-RU"/>
        </w:rPr>
        <w:t xml:space="preserve"> </w:t>
      </w:r>
      <w:r w:rsidR="001B32AA" w:rsidRPr="00D961BF">
        <w:rPr>
          <w:rFonts w:ascii="Times New Roman" w:hAnsi="Times New Roman" w:cs="Times New Roman"/>
          <w:color w:val="231F20"/>
          <w:w w:val="115"/>
          <w:sz w:val="24"/>
          <w:szCs w:val="24"/>
          <w:lang w:val="ru-RU"/>
        </w:rPr>
        <w:t>к</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поставленной</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цели;</w:t>
      </w:r>
    </w:p>
    <w:p w:rsidR="001B32AA" w:rsidRPr="00D961BF" w:rsidRDefault="00D961BF" w:rsidP="001B32AA">
      <w:pPr>
        <w:pStyle w:val="a5"/>
        <w:spacing w:before="2"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планировать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достижение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целей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через</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решение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ряда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последовательных</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задач</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частного</w:t>
      </w:r>
      <w:r w:rsidR="001B32AA" w:rsidRPr="00D961BF">
        <w:rPr>
          <w:rFonts w:ascii="Times New Roman" w:hAnsi="Times New Roman" w:cs="Times New Roman"/>
          <w:color w:val="231F20"/>
          <w:spacing w:val="43"/>
          <w:w w:val="115"/>
          <w:sz w:val="24"/>
          <w:szCs w:val="24"/>
          <w:lang w:val="ru-RU"/>
        </w:rPr>
        <w:t xml:space="preserve"> </w:t>
      </w:r>
      <w:r w:rsidR="001B32AA" w:rsidRPr="00D961BF">
        <w:rPr>
          <w:rFonts w:ascii="Times New Roman" w:hAnsi="Times New Roman" w:cs="Times New Roman"/>
          <w:color w:val="231F20"/>
          <w:w w:val="115"/>
          <w:sz w:val="24"/>
          <w:szCs w:val="24"/>
          <w:lang w:val="ru-RU"/>
        </w:rPr>
        <w:t>характера;</w:t>
      </w:r>
    </w:p>
    <w:p w:rsidR="001B32AA" w:rsidRPr="00D961BF" w:rsidRDefault="00D961BF" w:rsidP="001B32AA">
      <w:pPr>
        <w:pStyle w:val="a5"/>
        <w:spacing w:before="1"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самостоятельно составлять план действий, вносить необходимые</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коррективы</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43"/>
          <w:w w:val="115"/>
          <w:sz w:val="24"/>
          <w:szCs w:val="24"/>
          <w:lang w:val="ru-RU"/>
        </w:rPr>
        <w:t xml:space="preserve"> </w:t>
      </w:r>
      <w:r w:rsidR="001B32AA" w:rsidRPr="00D961BF">
        <w:rPr>
          <w:rFonts w:ascii="Times New Roman" w:hAnsi="Times New Roman" w:cs="Times New Roman"/>
          <w:color w:val="231F20"/>
          <w:w w:val="115"/>
          <w:sz w:val="24"/>
          <w:szCs w:val="24"/>
          <w:lang w:val="ru-RU"/>
        </w:rPr>
        <w:t>ходе</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его</w:t>
      </w:r>
      <w:r w:rsidR="001B32AA" w:rsidRPr="00D961BF">
        <w:rPr>
          <w:rFonts w:ascii="Times New Roman" w:hAnsi="Times New Roman" w:cs="Times New Roman"/>
          <w:color w:val="231F20"/>
          <w:spacing w:val="43"/>
          <w:w w:val="115"/>
          <w:sz w:val="24"/>
          <w:szCs w:val="24"/>
          <w:lang w:val="ru-RU"/>
        </w:rPr>
        <w:t xml:space="preserve"> </w:t>
      </w:r>
      <w:r w:rsidR="001B32AA" w:rsidRPr="00D961BF">
        <w:rPr>
          <w:rFonts w:ascii="Times New Roman" w:hAnsi="Times New Roman" w:cs="Times New Roman"/>
          <w:color w:val="231F20"/>
          <w:w w:val="115"/>
          <w:sz w:val="24"/>
          <w:szCs w:val="24"/>
          <w:lang w:val="ru-RU"/>
        </w:rPr>
        <w:t>реализации;</w:t>
      </w:r>
    </w:p>
    <w:p w:rsidR="001B32AA" w:rsidRPr="00D961BF" w:rsidRDefault="00D961BF" w:rsidP="001B32AA">
      <w:pPr>
        <w:pStyle w:val="a5"/>
        <w:spacing w:before="1"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выявлять наиболее важные проблемы для решения в учебных</w:t>
      </w:r>
      <w:r w:rsidR="001B32AA" w:rsidRPr="00D961BF">
        <w:rPr>
          <w:rFonts w:ascii="Times New Roman" w:hAnsi="Times New Roman" w:cs="Times New Roman"/>
          <w:color w:val="231F20"/>
          <w:spacing w:val="36"/>
          <w:w w:val="120"/>
          <w:sz w:val="24"/>
          <w:szCs w:val="24"/>
          <w:lang w:val="ru-RU"/>
        </w:rPr>
        <w:t xml:space="preserve"> </w:t>
      </w:r>
      <w:r w:rsidR="001B32AA" w:rsidRPr="00D961BF">
        <w:rPr>
          <w:rFonts w:ascii="Times New Roman" w:hAnsi="Times New Roman" w:cs="Times New Roman"/>
          <w:color w:val="231F20"/>
          <w:w w:val="120"/>
          <w:sz w:val="24"/>
          <w:szCs w:val="24"/>
          <w:lang w:val="ru-RU"/>
        </w:rPr>
        <w:t>и</w:t>
      </w:r>
      <w:r w:rsidR="001B32AA" w:rsidRPr="00D961BF">
        <w:rPr>
          <w:rFonts w:ascii="Times New Roman" w:hAnsi="Times New Roman" w:cs="Times New Roman"/>
          <w:color w:val="231F20"/>
          <w:spacing w:val="36"/>
          <w:w w:val="120"/>
          <w:sz w:val="24"/>
          <w:szCs w:val="24"/>
          <w:lang w:val="ru-RU"/>
        </w:rPr>
        <w:t xml:space="preserve"> </w:t>
      </w:r>
      <w:r w:rsidR="001B32AA" w:rsidRPr="00D961BF">
        <w:rPr>
          <w:rFonts w:ascii="Times New Roman" w:hAnsi="Times New Roman" w:cs="Times New Roman"/>
          <w:color w:val="231F20"/>
          <w:w w:val="120"/>
          <w:sz w:val="24"/>
          <w:szCs w:val="24"/>
          <w:lang w:val="ru-RU"/>
        </w:rPr>
        <w:t>жизненных</w:t>
      </w:r>
      <w:r w:rsidR="001B32AA" w:rsidRPr="00D961BF">
        <w:rPr>
          <w:rFonts w:ascii="Times New Roman" w:hAnsi="Times New Roman" w:cs="Times New Roman"/>
          <w:color w:val="231F20"/>
          <w:spacing w:val="37"/>
          <w:w w:val="120"/>
          <w:sz w:val="24"/>
          <w:szCs w:val="24"/>
          <w:lang w:val="ru-RU"/>
        </w:rPr>
        <w:t xml:space="preserve"> </w:t>
      </w:r>
      <w:r w:rsidR="001B32AA" w:rsidRPr="00D961BF">
        <w:rPr>
          <w:rFonts w:ascii="Times New Roman" w:hAnsi="Times New Roman" w:cs="Times New Roman"/>
          <w:color w:val="231F20"/>
          <w:w w:val="120"/>
          <w:sz w:val="24"/>
          <w:szCs w:val="24"/>
          <w:lang w:val="ru-RU"/>
        </w:rPr>
        <w:t>ситуациях;</w:t>
      </w:r>
    </w:p>
    <w:p w:rsidR="001B32AA" w:rsidRPr="00D961BF" w:rsidRDefault="00D961BF" w:rsidP="001B32AA">
      <w:pPr>
        <w:pStyle w:val="a5"/>
        <w:spacing w:before="1"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самостоятельно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составлять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алгоритм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решения  задачи  (или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его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часть),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выбирать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способ</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решения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учебной  задачи  с  учётом</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имеющихся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ресурсов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собственных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возможностей,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аргументировать</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предлагаемые</w:t>
      </w:r>
      <w:r w:rsidR="001B32AA" w:rsidRPr="00D961BF">
        <w:rPr>
          <w:rFonts w:ascii="Times New Roman" w:hAnsi="Times New Roman" w:cs="Times New Roman"/>
          <w:color w:val="231F20"/>
          <w:spacing w:val="46"/>
          <w:w w:val="115"/>
          <w:sz w:val="24"/>
          <w:szCs w:val="24"/>
          <w:lang w:val="ru-RU"/>
        </w:rPr>
        <w:t xml:space="preserve"> </w:t>
      </w:r>
      <w:r w:rsidR="001B32AA" w:rsidRPr="00D961BF">
        <w:rPr>
          <w:rFonts w:ascii="Times New Roman" w:hAnsi="Times New Roman" w:cs="Times New Roman"/>
          <w:color w:val="231F20"/>
          <w:w w:val="115"/>
          <w:sz w:val="24"/>
          <w:szCs w:val="24"/>
          <w:lang w:val="ru-RU"/>
        </w:rPr>
        <w:t>варианты</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решений;</w:t>
      </w:r>
    </w:p>
    <w:p w:rsidR="001B32AA" w:rsidRPr="00D961BF" w:rsidRDefault="00D961BF" w:rsidP="001B32AA">
      <w:pPr>
        <w:pStyle w:val="a5"/>
        <w:spacing w:before="2"/>
        <w:ind w:left="343"/>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делать</w:t>
      </w:r>
      <w:r w:rsidR="001B32AA" w:rsidRPr="00D961BF">
        <w:rPr>
          <w:rFonts w:ascii="Times New Roman" w:hAnsi="Times New Roman" w:cs="Times New Roman"/>
          <w:color w:val="231F20"/>
          <w:spacing w:val="43"/>
          <w:w w:val="115"/>
          <w:sz w:val="24"/>
          <w:szCs w:val="24"/>
          <w:lang w:val="ru-RU"/>
        </w:rPr>
        <w:t xml:space="preserve"> </w:t>
      </w:r>
      <w:r w:rsidR="001B32AA" w:rsidRPr="00D961BF">
        <w:rPr>
          <w:rFonts w:ascii="Times New Roman" w:hAnsi="Times New Roman" w:cs="Times New Roman"/>
          <w:color w:val="231F20"/>
          <w:w w:val="115"/>
          <w:sz w:val="24"/>
          <w:szCs w:val="24"/>
          <w:lang w:val="ru-RU"/>
        </w:rPr>
        <w:t>выбор</w:t>
      </w:r>
      <w:r w:rsidR="001B32AA" w:rsidRPr="00D961BF">
        <w:rPr>
          <w:rFonts w:ascii="Times New Roman" w:hAnsi="Times New Roman" w:cs="Times New Roman"/>
          <w:color w:val="231F20"/>
          <w:spacing w:val="44"/>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44"/>
          <w:w w:val="115"/>
          <w:sz w:val="24"/>
          <w:szCs w:val="24"/>
          <w:lang w:val="ru-RU"/>
        </w:rPr>
        <w:t xml:space="preserve"> </w:t>
      </w:r>
      <w:r w:rsidR="001B32AA" w:rsidRPr="00D961BF">
        <w:rPr>
          <w:rFonts w:ascii="Times New Roman" w:hAnsi="Times New Roman" w:cs="Times New Roman"/>
          <w:color w:val="231F20"/>
          <w:w w:val="115"/>
          <w:sz w:val="24"/>
          <w:szCs w:val="24"/>
          <w:lang w:val="ru-RU"/>
        </w:rPr>
        <w:t>брать</w:t>
      </w:r>
      <w:r w:rsidR="001B32AA" w:rsidRPr="00D961BF">
        <w:rPr>
          <w:rFonts w:ascii="Times New Roman" w:hAnsi="Times New Roman" w:cs="Times New Roman"/>
          <w:color w:val="231F20"/>
          <w:spacing w:val="43"/>
          <w:w w:val="115"/>
          <w:sz w:val="24"/>
          <w:szCs w:val="24"/>
          <w:lang w:val="ru-RU"/>
        </w:rPr>
        <w:t xml:space="preserve"> </w:t>
      </w:r>
      <w:r w:rsidR="001B32AA" w:rsidRPr="00D961BF">
        <w:rPr>
          <w:rFonts w:ascii="Times New Roman" w:hAnsi="Times New Roman" w:cs="Times New Roman"/>
          <w:color w:val="231F20"/>
          <w:w w:val="115"/>
          <w:sz w:val="24"/>
          <w:szCs w:val="24"/>
          <w:lang w:val="ru-RU"/>
        </w:rPr>
        <w:t>за</w:t>
      </w:r>
      <w:r w:rsidR="001B32AA" w:rsidRPr="00D961BF">
        <w:rPr>
          <w:rFonts w:ascii="Times New Roman" w:hAnsi="Times New Roman" w:cs="Times New Roman"/>
          <w:color w:val="231F20"/>
          <w:spacing w:val="44"/>
          <w:w w:val="115"/>
          <w:sz w:val="24"/>
          <w:szCs w:val="24"/>
          <w:lang w:val="ru-RU"/>
        </w:rPr>
        <w:t xml:space="preserve"> </w:t>
      </w:r>
      <w:r w:rsidR="001B32AA" w:rsidRPr="00D961BF">
        <w:rPr>
          <w:rFonts w:ascii="Times New Roman" w:hAnsi="Times New Roman" w:cs="Times New Roman"/>
          <w:color w:val="231F20"/>
          <w:w w:val="115"/>
          <w:sz w:val="24"/>
          <w:szCs w:val="24"/>
          <w:lang w:val="ru-RU"/>
        </w:rPr>
        <w:t>него</w:t>
      </w:r>
      <w:r w:rsidR="001B32AA" w:rsidRPr="00D961BF">
        <w:rPr>
          <w:rFonts w:ascii="Times New Roman" w:hAnsi="Times New Roman" w:cs="Times New Roman"/>
          <w:color w:val="231F20"/>
          <w:spacing w:val="44"/>
          <w:w w:val="115"/>
          <w:sz w:val="24"/>
          <w:szCs w:val="24"/>
          <w:lang w:val="ru-RU"/>
        </w:rPr>
        <w:t xml:space="preserve"> </w:t>
      </w:r>
      <w:r w:rsidR="001B32AA" w:rsidRPr="00D961BF">
        <w:rPr>
          <w:rFonts w:ascii="Times New Roman" w:hAnsi="Times New Roman" w:cs="Times New Roman"/>
          <w:color w:val="231F20"/>
          <w:w w:val="115"/>
          <w:sz w:val="24"/>
          <w:szCs w:val="24"/>
          <w:lang w:val="ru-RU"/>
        </w:rPr>
        <w:t>ответственность</w:t>
      </w:r>
      <w:r w:rsidR="001B32AA" w:rsidRPr="00D961BF">
        <w:rPr>
          <w:rFonts w:ascii="Times New Roman" w:hAnsi="Times New Roman" w:cs="Times New Roman"/>
          <w:color w:val="231F20"/>
          <w:spacing w:val="44"/>
          <w:w w:val="115"/>
          <w:sz w:val="24"/>
          <w:szCs w:val="24"/>
          <w:lang w:val="ru-RU"/>
        </w:rPr>
        <w:t xml:space="preserve"> </w:t>
      </w:r>
      <w:r w:rsidR="001B32AA" w:rsidRPr="00D961BF">
        <w:rPr>
          <w:rFonts w:ascii="Times New Roman" w:hAnsi="Times New Roman" w:cs="Times New Roman"/>
          <w:color w:val="231F20"/>
          <w:w w:val="115"/>
          <w:sz w:val="24"/>
          <w:szCs w:val="24"/>
          <w:lang w:val="ru-RU"/>
        </w:rPr>
        <w:t>на</w:t>
      </w:r>
      <w:r w:rsidR="001B32AA" w:rsidRPr="00D961BF">
        <w:rPr>
          <w:rFonts w:ascii="Times New Roman" w:hAnsi="Times New Roman" w:cs="Times New Roman"/>
          <w:color w:val="231F20"/>
          <w:spacing w:val="43"/>
          <w:w w:val="115"/>
          <w:sz w:val="24"/>
          <w:szCs w:val="24"/>
          <w:lang w:val="ru-RU"/>
        </w:rPr>
        <w:t xml:space="preserve"> </w:t>
      </w:r>
      <w:r w:rsidR="001B32AA" w:rsidRPr="00D961BF">
        <w:rPr>
          <w:rFonts w:ascii="Times New Roman" w:hAnsi="Times New Roman" w:cs="Times New Roman"/>
          <w:color w:val="231F20"/>
          <w:w w:val="115"/>
          <w:sz w:val="24"/>
          <w:szCs w:val="24"/>
          <w:lang w:val="ru-RU"/>
        </w:rPr>
        <w:t>себя.</w:t>
      </w:r>
    </w:p>
    <w:p w:rsidR="001B32AA" w:rsidRPr="00D961BF" w:rsidRDefault="001B32AA" w:rsidP="001B32AA">
      <w:pPr>
        <w:pStyle w:val="a5"/>
        <w:spacing w:before="1"/>
        <w:rPr>
          <w:rFonts w:ascii="Times New Roman" w:hAnsi="Times New Roman" w:cs="Times New Roman"/>
          <w:sz w:val="24"/>
          <w:szCs w:val="24"/>
          <w:lang w:val="ru-RU"/>
        </w:rPr>
      </w:pPr>
    </w:p>
    <w:p w:rsidR="001B32AA" w:rsidRPr="00D961BF" w:rsidRDefault="001B32AA" w:rsidP="001B32AA">
      <w:pPr>
        <w:pStyle w:val="a5"/>
        <w:ind w:left="343"/>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 xml:space="preserve">Самоконтроль </w:t>
      </w:r>
      <w:r w:rsidRPr="00D961BF">
        <w:rPr>
          <w:rFonts w:ascii="Times New Roman" w:hAnsi="Times New Roman" w:cs="Times New Roman"/>
          <w:color w:val="231F20"/>
          <w:spacing w:val="5"/>
          <w:w w:val="115"/>
          <w:sz w:val="24"/>
          <w:szCs w:val="24"/>
          <w:lang w:val="ru-RU"/>
        </w:rPr>
        <w:t xml:space="preserve"> </w:t>
      </w:r>
      <w:r w:rsidRPr="00D961BF">
        <w:rPr>
          <w:rFonts w:ascii="Times New Roman" w:hAnsi="Times New Roman" w:cs="Times New Roman"/>
          <w:color w:val="231F20"/>
          <w:w w:val="115"/>
          <w:sz w:val="24"/>
          <w:szCs w:val="24"/>
          <w:lang w:val="ru-RU"/>
        </w:rPr>
        <w:t>(рефлексия):</w:t>
      </w:r>
    </w:p>
    <w:p w:rsidR="001B32AA" w:rsidRPr="00D961BF" w:rsidRDefault="00D961BF" w:rsidP="001B32AA">
      <w:pPr>
        <w:pStyle w:val="a5"/>
        <w:spacing w:before="12"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владеть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способами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самоконтроля,</w:t>
      </w:r>
      <w:r w:rsidR="001B32AA" w:rsidRPr="00D961BF">
        <w:rPr>
          <w:rFonts w:ascii="Times New Roman" w:hAnsi="Times New Roman" w:cs="Times New Roman"/>
          <w:color w:val="231F20"/>
          <w:spacing w:val="1"/>
          <w:w w:val="115"/>
          <w:sz w:val="24"/>
          <w:szCs w:val="24"/>
          <w:lang w:val="ru-RU"/>
        </w:rPr>
        <w:t xml:space="preserve"> </w:t>
      </w:r>
      <w:proofErr w:type="spellStart"/>
      <w:r w:rsidR="001B32AA" w:rsidRPr="00D961BF">
        <w:rPr>
          <w:rFonts w:ascii="Times New Roman" w:hAnsi="Times New Roman" w:cs="Times New Roman"/>
          <w:color w:val="231F20"/>
          <w:w w:val="115"/>
          <w:sz w:val="24"/>
          <w:szCs w:val="24"/>
          <w:lang w:val="ru-RU"/>
        </w:rPr>
        <w:t>самомотивации</w:t>
      </w:r>
      <w:proofErr w:type="spellEnd"/>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рефлексии;</w:t>
      </w:r>
    </w:p>
    <w:p w:rsidR="001B32AA" w:rsidRPr="00D961BF" w:rsidRDefault="001B32AA" w:rsidP="001B32AA">
      <w:pPr>
        <w:pStyle w:val="a5"/>
        <w:spacing w:before="1" w:line="252" w:lineRule="auto"/>
        <w:ind w:left="117" w:right="114" w:firstLine="226"/>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давать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адекватную</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оценку</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учебной</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ситуации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предлагать</w:t>
      </w:r>
      <w:r w:rsidRPr="00D961BF">
        <w:rPr>
          <w:rFonts w:ascii="Times New Roman" w:hAnsi="Times New Roman" w:cs="Times New Roman"/>
          <w:color w:val="231F20"/>
          <w:spacing w:val="-55"/>
          <w:w w:val="115"/>
          <w:sz w:val="24"/>
          <w:szCs w:val="24"/>
          <w:lang w:val="ru-RU"/>
        </w:rPr>
        <w:t xml:space="preserve"> </w:t>
      </w:r>
      <w:r w:rsidRPr="00D961BF">
        <w:rPr>
          <w:rFonts w:ascii="Times New Roman" w:hAnsi="Times New Roman" w:cs="Times New Roman"/>
          <w:color w:val="231F20"/>
          <w:w w:val="115"/>
          <w:sz w:val="24"/>
          <w:szCs w:val="24"/>
          <w:lang w:val="ru-RU"/>
        </w:rPr>
        <w:t>план</w:t>
      </w:r>
      <w:r w:rsidRPr="00D961BF">
        <w:rPr>
          <w:rFonts w:ascii="Times New Roman" w:hAnsi="Times New Roman" w:cs="Times New Roman"/>
          <w:color w:val="231F20"/>
          <w:spacing w:val="39"/>
          <w:w w:val="115"/>
          <w:sz w:val="24"/>
          <w:szCs w:val="24"/>
          <w:lang w:val="ru-RU"/>
        </w:rPr>
        <w:t xml:space="preserve"> </w:t>
      </w:r>
      <w:r w:rsidRPr="00D961BF">
        <w:rPr>
          <w:rFonts w:ascii="Times New Roman" w:hAnsi="Times New Roman" w:cs="Times New Roman"/>
          <w:color w:val="231F20"/>
          <w:w w:val="115"/>
          <w:sz w:val="24"/>
          <w:szCs w:val="24"/>
          <w:lang w:val="ru-RU"/>
        </w:rPr>
        <w:t>её</w:t>
      </w:r>
      <w:r w:rsidRPr="00D961BF">
        <w:rPr>
          <w:rFonts w:ascii="Times New Roman" w:hAnsi="Times New Roman" w:cs="Times New Roman"/>
          <w:color w:val="231F20"/>
          <w:spacing w:val="40"/>
          <w:w w:val="115"/>
          <w:sz w:val="24"/>
          <w:szCs w:val="24"/>
          <w:lang w:val="ru-RU"/>
        </w:rPr>
        <w:t xml:space="preserve"> </w:t>
      </w:r>
      <w:r w:rsidRPr="00D961BF">
        <w:rPr>
          <w:rFonts w:ascii="Times New Roman" w:hAnsi="Times New Roman" w:cs="Times New Roman"/>
          <w:color w:val="231F20"/>
          <w:w w:val="115"/>
          <w:sz w:val="24"/>
          <w:szCs w:val="24"/>
          <w:lang w:val="ru-RU"/>
        </w:rPr>
        <w:t>изменения;</w:t>
      </w:r>
    </w:p>
    <w:p w:rsidR="001B32AA" w:rsidRPr="00D961BF" w:rsidRDefault="00D961BF" w:rsidP="001B32AA">
      <w:pPr>
        <w:pStyle w:val="a5"/>
        <w:spacing w:before="1"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предвидеть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трудности,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которые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могут</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возникнуть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решении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учебной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задачи,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адаптировать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решение</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  меняющимся</w:t>
      </w:r>
      <w:r w:rsidR="001B32AA" w:rsidRPr="00D961BF">
        <w:rPr>
          <w:rFonts w:ascii="Times New Roman" w:hAnsi="Times New Roman" w:cs="Times New Roman"/>
          <w:color w:val="231F20"/>
          <w:spacing w:val="39"/>
          <w:w w:val="115"/>
          <w:sz w:val="24"/>
          <w:szCs w:val="24"/>
          <w:lang w:val="ru-RU"/>
        </w:rPr>
        <w:t xml:space="preserve"> </w:t>
      </w:r>
      <w:r w:rsidR="001B32AA" w:rsidRPr="00D961BF">
        <w:rPr>
          <w:rFonts w:ascii="Times New Roman" w:hAnsi="Times New Roman" w:cs="Times New Roman"/>
          <w:color w:val="231F20"/>
          <w:w w:val="115"/>
          <w:sz w:val="24"/>
          <w:szCs w:val="24"/>
          <w:lang w:val="ru-RU"/>
        </w:rPr>
        <w:t>обстоятельствам;</w:t>
      </w:r>
    </w:p>
    <w:p w:rsidR="001B32AA" w:rsidRPr="00D961BF" w:rsidRDefault="00D961BF" w:rsidP="001B32AA">
      <w:pPr>
        <w:pStyle w:val="a5"/>
        <w:spacing w:before="2"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объяснять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причины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достижения  (</w:t>
      </w:r>
      <w:proofErr w:type="spellStart"/>
      <w:r w:rsidR="001B32AA" w:rsidRPr="00D961BF">
        <w:rPr>
          <w:rFonts w:ascii="Times New Roman" w:hAnsi="Times New Roman" w:cs="Times New Roman"/>
          <w:color w:val="231F20"/>
          <w:w w:val="115"/>
          <w:sz w:val="24"/>
          <w:szCs w:val="24"/>
          <w:lang w:val="ru-RU"/>
        </w:rPr>
        <w:t>недостижения</w:t>
      </w:r>
      <w:proofErr w:type="spellEnd"/>
      <w:r w:rsidR="001B32AA" w:rsidRPr="00D961BF">
        <w:rPr>
          <w:rFonts w:ascii="Times New Roman" w:hAnsi="Times New Roman" w:cs="Times New Roman"/>
          <w:color w:val="231F20"/>
          <w:w w:val="115"/>
          <w:sz w:val="24"/>
          <w:szCs w:val="24"/>
          <w:lang w:val="ru-RU"/>
        </w:rPr>
        <w:t>)  результатов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деятельности;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понимать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причины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неудач</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уметь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предупреждать</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их,</w:t>
      </w:r>
      <w:r w:rsidR="001B32AA" w:rsidRPr="00D961BF">
        <w:rPr>
          <w:rFonts w:ascii="Times New Roman" w:hAnsi="Times New Roman" w:cs="Times New Roman"/>
          <w:color w:val="231F20"/>
          <w:spacing w:val="46"/>
          <w:w w:val="115"/>
          <w:sz w:val="24"/>
          <w:szCs w:val="24"/>
          <w:lang w:val="ru-RU"/>
        </w:rPr>
        <w:t xml:space="preserve"> </w:t>
      </w:r>
      <w:r w:rsidR="001B32AA" w:rsidRPr="00D961BF">
        <w:rPr>
          <w:rFonts w:ascii="Times New Roman" w:hAnsi="Times New Roman" w:cs="Times New Roman"/>
          <w:color w:val="231F20"/>
          <w:w w:val="115"/>
          <w:sz w:val="24"/>
          <w:szCs w:val="24"/>
          <w:lang w:val="ru-RU"/>
        </w:rPr>
        <w:t>давать</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оценку</w:t>
      </w:r>
      <w:r w:rsidR="001B32AA" w:rsidRPr="00D961BF">
        <w:rPr>
          <w:rFonts w:ascii="Times New Roman" w:hAnsi="Times New Roman" w:cs="Times New Roman"/>
          <w:color w:val="231F20"/>
          <w:spacing w:val="46"/>
          <w:w w:val="115"/>
          <w:sz w:val="24"/>
          <w:szCs w:val="24"/>
          <w:lang w:val="ru-RU"/>
        </w:rPr>
        <w:t xml:space="preserve"> </w:t>
      </w:r>
      <w:r w:rsidR="001B32AA" w:rsidRPr="00D961BF">
        <w:rPr>
          <w:rFonts w:ascii="Times New Roman" w:hAnsi="Times New Roman" w:cs="Times New Roman"/>
          <w:color w:val="231F20"/>
          <w:w w:val="115"/>
          <w:sz w:val="24"/>
          <w:szCs w:val="24"/>
          <w:lang w:val="ru-RU"/>
        </w:rPr>
        <w:t>приобретённому</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опыту;</w:t>
      </w:r>
    </w:p>
    <w:p w:rsidR="001B32AA" w:rsidRPr="00D961BF" w:rsidRDefault="00D961BF" w:rsidP="001B32AA">
      <w:pPr>
        <w:pStyle w:val="a5"/>
        <w:spacing w:before="1" w:line="252" w:lineRule="auto"/>
        <w:ind w:left="117" w:right="116"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использовать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музыку</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для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улучшения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самочувствия,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сознательного</w:t>
      </w:r>
      <w:r w:rsidR="001B32AA" w:rsidRPr="00D961BF">
        <w:rPr>
          <w:rFonts w:ascii="Times New Roman" w:hAnsi="Times New Roman" w:cs="Times New Roman"/>
          <w:color w:val="231F20"/>
          <w:spacing w:val="36"/>
          <w:w w:val="115"/>
          <w:sz w:val="24"/>
          <w:szCs w:val="24"/>
          <w:lang w:val="ru-RU"/>
        </w:rPr>
        <w:t xml:space="preserve"> </w:t>
      </w:r>
      <w:r w:rsidR="001B32AA" w:rsidRPr="00D961BF">
        <w:rPr>
          <w:rFonts w:ascii="Times New Roman" w:hAnsi="Times New Roman" w:cs="Times New Roman"/>
          <w:color w:val="231F20"/>
          <w:w w:val="115"/>
          <w:sz w:val="24"/>
          <w:szCs w:val="24"/>
          <w:lang w:val="ru-RU"/>
        </w:rPr>
        <w:t>управления</w:t>
      </w:r>
      <w:r w:rsidR="001B32AA" w:rsidRPr="00D961BF">
        <w:rPr>
          <w:rFonts w:ascii="Times New Roman" w:hAnsi="Times New Roman" w:cs="Times New Roman"/>
          <w:color w:val="231F20"/>
          <w:spacing w:val="37"/>
          <w:w w:val="115"/>
          <w:sz w:val="24"/>
          <w:szCs w:val="24"/>
          <w:lang w:val="ru-RU"/>
        </w:rPr>
        <w:t xml:space="preserve"> </w:t>
      </w:r>
      <w:r w:rsidR="001B32AA" w:rsidRPr="00D961BF">
        <w:rPr>
          <w:rFonts w:ascii="Times New Roman" w:hAnsi="Times New Roman" w:cs="Times New Roman"/>
          <w:color w:val="231F20"/>
          <w:w w:val="115"/>
          <w:sz w:val="24"/>
          <w:szCs w:val="24"/>
          <w:lang w:val="ru-RU"/>
        </w:rPr>
        <w:t>своим</w:t>
      </w:r>
      <w:r w:rsidR="001B32AA" w:rsidRPr="00D961BF">
        <w:rPr>
          <w:rFonts w:ascii="Times New Roman" w:hAnsi="Times New Roman" w:cs="Times New Roman"/>
          <w:color w:val="231F20"/>
          <w:spacing w:val="36"/>
          <w:w w:val="115"/>
          <w:sz w:val="24"/>
          <w:szCs w:val="24"/>
          <w:lang w:val="ru-RU"/>
        </w:rPr>
        <w:t xml:space="preserve"> </w:t>
      </w:r>
      <w:r w:rsidR="001B32AA" w:rsidRPr="00D961BF">
        <w:rPr>
          <w:rFonts w:ascii="Times New Roman" w:hAnsi="Times New Roman" w:cs="Times New Roman"/>
          <w:color w:val="231F20"/>
          <w:w w:val="115"/>
          <w:sz w:val="24"/>
          <w:szCs w:val="24"/>
          <w:lang w:val="ru-RU"/>
        </w:rPr>
        <w:t>психоэмоциональным</w:t>
      </w:r>
      <w:r w:rsidR="001B32AA" w:rsidRPr="00D961BF">
        <w:rPr>
          <w:rFonts w:ascii="Times New Roman" w:hAnsi="Times New Roman" w:cs="Times New Roman"/>
          <w:color w:val="231F20"/>
          <w:spacing w:val="37"/>
          <w:w w:val="115"/>
          <w:sz w:val="24"/>
          <w:szCs w:val="24"/>
          <w:lang w:val="ru-RU"/>
        </w:rPr>
        <w:t xml:space="preserve"> </w:t>
      </w:r>
      <w:r w:rsidR="001B32AA" w:rsidRPr="00D961BF">
        <w:rPr>
          <w:rFonts w:ascii="Times New Roman" w:hAnsi="Times New Roman" w:cs="Times New Roman"/>
          <w:color w:val="231F20"/>
          <w:w w:val="115"/>
          <w:sz w:val="24"/>
          <w:szCs w:val="24"/>
          <w:lang w:val="ru-RU"/>
        </w:rPr>
        <w:t>состоянием,</w:t>
      </w:r>
      <w:r w:rsidR="001B32AA" w:rsidRPr="00D961BF">
        <w:rPr>
          <w:rFonts w:ascii="Times New Roman" w:hAnsi="Times New Roman" w:cs="Times New Roman"/>
          <w:color w:val="231F20"/>
          <w:spacing w:val="-55"/>
          <w:w w:val="115"/>
          <w:sz w:val="24"/>
          <w:szCs w:val="24"/>
          <w:lang w:val="ru-RU"/>
        </w:rPr>
        <w:t xml:space="preserve"> </w:t>
      </w:r>
      <w:r w:rsidR="001B32AA" w:rsidRPr="00D961BF">
        <w:rPr>
          <w:rFonts w:ascii="Times New Roman" w:hAnsi="Times New Roman" w:cs="Times New Roman"/>
          <w:color w:val="231F20"/>
          <w:w w:val="115"/>
          <w:sz w:val="24"/>
          <w:szCs w:val="24"/>
          <w:lang w:val="ru-RU"/>
        </w:rPr>
        <w:t>в том числе стимулировать состояния активности (бодрости),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отдыха</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(релаксации),</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концентрации</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внимания</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42"/>
          <w:w w:val="115"/>
          <w:sz w:val="24"/>
          <w:szCs w:val="24"/>
          <w:lang w:val="ru-RU"/>
        </w:rPr>
        <w:t xml:space="preserve"> </w:t>
      </w:r>
      <w:r w:rsidR="001B32AA" w:rsidRPr="00D961BF">
        <w:rPr>
          <w:rFonts w:ascii="Times New Roman" w:hAnsi="Times New Roman" w:cs="Times New Roman"/>
          <w:color w:val="231F20"/>
          <w:w w:val="115"/>
          <w:sz w:val="24"/>
          <w:szCs w:val="24"/>
          <w:lang w:val="ru-RU"/>
        </w:rPr>
        <w:t>т.</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д.</w:t>
      </w:r>
    </w:p>
    <w:p w:rsidR="001B32AA" w:rsidRPr="00D961BF" w:rsidRDefault="001B32AA" w:rsidP="001B32AA">
      <w:pPr>
        <w:pStyle w:val="a5"/>
        <w:spacing w:before="3"/>
        <w:rPr>
          <w:rFonts w:ascii="Times New Roman" w:hAnsi="Times New Roman" w:cs="Times New Roman"/>
          <w:sz w:val="24"/>
          <w:szCs w:val="24"/>
          <w:lang w:val="ru-RU"/>
        </w:rPr>
      </w:pPr>
    </w:p>
    <w:p w:rsidR="001B32AA" w:rsidRPr="00D961BF" w:rsidRDefault="001B32AA" w:rsidP="001B32AA">
      <w:pPr>
        <w:pStyle w:val="a5"/>
        <w:ind w:left="343"/>
        <w:rPr>
          <w:rFonts w:ascii="Times New Roman" w:hAnsi="Times New Roman" w:cs="Times New Roman"/>
          <w:sz w:val="24"/>
          <w:szCs w:val="24"/>
          <w:lang w:val="ru-RU"/>
        </w:rPr>
      </w:pPr>
      <w:r w:rsidRPr="00D961BF">
        <w:rPr>
          <w:rFonts w:ascii="Times New Roman" w:hAnsi="Times New Roman" w:cs="Times New Roman"/>
          <w:color w:val="231F20"/>
          <w:spacing w:val="-1"/>
          <w:w w:val="120"/>
          <w:sz w:val="24"/>
          <w:szCs w:val="24"/>
          <w:lang w:val="ru-RU"/>
        </w:rPr>
        <w:t>Эмоциональный</w:t>
      </w:r>
      <w:r w:rsidRPr="00D961BF">
        <w:rPr>
          <w:rFonts w:ascii="Times New Roman" w:hAnsi="Times New Roman" w:cs="Times New Roman"/>
          <w:color w:val="231F20"/>
          <w:spacing w:val="9"/>
          <w:w w:val="120"/>
          <w:sz w:val="24"/>
          <w:szCs w:val="24"/>
          <w:lang w:val="ru-RU"/>
        </w:rPr>
        <w:t xml:space="preserve"> </w:t>
      </w:r>
      <w:r w:rsidRPr="00D961BF">
        <w:rPr>
          <w:rFonts w:ascii="Times New Roman" w:hAnsi="Times New Roman" w:cs="Times New Roman"/>
          <w:color w:val="231F20"/>
          <w:w w:val="120"/>
          <w:sz w:val="24"/>
          <w:szCs w:val="24"/>
          <w:lang w:val="ru-RU"/>
        </w:rPr>
        <w:t>интеллект:</w:t>
      </w:r>
    </w:p>
    <w:p w:rsidR="001B32AA" w:rsidRPr="00D961BF" w:rsidRDefault="00D961BF" w:rsidP="001B32AA">
      <w:pPr>
        <w:pStyle w:val="a5"/>
        <w:spacing w:before="12"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чувствовать,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понимать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эмоциональное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состояние </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самого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себя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других</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людей,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использовать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возможности  музыкального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искусства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для  расширения  своих  компетен</w:t>
      </w:r>
      <w:r w:rsidR="00A15D4C">
        <w:rPr>
          <w:rFonts w:ascii="Times New Roman" w:hAnsi="Times New Roman" w:cs="Times New Roman"/>
          <w:color w:val="231F20"/>
          <w:w w:val="115"/>
          <w:sz w:val="24"/>
          <w:szCs w:val="24"/>
          <w:lang w:val="ru-RU"/>
        </w:rPr>
        <w:t>ций  в  дан</w:t>
      </w:r>
      <w:r w:rsidR="001B32AA" w:rsidRPr="00D961BF">
        <w:rPr>
          <w:rFonts w:ascii="Times New Roman" w:hAnsi="Times New Roman" w:cs="Times New Roman"/>
          <w:color w:val="231F20"/>
          <w:w w:val="115"/>
          <w:sz w:val="24"/>
          <w:szCs w:val="24"/>
          <w:lang w:val="ru-RU"/>
        </w:rPr>
        <w:t>ной</w:t>
      </w:r>
      <w:r w:rsidR="001B32AA" w:rsidRPr="00D961BF">
        <w:rPr>
          <w:rFonts w:ascii="Times New Roman" w:hAnsi="Times New Roman" w:cs="Times New Roman"/>
          <w:color w:val="231F20"/>
          <w:spacing w:val="38"/>
          <w:w w:val="115"/>
          <w:sz w:val="24"/>
          <w:szCs w:val="24"/>
          <w:lang w:val="ru-RU"/>
        </w:rPr>
        <w:t xml:space="preserve"> </w:t>
      </w:r>
      <w:r w:rsidR="001B32AA" w:rsidRPr="00D961BF">
        <w:rPr>
          <w:rFonts w:ascii="Times New Roman" w:hAnsi="Times New Roman" w:cs="Times New Roman"/>
          <w:color w:val="231F20"/>
          <w:w w:val="115"/>
          <w:sz w:val="24"/>
          <w:szCs w:val="24"/>
          <w:lang w:val="ru-RU"/>
        </w:rPr>
        <w:t>сфере;</w:t>
      </w:r>
    </w:p>
    <w:p w:rsidR="001B32AA" w:rsidRPr="00D961BF" w:rsidRDefault="00D961BF" w:rsidP="001B32AA">
      <w:pPr>
        <w:pStyle w:val="a5"/>
        <w:spacing w:before="2" w:line="252"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развивать  способность  управлять  собственными  эмоциями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эмоциями</w:t>
      </w:r>
      <w:r w:rsidR="001B32AA" w:rsidRPr="00D961BF">
        <w:rPr>
          <w:rFonts w:ascii="Times New Roman" w:hAnsi="Times New Roman" w:cs="Times New Roman"/>
          <w:color w:val="231F20"/>
          <w:spacing w:val="1"/>
          <w:w w:val="115"/>
          <w:sz w:val="24"/>
          <w:szCs w:val="24"/>
          <w:lang w:val="ru-RU"/>
        </w:rPr>
        <w:t xml:space="preserve"> </w:t>
      </w:r>
      <w:proofErr w:type="gramStart"/>
      <w:r w:rsidR="001B32AA" w:rsidRPr="00D961BF">
        <w:rPr>
          <w:rFonts w:ascii="Times New Roman" w:hAnsi="Times New Roman" w:cs="Times New Roman"/>
          <w:color w:val="231F20"/>
          <w:w w:val="115"/>
          <w:sz w:val="24"/>
          <w:szCs w:val="24"/>
          <w:lang w:val="ru-RU"/>
        </w:rPr>
        <w:t>других</w:t>
      </w:r>
      <w:proofErr w:type="gramEnd"/>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как</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повседневной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жизни,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так</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ситуациях</w:t>
      </w:r>
      <w:r w:rsidR="001B32AA" w:rsidRPr="00D961BF">
        <w:rPr>
          <w:rFonts w:ascii="Times New Roman" w:hAnsi="Times New Roman" w:cs="Times New Roman"/>
          <w:color w:val="231F20"/>
          <w:spacing w:val="44"/>
          <w:w w:val="115"/>
          <w:sz w:val="24"/>
          <w:szCs w:val="24"/>
          <w:lang w:val="ru-RU"/>
        </w:rPr>
        <w:t xml:space="preserve"> </w:t>
      </w:r>
      <w:r w:rsidR="001B32AA" w:rsidRPr="00D961BF">
        <w:rPr>
          <w:rFonts w:ascii="Times New Roman" w:hAnsi="Times New Roman" w:cs="Times New Roman"/>
          <w:color w:val="231F20"/>
          <w:w w:val="115"/>
          <w:sz w:val="24"/>
          <w:szCs w:val="24"/>
          <w:lang w:val="ru-RU"/>
        </w:rPr>
        <w:t>музыкально-опосредованного</w:t>
      </w:r>
      <w:r w:rsidR="001B32AA" w:rsidRPr="00D961BF">
        <w:rPr>
          <w:rFonts w:ascii="Times New Roman" w:hAnsi="Times New Roman" w:cs="Times New Roman"/>
          <w:color w:val="231F20"/>
          <w:spacing w:val="44"/>
          <w:w w:val="115"/>
          <w:sz w:val="24"/>
          <w:szCs w:val="24"/>
          <w:lang w:val="ru-RU"/>
        </w:rPr>
        <w:t xml:space="preserve"> </w:t>
      </w:r>
      <w:r w:rsidR="001B32AA" w:rsidRPr="00D961BF">
        <w:rPr>
          <w:rFonts w:ascii="Times New Roman" w:hAnsi="Times New Roman" w:cs="Times New Roman"/>
          <w:color w:val="231F20"/>
          <w:w w:val="115"/>
          <w:sz w:val="24"/>
          <w:szCs w:val="24"/>
          <w:lang w:val="ru-RU"/>
        </w:rPr>
        <w:t>общения;</w:t>
      </w:r>
    </w:p>
    <w:p w:rsidR="001B32AA" w:rsidRPr="00D961BF" w:rsidRDefault="003B0893" w:rsidP="001B32AA">
      <w:pPr>
        <w:pStyle w:val="a5"/>
        <w:spacing w:before="70"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выявлять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анализировать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причины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эмоций;</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понимать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мотивы</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намерения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другого</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человека,</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анализируя</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коммуникативно-интонационную</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lastRenderedPageBreak/>
        <w:t>ситуацию;</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регулировать</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способ</w:t>
      </w:r>
      <w:r w:rsidR="001B32AA" w:rsidRPr="00D961BF">
        <w:rPr>
          <w:rFonts w:ascii="Times New Roman" w:hAnsi="Times New Roman" w:cs="Times New Roman"/>
          <w:color w:val="231F20"/>
          <w:spacing w:val="1"/>
          <w:w w:val="115"/>
          <w:sz w:val="24"/>
          <w:szCs w:val="24"/>
          <w:lang w:val="ru-RU"/>
        </w:rPr>
        <w:t xml:space="preserve"> </w:t>
      </w:r>
      <w:r w:rsidR="001B32AA" w:rsidRPr="00D961BF">
        <w:rPr>
          <w:rFonts w:ascii="Times New Roman" w:hAnsi="Times New Roman" w:cs="Times New Roman"/>
          <w:color w:val="231F20"/>
          <w:w w:val="115"/>
          <w:sz w:val="24"/>
          <w:szCs w:val="24"/>
          <w:lang w:val="ru-RU"/>
        </w:rPr>
        <w:t>выражения</w:t>
      </w:r>
      <w:r w:rsidR="001B32AA" w:rsidRPr="00D961BF">
        <w:rPr>
          <w:rFonts w:ascii="Times New Roman" w:hAnsi="Times New Roman" w:cs="Times New Roman"/>
          <w:color w:val="231F20"/>
          <w:spacing w:val="40"/>
          <w:w w:val="115"/>
          <w:sz w:val="24"/>
          <w:szCs w:val="24"/>
          <w:lang w:val="ru-RU"/>
        </w:rPr>
        <w:t xml:space="preserve"> </w:t>
      </w:r>
      <w:r w:rsidR="001B32AA" w:rsidRPr="00D961BF">
        <w:rPr>
          <w:rFonts w:ascii="Times New Roman" w:hAnsi="Times New Roman" w:cs="Times New Roman"/>
          <w:color w:val="231F20"/>
          <w:w w:val="115"/>
          <w:sz w:val="24"/>
          <w:szCs w:val="24"/>
          <w:lang w:val="ru-RU"/>
        </w:rPr>
        <w:t>собственных</w:t>
      </w:r>
      <w:r w:rsidR="001B32AA" w:rsidRPr="00D961BF">
        <w:rPr>
          <w:rFonts w:ascii="Times New Roman" w:hAnsi="Times New Roman" w:cs="Times New Roman"/>
          <w:color w:val="231F20"/>
          <w:spacing w:val="41"/>
          <w:w w:val="115"/>
          <w:sz w:val="24"/>
          <w:szCs w:val="24"/>
          <w:lang w:val="ru-RU"/>
        </w:rPr>
        <w:t xml:space="preserve"> </w:t>
      </w:r>
      <w:r w:rsidR="001B32AA" w:rsidRPr="00D961BF">
        <w:rPr>
          <w:rFonts w:ascii="Times New Roman" w:hAnsi="Times New Roman" w:cs="Times New Roman"/>
          <w:color w:val="231F20"/>
          <w:w w:val="115"/>
          <w:sz w:val="24"/>
          <w:szCs w:val="24"/>
          <w:lang w:val="ru-RU"/>
        </w:rPr>
        <w:t>эмоций.</w:t>
      </w:r>
    </w:p>
    <w:p w:rsidR="001B32AA" w:rsidRPr="00D961BF" w:rsidRDefault="001B32AA" w:rsidP="001B32AA">
      <w:pPr>
        <w:pStyle w:val="a5"/>
        <w:spacing w:before="2"/>
        <w:rPr>
          <w:rFonts w:ascii="Times New Roman" w:hAnsi="Times New Roman" w:cs="Times New Roman"/>
          <w:sz w:val="24"/>
          <w:szCs w:val="24"/>
          <w:lang w:val="ru-RU"/>
        </w:rPr>
      </w:pPr>
    </w:p>
    <w:p w:rsidR="001B32AA" w:rsidRPr="00D961BF" w:rsidRDefault="001B32AA" w:rsidP="001B32AA">
      <w:pPr>
        <w:pStyle w:val="a5"/>
        <w:ind w:left="343"/>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Принятие</w:t>
      </w:r>
      <w:r w:rsidRPr="00D961BF">
        <w:rPr>
          <w:rFonts w:ascii="Times New Roman" w:hAnsi="Times New Roman" w:cs="Times New Roman"/>
          <w:color w:val="231F20"/>
          <w:spacing w:val="26"/>
          <w:w w:val="120"/>
          <w:sz w:val="24"/>
          <w:szCs w:val="24"/>
          <w:lang w:val="ru-RU"/>
        </w:rPr>
        <w:t xml:space="preserve"> </w:t>
      </w:r>
      <w:r w:rsidRPr="00D961BF">
        <w:rPr>
          <w:rFonts w:ascii="Times New Roman" w:hAnsi="Times New Roman" w:cs="Times New Roman"/>
          <w:color w:val="231F20"/>
          <w:w w:val="120"/>
          <w:sz w:val="24"/>
          <w:szCs w:val="24"/>
          <w:lang w:val="ru-RU"/>
        </w:rPr>
        <w:t>себя</w:t>
      </w:r>
      <w:r w:rsidRPr="00D961BF">
        <w:rPr>
          <w:rFonts w:ascii="Times New Roman" w:hAnsi="Times New Roman" w:cs="Times New Roman"/>
          <w:color w:val="231F20"/>
          <w:spacing w:val="27"/>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27"/>
          <w:w w:val="120"/>
          <w:sz w:val="24"/>
          <w:szCs w:val="24"/>
          <w:lang w:val="ru-RU"/>
        </w:rPr>
        <w:t xml:space="preserve"> </w:t>
      </w:r>
      <w:r w:rsidRPr="00D961BF">
        <w:rPr>
          <w:rFonts w:ascii="Times New Roman" w:hAnsi="Times New Roman" w:cs="Times New Roman"/>
          <w:color w:val="231F20"/>
          <w:w w:val="120"/>
          <w:sz w:val="24"/>
          <w:szCs w:val="24"/>
          <w:lang w:val="ru-RU"/>
        </w:rPr>
        <w:t>других:</w:t>
      </w:r>
    </w:p>
    <w:p w:rsidR="001B32AA" w:rsidRPr="00D961BF" w:rsidRDefault="00D02818" w:rsidP="001B32AA">
      <w:pPr>
        <w:pStyle w:val="a5"/>
        <w:spacing w:before="10"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уважительно</w:t>
      </w:r>
      <w:r w:rsidR="001B32AA" w:rsidRPr="00D961BF">
        <w:rPr>
          <w:rFonts w:ascii="Times New Roman" w:hAnsi="Times New Roman" w:cs="Times New Roman"/>
          <w:color w:val="231F20"/>
          <w:spacing w:val="19"/>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и </w:t>
      </w:r>
      <w:r w:rsidR="001B32AA" w:rsidRPr="00D961BF">
        <w:rPr>
          <w:rFonts w:ascii="Times New Roman" w:hAnsi="Times New Roman" w:cs="Times New Roman"/>
          <w:color w:val="231F20"/>
          <w:spacing w:val="18"/>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осознанно </w:t>
      </w:r>
      <w:r w:rsidR="001B32AA" w:rsidRPr="00D961BF">
        <w:rPr>
          <w:rFonts w:ascii="Times New Roman" w:hAnsi="Times New Roman" w:cs="Times New Roman"/>
          <w:color w:val="231F20"/>
          <w:spacing w:val="18"/>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относиться </w:t>
      </w:r>
      <w:r w:rsidR="001B32AA" w:rsidRPr="00D961BF">
        <w:rPr>
          <w:rFonts w:ascii="Times New Roman" w:hAnsi="Times New Roman" w:cs="Times New Roman"/>
          <w:color w:val="231F20"/>
          <w:spacing w:val="18"/>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к </w:t>
      </w:r>
      <w:r w:rsidR="001B32AA" w:rsidRPr="00D961BF">
        <w:rPr>
          <w:rFonts w:ascii="Times New Roman" w:hAnsi="Times New Roman" w:cs="Times New Roman"/>
          <w:color w:val="231F20"/>
          <w:spacing w:val="18"/>
          <w:w w:val="115"/>
          <w:sz w:val="24"/>
          <w:szCs w:val="24"/>
          <w:lang w:val="ru-RU"/>
        </w:rPr>
        <w:t xml:space="preserve"> </w:t>
      </w:r>
      <w:r w:rsidR="001B32AA" w:rsidRPr="00D961BF">
        <w:rPr>
          <w:rFonts w:ascii="Times New Roman" w:hAnsi="Times New Roman" w:cs="Times New Roman"/>
          <w:color w:val="231F20"/>
          <w:w w:val="115"/>
          <w:sz w:val="24"/>
          <w:szCs w:val="24"/>
          <w:lang w:val="ru-RU"/>
        </w:rPr>
        <w:t xml:space="preserve">другому </w:t>
      </w:r>
      <w:r w:rsidR="001B32AA" w:rsidRPr="00D961BF">
        <w:rPr>
          <w:rFonts w:ascii="Times New Roman" w:hAnsi="Times New Roman" w:cs="Times New Roman"/>
          <w:color w:val="231F20"/>
          <w:spacing w:val="18"/>
          <w:w w:val="115"/>
          <w:sz w:val="24"/>
          <w:szCs w:val="24"/>
          <w:lang w:val="ru-RU"/>
        </w:rPr>
        <w:t xml:space="preserve"> </w:t>
      </w:r>
      <w:r w:rsidR="001B32AA" w:rsidRPr="00D961BF">
        <w:rPr>
          <w:rFonts w:ascii="Times New Roman" w:hAnsi="Times New Roman" w:cs="Times New Roman"/>
          <w:color w:val="231F20"/>
          <w:w w:val="115"/>
          <w:sz w:val="24"/>
          <w:szCs w:val="24"/>
          <w:lang w:val="ru-RU"/>
        </w:rPr>
        <w:t>человеку</w:t>
      </w:r>
      <w:r w:rsidR="001B32AA" w:rsidRPr="00D961BF">
        <w:rPr>
          <w:rFonts w:ascii="Times New Roman" w:hAnsi="Times New Roman" w:cs="Times New Roman"/>
          <w:color w:val="231F20"/>
          <w:spacing w:val="-56"/>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его</w:t>
      </w:r>
      <w:r w:rsidR="001B32AA" w:rsidRPr="00D961BF">
        <w:rPr>
          <w:rFonts w:ascii="Times New Roman" w:hAnsi="Times New Roman" w:cs="Times New Roman"/>
          <w:color w:val="231F20"/>
          <w:spacing w:val="46"/>
          <w:w w:val="115"/>
          <w:sz w:val="24"/>
          <w:szCs w:val="24"/>
          <w:lang w:val="ru-RU"/>
        </w:rPr>
        <w:t xml:space="preserve"> </w:t>
      </w:r>
      <w:r w:rsidR="001B32AA" w:rsidRPr="00D961BF">
        <w:rPr>
          <w:rFonts w:ascii="Times New Roman" w:hAnsi="Times New Roman" w:cs="Times New Roman"/>
          <w:color w:val="231F20"/>
          <w:w w:val="115"/>
          <w:sz w:val="24"/>
          <w:szCs w:val="24"/>
          <w:lang w:val="ru-RU"/>
        </w:rPr>
        <w:t>мнению,</w:t>
      </w:r>
      <w:r w:rsidR="001B32AA" w:rsidRPr="00D961BF">
        <w:rPr>
          <w:rFonts w:ascii="Times New Roman" w:hAnsi="Times New Roman" w:cs="Times New Roman"/>
          <w:color w:val="231F20"/>
          <w:spacing w:val="46"/>
          <w:w w:val="115"/>
          <w:sz w:val="24"/>
          <w:szCs w:val="24"/>
          <w:lang w:val="ru-RU"/>
        </w:rPr>
        <w:t xml:space="preserve"> </w:t>
      </w:r>
      <w:r w:rsidR="001B32AA" w:rsidRPr="00D961BF">
        <w:rPr>
          <w:rFonts w:ascii="Times New Roman" w:hAnsi="Times New Roman" w:cs="Times New Roman"/>
          <w:color w:val="231F20"/>
          <w:w w:val="115"/>
          <w:sz w:val="24"/>
          <w:szCs w:val="24"/>
          <w:lang w:val="ru-RU"/>
        </w:rPr>
        <w:t>эстетическим</w:t>
      </w:r>
      <w:r w:rsidR="001B32AA" w:rsidRPr="00D961BF">
        <w:rPr>
          <w:rFonts w:ascii="Times New Roman" w:hAnsi="Times New Roman" w:cs="Times New Roman"/>
          <w:color w:val="231F20"/>
          <w:spacing w:val="46"/>
          <w:w w:val="115"/>
          <w:sz w:val="24"/>
          <w:szCs w:val="24"/>
          <w:lang w:val="ru-RU"/>
        </w:rPr>
        <w:t xml:space="preserve"> </w:t>
      </w:r>
      <w:r w:rsidR="001B32AA" w:rsidRPr="00D961BF">
        <w:rPr>
          <w:rFonts w:ascii="Times New Roman" w:hAnsi="Times New Roman" w:cs="Times New Roman"/>
          <w:color w:val="231F20"/>
          <w:w w:val="115"/>
          <w:sz w:val="24"/>
          <w:szCs w:val="24"/>
          <w:lang w:val="ru-RU"/>
        </w:rPr>
        <w:t>предпочтениям</w:t>
      </w:r>
      <w:r w:rsidR="001B32AA" w:rsidRPr="00D961BF">
        <w:rPr>
          <w:rFonts w:ascii="Times New Roman" w:hAnsi="Times New Roman" w:cs="Times New Roman"/>
          <w:color w:val="231F20"/>
          <w:spacing w:val="46"/>
          <w:w w:val="115"/>
          <w:sz w:val="24"/>
          <w:szCs w:val="24"/>
          <w:lang w:val="ru-RU"/>
        </w:rPr>
        <w:t xml:space="preserve"> </w:t>
      </w:r>
      <w:r w:rsidR="001B32AA" w:rsidRPr="00D961BF">
        <w:rPr>
          <w:rFonts w:ascii="Times New Roman" w:hAnsi="Times New Roman" w:cs="Times New Roman"/>
          <w:color w:val="231F20"/>
          <w:w w:val="115"/>
          <w:sz w:val="24"/>
          <w:szCs w:val="24"/>
          <w:lang w:val="ru-RU"/>
        </w:rPr>
        <w:t>и</w:t>
      </w:r>
      <w:r w:rsidR="001B32AA" w:rsidRPr="00D961BF">
        <w:rPr>
          <w:rFonts w:ascii="Times New Roman" w:hAnsi="Times New Roman" w:cs="Times New Roman"/>
          <w:color w:val="231F20"/>
          <w:spacing w:val="45"/>
          <w:w w:val="115"/>
          <w:sz w:val="24"/>
          <w:szCs w:val="24"/>
          <w:lang w:val="ru-RU"/>
        </w:rPr>
        <w:t xml:space="preserve"> </w:t>
      </w:r>
      <w:r w:rsidR="001B32AA" w:rsidRPr="00D961BF">
        <w:rPr>
          <w:rFonts w:ascii="Times New Roman" w:hAnsi="Times New Roman" w:cs="Times New Roman"/>
          <w:color w:val="231F20"/>
          <w:w w:val="115"/>
          <w:sz w:val="24"/>
          <w:szCs w:val="24"/>
          <w:lang w:val="ru-RU"/>
        </w:rPr>
        <w:t>вкусам;</w:t>
      </w:r>
    </w:p>
    <w:p w:rsidR="001B32AA" w:rsidRPr="00D961BF" w:rsidRDefault="00D02818" w:rsidP="001B32AA">
      <w:pPr>
        <w:pStyle w:val="a5"/>
        <w:spacing w:before="2" w:line="249" w:lineRule="auto"/>
        <w:ind w:left="117" w:right="114" w:firstLine="226"/>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признавать своё и чужое право на ошибку, при обнаружении ошибки фокусироваться не на ней самой, а на способе</w:t>
      </w:r>
      <w:r w:rsidR="001B32AA" w:rsidRPr="00D961BF">
        <w:rPr>
          <w:rFonts w:ascii="Times New Roman" w:hAnsi="Times New Roman" w:cs="Times New Roman"/>
          <w:color w:val="231F20"/>
          <w:spacing w:val="1"/>
          <w:w w:val="120"/>
          <w:sz w:val="24"/>
          <w:szCs w:val="24"/>
          <w:lang w:val="ru-RU"/>
        </w:rPr>
        <w:t xml:space="preserve"> </w:t>
      </w:r>
      <w:r w:rsidR="001B32AA" w:rsidRPr="00D961BF">
        <w:rPr>
          <w:rFonts w:ascii="Times New Roman" w:hAnsi="Times New Roman" w:cs="Times New Roman"/>
          <w:color w:val="231F20"/>
          <w:w w:val="120"/>
          <w:sz w:val="24"/>
          <w:szCs w:val="24"/>
          <w:lang w:val="ru-RU"/>
        </w:rPr>
        <w:t>улучшения</w:t>
      </w:r>
      <w:r w:rsidR="001B32AA" w:rsidRPr="00D961BF">
        <w:rPr>
          <w:rFonts w:ascii="Times New Roman" w:hAnsi="Times New Roman" w:cs="Times New Roman"/>
          <w:color w:val="231F20"/>
          <w:spacing w:val="33"/>
          <w:w w:val="120"/>
          <w:sz w:val="24"/>
          <w:szCs w:val="24"/>
          <w:lang w:val="ru-RU"/>
        </w:rPr>
        <w:t xml:space="preserve"> </w:t>
      </w:r>
      <w:r w:rsidR="001B32AA" w:rsidRPr="00D961BF">
        <w:rPr>
          <w:rFonts w:ascii="Times New Roman" w:hAnsi="Times New Roman" w:cs="Times New Roman"/>
          <w:color w:val="231F20"/>
          <w:w w:val="120"/>
          <w:sz w:val="24"/>
          <w:szCs w:val="24"/>
          <w:lang w:val="ru-RU"/>
        </w:rPr>
        <w:t>результатов</w:t>
      </w:r>
      <w:r w:rsidR="001B32AA" w:rsidRPr="00D961BF">
        <w:rPr>
          <w:rFonts w:ascii="Times New Roman" w:hAnsi="Times New Roman" w:cs="Times New Roman"/>
          <w:color w:val="231F20"/>
          <w:spacing w:val="33"/>
          <w:w w:val="120"/>
          <w:sz w:val="24"/>
          <w:szCs w:val="24"/>
          <w:lang w:val="ru-RU"/>
        </w:rPr>
        <w:t xml:space="preserve"> </w:t>
      </w:r>
      <w:r w:rsidR="001B32AA" w:rsidRPr="00D961BF">
        <w:rPr>
          <w:rFonts w:ascii="Times New Roman" w:hAnsi="Times New Roman" w:cs="Times New Roman"/>
          <w:color w:val="231F20"/>
          <w:w w:val="120"/>
          <w:sz w:val="24"/>
          <w:szCs w:val="24"/>
          <w:lang w:val="ru-RU"/>
        </w:rPr>
        <w:t>деятельности;</w:t>
      </w:r>
    </w:p>
    <w:p w:rsidR="001B32AA" w:rsidRPr="00D961BF" w:rsidRDefault="00D02818" w:rsidP="001B32AA">
      <w:pPr>
        <w:pStyle w:val="a5"/>
        <w:spacing w:before="2" w:line="249" w:lineRule="auto"/>
        <w:ind w:left="343" w:right="1809"/>
        <w:rPr>
          <w:rFonts w:ascii="Times New Roman" w:hAnsi="Times New Roman" w:cs="Times New Roman"/>
          <w:sz w:val="24"/>
          <w:szCs w:val="24"/>
          <w:lang w:val="ru-RU"/>
        </w:rPr>
      </w:pPr>
      <w:r>
        <w:rPr>
          <w:rFonts w:ascii="Times New Roman" w:hAnsi="Times New Roman" w:cs="Times New Roman"/>
          <w:color w:val="231F20"/>
          <w:w w:val="120"/>
          <w:sz w:val="24"/>
          <w:szCs w:val="24"/>
          <w:lang w:val="ru-RU"/>
        </w:rPr>
        <w:t>-</w:t>
      </w:r>
      <w:r w:rsidR="001B32AA" w:rsidRPr="00D961BF">
        <w:rPr>
          <w:rFonts w:ascii="Times New Roman" w:hAnsi="Times New Roman" w:cs="Times New Roman"/>
          <w:color w:val="231F20"/>
          <w:w w:val="120"/>
          <w:sz w:val="24"/>
          <w:szCs w:val="24"/>
          <w:lang w:val="ru-RU"/>
        </w:rPr>
        <w:t>принимать</w:t>
      </w:r>
      <w:r w:rsidR="001B32AA" w:rsidRPr="00D961BF">
        <w:rPr>
          <w:rFonts w:ascii="Times New Roman" w:hAnsi="Times New Roman" w:cs="Times New Roman"/>
          <w:color w:val="231F20"/>
          <w:spacing w:val="24"/>
          <w:w w:val="120"/>
          <w:sz w:val="24"/>
          <w:szCs w:val="24"/>
          <w:lang w:val="ru-RU"/>
        </w:rPr>
        <w:t xml:space="preserve"> </w:t>
      </w:r>
      <w:r w:rsidR="001B32AA" w:rsidRPr="00D961BF">
        <w:rPr>
          <w:rFonts w:ascii="Times New Roman" w:hAnsi="Times New Roman" w:cs="Times New Roman"/>
          <w:color w:val="231F20"/>
          <w:w w:val="120"/>
          <w:sz w:val="24"/>
          <w:szCs w:val="24"/>
          <w:lang w:val="ru-RU"/>
        </w:rPr>
        <w:t>себя</w:t>
      </w:r>
      <w:r w:rsidR="001B32AA" w:rsidRPr="00D961BF">
        <w:rPr>
          <w:rFonts w:ascii="Times New Roman" w:hAnsi="Times New Roman" w:cs="Times New Roman"/>
          <w:color w:val="231F20"/>
          <w:spacing w:val="24"/>
          <w:w w:val="120"/>
          <w:sz w:val="24"/>
          <w:szCs w:val="24"/>
          <w:lang w:val="ru-RU"/>
        </w:rPr>
        <w:t xml:space="preserve"> </w:t>
      </w:r>
      <w:r w:rsidR="001B32AA" w:rsidRPr="00D961BF">
        <w:rPr>
          <w:rFonts w:ascii="Times New Roman" w:hAnsi="Times New Roman" w:cs="Times New Roman"/>
          <w:color w:val="231F20"/>
          <w:w w:val="120"/>
          <w:sz w:val="24"/>
          <w:szCs w:val="24"/>
          <w:lang w:val="ru-RU"/>
        </w:rPr>
        <w:t>и</w:t>
      </w:r>
      <w:r w:rsidR="001B32AA" w:rsidRPr="00D961BF">
        <w:rPr>
          <w:rFonts w:ascii="Times New Roman" w:hAnsi="Times New Roman" w:cs="Times New Roman"/>
          <w:color w:val="231F20"/>
          <w:spacing w:val="25"/>
          <w:w w:val="120"/>
          <w:sz w:val="24"/>
          <w:szCs w:val="24"/>
          <w:lang w:val="ru-RU"/>
        </w:rPr>
        <w:t xml:space="preserve"> </w:t>
      </w:r>
      <w:r w:rsidR="001B32AA" w:rsidRPr="00D961BF">
        <w:rPr>
          <w:rFonts w:ascii="Times New Roman" w:hAnsi="Times New Roman" w:cs="Times New Roman"/>
          <w:color w:val="231F20"/>
          <w:w w:val="120"/>
          <w:sz w:val="24"/>
          <w:szCs w:val="24"/>
          <w:lang w:val="ru-RU"/>
        </w:rPr>
        <w:t>других,</w:t>
      </w:r>
      <w:r w:rsidR="001B32AA" w:rsidRPr="00D961BF">
        <w:rPr>
          <w:rFonts w:ascii="Times New Roman" w:hAnsi="Times New Roman" w:cs="Times New Roman"/>
          <w:color w:val="231F20"/>
          <w:spacing w:val="24"/>
          <w:w w:val="120"/>
          <w:sz w:val="24"/>
          <w:szCs w:val="24"/>
          <w:lang w:val="ru-RU"/>
        </w:rPr>
        <w:t xml:space="preserve"> </w:t>
      </w:r>
      <w:r w:rsidR="001B32AA" w:rsidRPr="00D961BF">
        <w:rPr>
          <w:rFonts w:ascii="Times New Roman" w:hAnsi="Times New Roman" w:cs="Times New Roman"/>
          <w:color w:val="231F20"/>
          <w:w w:val="120"/>
          <w:sz w:val="24"/>
          <w:szCs w:val="24"/>
          <w:lang w:val="ru-RU"/>
        </w:rPr>
        <w:t>не</w:t>
      </w:r>
      <w:r w:rsidR="001B32AA" w:rsidRPr="00D961BF">
        <w:rPr>
          <w:rFonts w:ascii="Times New Roman" w:hAnsi="Times New Roman" w:cs="Times New Roman"/>
          <w:color w:val="231F20"/>
          <w:spacing w:val="25"/>
          <w:w w:val="120"/>
          <w:sz w:val="24"/>
          <w:szCs w:val="24"/>
          <w:lang w:val="ru-RU"/>
        </w:rPr>
        <w:t xml:space="preserve"> </w:t>
      </w:r>
      <w:r w:rsidR="001B32AA" w:rsidRPr="00D961BF">
        <w:rPr>
          <w:rFonts w:ascii="Times New Roman" w:hAnsi="Times New Roman" w:cs="Times New Roman"/>
          <w:color w:val="231F20"/>
          <w:w w:val="120"/>
          <w:sz w:val="24"/>
          <w:szCs w:val="24"/>
          <w:lang w:val="ru-RU"/>
        </w:rPr>
        <w:t>осуждая;</w:t>
      </w:r>
      <w:r w:rsidR="001B32AA" w:rsidRPr="00D961BF">
        <w:rPr>
          <w:rFonts w:ascii="Times New Roman" w:hAnsi="Times New Roman" w:cs="Times New Roman"/>
          <w:color w:val="231F20"/>
          <w:spacing w:val="-57"/>
          <w:w w:val="120"/>
          <w:sz w:val="24"/>
          <w:szCs w:val="24"/>
          <w:lang w:val="ru-RU"/>
        </w:rPr>
        <w:t xml:space="preserve"> </w:t>
      </w:r>
      <w:r w:rsidR="001B32AA" w:rsidRPr="00D961BF">
        <w:rPr>
          <w:rFonts w:ascii="Times New Roman" w:hAnsi="Times New Roman" w:cs="Times New Roman"/>
          <w:color w:val="231F20"/>
          <w:w w:val="120"/>
          <w:sz w:val="24"/>
          <w:szCs w:val="24"/>
          <w:lang w:val="ru-RU"/>
        </w:rPr>
        <w:t>проявлять</w:t>
      </w:r>
      <w:r w:rsidR="001B32AA" w:rsidRPr="00D961BF">
        <w:rPr>
          <w:rFonts w:ascii="Times New Roman" w:hAnsi="Times New Roman" w:cs="Times New Roman"/>
          <w:color w:val="231F20"/>
          <w:spacing w:val="35"/>
          <w:w w:val="120"/>
          <w:sz w:val="24"/>
          <w:szCs w:val="24"/>
          <w:lang w:val="ru-RU"/>
        </w:rPr>
        <w:t xml:space="preserve"> </w:t>
      </w:r>
      <w:r w:rsidR="001B32AA" w:rsidRPr="00D961BF">
        <w:rPr>
          <w:rFonts w:ascii="Times New Roman" w:hAnsi="Times New Roman" w:cs="Times New Roman"/>
          <w:color w:val="231F20"/>
          <w:w w:val="120"/>
          <w:sz w:val="24"/>
          <w:szCs w:val="24"/>
          <w:lang w:val="ru-RU"/>
        </w:rPr>
        <w:t>открытость;</w:t>
      </w:r>
    </w:p>
    <w:p w:rsidR="001B32AA" w:rsidRPr="00D961BF" w:rsidRDefault="00D02818" w:rsidP="001B32AA">
      <w:pPr>
        <w:pStyle w:val="a5"/>
        <w:spacing w:before="2"/>
        <w:ind w:left="343"/>
        <w:rPr>
          <w:rFonts w:ascii="Times New Roman" w:hAnsi="Times New Roman" w:cs="Times New Roman"/>
          <w:sz w:val="24"/>
          <w:szCs w:val="24"/>
          <w:lang w:val="ru-RU"/>
        </w:rPr>
      </w:pPr>
      <w:r>
        <w:rPr>
          <w:rFonts w:ascii="Times New Roman" w:hAnsi="Times New Roman" w:cs="Times New Roman"/>
          <w:color w:val="231F20"/>
          <w:w w:val="115"/>
          <w:sz w:val="24"/>
          <w:szCs w:val="24"/>
          <w:lang w:val="ru-RU"/>
        </w:rPr>
        <w:t>-</w:t>
      </w:r>
      <w:r w:rsidR="001B32AA" w:rsidRPr="00D961BF">
        <w:rPr>
          <w:rFonts w:ascii="Times New Roman" w:hAnsi="Times New Roman" w:cs="Times New Roman"/>
          <w:color w:val="231F20"/>
          <w:w w:val="115"/>
          <w:sz w:val="24"/>
          <w:szCs w:val="24"/>
          <w:lang w:val="ru-RU"/>
        </w:rPr>
        <w:t>осознавать</w:t>
      </w:r>
      <w:r w:rsidR="001B32AA" w:rsidRPr="00D961BF">
        <w:rPr>
          <w:rFonts w:ascii="Times New Roman" w:hAnsi="Times New Roman" w:cs="Times New Roman"/>
          <w:color w:val="231F20"/>
          <w:spacing w:val="57"/>
          <w:w w:val="115"/>
          <w:sz w:val="24"/>
          <w:szCs w:val="24"/>
          <w:lang w:val="ru-RU"/>
        </w:rPr>
        <w:t xml:space="preserve"> </w:t>
      </w:r>
      <w:r w:rsidR="001B32AA" w:rsidRPr="00D961BF">
        <w:rPr>
          <w:rFonts w:ascii="Times New Roman" w:hAnsi="Times New Roman" w:cs="Times New Roman"/>
          <w:color w:val="231F20"/>
          <w:w w:val="115"/>
          <w:sz w:val="24"/>
          <w:szCs w:val="24"/>
          <w:lang w:val="ru-RU"/>
        </w:rPr>
        <w:t>невозможность</w:t>
      </w:r>
      <w:r w:rsidR="001B32AA" w:rsidRPr="00D961BF">
        <w:rPr>
          <w:rFonts w:ascii="Times New Roman" w:hAnsi="Times New Roman" w:cs="Times New Roman"/>
          <w:color w:val="231F20"/>
          <w:spacing w:val="57"/>
          <w:w w:val="115"/>
          <w:sz w:val="24"/>
          <w:szCs w:val="24"/>
          <w:lang w:val="ru-RU"/>
        </w:rPr>
        <w:t xml:space="preserve"> </w:t>
      </w:r>
      <w:r w:rsidR="001B32AA" w:rsidRPr="00D961BF">
        <w:rPr>
          <w:rFonts w:ascii="Times New Roman" w:hAnsi="Times New Roman" w:cs="Times New Roman"/>
          <w:color w:val="231F20"/>
          <w:w w:val="115"/>
          <w:sz w:val="24"/>
          <w:szCs w:val="24"/>
          <w:lang w:val="ru-RU"/>
        </w:rPr>
        <w:t>контролировать</w:t>
      </w:r>
      <w:r w:rsidR="001B32AA" w:rsidRPr="00D961BF">
        <w:rPr>
          <w:rFonts w:ascii="Times New Roman" w:hAnsi="Times New Roman" w:cs="Times New Roman"/>
          <w:color w:val="231F20"/>
          <w:spacing w:val="57"/>
          <w:w w:val="115"/>
          <w:sz w:val="24"/>
          <w:szCs w:val="24"/>
          <w:lang w:val="ru-RU"/>
        </w:rPr>
        <w:t xml:space="preserve"> </w:t>
      </w:r>
      <w:r w:rsidR="001B32AA" w:rsidRPr="00D961BF">
        <w:rPr>
          <w:rFonts w:ascii="Times New Roman" w:hAnsi="Times New Roman" w:cs="Times New Roman"/>
          <w:color w:val="231F20"/>
          <w:w w:val="115"/>
          <w:sz w:val="24"/>
          <w:szCs w:val="24"/>
          <w:lang w:val="ru-RU"/>
        </w:rPr>
        <w:t>всё  вокруг.</w:t>
      </w:r>
    </w:p>
    <w:p w:rsidR="001B32AA" w:rsidRPr="00D961BF" w:rsidRDefault="001B32AA" w:rsidP="001B32AA">
      <w:pPr>
        <w:pStyle w:val="a5"/>
        <w:spacing w:before="8"/>
        <w:rPr>
          <w:rFonts w:ascii="Times New Roman" w:hAnsi="Times New Roman" w:cs="Times New Roman"/>
          <w:sz w:val="24"/>
          <w:szCs w:val="24"/>
          <w:lang w:val="ru-RU"/>
        </w:rPr>
      </w:pPr>
    </w:p>
    <w:p w:rsidR="001B32AA" w:rsidRPr="00D961BF" w:rsidRDefault="001B32AA" w:rsidP="001B32AA">
      <w:pPr>
        <w:pStyle w:val="a5"/>
        <w:spacing w:line="249" w:lineRule="auto"/>
        <w:ind w:left="117" w:right="114" w:firstLine="226"/>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Овладение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системой</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универсальных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учебных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регулятивных действий обеспечивает формирование смысловых установок</w:t>
      </w:r>
      <w:r w:rsidRPr="00D961BF">
        <w:rPr>
          <w:rFonts w:ascii="Times New Roman" w:hAnsi="Times New Roman" w:cs="Times New Roman"/>
          <w:color w:val="231F20"/>
          <w:spacing w:val="56"/>
          <w:w w:val="120"/>
          <w:sz w:val="24"/>
          <w:szCs w:val="24"/>
          <w:lang w:val="ru-RU"/>
        </w:rPr>
        <w:t xml:space="preserve"> </w:t>
      </w:r>
      <w:r w:rsidRPr="00D961BF">
        <w:rPr>
          <w:rFonts w:ascii="Times New Roman" w:hAnsi="Times New Roman" w:cs="Times New Roman"/>
          <w:color w:val="231F20"/>
          <w:w w:val="120"/>
          <w:sz w:val="24"/>
          <w:szCs w:val="24"/>
          <w:lang w:val="ru-RU"/>
        </w:rPr>
        <w:t>личности</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(внутренняя</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позиция</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личности)</w:t>
      </w:r>
      <w:r w:rsidRPr="00D961BF">
        <w:rPr>
          <w:rFonts w:ascii="Times New Roman" w:hAnsi="Times New Roman" w:cs="Times New Roman"/>
          <w:color w:val="231F20"/>
          <w:spacing w:val="56"/>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жизненных навыков личности (управления собой, самодисциплины,</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15"/>
          <w:sz w:val="24"/>
          <w:szCs w:val="24"/>
          <w:lang w:val="ru-RU"/>
        </w:rPr>
        <w:t>устойчивого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поведения,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эмоционального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душевного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равнове</w:t>
      </w:r>
      <w:r w:rsidRPr="00D961BF">
        <w:rPr>
          <w:rFonts w:ascii="Times New Roman" w:hAnsi="Times New Roman" w:cs="Times New Roman"/>
          <w:color w:val="231F20"/>
          <w:w w:val="120"/>
          <w:sz w:val="24"/>
          <w:szCs w:val="24"/>
          <w:lang w:val="ru-RU"/>
        </w:rPr>
        <w:t>сия</w:t>
      </w:r>
      <w:r w:rsidRPr="00D961BF">
        <w:rPr>
          <w:rFonts w:ascii="Times New Roman" w:hAnsi="Times New Roman" w:cs="Times New Roman"/>
          <w:color w:val="231F20"/>
          <w:spacing w:val="36"/>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36"/>
          <w:w w:val="120"/>
          <w:sz w:val="24"/>
          <w:szCs w:val="24"/>
          <w:lang w:val="ru-RU"/>
        </w:rPr>
        <w:t xml:space="preserve"> </w:t>
      </w:r>
      <w:r w:rsidRPr="00D961BF">
        <w:rPr>
          <w:rFonts w:ascii="Times New Roman" w:hAnsi="Times New Roman" w:cs="Times New Roman"/>
          <w:color w:val="231F20"/>
          <w:w w:val="120"/>
          <w:sz w:val="24"/>
          <w:szCs w:val="24"/>
          <w:lang w:val="ru-RU"/>
        </w:rPr>
        <w:t>т.</w:t>
      </w:r>
      <w:r w:rsidRPr="00D961BF">
        <w:rPr>
          <w:rFonts w:ascii="Times New Roman" w:hAnsi="Times New Roman" w:cs="Times New Roman"/>
          <w:color w:val="231F20"/>
          <w:spacing w:val="36"/>
          <w:w w:val="120"/>
          <w:sz w:val="24"/>
          <w:szCs w:val="24"/>
          <w:lang w:val="ru-RU"/>
        </w:rPr>
        <w:t xml:space="preserve"> </w:t>
      </w:r>
      <w:r w:rsidRPr="00D961BF">
        <w:rPr>
          <w:rFonts w:ascii="Times New Roman" w:hAnsi="Times New Roman" w:cs="Times New Roman"/>
          <w:color w:val="231F20"/>
          <w:w w:val="120"/>
          <w:sz w:val="24"/>
          <w:szCs w:val="24"/>
          <w:lang w:val="ru-RU"/>
        </w:rPr>
        <w:t>д.).</w:t>
      </w:r>
    </w:p>
    <w:p w:rsidR="001B32AA" w:rsidRPr="00D961BF" w:rsidRDefault="001B32AA" w:rsidP="001B32AA">
      <w:pPr>
        <w:pStyle w:val="a5"/>
        <w:rPr>
          <w:rFonts w:ascii="Times New Roman" w:hAnsi="Times New Roman" w:cs="Times New Roman"/>
          <w:sz w:val="24"/>
          <w:szCs w:val="24"/>
          <w:lang w:val="ru-RU"/>
        </w:rPr>
      </w:pPr>
    </w:p>
    <w:p w:rsidR="001B32AA" w:rsidRPr="00E75774" w:rsidRDefault="001B32AA" w:rsidP="001B32AA">
      <w:pPr>
        <w:pStyle w:val="214"/>
        <w:spacing w:before="186"/>
        <w:ind w:left="118"/>
        <w:rPr>
          <w:rFonts w:ascii="Times New Roman" w:hAnsi="Times New Roman" w:cs="Times New Roman"/>
          <w:b/>
          <w:sz w:val="24"/>
          <w:szCs w:val="24"/>
        </w:rPr>
      </w:pPr>
      <w:r w:rsidRPr="00E75774">
        <w:rPr>
          <w:rFonts w:ascii="Times New Roman" w:hAnsi="Times New Roman" w:cs="Times New Roman"/>
          <w:b/>
          <w:color w:val="231F20"/>
          <w:w w:val="90"/>
          <w:sz w:val="24"/>
          <w:szCs w:val="24"/>
        </w:rPr>
        <w:t>ПРЕДМЕТНЫЕ</w:t>
      </w:r>
      <w:r w:rsidRPr="00E75774">
        <w:rPr>
          <w:rFonts w:ascii="Times New Roman" w:hAnsi="Times New Roman" w:cs="Times New Roman"/>
          <w:b/>
          <w:color w:val="231F20"/>
          <w:spacing w:val="48"/>
          <w:w w:val="90"/>
          <w:sz w:val="24"/>
          <w:szCs w:val="24"/>
        </w:rPr>
        <w:t xml:space="preserve"> </w:t>
      </w:r>
      <w:r w:rsidRPr="00E75774">
        <w:rPr>
          <w:rFonts w:ascii="Times New Roman" w:hAnsi="Times New Roman" w:cs="Times New Roman"/>
          <w:b/>
          <w:color w:val="231F20"/>
          <w:w w:val="90"/>
          <w:sz w:val="24"/>
          <w:szCs w:val="24"/>
        </w:rPr>
        <w:t>РЕЗУЛЬТАТЫ</w:t>
      </w:r>
    </w:p>
    <w:p w:rsidR="001B32AA" w:rsidRPr="00D961BF" w:rsidRDefault="001B32AA" w:rsidP="001B32AA">
      <w:pPr>
        <w:pStyle w:val="a5"/>
        <w:spacing w:before="118" w:line="249" w:lineRule="auto"/>
        <w:ind w:left="117" w:right="114" w:firstLine="226"/>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Предметные</w:t>
      </w:r>
      <w:r w:rsidRPr="00D961BF">
        <w:rPr>
          <w:rFonts w:ascii="Times New Roman" w:hAnsi="Times New Roman" w:cs="Times New Roman"/>
          <w:color w:val="231F20"/>
          <w:spacing w:val="36"/>
          <w:w w:val="115"/>
          <w:sz w:val="24"/>
          <w:szCs w:val="24"/>
          <w:lang w:val="ru-RU"/>
        </w:rPr>
        <w:t xml:space="preserve"> </w:t>
      </w:r>
      <w:r w:rsidRPr="00D961BF">
        <w:rPr>
          <w:rFonts w:ascii="Times New Roman" w:hAnsi="Times New Roman" w:cs="Times New Roman"/>
          <w:color w:val="231F20"/>
          <w:w w:val="115"/>
          <w:sz w:val="24"/>
          <w:szCs w:val="24"/>
          <w:lang w:val="ru-RU"/>
        </w:rPr>
        <w:t xml:space="preserve">результаты </w:t>
      </w:r>
      <w:r w:rsidRPr="00D961BF">
        <w:rPr>
          <w:rFonts w:ascii="Times New Roman" w:hAnsi="Times New Roman" w:cs="Times New Roman"/>
          <w:color w:val="231F20"/>
          <w:spacing w:val="34"/>
          <w:w w:val="115"/>
          <w:sz w:val="24"/>
          <w:szCs w:val="24"/>
          <w:lang w:val="ru-RU"/>
        </w:rPr>
        <w:t xml:space="preserve"> </w:t>
      </w:r>
      <w:r w:rsidRPr="00D961BF">
        <w:rPr>
          <w:rFonts w:ascii="Times New Roman" w:hAnsi="Times New Roman" w:cs="Times New Roman"/>
          <w:color w:val="231F20"/>
          <w:w w:val="115"/>
          <w:sz w:val="24"/>
          <w:szCs w:val="24"/>
          <w:lang w:val="ru-RU"/>
        </w:rPr>
        <w:t xml:space="preserve">характеризуют </w:t>
      </w:r>
      <w:r w:rsidRPr="00D961BF">
        <w:rPr>
          <w:rFonts w:ascii="Times New Roman" w:hAnsi="Times New Roman" w:cs="Times New Roman"/>
          <w:color w:val="231F20"/>
          <w:spacing w:val="35"/>
          <w:w w:val="115"/>
          <w:sz w:val="24"/>
          <w:szCs w:val="24"/>
          <w:lang w:val="ru-RU"/>
        </w:rPr>
        <w:t xml:space="preserve"> </w:t>
      </w:r>
      <w:r w:rsidRPr="00D961BF">
        <w:rPr>
          <w:rFonts w:ascii="Times New Roman" w:hAnsi="Times New Roman" w:cs="Times New Roman"/>
          <w:color w:val="231F20"/>
          <w:w w:val="115"/>
          <w:sz w:val="24"/>
          <w:szCs w:val="24"/>
          <w:lang w:val="ru-RU"/>
        </w:rPr>
        <w:t>сформированность</w:t>
      </w:r>
      <w:r w:rsidRPr="00D961BF">
        <w:rPr>
          <w:rFonts w:ascii="Times New Roman" w:hAnsi="Times New Roman" w:cs="Times New Roman"/>
          <w:color w:val="231F20"/>
          <w:spacing w:val="-56"/>
          <w:w w:val="115"/>
          <w:sz w:val="24"/>
          <w:szCs w:val="24"/>
          <w:lang w:val="ru-RU"/>
        </w:rPr>
        <w:t xml:space="preserve"> </w:t>
      </w:r>
      <w:r w:rsidRPr="00D961BF">
        <w:rPr>
          <w:rFonts w:ascii="Times New Roman" w:hAnsi="Times New Roman" w:cs="Times New Roman"/>
          <w:color w:val="231F20"/>
          <w:w w:val="115"/>
          <w:sz w:val="24"/>
          <w:szCs w:val="24"/>
          <w:lang w:val="ru-RU"/>
        </w:rPr>
        <w:t>у</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обучающихся  основ  музыкальной  культуры  и  проявляются</w:t>
      </w:r>
      <w:r w:rsidRPr="00D961BF">
        <w:rPr>
          <w:rFonts w:ascii="Times New Roman" w:hAnsi="Times New Roman" w:cs="Times New Roman"/>
          <w:color w:val="231F20"/>
          <w:spacing w:val="-55"/>
          <w:w w:val="115"/>
          <w:sz w:val="24"/>
          <w:szCs w:val="24"/>
          <w:lang w:val="ru-RU"/>
        </w:rPr>
        <w:t xml:space="preserve"> </w:t>
      </w:r>
      <w:r w:rsidRPr="00D961BF">
        <w:rPr>
          <w:rFonts w:ascii="Times New Roman" w:hAnsi="Times New Roman" w:cs="Times New Roman"/>
          <w:color w:val="231F20"/>
          <w:w w:val="115"/>
          <w:sz w:val="24"/>
          <w:szCs w:val="24"/>
          <w:lang w:val="ru-RU"/>
        </w:rPr>
        <w:t>в</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способности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к</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музыкальной</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деятельности,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потребности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регулярном общении с музыкальным искусством во всех доступных</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формах,</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органичном</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включении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музыки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  актуальный</w:t>
      </w:r>
      <w:r w:rsidRPr="00D961BF">
        <w:rPr>
          <w:rFonts w:ascii="Times New Roman" w:hAnsi="Times New Roman" w:cs="Times New Roman"/>
          <w:color w:val="231F20"/>
          <w:spacing w:val="40"/>
          <w:w w:val="115"/>
          <w:sz w:val="24"/>
          <w:szCs w:val="24"/>
          <w:lang w:val="ru-RU"/>
        </w:rPr>
        <w:t xml:space="preserve"> </w:t>
      </w:r>
      <w:r w:rsidRPr="00D961BF">
        <w:rPr>
          <w:rFonts w:ascii="Times New Roman" w:hAnsi="Times New Roman" w:cs="Times New Roman"/>
          <w:color w:val="231F20"/>
          <w:w w:val="115"/>
          <w:sz w:val="24"/>
          <w:szCs w:val="24"/>
          <w:lang w:val="ru-RU"/>
        </w:rPr>
        <w:t>конте</w:t>
      </w:r>
      <w:proofErr w:type="gramStart"/>
      <w:r w:rsidRPr="00D961BF">
        <w:rPr>
          <w:rFonts w:ascii="Times New Roman" w:hAnsi="Times New Roman" w:cs="Times New Roman"/>
          <w:color w:val="231F20"/>
          <w:w w:val="115"/>
          <w:sz w:val="24"/>
          <w:szCs w:val="24"/>
          <w:lang w:val="ru-RU"/>
        </w:rPr>
        <w:t>кст</w:t>
      </w:r>
      <w:r w:rsidRPr="00D961BF">
        <w:rPr>
          <w:rFonts w:ascii="Times New Roman" w:hAnsi="Times New Roman" w:cs="Times New Roman"/>
          <w:color w:val="231F20"/>
          <w:spacing w:val="41"/>
          <w:w w:val="115"/>
          <w:sz w:val="24"/>
          <w:szCs w:val="24"/>
          <w:lang w:val="ru-RU"/>
        </w:rPr>
        <w:t xml:space="preserve"> </w:t>
      </w:r>
      <w:r w:rsidRPr="00D961BF">
        <w:rPr>
          <w:rFonts w:ascii="Times New Roman" w:hAnsi="Times New Roman" w:cs="Times New Roman"/>
          <w:color w:val="231F20"/>
          <w:w w:val="115"/>
          <w:sz w:val="24"/>
          <w:szCs w:val="24"/>
          <w:lang w:val="ru-RU"/>
        </w:rPr>
        <w:t>св</w:t>
      </w:r>
      <w:proofErr w:type="gramEnd"/>
      <w:r w:rsidRPr="00D961BF">
        <w:rPr>
          <w:rFonts w:ascii="Times New Roman" w:hAnsi="Times New Roman" w:cs="Times New Roman"/>
          <w:color w:val="231F20"/>
          <w:w w:val="115"/>
          <w:sz w:val="24"/>
          <w:szCs w:val="24"/>
          <w:lang w:val="ru-RU"/>
        </w:rPr>
        <w:t>оей</w:t>
      </w:r>
      <w:r w:rsidRPr="00D961BF">
        <w:rPr>
          <w:rFonts w:ascii="Times New Roman" w:hAnsi="Times New Roman" w:cs="Times New Roman"/>
          <w:color w:val="231F20"/>
          <w:spacing w:val="41"/>
          <w:w w:val="115"/>
          <w:sz w:val="24"/>
          <w:szCs w:val="24"/>
          <w:lang w:val="ru-RU"/>
        </w:rPr>
        <w:t xml:space="preserve"> </w:t>
      </w:r>
      <w:r w:rsidRPr="00D961BF">
        <w:rPr>
          <w:rFonts w:ascii="Times New Roman" w:hAnsi="Times New Roman" w:cs="Times New Roman"/>
          <w:color w:val="231F20"/>
          <w:w w:val="115"/>
          <w:sz w:val="24"/>
          <w:szCs w:val="24"/>
          <w:lang w:val="ru-RU"/>
        </w:rPr>
        <w:t>жизни.</w:t>
      </w:r>
    </w:p>
    <w:p w:rsidR="001B32AA" w:rsidRPr="00D961BF" w:rsidRDefault="001B32AA" w:rsidP="001B32AA">
      <w:pPr>
        <w:pStyle w:val="a5"/>
        <w:spacing w:before="5" w:line="249" w:lineRule="auto"/>
        <w:ind w:left="117" w:right="114" w:firstLine="226"/>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Обучающиеся,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освоившие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основную</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образовательную</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программу</w:t>
      </w:r>
      <w:r w:rsidRPr="00D961BF">
        <w:rPr>
          <w:rFonts w:ascii="Times New Roman" w:hAnsi="Times New Roman" w:cs="Times New Roman"/>
          <w:color w:val="231F20"/>
          <w:spacing w:val="40"/>
          <w:w w:val="115"/>
          <w:sz w:val="24"/>
          <w:szCs w:val="24"/>
          <w:lang w:val="ru-RU"/>
        </w:rPr>
        <w:t xml:space="preserve"> </w:t>
      </w:r>
      <w:r w:rsidRPr="00D961BF">
        <w:rPr>
          <w:rFonts w:ascii="Times New Roman" w:hAnsi="Times New Roman" w:cs="Times New Roman"/>
          <w:color w:val="231F20"/>
          <w:w w:val="115"/>
          <w:sz w:val="24"/>
          <w:szCs w:val="24"/>
          <w:lang w:val="ru-RU"/>
        </w:rPr>
        <w:t>по</w:t>
      </w:r>
      <w:r w:rsidRPr="00D961BF">
        <w:rPr>
          <w:rFonts w:ascii="Times New Roman" w:hAnsi="Times New Roman" w:cs="Times New Roman"/>
          <w:color w:val="231F20"/>
          <w:spacing w:val="40"/>
          <w:w w:val="115"/>
          <w:sz w:val="24"/>
          <w:szCs w:val="24"/>
          <w:lang w:val="ru-RU"/>
        </w:rPr>
        <w:t xml:space="preserve"> </w:t>
      </w:r>
      <w:r w:rsidRPr="00D961BF">
        <w:rPr>
          <w:rFonts w:ascii="Times New Roman" w:hAnsi="Times New Roman" w:cs="Times New Roman"/>
          <w:color w:val="231F20"/>
          <w:w w:val="115"/>
          <w:sz w:val="24"/>
          <w:szCs w:val="24"/>
          <w:lang w:val="ru-RU"/>
        </w:rPr>
        <w:t>предмету</w:t>
      </w:r>
      <w:r w:rsidRPr="00D961BF">
        <w:rPr>
          <w:rFonts w:ascii="Times New Roman" w:hAnsi="Times New Roman" w:cs="Times New Roman"/>
          <w:color w:val="231F20"/>
          <w:spacing w:val="40"/>
          <w:w w:val="115"/>
          <w:sz w:val="24"/>
          <w:szCs w:val="24"/>
          <w:lang w:val="ru-RU"/>
        </w:rPr>
        <w:t xml:space="preserve"> </w:t>
      </w:r>
      <w:r w:rsidRPr="00D961BF">
        <w:rPr>
          <w:rFonts w:ascii="Times New Roman" w:hAnsi="Times New Roman" w:cs="Times New Roman"/>
          <w:color w:val="231F20"/>
          <w:w w:val="115"/>
          <w:sz w:val="24"/>
          <w:szCs w:val="24"/>
          <w:lang w:val="ru-RU"/>
        </w:rPr>
        <w:t>«Музыка»:</w:t>
      </w:r>
    </w:p>
    <w:p w:rsidR="001B32AA" w:rsidRPr="00D961BF" w:rsidRDefault="001B32AA" w:rsidP="00494786">
      <w:pPr>
        <w:pStyle w:val="a9"/>
        <w:numPr>
          <w:ilvl w:val="0"/>
          <w:numId w:val="16"/>
        </w:numPr>
        <w:tabs>
          <w:tab w:val="left" w:pos="628"/>
        </w:tabs>
        <w:spacing w:before="1" w:line="249" w:lineRule="auto"/>
        <w:ind w:left="116" w:right="114" w:firstLine="226"/>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осознают</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принципы</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универсальности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всеобщности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музыки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как</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вида</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искусства,</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неразрывную</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связь  музыки  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жизни</w:t>
      </w:r>
      <w:r w:rsidRPr="00D961BF">
        <w:rPr>
          <w:rFonts w:ascii="Times New Roman" w:hAnsi="Times New Roman" w:cs="Times New Roman"/>
          <w:color w:val="231F20"/>
          <w:spacing w:val="52"/>
          <w:w w:val="115"/>
          <w:sz w:val="24"/>
          <w:szCs w:val="24"/>
          <w:lang w:val="ru-RU"/>
        </w:rPr>
        <w:t xml:space="preserve"> </w:t>
      </w:r>
      <w:r w:rsidRPr="00D961BF">
        <w:rPr>
          <w:rFonts w:ascii="Times New Roman" w:hAnsi="Times New Roman" w:cs="Times New Roman"/>
          <w:color w:val="231F20"/>
          <w:w w:val="115"/>
          <w:sz w:val="24"/>
          <w:szCs w:val="24"/>
          <w:lang w:val="ru-RU"/>
        </w:rPr>
        <w:t>человека,</w:t>
      </w:r>
      <w:r w:rsidRPr="00D961BF">
        <w:rPr>
          <w:rFonts w:ascii="Times New Roman" w:hAnsi="Times New Roman" w:cs="Times New Roman"/>
          <w:color w:val="231F20"/>
          <w:spacing w:val="52"/>
          <w:w w:val="115"/>
          <w:sz w:val="24"/>
          <w:szCs w:val="24"/>
          <w:lang w:val="ru-RU"/>
        </w:rPr>
        <w:t xml:space="preserve"> </w:t>
      </w:r>
      <w:r w:rsidRPr="00D961BF">
        <w:rPr>
          <w:rFonts w:ascii="Times New Roman" w:hAnsi="Times New Roman" w:cs="Times New Roman"/>
          <w:color w:val="231F20"/>
          <w:w w:val="115"/>
          <w:sz w:val="24"/>
          <w:szCs w:val="24"/>
          <w:lang w:val="ru-RU"/>
        </w:rPr>
        <w:t>всего</w:t>
      </w:r>
      <w:r w:rsidRPr="00D961BF">
        <w:rPr>
          <w:rFonts w:ascii="Times New Roman" w:hAnsi="Times New Roman" w:cs="Times New Roman"/>
          <w:color w:val="231F20"/>
          <w:spacing w:val="52"/>
          <w:w w:val="115"/>
          <w:sz w:val="24"/>
          <w:szCs w:val="24"/>
          <w:lang w:val="ru-RU"/>
        </w:rPr>
        <w:t xml:space="preserve"> </w:t>
      </w:r>
      <w:r w:rsidRPr="00D961BF">
        <w:rPr>
          <w:rFonts w:ascii="Times New Roman" w:hAnsi="Times New Roman" w:cs="Times New Roman"/>
          <w:color w:val="231F20"/>
          <w:w w:val="115"/>
          <w:sz w:val="24"/>
          <w:szCs w:val="24"/>
          <w:lang w:val="ru-RU"/>
        </w:rPr>
        <w:t>человечества,</w:t>
      </w:r>
      <w:r w:rsidRPr="00D961BF">
        <w:rPr>
          <w:rFonts w:ascii="Times New Roman" w:hAnsi="Times New Roman" w:cs="Times New Roman"/>
          <w:color w:val="231F20"/>
          <w:spacing w:val="52"/>
          <w:w w:val="115"/>
          <w:sz w:val="24"/>
          <w:szCs w:val="24"/>
          <w:lang w:val="ru-RU"/>
        </w:rPr>
        <w:t xml:space="preserve"> </w:t>
      </w:r>
      <w:r w:rsidRPr="00D961BF">
        <w:rPr>
          <w:rFonts w:ascii="Times New Roman" w:hAnsi="Times New Roman" w:cs="Times New Roman"/>
          <w:color w:val="231F20"/>
          <w:w w:val="115"/>
          <w:sz w:val="24"/>
          <w:szCs w:val="24"/>
          <w:lang w:val="ru-RU"/>
        </w:rPr>
        <w:t xml:space="preserve">могут </w:t>
      </w:r>
      <w:r w:rsidRPr="00D961BF">
        <w:rPr>
          <w:rFonts w:ascii="Times New Roman" w:hAnsi="Times New Roman" w:cs="Times New Roman"/>
          <w:color w:val="231F20"/>
          <w:spacing w:val="51"/>
          <w:w w:val="115"/>
          <w:sz w:val="24"/>
          <w:szCs w:val="24"/>
          <w:lang w:val="ru-RU"/>
        </w:rPr>
        <w:t xml:space="preserve"> </w:t>
      </w:r>
      <w:r w:rsidRPr="00D961BF">
        <w:rPr>
          <w:rFonts w:ascii="Times New Roman" w:hAnsi="Times New Roman" w:cs="Times New Roman"/>
          <w:color w:val="231F20"/>
          <w:w w:val="115"/>
          <w:sz w:val="24"/>
          <w:szCs w:val="24"/>
          <w:lang w:val="ru-RU"/>
        </w:rPr>
        <w:t xml:space="preserve">рассуждать </w:t>
      </w:r>
      <w:r w:rsidRPr="00D961BF">
        <w:rPr>
          <w:rFonts w:ascii="Times New Roman" w:hAnsi="Times New Roman" w:cs="Times New Roman"/>
          <w:color w:val="231F20"/>
          <w:spacing w:val="51"/>
          <w:w w:val="115"/>
          <w:sz w:val="24"/>
          <w:szCs w:val="24"/>
          <w:lang w:val="ru-RU"/>
        </w:rPr>
        <w:t xml:space="preserve"> </w:t>
      </w:r>
      <w:r w:rsidRPr="00D961BF">
        <w:rPr>
          <w:rFonts w:ascii="Times New Roman" w:hAnsi="Times New Roman" w:cs="Times New Roman"/>
          <w:color w:val="231F20"/>
          <w:w w:val="115"/>
          <w:sz w:val="24"/>
          <w:szCs w:val="24"/>
          <w:lang w:val="ru-RU"/>
        </w:rPr>
        <w:t>на</w:t>
      </w:r>
      <w:r w:rsidRPr="00D961BF">
        <w:rPr>
          <w:rFonts w:ascii="Times New Roman" w:hAnsi="Times New Roman" w:cs="Times New Roman"/>
          <w:color w:val="231F20"/>
          <w:spacing w:val="-56"/>
          <w:w w:val="115"/>
          <w:sz w:val="24"/>
          <w:szCs w:val="24"/>
          <w:lang w:val="ru-RU"/>
        </w:rPr>
        <w:t xml:space="preserve"> </w:t>
      </w:r>
      <w:r w:rsidRPr="00D961BF">
        <w:rPr>
          <w:rFonts w:ascii="Times New Roman" w:hAnsi="Times New Roman" w:cs="Times New Roman"/>
          <w:color w:val="231F20"/>
          <w:w w:val="115"/>
          <w:sz w:val="24"/>
          <w:szCs w:val="24"/>
          <w:lang w:val="ru-RU"/>
        </w:rPr>
        <w:t>эту</w:t>
      </w:r>
      <w:r w:rsidRPr="00D961BF">
        <w:rPr>
          <w:rFonts w:ascii="Times New Roman" w:hAnsi="Times New Roman" w:cs="Times New Roman"/>
          <w:color w:val="231F20"/>
          <w:spacing w:val="38"/>
          <w:w w:val="115"/>
          <w:sz w:val="24"/>
          <w:szCs w:val="24"/>
          <w:lang w:val="ru-RU"/>
        </w:rPr>
        <w:t xml:space="preserve"> </w:t>
      </w:r>
      <w:r w:rsidRPr="00D961BF">
        <w:rPr>
          <w:rFonts w:ascii="Times New Roman" w:hAnsi="Times New Roman" w:cs="Times New Roman"/>
          <w:color w:val="231F20"/>
          <w:w w:val="115"/>
          <w:sz w:val="24"/>
          <w:szCs w:val="24"/>
          <w:lang w:val="ru-RU"/>
        </w:rPr>
        <w:t>тему;</w:t>
      </w:r>
    </w:p>
    <w:p w:rsidR="001B32AA" w:rsidRPr="00D961BF" w:rsidRDefault="001B32AA" w:rsidP="00494786">
      <w:pPr>
        <w:pStyle w:val="a9"/>
        <w:numPr>
          <w:ilvl w:val="0"/>
          <w:numId w:val="16"/>
        </w:numPr>
        <w:tabs>
          <w:tab w:val="left" w:pos="628"/>
        </w:tabs>
        <w:spacing w:before="4" w:line="249" w:lineRule="auto"/>
        <w:ind w:left="116" w:right="114" w:firstLine="226"/>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воспринимают российскую музыкальную культуру как</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целостное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самобытное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цивилизационное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явление;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знают</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достижения отечественных мастеров музыкальной культуры,</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испытывают</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гордость</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за</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них;</w:t>
      </w:r>
    </w:p>
    <w:p w:rsidR="001B32AA" w:rsidRPr="00D02818" w:rsidRDefault="001B32AA" w:rsidP="00494786">
      <w:pPr>
        <w:pStyle w:val="a9"/>
        <w:numPr>
          <w:ilvl w:val="0"/>
          <w:numId w:val="16"/>
        </w:numPr>
        <w:tabs>
          <w:tab w:val="left" w:pos="628"/>
        </w:tabs>
        <w:spacing w:before="3" w:line="249" w:lineRule="auto"/>
        <w:ind w:left="116" w:right="114" w:firstLine="226"/>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 xml:space="preserve">сознательно стремятся к укреплению и сохранению собственной </w:t>
      </w:r>
      <w:r w:rsidRPr="00D961BF">
        <w:rPr>
          <w:rFonts w:ascii="Times New Roman" w:hAnsi="Times New Roman" w:cs="Times New Roman"/>
          <w:color w:val="231F20"/>
          <w:spacing w:val="2"/>
          <w:w w:val="115"/>
          <w:sz w:val="24"/>
          <w:szCs w:val="24"/>
          <w:lang w:val="ru-RU"/>
        </w:rPr>
        <w:t xml:space="preserve"> </w:t>
      </w:r>
      <w:r w:rsidRPr="00D961BF">
        <w:rPr>
          <w:rFonts w:ascii="Times New Roman" w:hAnsi="Times New Roman" w:cs="Times New Roman"/>
          <w:color w:val="231F20"/>
          <w:w w:val="115"/>
          <w:sz w:val="24"/>
          <w:szCs w:val="24"/>
          <w:lang w:val="ru-RU"/>
        </w:rPr>
        <w:t xml:space="preserve">музыкальной </w:t>
      </w:r>
      <w:r w:rsidRPr="00D961BF">
        <w:rPr>
          <w:rFonts w:ascii="Times New Roman" w:hAnsi="Times New Roman" w:cs="Times New Roman"/>
          <w:color w:val="231F20"/>
          <w:spacing w:val="2"/>
          <w:w w:val="115"/>
          <w:sz w:val="24"/>
          <w:szCs w:val="24"/>
          <w:lang w:val="ru-RU"/>
        </w:rPr>
        <w:t xml:space="preserve"> </w:t>
      </w:r>
      <w:r w:rsidRPr="00D961BF">
        <w:rPr>
          <w:rFonts w:ascii="Times New Roman" w:hAnsi="Times New Roman" w:cs="Times New Roman"/>
          <w:color w:val="231F20"/>
          <w:w w:val="115"/>
          <w:sz w:val="24"/>
          <w:szCs w:val="24"/>
          <w:lang w:val="ru-RU"/>
        </w:rPr>
        <w:t xml:space="preserve">идентичности </w:t>
      </w:r>
      <w:r w:rsidRPr="00D961BF">
        <w:rPr>
          <w:rFonts w:ascii="Times New Roman" w:hAnsi="Times New Roman" w:cs="Times New Roman"/>
          <w:color w:val="231F20"/>
          <w:spacing w:val="2"/>
          <w:w w:val="115"/>
          <w:sz w:val="24"/>
          <w:szCs w:val="24"/>
          <w:lang w:val="ru-RU"/>
        </w:rPr>
        <w:t xml:space="preserve"> </w:t>
      </w:r>
      <w:r w:rsidRPr="00D961BF">
        <w:rPr>
          <w:rFonts w:ascii="Times New Roman" w:hAnsi="Times New Roman" w:cs="Times New Roman"/>
          <w:color w:val="231F20"/>
          <w:w w:val="115"/>
          <w:sz w:val="24"/>
          <w:szCs w:val="24"/>
          <w:lang w:val="ru-RU"/>
        </w:rPr>
        <w:t xml:space="preserve">(разбираются </w:t>
      </w:r>
      <w:r w:rsidRPr="00D961BF">
        <w:rPr>
          <w:rFonts w:ascii="Times New Roman" w:hAnsi="Times New Roman" w:cs="Times New Roman"/>
          <w:color w:val="231F20"/>
          <w:spacing w:val="2"/>
          <w:w w:val="115"/>
          <w:sz w:val="24"/>
          <w:szCs w:val="24"/>
          <w:lang w:val="ru-RU"/>
        </w:rPr>
        <w:t xml:space="preserve"> </w:t>
      </w:r>
      <w:r w:rsidRPr="00D961BF">
        <w:rPr>
          <w:rFonts w:ascii="Times New Roman" w:hAnsi="Times New Roman" w:cs="Times New Roman"/>
          <w:color w:val="231F20"/>
          <w:w w:val="115"/>
          <w:sz w:val="24"/>
          <w:szCs w:val="24"/>
          <w:lang w:val="ru-RU"/>
        </w:rPr>
        <w:t xml:space="preserve">в </w:t>
      </w:r>
      <w:r w:rsidRPr="00D961BF">
        <w:rPr>
          <w:rFonts w:ascii="Times New Roman" w:hAnsi="Times New Roman" w:cs="Times New Roman"/>
          <w:color w:val="231F20"/>
          <w:spacing w:val="2"/>
          <w:w w:val="115"/>
          <w:sz w:val="24"/>
          <w:szCs w:val="24"/>
          <w:lang w:val="ru-RU"/>
        </w:rPr>
        <w:t xml:space="preserve"> </w:t>
      </w:r>
      <w:r w:rsidR="00D02818">
        <w:rPr>
          <w:rFonts w:ascii="Times New Roman" w:hAnsi="Times New Roman" w:cs="Times New Roman"/>
          <w:color w:val="231F20"/>
          <w:w w:val="115"/>
          <w:sz w:val="24"/>
          <w:szCs w:val="24"/>
          <w:lang w:val="ru-RU"/>
        </w:rPr>
        <w:t>особен</w:t>
      </w:r>
      <w:r w:rsidRPr="00D02818">
        <w:rPr>
          <w:rFonts w:ascii="Times New Roman" w:hAnsi="Times New Roman" w:cs="Times New Roman"/>
          <w:color w:val="231F20"/>
          <w:w w:val="115"/>
          <w:sz w:val="24"/>
          <w:szCs w:val="24"/>
          <w:lang w:val="ru-RU"/>
        </w:rPr>
        <w:t xml:space="preserve">ностях </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 xml:space="preserve">музыкальной </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 xml:space="preserve">культуры </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 xml:space="preserve">своего </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 xml:space="preserve">народа, </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узнают   на</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слух</w:t>
      </w:r>
      <w:r w:rsidRPr="00D02818">
        <w:rPr>
          <w:rFonts w:ascii="Times New Roman" w:hAnsi="Times New Roman" w:cs="Times New Roman"/>
          <w:color w:val="231F20"/>
          <w:spacing w:val="50"/>
          <w:w w:val="115"/>
          <w:sz w:val="24"/>
          <w:szCs w:val="24"/>
          <w:lang w:val="ru-RU"/>
        </w:rPr>
        <w:t xml:space="preserve"> </w:t>
      </w:r>
      <w:r w:rsidRPr="00D02818">
        <w:rPr>
          <w:rFonts w:ascii="Times New Roman" w:hAnsi="Times New Roman" w:cs="Times New Roman"/>
          <w:color w:val="231F20"/>
          <w:w w:val="115"/>
          <w:sz w:val="24"/>
          <w:szCs w:val="24"/>
          <w:lang w:val="ru-RU"/>
        </w:rPr>
        <w:t>родные</w:t>
      </w:r>
      <w:r w:rsidRPr="00D02818">
        <w:rPr>
          <w:rFonts w:ascii="Times New Roman" w:hAnsi="Times New Roman" w:cs="Times New Roman"/>
          <w:color w:val="231F20"/>
          <w:spacing w:val="50"/>
          <w:w w:val="115"/>
          <w:sz w:val="24"/>
          <w:szCs w:val="24"/>
          <w:lang w:val="ru-RU"/>
        </w:rPr>
        <w:t xml:space="preserve"> </w:t>
      </w:r>
      <w:r w:rsidRPr="00D02818">
        <w:rPr>
          <w:rFonts w:ascii="Times New Roman" w:hAnsi="Times New Roman" w:cs="Times New Roman"/>
          <w:color w:val="231F20"/>
          <w:w w:val="115"/>
          <w:sz w:val="24"/>
          <w:szCs w:val="24"/>
          <w:lang w:val="ru-RU"/>
        </w:rPr>
        <w:t>интонации</w:t>
      </w:r>
      <w:r w:rsidRPr="00D02818">
        <w:rPr>
          <w:rFonts w:ascii="Times New Roman" w:hAnsi="Times New Roman" w:cs="Times New Roman"/>
          <w:color w:val="231F20"/>
          <w:spacing w:val="51"/>
          <w:w w:val="115"/>
          <w:sz w:val="24"/>
          <w:szCs w:val="24"/>
          <w:lang w:val="ru-RU"/>
        </w:rPr>
        <w:t xml:space="preserve"> </w:t>
      </w:r>
      <w:r w:rsidRPr="00D02818">
        <w:rPr>
          <w:rFonts w:ascii="Times New Roman" w:hAnsi="Times New Roman" w:cs="Times New Roman"/>
          <w:color w:val="231F20"/>
          <w:w w:val="115"/>
          <w:sz w:val="24"/>
          <w:szCs w:val="24"/>
          <w:lang w:val="ru-RU"/>
        </w:rPr>
        <w:t>среди</w:t>
      </w:r>
      <w:r w:rsidRPr="00D02818">
        <w:rPr>
          <w:rFonts w:ascii="Times New Roman" w:hAnsi="Times New Roman" w:cs="Times New Roman"/>
          <w:color w:val="231F20"/>
          <w:spacing w:val="50"/>
          <w:w w:val="115"/>
          <w:sz w:val="24"/>
          <w:szCs w:val="24"/>
          <w:lang w:val="ru-RU"/>
        </w:rPr>
        <w:t xml:space="preserve"> </w:t>
      </w:r>
      <w:r w:rsidRPr="00D02818">
        <w:rPr>
          <w:rFonts w:ascii="Times New Roman" w:hAnsi="Times New Roman" w:cs="Times New Roman"/>
          <w:color w:val="231F20"/>
          <w:w w:val="115"/>
          <w:sz w:val="24"/>
          <w:szCs w:val="24"/>
          <w:lang w:val="ru-RU"/>
        </w:rPr>
        <w:t>других,</w:t>
      </w:r>
      <w:r w:rsidRPr="00D02818">
        <w:rPr>
          <w:rFonts w:ascii="Times New Roman" w:hAnsi="Times New Roman" w:cs="Times New Roman"/>
          <w:color w:val="231F20"/>
          <w:spacing w:val="50"/>
          <w:w w:val="115"/>
          <w:sz w:val="24"/>
          <w:szCs w:val="24"/>
          <w:lang w:val="ru-RU"/>
        </w:rPr>
        <w:t xml:space="preserve"> </w:t>
      </w:r>
      <w:r w:rsidRPr="00D02818">
        <w:rPr>
          <w:rFonts w:ascii="Times New Roman" w:hAnsi="Times New Roman" w:cs="Times New Roman"/>
          <w:color w:val="231F20"/>
          <w:w w:val="115"/>
          <w:sz w:val="24"/>
          <w:szCs w:val="24"/>
          <w:lang w:val="ru-RU"/>
        </w:rPr>
        <w:t>стремятся</w:t>
      </w:r>
      <w:r w:rsidRPr="00D02818">
        <w:rPr>
          <w:rFonts w:ascii="Times New Roman" w:hAnsi="Times New Roman" w:cs="Times New Roman"/>
          <w:color w:val="231F20"/>
          <w:spacing w:val="51"/>
          <w:w w:val="115"/>
          <w:sz w:val="24"/>
          <w:szCs w:val="24"/>
          <w:lang w:val="ru-RU"/>
        </w:rPr>
        <w:t xml:space="preserve"> </w:t>
      </w:r>
      <w:r w:rsidRPr="00D02818">
        <w:rPr>
          <w:rFonts w:ascii="Times New Roman" w:hAnsi="Times New Roman" w:cs="Times New Roman"/>
          <w:color w:val="231F20"/>
          <w:w w:val="115"/>
          <w:sz w:val="24"/>
          <w:szCs w:val="24"/>
          <w:lang w:val="ru-RU"/>
        </w:rPr>
        <w:t>участвовать</w:t>
      </w:r>
      <w:r w:rsidRPr="00D02818">
        <w:rPr>
          <w:rFonts w:ascii="Times New Roman" w:hAnsi="Times New Roman" w:cs="Times New Roman"/>
          <w:color w:val="231F20"/>
          <w:spacing w:val="-55"/>
          <w:w w:val="115"/>
          <w:sz w:val="24"/>
          <w:szCs w:val="24"/>
          <w:lang w:val="ru-RU"/>
        </w:rPr>
        <w:t xml:space="preserve"> </w:t>
      </w:r>
      <w:r w:rsidRPr="00D02818">
        <w:rPr>
          <w:rFonts w:ascii="Times New Roman" w:hAnsi="Times New Roman" w:cs="Times New Roman"/>
          <w:color w:val="231F20"/>
          <w:w w:val="115"/>
          <w:sz w:val="24"/>
          <w:szCs w:val="24"/>
          <w:lang w:val="ru-RU"/>
        </w:rPr>
        <w:t>в</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исполнении</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музыки</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своей</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национальной</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традиции,</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пон</w:t>
      </w:r>
      <w:proofErr w:type="gramStart"/>
      <w:r w:rsidRPr="00D02818">
        <w:rPr>
          <w:rFonts w:ascii="Times New Roman" w:hAnsi="Times New Roman" w:cs="Times New Roman"/>
          <w:color w:val="231F20"/>
          <w:w w:val="115"/>
          <w:sz w:val="24"/>
          <w:szCs w:val="24"/>
          <w:lang w:val="ru-RU"/>
        </w:rPr>
        <w:t>и-</w:t>
      </w:r>
      <w:proofErr w:type="gramEnd"/>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мают</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ответственность</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за</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сохранение</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и</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передачу</w:t>
      </w:r>
      <w:r w:rsidRPr="00D02818">
        <w:rPr>
          <w:rFonts w:ascii="Times New Roman" w:hAnsi="Times New Roman" w:cs="Times New Roman"/>
          <w:color w:val="231F20"/>
          <w:spacing w:val="1"/>
          <w:w w:val="115"/>
          <w:sz w:val="24"/>
          <w:szCs w:val="24"/>
          <w:lang w:val="ru-RU"/>
        </w:rPr>
        <w:t xml:space="preserve"> </w:t>
      </w:r>
      <w:r w:rsidRPr="00D02818">
        <w:rPr>
          <w:rFonts w:ascii="Times New Roman" w:hAnsi="Times New Roman" w:cs="Times New Roman"/>
          <w:color w:val="231F20"/>
          <w:w w:val="115"/>
          <w:sz w:val="24"/>
          <w:szCs w:val="24"/>
          <w:lang w:val="ru-RU"/>
        </w:rPr>
        <w:t>следующим</w:t>
      </w:r>
      <w:r w:rsidRPr="00D02818">
        <w:rPr>
          <w:rFonts w:ascii="Times New Roman" w:hAnsi="Times New Roman" w:cs="Times New Roman"/>
          <w:color w:val="231F20"/>
          <w:spacing w:val="-55"/>
          <w:w w:val="115"/>
          <w:sz w:val="24"/>
          <w:szCs w:val="24"/>
          <w:lang w:val="ru-RU"/>
        </w:rPr>
        <w:t xml:space="preserve"> </w:t>
      </w:r>
      <w:r w:rsidRPr="00D02818">
        <w:rPr>
          <w:rFonts w:ascii="Times New Roman" w:hAnsi="Times New Roman" w:cs="Times New Roman"/>
          <w:color w:val="231F20"/>
          <w:w w:val="115"/>
          <w:sz w:val="24"/>
          <w:szCs w:val="24"/>
          <w:lang w:val="ru-RU"/>
        </w:rPr>
        <w:t>поколениям</w:t>
      </w:r>
      <w:r w:rsidRPr="00D02818">
        <w:rPr>
          <w:rFonts w:ascii="Times New Roman" w:hAnsi="Times New Roman" w:cs="Times New Roman"/>
          <w:color w:val="231F20"/>
          <w:spacing w:val="46"/>
          <w:w w:val="115"/>
          <w:sz w:val="24"/>
          <w:szCs w:val="24"/>
          <w:lang w:val="ru-RU"/>
        </w:rPr>
        <w:t xml:space="preserve"> </w:t>
      </w:r>
      <w:r w:rsidRPr="00D02818">
        <w:rPr>
          <w:rFonts w:ascii="Times New Roman" w:hAnsi="Times New Roman" w:cs="Times New Roman"/>
          <w:color w:val="231F20"/>
          <w:w w:val="115"/>
          <w:sz w:val="24"/>
          <w:szCs w:val="24"/>
          <w:lang w:val="ru-RU"/>
        </w:rPr>
        <w:t>музыкальной</w:t>
      </w:r>
      <w:r w:rsidRPr="00D02818">
        <w:rPr>
          <w:rFonts w:ascii="Times New Roman" w:hAnsi="Times New Roman" w:cs="Times New Roman"/>
          <w:color w:val="231F20"/>
          <w:spacing w:val="46"/>
          <w:w w:val="115"/>
          <w:sz w:val="24"/>
          <w:szCs w:val="24"/>
          <w:lang w:val="ru-RU"/>
        </w:rPr>
        <w:t xml:space="preserve"> </w:t>
      </w:r>
      <w:r w:rsidRPr="00D02818">
        <w:rPr>
          <w:rFonts w:ascii="Times New Roman" w:hAnsi="Times New Roman" w:cs="Times New Roman"/>
          <w:color w:val="231F20"/>
          <w:w w:val="115"/>
          <w:sz w:val="24"/>
          <w:szCs w:val="24"/>
          <w:lang w:val="ru-RU"/>
        </w:rPr>
        <w:t>культуры</w:t>
      </w:r>
      <w:r w:rsidRPr="00D02818">
        <w:rPr>
          <w:rFonts w:ascii="Times New Roman" w:hAnsi="Times New Roman" w:cs="Times New Roman"/>
          <w:color w:val="231F20"/>
          <w:spacing w:val="47"/>
          <w:w w:val="115"/>
          <w:sz w:val="24"/>
          <w:szCs w:val="24"/>
          <w:lang w:val="ru-RU"/>
        </w:rPr>
        <w:t xml:space="preserve"> </w:t>
      </w:r>
      <w:r w:rsidRPr="00D02818">
        <w:rPr>
          <w:rFonts w:ascii="Times New Roman" w:hAnsi="Times New Roman" w:cs="Times New Roman"/>
          <w:color w:val="231F20"/>
          <w:w w:val="115"/>
          <w:sz w:val="24"/>
          <w:szCs w:val="24"/>
          <w:lang w:val="ru-RU"/>
        </w:rPr>
        <w:t>своего</w:t>
      </w:r>
      <w:r w:rsidRPr="00D02818">
        <w:rPr>
          <w:rFonts w:ascii="Times New Roman" w:hAnsi="Times New Roman" w:cs="Times New Roman"/>
          <w:color w:val="231F20"/>
          <w:spacing w:val="46"/>
          <w:w w:val="115"/>
          <w:sz w:val="24"/>
          <w:szCs w:val="24"/>
          <w:lang w:val="ru-RU"/>
        </w:rPr>
        <w:t xml:space="preserve"> </w:t>
      </w:r>
      <w:r w:rsidRPr="00D02818">
        <w:rPr>
          <w:rFonts w:ascii="Times New Roman" w:hAnsi="Times New Roman" w:cs="Times New Roman"/>
          <w:color w:val="231F20"/>
          <w:w w:val="115"/>
          <w:sz w:val="24"/>
          <w:szCs w:val="24"/>
          <w:lang w:val="ru-RU"/>
        </w:rPr>
        <w:t>народа);</w:t>
      </w:r>
    </w:p>
    <w:p w:rsidR="001B32AA" w:rsidRPr="00D961BF" w:rsidRDefault="001B32AA" w:rsidP="00494786">
      <w:pPr>
        <w:pStyle w:val="a9"/>
        <w:numPr>
          <w:ilvl w:val="0"/>
          <w:numId w:val="16"/>
        </w:numPr>
        <w:tabs>
          <w:tab w:val="left" w:pos="642"/>
        </w:tabs>
        <w:spacing w:before="4" w:line="249" w:lineRule="auto"/>
        <w:ind w:left="116" w:right="114" w:firstLine="226"/>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понимают</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роль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музыки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как</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социально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значимого  явления,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формирующего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общественные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вкусы</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настроения,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включённого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развитие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политического,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экономического,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религиозного,</w:t>
      </w:r>
      <w:r w:rsidRPr="00D961BF">
        <w:rPr>
          <w:rFonts w:ascii="Times New Roman" w:hAnsi="Times New Roman" w:cs="Times New Roman"/>
          <w:color w:val="231F20"/>
          <w:spacing w:val="43"/>
          <w:w w:val="115"/>
          <w:sz w:val="24"/>
          <w:szCs w:val="24"/>
          <w:lang w:val="ru-RU"/>
        </w:rPr>
        <w:t xml:space="preserve"> </w:t>
      </w:r>
      <w:r w:rsidRPr="00D961BF">
        <w:rPr>
          <w:rFonts w:ascii="Times New Roman" w:hAnsi="Times New Roman" w:cs="Times New Roman"/>
          <w:color w:val="231F20"/>
          <w:w w:val="115"/>
          <w:sz w:val="24"/>
          <w:szCs w:val="24"/>
          <w:lang w:val="ru-RU"/>
        </w:rPr>
        <w:t>иных</w:t>
      </w:r>
      <w:r w:rsidRPr="00D961BF">
        <w:rPr>
          <w:rFonts w:ascii="Times New Roman" w:hAnsi="Times New Roman" w:cs="Times New Roman"/>
          <w:color w:val="231F20"/>
          <w:spacing w:val="44"/>
          <w:w w:val="115"/>
          <w:sz w:val="24"/>
          <w:szCs w:val="24"/>
          <w:lang w:val="ru-RU"/>
        </w:rPr>
        <w:t xml:space="preserve"> </w:t>
      </w:r>
      <w:r w:rsidRPr="00D961BF">
        <w:rPr>
          <w:rFonts w:ascii="Times New Roman" w:hAnsi="Times New Roman" w:cs="Times New Roman"/>
          <w:color w:val="231F20"/>
          <w:w w:val="115"/>
          <w:sz w:val="24"/>
          <w:szCs w:val="24"/>
          <w:lang w:val="ru-RU"/>
        </w:rPr>
        <w:t>аспектов</w:t>
      </w:r>
      <w:r w:rsidRPr="00D961BF">
        <w:rPr>
          <w:rFonts w:ascii="Times New Roman" w:hAnsi="Times New Roman" w:cs="Times New Roman"/>
          <w:color w:val="231F20"/>
          <w:spacing w:val="44"/>
          <w:w w:val="115"/>
          <w:sz w:val="24"/>
          <w:szCs w:val="24"/>
          <w:lang w:val="ru-RU"/>
        </w:rPr>
        <w:t xml:space="preserve"> </w:t>
      </w:r>
      <w:r w:rsidRPr="00D961BF">
        <w:rPr>
          <w:rFonts w:ascii="Times New Roman" w:hAnsi="Times New Roman" w:cs="Times New Roman"/>
          <w:color w:val="231F20"/>
          <w:w w:val="115"/>
          <w:sz w:val="24"/>
          <w:szCs w:val="24"/>
          <w:lang w:val="ru-RU"/>
        </w:rPr>
        <w:t>развития</w:t>
      </w:r>
      <w:r w:rsidRPr="00D961BF">
        <w:rPr>
          <w:rFonts w:ascii="Times New Roman" w:hAnsi="Times New Roman" w:cs="Times New Roman"/>
          <w:color w:val="231F20"/>
          <w:spacing w:val="44"/>
          <w:w w:val="115"/>
          <w:sz w:val="24"/>
          <w:szCs w:val="24"/>
          <w:lang w:val="ru-RU"/>
        </w:rPr>
        <w:t xml:space="preserve"> </w:t>
      </w:r>
      <w:r w:rsidRPr="00D961BF">
        <w:rPr>
          <w:rFonts w:ascii="Times New Roman" w:hAnsi="Times New Roman" w:cs="Times New Roman"/>
          <w:color w:val="231F20"/>
          <w:w w:val="115"/>
          <w:sz w:val="24"/>
          <w:szCs w:val="24"/>
          <w:lang w:val="ru-RU"/>
        </w:rPr>
        <w:t>общества.</w:t>
      </w:r>
    </w:p>
    <w:p w:rsidR="00E75774" w:rsidRDefault="00E75774" w:rsidP="001B32AA">
      <w:pPr>
        <w:pStyle w:val="a5"/>
        <w:spacing w:before="4" w:line="249" w:lineRule="auto"/>
        <w:ind w:left="116" w:right="114" w:firstLine="226"/>
        <w:rPr>
          <w:rFonts w:ascii="Times New Roman" w:hAnsi="Times New Roman" w:cs="Times New Roman"/>
          <w:color w:val="231F20"/>
          <w:w w:val="115"/>
          <w:sz w:val="24"/>
          <w:szCs w:val="24"/>
          <w:lang w:val="ru-RU"/>
        </w:rPr>
      </w:pPr>
    </w:p>
    <w:p w:rsidR="001B32AA" w:rsidRPr="00D961BF" w:rsidRDefault="001B32AA" w:rsidP="001B32AA">
      <w:pPr>
        <w:pStyle w:val="a5"/>
        <w:spacing w:before="4" w:line="249" w:lineRule="auto"/>
        <w:ind w:left="116" w:right="114" w:firstLine="226"/>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Предметные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результаты,</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формируемые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ходе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изучения</w:t>
      </w:r>
      <w:r w:rsidRPr="00D961BF">
        <w:rPr>
          <w:rFonts w:ascii="Times New Roman" w:hAnsi="Times New Roman" w:cs="Times New Roman"/>
          <w:color w:val="231F20"/>
          <w:spacing w:val="-55"/>
          <w:w w:val="115"/>
          <w:sz w:val="24"/>
          <w:szCs w:val="24"/>
          <w:lang w:val="ru-RU"/>
        </w:rPr>
        <w:t xml:space="preserve"> </w:t>
      </w:r>
      <w:r w:rsidRPr="00D961BF">
        <w:rPr>
          <w:rFonts w:ascii="Times New Roman" w:hAnsi="Times New Roman" w:cs="Times New Roman"/>
          <w:color w:val="231F20"/>
          <w:w w:val="115"/>
          <w:sz w:val="24"/>
          <w:szCs w:val="24"/>
          <w:lang w:val="ru-RU"/>
        </w:rPr>
        <w:t>предмета</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«Музыка»,</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сгруппированы</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учебным</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модулям</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должны</w:t>
      </w:r>
      <w:r w:rsidRPr="00D961BF">
        <w:rPr>
          <w:rFonts w:ascii="Times New Roman" w:hAnsi="Times New Roman" w:cs="Times New Roman"/>
          <w:color w:val="231F20"/>
          <w:spacing w:val="43"/>
          <w:w w:val="115"/>
          <w:sz w:val="24"/>
          <w:szCs w:val="24"/>
          <w:lang w:val="ru-RU"/>
        </w:rPr>
        <w:t xml:space="preserve"> </w:t>
      </w:r>
      <w:r w:rsidRPr="00D961BF">
        <w:rPr>
          <w:rFonts w:ascii="Times New Roman" w:hAnsi="Times New Roman" w:cs="Times New Roman"/>
          <w:color w:val="231F20"/>
          <w:w w:val="115"/>
          <w:sz w:val="24"/>
          <w:szCs w:val="24"/>
          <w:lang w:val="ru-RU"/>
        </w:rPr>
        <w:t>отражать</w:t>
      </w:r>
      <w:r w:rsidRPr="00D961BF">
        <w:rPr>
          <w:rFonts w:ascii="Times New Roman" w:hAnsi="Times New Roman" w:cs="Times New Roman"/>
          <w:color w:val="231F20"/>
          <w:spacing w:val="43"/>
          <w:w w:val="115"/>
          <w:sz w:val="24"/>
          <w:szCs w:val="24"/>
          <w:lang w:val="ru-RU"/>
        </w:rPr>
        <w:t xml:space="preserve"> </w:t>
      </w:r>
      <w:r w:rsidRPr="00D961BF">
        <w:rPr>
          <w:rFonts w:ascii="Times New Roman" w:hAnsi="Times New Roman" w:cs="Times New Roman"/>
          <w:color w:val="231F20"/>
          <w:w w:val="115"/>
          <w:sz w:val="24"/>
          <w:szCs w:val="24"/>
          <w:lang w:val="ru-RU"/>
        </w:rPr>
        <w:t>сформированность</w:t>
      </w:r>
      <w:r w:rsidRPr="00D961BF">
        <w:rPr>
          <w:rFonts w:ascii="Times New Roman" w:hAnsi="Times New Roman" w:cs="Times New Roman"/>
          <w:color w:val="231F20"/>
          <w:spacing w:val="44"/>
          <w:w w:val="115"/>
          <w:sz w:val="24"/>
          <w:szCs w:val="24"/>
          <w:lang w:val="ru-RU"/>
        </w:rPr>
        <w:t xml:space="preserve"> </w:t>
      </w:r>
      <w:r w:rsidRPr="00D961BF">
        <w:rPr>
          <w:rFonts w:ascii="Times New Roman" w:hAnsi="Times New Roman" w:cs="Times New Roman"/>
          <w:color w:val="231F20"/>
          <w:w w:val="115"/>
          <w:sz w:val="24"/>
          <w:szCs w:val="24"/>
          <w:lang w:val="ru-RU"/>
        </w:rPr>
        <w:t>умений.</w:t>
      </w:r>
    </w:p>
    <w:p w:rsidR="001B32AA" w:rsidRPr="00D961BF" w:rsidRDefault="001B32AA" w:rsidP="001B32AA">
      <w:pPr>
        <w:pStyle w:val="a5"/>
        <w:spacing w:before="10"/>
        <w:rPr>
          <w:rFonts w:ascii="Times New Roman" w:hAnsi="Times New Roman" w:cs="Times New Roman"/>
          <w:sz w:val="24"/>
          <w:szCs w:val="24"/>
          <w:lang w:val="ru-RU"/>
        </w:rPr>
      </w:pPr>
    </w:p>
    <w:p w:rsidR="001B32AA" w:rsidRPr="00E75774" w:rsidRDefault="001B32AA" w:rsidP="001B32AA">
      <w:pPr>
        <w:pStyle w:val="214"/>
        <w:ind w:left="117"/>
        <w:rPr>
          <w:rFonts w:ascii="Times New Roman" w:hAnsi="Times New Roman" w:cs="Times New Roman"/>
          <w:b/>
          <w:i/>
          <w:sz w:val="24"/>
          <w:szCs w:val="24"/>
        </w:rPr>
      </w:pPr>
      <w:r w:rsidRPr="00E75774">
        <w:rPr>
          <w:rFonts w:ascii="Times New Roman" w:hAnsi="Times New Roman" w:cs="Times New Roman"/>
          <w:b/>
          <w:i/>
          <w:color w:val="231F20"/>
          <w:sz w:val="24"/>
          <w:szCs w:val="24"/>
        </w:rPr>
        <w:t>Модуль</w:t>
      </w:r>
      <w:r w:rsidRPr="00E75774">
        <w:rPr>
          <w:rFonts w:ascii="Times New Roman" w:hAnsi="Times New Roman" w:cs="Times New Roman"/>
          <w:b/>
          <w:i/>
          <w:color w:val="231F20"/>
          <w:spacing w:val="12"/>
          <w:sz w:val="24"/>
          <w:szCs w:val="24"/>
        </w:rPr>
        <w:t xml:space="preserve"> </w:t>
      </w:r>
      <w:r w:rsidRPr="00E75774">
        <w:rPr>
          <w:rFonts w:ascii="Times New Roman" w:hAnsi="Times New Roman" w:cs="Times New Roman"/>
          <w:b/>
          <w:i/>
          <w:color w:val="231F20"/>
          <w:sz w:val="24"/>
          <w:szCs w:val="24"/>
        </w:rPr>
        <w:t>№</w:t>
      </w:r>
      <w:r w:rsidRPr="00E75774">
        <w:rPr>
          <w:rFonts w:ascii="Times New Roman" w:hAnsi="Times New Roman" w:cs="Times New Roman"/>
          <w:b/>
          <w:i/>
          <w:color w:val="231F20"/>
          <w:spacing w:val="12"/>
          <w:sz w:val="24"/>
          <w:szCs w:val="24"/>
        </w:rPr>
        <w:t xml:space="preserve"> </w:t>
      </w:r>
      <w:r w:rsidRPr="00E75774">
        <w:rPr>
          <w:rFonts w:ascii="Times New Roman" w:hAnsi="Times New Roman" w:cs="Times New Roman"/>
          <w:b/>
          <w:i/>
          <w:color w:val="231F20"/>
          <w:sz w:val="24"/>
          <w:szCs w:val="24"/>
        </w:rPr>
        <w:t>1</w:t>
      </w:r>
      <w:r w:rsidRPr="00E75774">
        <w:rPr>
          <w:rFonts w:ascii="Times New Roman" w:hAnsi="Times New Roman" w:cs="Times New Roman"/>
          <w:b/>
          <w:i/>
          <w:color w:val="231F20"/>
          <w:spacing w:val="12"/>
          <w:sz w:val="24"/>
          <w:szCs w:val="24"/>
        </w:rPr>
        <w:t xml:space="preserve"> </w:t>
      </w:r>
      <w:r w:rsidRPr="00E75774">
        <w:rPr>
          <w:rFonts w:ascii="Times New Roman" w:hAnsi="Times New Roman" w:cs="Times New Roman"/>
          <w:b/>
          <w:i/>
          <w:color w:val="231F20"/>
          <w:sz w:val="24"/>
          <w:szCs w:val="24"/>
        </w:rPr>
        <w:t>«Музыка</w:t>
      </w:r>
      <w:r w:rsidRPr="00E75774">
        <w:rPr>
          <w:rFonts w:ascii="Times New Roman" w:hAnsi="Times New Roman" w:cs="Times New Roman"/>
          <w:b/>
          <w:i/>
          <w:color w:val="231F20"/>
          <w:spacing w:val="12"/>
          <w:sz w:val="24"/>
          <w:szCs w:val="24"/>
        </w:rPr>
        <w:t xml:space="preserve"> </w:t>
      </w:r>
      <w:r w:rsidRPr="00E75774">
        <w:rPr>
          <w:rFonts w:ascii="Times New Roman" w:hAnsi="Times New Roman" w:cs="Times New Roman"/>
          <w:b/>
          <w:i/>
          <w:color w:val="231F20"/>
          <w:sz w:val="24"/>
          <w:szCs w:val="24"/>
        </w:rPr>
        <w:t>моего</w:t>
      </w:r>
      <w:r w:rsidRPr="00E75774">
        <w:rPr>
          <w:rFonts w:ascii="Times New Roman" w:hAnsi="Times New Roman" w:cs="Times New Roman"/>
          <w:b/>
          <w:i/>
          <w:color w:val="231F20"/>
          <w:spacing w:val="13"/>
          <w:sz w:val="24"/>
          <w:szCs w:val="24"/>
        </w:rPr>
        <w:t xml:space="preserve"> </w:t>
      </w:r>
      <w:r w:rsidRPr="00E75774">
        <w:rPr>
          <w:rFonts w:ascii="Times New Roman" w:hAnsi="Times New Roman" w:cs="Times New Roman"/>
          <w:b/>
          <w:i/>
          <w:color w:val="231F20"/>
          <w:sz w:val="24"/>
          <w:szCs w:val="24"/>
        </w:rPr>
        <w:t>края»:</w:t>
      </w:r>
    </w:p>
    <w:p w:rsidR="001B32AA" w:rsidRPr="00D961BF" w:rsidRDefault="001B32AA" w:rsidP="00E75774">
      <w:pPr>
        <w:pStyle w:val="a5"/>
        <w:spacing w:before="121" w:line="249" w:lineRule="auto"/>
        <w:ind w:left="117" w:right="116"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знать музыкальные традиции своей республики, края, народа;</w:t>
      </w:r>
    </w:p>
    <w:p w:rsidR="001B32AA" w:rsidRPr="00E75774" w:rsidRDefault="001B32AA" w:rsidP="00E75774">
      <w:pPr>
        <w:pStyle w:val="a5"/>
        <w:spacing w:before="2" w:line="249" w:lineRule="auto"/>
        <w:ind w:left="117" w:right="114" w:firstLine="25"/>
        <w:rPr>
          <w:rFonts w:ascii="Times New Roman" w:hAnsi="Times New Roman" w:cs="Times New Roman"/>
          <w:color w:val="231F20"/>
          <w:w w:val="120"/>
          <w:sz w:val="24"/>
          <w:szCs w:val="24"/>
          <w:lang w:val="ru-RU"/>
        </w:rPr>
      </w:pPr>
      <w:r w:rsidRPr="00D961BF">
        <w:rPr>
          <w:rFonts w:ascii="Times New Roman" w:hAnsi="Times New Roman" w:cs="Times New Roman"/>
          <w:color w:val="231F20"/>
          <w:w w:val="120"/>
          <w:sz w:val="24"/>
          <w:szCs w:val="24"/>
          <w:lang w:val="ru-RU"/>
        </w:rPr>
        <w:t xml:space="preserve">характеризовать особенности творчества народных и </w:t>
      </w:r>
      <w:r w:rsidR="00E75774">
        <w:rPr>
          <w:rFonts w:ascii="Times New Roman" w:hAnsi="Times New Roman" w:cs="Times New Roman"/>
          <w:color w:val="231F20"/>
          <w:w w:val="120"/>
          <w:sz w:val="24"/>
          <w:szCs w:val="24"/>
          <w:lang w:val="ru-RU"/>
        </w:rPr>
        <w:t>про</w:t>
      </w:r>
      <w:r w:rsidRPr="00D961BF">
        <w:rPr>
          <w:rFonts w:ascii="Times New Roman" w:hAnsi="Times New Roman" w:cs="Times New Roman"/>
          <w:color w:val="231F20"/>
          <w:w w:val="120"/>
          <w:sz w:val="24"/>
          <w:szCs w:val="24"/>
          <w:lang w:val="ru-RU"/>
        </w:rPr>
        <w:t xml:space="preserve">фессиональных </w:t>
      </w:r>
      <w:r w:rsidRPr="00D961BF">
        <w:rPr>
          <w:rFonts w:ascii="Times New Roman" w:hAnsi="Times New Roman" w:cs="Times New Roman"/>
          <w:color w:val="231F20"/>
          <w:w w:val="120"/>
          <w:sz w:val="24"/>
          <w:szCs w:val="24"/>
          <w:lang w:val="ru-RU"/>
        </w:rPr>
        <w:lastRenderedPageBreak/>
        <w:t>музыкантов, творческих коллективов своего</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края;</w:t>
      </w:r>
    </w:p>
    <w:p w:rsidR="001B32AA" w:rsidRPr="00D961BF" w:rsidRDefault="001B32AA" w:rsidP="00E75774">
      <w:pPr>
        <w:pStyle w:val="a5"/>
        <w:spacing w:before="2" w:line="249"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исполнять</w:t>
      </w:r>
      <w:r w:rsidRPr="00D961BF">
        <w:rPr>
          <w:rFonts w:ascii="Times New Roman" w:hAnsi="Times New Roman" w:cs="Times New Roman"/>
          <w:color w:val="231F20"/>
          <w:spacing w:val="38"/>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39"/>
          <w:w w:val="120"/>
          <w:sz w:val="24"/>
          <w:szCs w:val="24"/>
          <w:lang w:val="ru-RU"/>
        </w:rPr>
        <w:t xml:space="preserve"> </w:t>
      </w:r>
      <w:r w:rsidRPr="00D961BF">
        <w:rPr>
          <w:rFonts w:ascii="Times New Roman" w:hAnsi="Times New Roman" w:cs="Times New Roman"/>
          <w:color w:val="231F20"/>
          <w:w w:val="120"/>
          <w:sz w:val="24"/>
          <w:szCs w:val="24"/>
          <w:lang w:val="ru-RU"/>
        </w:rPr>
        <w:t>оценивать</w:t>
      </w:r>
      <w:r w:rsidRPr="00D961BF">
        <w:rPr>
          <w:rFonts w:ascii="Times New Roman" w:hAnsi="Times New Roman" w:cs="Times New Roman"/>
          <w:color w:val="231F20"/>
          <w:spacing w:val="38"/>
          <w:w w:val="120"/>
          <w:sz w:val="24"/>
          <w:szCs w:val="24"/>
          <w:lang w:val="ru-RU"/>
        </w:rPr>
        <w:t xml:space="preserve"> </w:t>
      </w:r>
      <w:r w:rsidRPr="00D961BF">
        <w:rPr>
          <w:rFonts w:ascii="Times New Roman" w:hAnsi="Times New Roman" w:cs="Times New Roman"/>
          <w:color w:val="231F20"/>
          <w:w w:val="120"/>
          <w:sz w:val="24"/>
          <w:szCs w:val="24"/>
          <w:lang w:val="ru-RU"/>
        </w:rPr>
        <w:t>образцы</w:t>
      </w:r>
      <w:r w:rsidRPr="00D961BF">
        <w:rPr>
          <w:rFonts w:ascii="Times New Roman" w:hAnsi="Times New Roman" w:cs="Times New Roman"/>
          <w:color w:val="231F20"/>
          <w:spacing w:val="39"/>
          <w:w w:val="120"/>
          <w:sz w:val="24"/>
          <w:szCs w:val="24"/>
          <w:lang w:val="ru-RU"/>
        </w:rPr>
        <w:t xml:space="preserve"> </w:t>
      </w:r>
      <w:r w:rsidRPr="00D961BF">
        <w:rPr>
          <w:rFonts w:ascii="Times New Roman" w:hAnsi="Times New Roman" w:cs="Times New Roman"/>
          <w:color w:val="231F20"/>
          <w:w w:val="120"/>
          <w:sz w:val="24"/>
          <w:szCs w:val="24"/>
          <w:lang w:val="ru-RU"/>
        </w:rPr>
        <w:t>музыкального</w:t>
      </w:r>
      <w:r w:rsidRPr="00D961BF">
        <w:rPr>
          <w:rFonts w:ascii="Times New Roman" w:hAnsi="Times New Roman" w:cs="Times New Roman"/>
          <w:color w:val="231F20"/>
          <w:spacing w:val="38"/>
          <w:w w:val="120"/>
          <w:sz w:val="24"/>
          <w:szCs w:val="24"/>
          <w:lang w:val="ru-RU"/>
        </w:rPr>
        <w:t xml:space="preserve"> </w:t>
      </w:r>
      <w:r w:rsidRPr="00D961BF">
        <w:rPr>
          <w:rFonts w:ascii="Times New Roman" w:hAnsi="Times New Roman" w:cs="Times New Roman"/>
          <w:color w:val="231F20"/>
          <w:w w:val="120"/>
          <w:sz w:val="24"/>
          <w:szCs w:val="24"/>
          <w:lang w:val="ru-RU"/>
        </w:rPr>
        <w:t>фольклора</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29"/>
          <w:w w:val="120"/>
          <w:sz w:val="24"/>
          <w:szCs w:val="24"/>
          <w:lang w:val="ru-RU"/>
        </w:rPr>
        <w:t xml:space="preserve"> </w:t>
      </w:r>
      <w:r w:rsidRPr="00D961BF">
        <w:rPr>
          <w:rFonts w:ascii="Times New Roman" w:hAnsi="Times New Roman" w:cs="Times New Roman"/>
          <w:color w:val="231F20"/>
          <w:w w:val="120"/>
          <w:sz w:val="24"/>
          <w:szCs w:val="24"/>
          <w:lang w:val="ru-RU"/>
        </w:rPr>
        <w:t>сочинения</w:t>
      </w:r>
      <w:r w:rsidRPr="00D961BF">
        <w:rPr>
          <w:rFonts w:ascii="Times New Roman" w:hAnsi="Times New Roman" w:cs="Times New Roman"/>
          <w:color w:val="231F20"/>
          <w:spacing w:val="30"/>
          <w:w w:val="120"/>
          <w:sz w:val="24"/>
          <w:szCs w:val="24"/>
          <w:lang w:val="ru-RU"/>
        </w:rPr>
        <w:t xml:space="preserve"> </w:t>
      </w:r>
      <w:r w:rsidRPr="00D961BF">
        <w:rPr>
          <w:rFonts w:ascii="Times New Roman" w:hAnsi="Times New Roman" w:cs="Times New Roman"/>
          <w:color w:val="231F20"/>
          <w:w w:val="120"/>
          <w:sz w:val="24"/>
          <w:szCs w:val="24"/>
          <w:lang w:val="ru-RU"/>
        </w:rPr>
        <w:t>композиторов</w:t>
      </w:r>
      <w:r w:rsidRPr="00D961BF">
        <w:rPr>
          <w:rFonts w:ascii="Times New Roman" w:hAnsi="Times New Roman" w:cs="Times New Roman"/>
          <w:color w:val="231F20"/>
          <w:spacing w:val="29"/>
          <w:w w:val="120"/>
          <w:sz w:val="24"/>
          <w:szCs w:val="24"/>
          <w:lang w:val="ru-RU"/>
        </w:rPr>
        <w:t xml:space="preserve"> </w:t>
      </w:r>
      <w:r w:rsidRPr="00D961BF">
        <w:rPr>
          <w:rFonts w:ascii="Times New Roman" w:hAnsi="Times New Roman" w:cs="Times New Roman"/>
          <w:color w:val="231F20"/>
          <w:w w:val="120"/>
          <w:sz w:val="24"/>
          <w:szCs w:val="24"/>
          <w:lang w:val="ru-RU"/>
        </w:rPr>
        <w:t>своей</w:t>
      </w:r>
      <w:r w:rsidRPr="00D961BF">
        <w:rPr>
          <w:rFonts w:ascii="Times New Roman" w:hAnsi="Times New Roman" w:cs="Times New Roman"/>
          <w:color w:val="231F20"/>
          <w:spacing w:val="30"/>
          <w:w w:val="120"/>
          <w:sz w:val="24"/>
          <w:szCs w:val="24"/>
          <w:lang w:val="ru-RU"/>
        </w:rPr>
        <w:t xml:space="preserve"> </w:t>
      </w:r>
      <w:r w:rsidRPr="00D961BF">
        <w:rPr>
          <w:rFonts w:ascii="Times New Roman" w:hAnsi="Times New Roman" w:cs="Times New Roman"/>
          <w:color w:val="231F20"/>
          <w:w w:val="120"/>
          <w:sz w:val="24"/>
          <w:szCs w:val="24"/>
          <w:lang w:val="ru-RU"/>
        </w:rPr>
        <w:t>малой</w:t>
      </w:r>
      <w:r w:rsidRPr="00D961BF">
        <w:rPr>
          <w:rFonts w:ascii="Times New Roman" w:hAnsi="Times New Roman" w:cs="Times New Roman"/>
          <w:color w:val="231F20"/>
          <w:spacing w:val="29"/>
          <w:w w:val="120"/>
          <w:sz w:val="24"/>
          <w:szCs w:val="24"/>
          <w:lang w:val="ru-RU"/>
        </w:rPr>
        <w:t xml:space="preserve"> </w:t>
      </w:r>
      <w:r w:rsidR="00D02818">
        <w:rPr>
          <w:rFonts w:ascii="Times New Roman" w:hAnsi="Times New Roman" w:cs="Times New Roman"/>
          <w:color w:val="231F20"/>
          <w:w w:val="120"/>
          <w:sz w:val="24"/>
          <w:szCs w:val="24"/>
          <w:lang w:val="ru-RU"/>
        </w:rPr>
        <w:t>Р</w:t>
      </w:r>
      <w:r w:rsidRPr="00D961BF">
        <w:rPr>
          <w:rFonts w:ascii="Times New Roman" w:hAnsi="Times New Roman" w:cs="Times New Roman"/>
          <w:color w:val="231F20"/>
          <w:w w:val="120"/>
          <w:sz w:val="24"/>
          <w:szCs w:val="24"/>
          <w:lang w:val="ru-RU"/>
        </w:rPr>
        <w:t>одины.</w:t>
      </w:r>
    </w:p>
    <w:p w:rsidR="001B32AA" w:rsidRPr="00D961BF" w:rsidRDefault="001B32AA" w:rsidP="001B32AA">
      <w:pPr>
        <w:pStyle w:val="a5"/>
        <w:spacing w:before="9"/>
        <w:rPr>
          <w:rFonts w:ascii="Times New Roman" w:hAnsi="Times New Roman" w:cs="Times New Roman"/>
          <w:sz w:val="24"/>
          <w:szCs w:val="24"/>
          <w:lang w:val="ru-RU"/>
        </w:rPr>
      </w:pPr>
    </w:p>
    <w:p w:rsidR="001B32AA" w:rsidRPr="00E75774" w:rsidRDefault="001B32AA" w:rsidP="001B32AA">
      <w:pPr>
        <w:pStyle w:val="214"/>
        <w:spacing w:before="1"/>
        <w:ind w:left="117"/>
        <w:rPr>
          <w:rFonts w:ascii="Times New Roman" w:hAnsi="Times New Roman" w:cs="Times New Roman"/>
          <w:b/>
          <w:i/>
          <w:sz w:val="24"/>
          <w:szCs w:val="24"/>
        </w:rPr>
      </w:pPr>
      <w:r w:rsidRPr="00E75774">
        <w:rPr>
          <w:rFonts w:ascii="Times New Roman" w:hAnsi="Times New Roman" w:cs="Times New Roman"/>
          <w:b/>
          <w:i/>
          <w:color w:val="231F20"/>
          <w:spacing w:val="-1"/>
          <w:sz w:val="24"/>
          <w:szCs w:val="24"/>
        </w:rPr>
        <w:t>Модуль</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pacing w:val="-1"/>
          <w:sz w:val="24"/>
          <w:szCs w:val="24"/>
        </w:rPr>
        <w:t>№</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pacing w:val="-1"/>
          <w:sz w:val="24"/>
          <w:szCs w:val="24"/>
        </w:rPr>
        <w:t>2</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pacing w:val="-1"/>
          <w:sz w:val="24"/>
          <w:szCs w:val="24"/>
        </w:rPr>
        <w:t xml:space="preserve">«Народное </w:t>
      </w:r>
      <w:r w:rsidRPr="00E75774">
        <w:rPr>
          <w:rFonts w:ascii="Times New Roman" w:hAnsi="Times New Roman" w:cs="Times New Roman"/>
          <w:b/>
          <w:i/>
          <w:color w:val="231F20"/>
          <w:sz w:val="24"/>
          <w:szCs w:val="24"/>
        </w:rPr>
        <w:t>музыкальное</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z w:val="24"/>
          <w:szCs w:val="24"/>
        </w:rPr>
        <w:t>творчество</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z w:val="24"/>
          <w:szCs w:val="24"/>
        </w:rPr>
        <w:t>России»:</w:t>
      </w:r>
    </w:p>
    <w:p w:rsidR="001B32AA" w:rsidRPr="00D961BF" w:rsidRDefault="001B32AA" w:rsidP="00E75774">
      <w:pPr>
        <w:pStyle w:val="a5"/>
        <w:spacing w:before="121" w:line="249"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определять на слух музыкальные образцы, относящиеся к</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русскому музыкальному фольклору, к музыке народов Северного</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Кавказа;</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республик</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Поволжья,</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Сибири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(не  менее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трёх региональных фольклорных традиций на выбор учителя);</w:t>
      </w:r>
    </w:p>
    <w:p w:rsidR="001B32AA" w:rsidRPr="00D961BF" w:rsidRDefault="001B32AA" w:rsidP="00E75774">
      <w:pPr>
        <w:pStyle w:val="a5"/>
        <w:spacing w:before="4" w:line="249"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различать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на</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слух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исполнять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произведения</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различных</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жанров</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фольклорной</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музыки;</w:t>
      </w:r>
    </w:p>
    <w:p w:rsidR="001B32AA" w:rsidRPr="00D961BF" w:rsidRDefault="001B32AA" w:rsidP="00E75774">
      <w:pPr>
        <w:pStyle w:val="a5"/>
        <w:spacing w:before="2" w:line="249"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определять на слух принадлежность народных музыкальных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инструментов</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к</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группам</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духовых,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струнных,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ударно-шумовых</w:t>
      </w:r>
      <w:r w:rsidRPr="00D961BF">
        <w:rPr>
          <w:rFonts w:ascii="Times New Roman" w:hAnsi="Times New Roman" w:cs="Times New Roman"/>
          <w:color w:val="231F20"/>
          <w:spacing w:val="34"/>
          <w:w w:val="120"/>
          <w:sz w:val="24"/>
          <w:szCs w:val="24"/>
          <w:lang w:val="ru-RU"/>
        </w:rPr>
        <w:t xml:space="preserve"> </w:t>
      </w:r>
      <w:r w:rsidRPr="00D961BF">
        <w:rPr>
          <w:rFonts w:ascii="Times New Roman" w:hAnsi="Times New Roman" w:cs="Times New Roman"/>
          <w:color w:val="231F20"/>
          <w:w w:val="120"/>
          <w:sz w:val="24"/>
          <w:szCs w:val="24"/>
          <w:lang w:val="ru-RU"/>
        </w:rPr>
        <w:t>инструментов;</w:t>
      </w:r>
    </w:p>
    <w:p w:rsidR="001B32AA" w:rsidRPr="00D961BF" w:rsidRDefault="001B32AA" w:rsidP="00E75774">
      <w:pPr>
        <w:pStyle w:val="a5"/>
        <w:spacing w:before="2" w:line="249"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объяснять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на</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примерах</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связь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устного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народного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музыкального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творчества</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деятельности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профессиональных</w:t>
      </w:r>
      <w:r w:rsidRPr="00D961BF">
        <w:rPr>
          <w:rFonts w:ascii="Times New Roman" w:hAnsi="Times New Roman" w:cs="Times New Roman"/>
          <w:color w:val="231F20"/>
          <w:spacing w:val="1"/>
          <w:w w:val="115"/>
          <w:sz w:val="24"/>
          <w:szCs w:val="24"/>
          <w:lang w:val="ru-RU"/>
        </w:rPr>
        <w:t xml:space="preserve"> </w:t>
      </w:r>
      <w:r w:rsidR="00A15D4C">
        <w:rPr>
          <w:rFonts w:ascii="Times New Roman" w:hAnsi="Times New Roman" w:cs="Times New Roman"/>
          <w:color w:val="231F20"/>
          <w:w w:val="115"/>
          <w:sz w:val="24"/>
          <w:szCs w:val="24"/>
          <w:lang w:val="ru-RU"/>
        </w:rPr>
        <w:t>му</w:t>
      </w:r>
      <w:r w:rsidRPr="00D961BF">
        <w:rPr>
          <w:rFonts w:ascii="Times New Roman" w:hAnsi="Times New Roman" w:cs="Times New Roman"/>
          <w:color w:val="231F20"/>
          <w:w w:val="115"/>
          <w:sz w:val="24"/>
          <w:szCs w:val="24"/>
          <w:lang w:val="ru-RU"/>
        </w:rPr>
        <w:t>зыкантов</w:t>
      </w:r>
      <w:r w:rsidRPr="00D961BF">
        <w:rPr>
          <w:rFonts w:ascii="Times New Roman" w:hAnsi="Times New Roman" w:cs="Times New Roman"/>
          <w:color w:val="231F20"/>
          <w:spacing w:val="44"/>
          <w:w w:val="115"/>
          <w:sz w:val="24"/>
          <w:szCs w:val="24"/>
          <w:lang w:val="ru-RU"/>
        </w:rPr>
        <w:t xml:space="preserve"> </w:t>
      </w:r>
      <w:r w:rsidRPr="00D961BF">
        <w:rPr>
          <w:rFonts w:ascii="Times New Roman" w:hAnsi="Times New Roman" w:cs="Times New Roman"/>
          <w:color w:val="231F20"/>
          <w:w w:val="115"/>
          <w:sz w:val="24"/>
          <w:szCs w:val="24"/>
          <w:lang w:val="ru-RU"/>
        </w:rPr>
        <w:t>в</w:t>
      </w:r>
      <w:r w:rsidRPr="00D961BF">
        <w:rPr>
          <w:rFonts w:ascii="Times New Roman" w:hAnsi="Times New Roman" w:cs="Times New Roman"/>
          <w:color w:val="231F20"/>
          <w:spacing w:val="45"/>
          <w:w w:val="115"/>
          <w:sz w:val="24"/>
          <w:szCs w:val="24"/>
          <w:lang w:val="ru-RU"/>
        </w:rPr>
        <w:t xml:space="preserve"> </w:t>
      </w:r>
      <w:r w:rsidRPr="00D961BF">
        <w:rPr>
          <w:rFonts w:ascii="Times New Roman" w:hAnsi="Times New Roman" w:cs="Times New Roman"/>
          <w:color w:val="231F20"/>
          <w:w w:val="115"/>
          <w:sz w:val="24"/>
          <w:szCs w:val="24"/>
          <w:lang w:val="ru-RU"/>
        </w:rPr>
        <w:t>развитии</w:t>
      </w:r>
      <w:r w:rsidRPr="00D961BF">
        <w:rPr>
          <w:rFonts w:ascii="Times New Roman" w:hAnsi="Times New Roman" w:cs="Times New Roman"/>
          <w:color w:val="231F20"/>
          <w:spacing w:val="45"/>
          <w:w w:val="115"/>
          <w:sz w:val="24"/>
          <w:szCs w:val="24"/>
          <w:lang w:val="ru-RU"/>
        </w:rPr>
        <w:t xml:space="preserve"> </w:t>
      </w:r>
      <w:r w:rsidRPr="00D961BF">
        <w:rPr>
          <w:rFonts w:ascii="Times New Roman" w:hAnsi="Times New Roman" w:cs="Times New Roman"/>
          <w:color w:val="231F20"/>
          <w:w w:val="115"/>
          <w:sz w:val="24"/>
          <w:szCs w:val="24"/>
          <w:lang w:val="ru-RU"/>
        </w:rPr>
        <w:t>общей</w:t>
      </w:r>
      <w:r w:rsidRPr="00D961BF">
        <w:rPr>
          <w:rFonts w:ascii="Times New Roman" w:hAnsi="Times New Roman" w:cs="Times New Roman"/>
          <w:color w:val="231F20"/>
          <w:spacing w:val="45"/>
          <w:w w:val="115"/>
          <w:sz w:val="24"/>
          <w:szCs w:val="24"/>
          <w:lang w:val="ru-RU"/>
        </w:rPr>
        <w:t xml:space="preserve"> </w:t>
      </w:r>
      <w:r w:rsidRPr="00D961BF">
        <w:rPr>
          <w:rFonts w:ascii="Times New Roman" w:hAnsi="Times New Roman" w:cs="Times New Roman"/>
          <w:color w:val="231F20"/>
          <w:w w:val="115"/>
          <w:sz w:val="24"/>
          <w:szCs w:val="24"/>
          <w:lang w:val="ru-RU"/>
        </w:rPr>
        <w:t>культуры</w:t>
      </w:r>
      <w:r w:rsidRPr="00D961BF">
        <w:rPr>
          <w:rFonts w:ascii="Times New Roman" w:hAnsi="Times New Roman" w:cs="Times New Roman"/>
          <w:color w:val="231F20"/>
          <w:spacing w:val="45"/>
          <w:w w:val="115"/>
          <w:sz w:val="24"/>
          <w:szCs w:val="24"/>
          <w:lang w:val="ru-RU"/>
        </w:rPr>
        <w:t xml:space="preserve"> </w:t>
      </w:r>
      <w:r w:rsidRPr="00D961BF">
        <w:rPr>
          <w:rFonts w:ascii="Times New Roman" w:hAnsi="Times New Roman" w:cs="Times New Roman"/>
          <w:color w:val="231F20"/>
          <w:w w:val="115"/>
          <w:sz w:val="24"/>
          <w:szCs w:val="24"/>
          <w:lang w:val="ru-RU"/>
        </w:rPr>
        <w:t>страны.</w:t>
      </w:r>
    </w:p>
    <w:p w:rsidR="001B32AA" w:rsidRPr="00D961BF" w:rsidRDefault="001B32AA" w:rsidP="001B32AA">
      <w:pPr>
        <w:pStyle w:val="a5"/>
        <w:spacing w:before="5"/>
        <w:rPr>
          <w:rFonts w:ascii="Times New Roman" w:hAnsi="Times New Roman" w:cs="Times New Roman"/>
          <w:sz w:val="24"/>
          <w:szCs w:val="24"/>
          <w:lang w:val="ru-RU"/>
        </w:rPr>
      </w:pPr>
    </w:p>
    <w:p w:rsidR="001B32AA" w:rsidRPr="00E75774" w:rsidRDefault="001B32AA" w:rsidP="001B32AA">
      <w:pPr>
        <w:pStyle w:val="214"/>
        <w:ind w:left="117"/>
        <w:rPr>
          <w:rFonts w:ascii="Times New Roman" w:hAnsi="Times New Roman" w:cs="Times New Roman"/>
          <w:b/>
          <w:i/>
          <w:sz w:val="24"/>
          <w:szCs w:val="24"/>
        </w:rPr>
      </w:pPr>
      <w:bookmarkStart w:id="2" w:name="_TOC_250004"/>
      <w:r w:rsidRPr="00E75774">
        <w:rPr>
          <w:rFonts w:ascii="Times New Roman" w:hAnsi="Times New Roman" w:cs="Times New Roman"/>
          <w:b/>
          <w:i/>
          <w:color w:val="231F20"/>
          <w:sz w:val="24"/>
          <w:szCs w:val="24"/>
        </w:rPr>
        <w:t>Модуль</w:t>
      </w:r>
      <w:r w:rsidRPr="00E75774">
        <w:rPr>
          <w:rFonts w:ascii="Times New Roman" w:hAnsi="Times New Roman" w:cs="Times New Roman"/>
          <w:b/>
          <w:i/>
          <w:color w:val="231F20"/>
          <w:spacing w:val="11"/>
          <w:sz w:val="24"/>
          <w:szCs w:val="24"/>
        </w:rPr>
        <w:t xml:space="preserve"> </w:t>
      </w:r>
      <w:r w:rsidRPr="00E75774">
        <w:rPr>
          <w:rFonts w:ascii="Times New Roman" w:hAnsi="Times New Roman" w:cs="Times New Roman"/>
          <w:b/>
          <w:i/>
          <w:color w:val="231F20"/>
          <w:sz w:val="24"/>
          <w:szCs w:val="24"/>
        </w:rPr>
        <w:t>№</w:t>
      </w:r>
      <w:r w:rsidRPr="00E75774">
        <w:rPr>
          <w:rFonts w:ascii="Times New Roman" w:hAnsi="Times New Roman" w:cs="Times New Roman"/>
          <w:b/>
          <w:i/>
          <w:color w:val="231F20"/>
          <w:spacing w:val="11"/>
          <w:sz w:val="24"/>
          <w:szCs w:val="24"/>
        </w:rPr>
        <w:t xml:space="preserve"> </w:t>
      </w:r>
      <w:r w:rsidRPr="00E75774">
        <w:rPr>
          <w:rFonts w:ascii="Times New Roman" w:hAnsi="Times New Roman" w:cs="Times New Roman"/>
          <w:b/>
          <w:i/>
          <w:color w:val="231F20"/>
          <w:sz w:val="24"/>
          <w:szCs w:val="24"/>
        </w:rPr>
        <w:t>3</w:t>
      </w:r>
      <w:r w:rsidRPr="00E75774">
        <w:rPr>
          <w:rFonts w:ascii="Times New Roman" w:hAnsi="Times New Roman" w:cs="Times New Roman"/>
          <w:b/>
          <w:i/>
          <w:color w:val="231F20"/>
          <w:spacing w:val="11"/>
          <w:sz w:val="24"/>
          <w:szCs w:val="24"/>
        </w:rPr>
        <w:t xml:space="preserve"> </w:t>
      </w:r>
      <w:r w:rsidRPr="00E75774">
        <w:rPr>
          <w:rFonts w:ascii="Times New Roman" w:hAnsi="Times New Roman" w:cs="Times New Roman"/>
          <w:b/>
          <w:i/>
          <w:color w:val="231F20"/>
          <w:sz w:val="24"/>
          <w:szCs w:val="24"/>
        </w:rPr>
        <w:t>«Музыка</w:t>
      </w:r>
      <w:r w:rsidRPr="00E75774">
        <w:rPr>
          <w:rFonts w:ascii="Times New Roman" w:hAnsi="Times New Roman" w:cs="Times New Roman"/>
          <w:b/>
          <w:i/>
          <w:color w:val="231F20"/>
          <w:spacing w:val="11"/>
          <w:sz w:val="24"/>
          <w:szCs w:val="24"/>
        </w:rPr>
        <w:t xml:space="preserve"> </w:t>
      </w:r>
      <w:r w:rsidRPr="00E75774">
        <w:rPr>
          <w:rFonts w:ascii="Times New Roman" w:hAnsi="Times New Roman" w:cs="Times New Roman"/>
          <w:b/>
          <w:i/>
          <w:color w:val="231F20"/>
          <w:sz w:val="24"/>
          <w:szCs w:val="24"/>
        </w:rPr>
        <w:t>народов</w:t>
      </w:r>
      <w:r w:rsidRPr="00E75774">
        <w:rPr>
          <w:rFonts w:ascii="Times New Roman" w:hAnsi="Times New Roman" w:cs="Times New Roman"/>
          <w:b/>
          <w:i/>
          <w:color w:val="231F20"/>
          <w:spacing w:val="11"/>
          <w:sz w:val="24"/>
          <w:szCs w:val="24"/>
        </w:rPr>
        <w:t xml:space="preserve"> </w:t>
      </w:r>
      <w:bookmarkEnd w:id="2"/>
      <w:r w:rsidRPr="00E75774">
        <w:rPr>
          <w:rFonts w:ascii="Times New Roman" w:hAnsi="Times New Roman" w:cs="Times New Roman"/>
          <w:b/>
          <w:i/>
          <w:color w:val="231F20"/>
          <w:sz w:val="24"/>
          <w:szCs w:val="24"/>
        </w:rPr>
        <w:t>мира»:</w:t>
      </w:r>
    </w:p>
    <w:p w:rsidR="001B32AA" w:rsidRPr="00D961BF" w:rsidRDefault="001B32AA" w:rsidP="00E75774">
      <w:pPr>
        <w:pStyle w:val="a5"/>
        <w:spacing w:before="70" w:line="256" w:lineRule="auto"/>
        <w:ind w:left="117" w:right="114"/>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определять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на</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слух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музыкальные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произведения,</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относящиеся</w:t>
      </w:r>
      <w:r w:rsidRPr="00D961BF">
        <w:rPr>
          <w:rFonts w:ascii="Times New Roman" w:hAnsi="Times New Roman" w:cs="Times New Roman"/>
          <w:color w:val="231F20"/>
          <w:spacing w:val="48"/>
          <w:w w:val="120"/>
          <w:sz w:val="24"/>
          <w:szCs w:val="24"/>
          <w:lang w:val="ru-RU"/>
        </w:rPr>
        <w:t xml:space="preserve"> </w:t>
      </w:r>
      <w:r w:rsidRPr="00D961BF">
        <w:rPr>
          <w:rFonts w:ascii="Times New Roman" w:hAnsi="Times New Roman" w:cs="Times New Roman"/>
          <w:color w:val="231F20"/>
          <w:w w:val="120"/>
          <w:sz w:val="24"/>
          <w:szCs w:val="24"/>
          <w:lang w:val="ru-RU"/>
        </w:rPr>
        <w:t>к</w:t>
      </w:r>
      <w:r w:rsidRPr="00D961BF">
        <w:rPr>
          <w:rFonts w:ascii="Times New Roman" w:hAnsi="Times New Roman" w:cs="Times New Roman"/>
          <w:color w:val="231F20"/>
          <w:spacing w:val="48"/>
          <w:w w:val="120"/>
          <w:sz w:val="24"/>
          <w:szCs w:val="24"/>
          <w:lang w:val="ru-RU"/>
        </w:rPr>
        <w:t xml:space="preserve"> </w:t>
      </w:r>
      <w:r w:rsidR="00D02818">
        <w:rPr>
          <w:rFonts w:ascii="Times New Roman" w:hAnsi="Times New Roman" w:cs="Times New Roman"/>
          <w:color w:val="231F20"/>
          <w:w w:val="120"/>
          <w:sz w:val="24"/>
          <w:szCs w:val="24"/>
          <w:lang w:val="ru-RU"/>
        </w:rPr>
        <w:t>западно</w:t>
      </w:r>
      <w:r w:rsidRPr="00D961BF">
        <w:rPr>
          <w:rFonts w:ascii="Times New Roman" w:hAnsi="Times New Roman" w:cs="Times New Roman"/>
          <w:color w:val="231F20"/>
          <w:w w:val="120"/>
          <w:sz w:val="24"/>
          <w:szCs w:val="24"/>
          <w:lang w:val="ru-RU"/>
        </w:rPr>
        <w:t>европейской,</w:t>
      </w:r>
      <w:r w:rsidRPr="00D961BF">
        <w:rPr>
          <w:rFonts w:ascii="Times New Roman" w:hAnsi="Times New Roman" w:cs="Times New Roman"/>
          <w:color w:val="231F20"/>
          <w:spacing w:val="48"/>
          <w:w w:val="120"/>
          <w:sz w:val="24"/>
          <w:szCs w:val="24"/>
          <w:lang w:val="ru-RU"/>
        </w:rPr>
        <w:t xml:space="preserve"> </w:t>
      </w:r>
      <w:r w:rsidR="00D02818">
        <w:rPr>
          <w:rFonts w:ascii="Times New Roman" w:hAnsi="Times New Roman" w:cs="Times New Roman"/>
          <w:color w:val="231F20"/>
          <w:w w:val="120"/>
          <w:sz w:val="24"/>
          <w:szCs w:val="24"/>
          <w:lang w:val="ru-RU"/>
        </w:rPr>
        <w:t>латино</w:t>
      </w:r>
      <w:r w:rsidRPr="00D961BF">
        <w:rPr>
          <w:rFonts w:ascii="Times New Roman" w:hAnsi="Times New Roman" w:cs="Times New Roman"/>
          <w:color w:val="231F20"/>
          <w:w w:val="120"/>
          <w:sz w:val="24"/>
          <w:szCs w:val="24"/>
          <w:lang w:val="ru-RU"/>
        </w:rPr>
        <w:t>американской,</w:t>
      </w:r>
      <w:r w:rsidRPr="00D961BF">
        <w:rPr>
          <w:rFonts w:ascii="Times New Roman" w:hAnsi="Times New Roman" w:cs="Times New Roman"/>
          <w:color w:val="231F20"/>
          <w:spacing w:val="48"/>
          <w:w w:val="120"/>
          <w:sz w:val="24"/>
          <w:szCs w:val="24"/>
          <w:lang w:val="ru-RU"/>
        </w:rPr>
        <w:t xml:space="preserve"> </w:t>
      </w:r>
      <w:r w:rsidR="00D02818">
        <w:rPr>
          <w:rFonts w:ascii="Times New Roman" w:hAnsi="Times New Roman" w:cs="Times New Roman"/>
          <w:color w:val="231F20"/>
          <w:w w:val="120"/>
          <w:sz w:val="24"/>
          <w:szCs w:val="24"/>
          <w:lang w:val="ru-RU"/>
        </w:rPr>
        <w:t>азиат</w:t>
      </w:r>
      <w:r w:rsidRPr="00D961BF">
        <w:rPr>
          <w:rFonts w:ascii="Times New Roman" w:hAnsi="Times New Roman" w:cs="Times New Roman"/>
          <w:color w:val="231F20"/>
          <w:w w:val="120"/>
          <w:sz w:val="24"/>
          <w:szCs w:val="24"/>
          <w:lang w:val="ru-RU"/>
        </w:rPr>
        <w:t>ской</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традиционной</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музыкальной</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культуре,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в</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том</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числе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к</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отдельным</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самобытным</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культурно-национальным</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традициям;</w:t>
      </w:r>
    </w:p>
    <w:p w:rsidR="001B32AA" w:rsidRPr="00D961BF" w:rsidRDefault="001B32AA" w:rsidP="00E75774">
      <w:pPr>
        <w:pStyle w:val="a5"/>
        <w:spacing w:line="256" w:lineRule="auto"/>
        <w:ind w:left="116" w:right="114"/>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различать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на</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слух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исполнять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произведения</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различных</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жанров</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фольклорной</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музыки;</w:t>
      </w:r>
    </w:p>
    <w:p w:rsidR="001B32AA" w:rsidRPr="00D961BF" w:rsidRDefault="001B32AA" w:rsidP="00E75774">
      <w:pPr>
        <w:pStyle w:val="a5"/>
        <w:spacing w:line="256" w:lineRule="auto"/>
        <w:ind w:left="116" w:right="114"/>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определять на слух принадлежность народных музыкальных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инструментов</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к</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группам</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духовых,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струнных,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ударно-шумовых</w:t>
      </w:r>
      <w:r w:rsidRPr="00D961BF">
        <w:rPr>
          <w:rFonts w:ascii="Times New Roman" w:hAnsi="Times New Roman" w:cs="Times New Roman"/>
          <w:color w:val="231F20"/>
          <w:spacing w:val="34"/>
          <w:w w:val="120"/>
          <w:sz w:val="24"/>
          <w:szCs w:val="24"/>
          <w:lang w:val="ru-RU"/>
        </w:rPr>
        <w:t xml:space="preserve"> </w:t>
      </w:r>
      <w:r w:rsidRPr="00D961BF">
        <w:rPr>
          <w:rFonts w:ascii="Times New Roman" w:hAnsi="Times New Roman" w:cs="Times New Roman"/>
          <w:color w:val="231F20"/>
          <w:w w:val="120"/>
          <w:sz w:val="24"/>
          <w:szCs w:val="24"/>
          <w:lang w:val="ru-RU"/>
        </w:rPr>
        <w:t>инструментов;</w:t>
      </w:r>
    </w:p>
    <w:p w:rsidR="001B32AA" w:rsidRPr="00D961BF" w:rsidRDefault="001B32AA" w:rsidP="00E75774">
      <w:pPr>
        <w:pStyle w:val="a5"/>
        <w:spacing w:line="256" w:lineRule="auto"/>
        <w:ind w:left="116" w:right="114"/>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различать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на</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слух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узнавать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признаки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влияния</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музыки</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разных народов мира в сочинениях профессиональных композиторов</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(из</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числа</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изученных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культурно-национальных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традиций</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36"/>
          <w:w w:val="120"/>
          <w:sz w:val="24"/>
          <w:szCs w:val="24"/>
          <w:lang w:val="ru-RU"/>
        </w:rPr>
        <w:t xml:space="preserve"> </w:t>
      </w:r>
      <w:r w:rsidRPr="00D961BF">
        <w:rPr>
          <w:rFonts w:ascii="Times New Roman" w:hAnsi="Times New Roman" w:cs="Times New Roman"/>
          <w:color w:val="231F20"/>
          <w:w w:val="120"/>
          <w:sz w:val="24"/>
          <w:szCs w:val="24"/>
          <w:lang w:val="ru-RU"/>
        </w:rPr>
        <w:t>жанров).</w:t>
      </w:r>
    </w:p>
    <w:p w:rsidR="001B32AA" w:rsidRPr="00D961BF" w:rsidRDefault="001B32AA" w:rsidP="001B32AA">
      <w:pPr>
        <w:pStyle w:val="a5"/>
        <w:spacing w:before="7"/>
        <w:rPr>
          <w:rFonts w:ascii="Times New Roman" w:hAnsi="Times New Roman" w:cs="Times New Roman"/>
          <w:sz w:val="24"/>
          <w:szCs w:val="24"/>
          <w:lang w:val="ru-RU"/>
        </w:rPr>
      </w:pPr>
    </w:p>
    <w:p w:rsidR="001B32AA" w:rsidRPr="00E75774" w:rsidRDefault="001B32AA" w:rsidP="001B32AA">
      <w:pPr>
        <w:pStyle w:val="214"/>
        <w:ind w:left="117"/>
        <w:jc w:val="both"/>
        <w:rPr>
          <w:rFonts w:ascii="Times New Roman" w:hAnsi="Times New Roman" w:cs="Times New Roman"/>
          <w:b/>
          <w:i/>
          <w:sz w:val="24"/>
          <w:szCs w:val="24"/>
        </w:rPr>
      </w:pPr>
      <w:bookmarkStart w:id="3" w:name="_TOC_250003"/>
      <w:r w:rsidRPr="00E75774">
        <w:rPr>
          <w:rFonts w:ascii="Times New Roman" w:hAnsi="Times New Roman" w:cs="Times New Roman"/>
          <w:b/>
          <w:i/>
          <w:color w:val="231F20"/>
          <w:sz w:val="24"/>
          <w:szCs w:val="24"/>
        </w:rPr>
        <w:t>Модуль</w:t>
      </w:r>
      <w:r w:rsidRPr="00E75774">
        <w:rPr>
          <w:rFonts w:ascii="Times New Roman" w:hAnsi="Times New Roman" w:cs="Times New Roman"/>
          <w:b/>
          <w:i/>
          <w:color w:val="231F20"/>
          <w:spacing w:val="1"/>
          <w:sz w:val="24"/>
          <w:szCs w:val="24"/>
        </w:rPr>
        <w:t xml:space="preserve"> </w:t>
      </w:r>
      <w:r w:rsidRPr="00E75774">
        <w:rPr>
          <w:rFonts w:ascii="Times New Roman" w:hAnsi="Times New Roman" w:cs="Times New Roman"/>
          <w:b/>
          <w:i/>
          <w:color w:val="231F20"/>
          <w:sz w:val="24"/>
          <w:szCs w:val="24"/>
        </w:rPr>
        <w:t>№</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z w:val="24"/>
          <w:szCs w:val="24"/>
        </w:rPr>
        <w:t>4</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z w:val="24"/>
          <w:szCs w:val="24"/>
        </w:rPr>
        <w:t>«Европейская</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z w:val="24"/>
          <w:szCs w:val="24"/>
        </w:rPr>
        <w:t>классическая</w:t>
      </w:r>
      <w:r w:rsidRPr="00E75774">
        <w:rPr>
          <w:rFonts w:ascii="Times New Roman" w:hAnsi="Times New Roman" w:cs="Times New Roman"/>
          <w:b/>
          <w:i/>
          <w:color w:val="231F20"/>
          <w:spacing w:val="2"/>
          <w:sz w:val="24"/>
          <w:szCs w:val="24"/>
        </w:rPr>
        <w:t xml:space="preserve"> </w:t>
      </w:r>
      <w:bookmarkEnd w:id="3"/>
      <w:r w:rsidRPr="00E75774">
        <w:rPr>
          <w:rFonts w:ascii="Times New Roman" w:hAnsi="Times New Roman" w:cs="Times New Roman"/>
          <w:b/>
          <w:i/>
          <w:color w:val="231F20"/>
          <w:sz w:val="24"/>
          <w:szCs w:val="24"/>
        </w:rPr>
        <w:t>музыка»:</w:t>
      </w:r>
    </w:p>
    <w:p w:rsidR="001B32AA" w:rsidRPr="00D961BF" w:rsidRDefault="001B32AA" w:rsidP="00E75774">
      <w:pPr>
        <w:pStyle w:val="a5"/>
        <w:spacing w:before="127"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различать на слух произведения европейских композиторов-классиков, называть автора, произведение, исполнительский</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состав;</w:t>
      </w:r>
    </w:p>
    <w:p w:rsidR="001B32AA" w:rsidRPr="00D961BF" w:rsidRDefault="001B32AA" w:rsidP="00E75774">
      <w:pPr>
        <w:pStyle w:val="a5"/>
        <w:spacing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определять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принадлежность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музыкального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произведения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к</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одному</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из</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художественных</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стилей</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(барокко,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классицизм,</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романтизм,</w:t>
      </w:r>
      <w:r w:rsidRPr="00D961BF">
        <w:rPr>
          <w:rFonts w:ascii="Times New Roman" w:hAnsi="Times New Roman" w:cs="Times New Roman"/>
          <w:color w:val="231F20"/>
          <w:spacing w:val="40"/>
          <w:w w:val="115"/>
          <w:sz w:val="24"/>
          <w:szCs w:val="24"/>
          <w:lang w:val="ru-RU"/>
        </w:rPr>
        <w:t xml:space="preserve"> </w:t>
      </w:r>
      <w:r w:rsidRPr="00D961BF">
        <w:rPr>
          <w:rFonts w:ascii="Times New Roman" w:hAnsi="Times New Roman" w:cs="Times New Roman"/>
          <w:color w:val="231F20"/>
          <w:w w:val="115"/>
          <w:sz w:val="24"/>
          <w:szCs w:val="24"/>
          <w:lang w:val="ru-RU"/>
        </w:rPr>
        <w:t>импрессионизм);</w:t>
      </w:r>
    </w:p>
    <w:p w:rsidR="001B32AA" w:rsidRPr="00D961BF" w:rsidRDefault="001B32AA" w:rsidP="00E75774">
      <w:pPr>
        <w:pStyle w:val="a5"/>
        <w:spacing w:line="256" w:lineRule="auto"/>
        <w:ind w:left="117" w:right="116" w:firstLine="25"/>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исполнять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том</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числе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фрагментарно)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сочинения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композиторов-классиков;</w:t>
      </w:r>
    </w:p>
    <w:p w:rsidR="001B32AA" w:rsidRPr="00D961BF" w:rsidRDefault="001B32AA" w:rsidP="00E75774">
      <w:pPr>
        <w:pStyle w:val="a5"/>
        <w:spacing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характеризовать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музыкальный</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образ</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выразительные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средства,</w:t>
      </w:r>
      <w:r w:rsidRPr="00D961BF">
        <w:rPr>
          <w:rFonts w:ascii="Times New Roman" w:hAnsi="Times New Roman" w:cs="Times New Roman"/>
          <w:color w:val="231F20"/>
          <w:spacing w:val="43"/>
          <w:w w:val="120"/>
          <w:sz w:val="24"/>
          <w:szCs w:val="24"/>
          <w:lang w:val="ru-RU"/>
        </w:rPr>
        <w:t xml:space="preserve"> </w:t>
      </w:r>
      <w:r w:rsidRPr="00D961BF">
        <w:rPr>
          <w:rFonts w:ascii="Times New Roman" w:hAnsi="Times New Roman" w:cs="Times New Roman"/>
          <w:color w:val="231F20"/>
          <w:w w:val="120"/>
          <w:sz w:val="24"/>
          <w:szCs w:val="24"/>
          <w:lang w:val="ru-RU"/>
        </w:rPr>
        <w:t>использованные</w:t>
      </w:r>
      <w:r w:rsidRPr="00D961BF">
        <w:rPr>
          <w:rFonts w:ascii="Times New Roman" w:hAnsi="Times New Roman" w:cs="Times New Roman"/>
          <w:color w:val="231F20"/>
          <w:spacing w:val="43"/>
          <w:w w:val="120"/>
          <w:sz w:val="24"/>
          <w:szCs w:val="24"/>
          <w:lang w:val="ru-RU"/>
        </w:rPr>
        <w:t xml:space="preserve"> </w:t>
      </w:r>
      <w:r w:rsidRPr="00D961BF">
        <w:rPr>
          <w:rFonts w:ascii="Times New Roman" w:hAnsi="Times New Roman" w:cs="Times New Roman"/>
          <w:color w:val="231F20"/>
          <w:w w:val="120"/>
          <w:sz w:val="24"/>
          <w:szCs w:val="24"/>
          <w:lang w:val="ru-RU"/>
        </w:rPr>
        <w:t>композитором,</w:t>
      </w:r>
      <w:r w:rsidRPr="00D961BF">
        <w:rPr>
          <w:rFonts w:ascii="Times New Roman" w:hAnsi="Times New Roman" w:cs="Times New Roman"/>
          <w:color w:val="231F20"/>
          <w:spacing w:val="43"/>
          <w:w w:val="120"/>
          <w:sz w:val="24"/>
          <w:szCs w:val="24"/>
          <w:lang w:val="ru-RU"/>
        </w:rPr>
        <w:t xml:space="preserve"> </w:t>
      </w:r>
      <w:r w:rsidRPr="00D961BF">
        <w:rPr>
          <w:rFonts w:ascii="Times New Roman" w:hAnsi="Times New Roman" w:cs="Times New Roman"/>
          <w:color w:val="231F20"/>
          <w:w w:val="120"/>
          <w:sz w:val="24"/>
          <w:szCs w:val="24"/>
          <w:lang w:val="ru-RU"/>
        </w:rPr>
        <w:t>способы</w:t>
      </w:r>
      <w:r w:rsidRPr="00D961BF">
        <w:rPr>
          <w:rFonts w:ascii="Times New Roman" w:hAnsi="Times New Roman" w:cs="Times New Roman"/>
          <w:color w:val="231F20"/>
          <w:spacing w:val="43"/>
          <w:w w:val="120"/>
          <w:sz w:val="24"/>
          <w:szCs w:val="24"/>
          <w:lang w:val="ru-RU"/>
        </w:rPr>
        <w:t xml:space="preserve"> </w:t>
      </w:r>
      <w:r w:rsidRPr="00D961BF">
        <w:rPr>
          <w:rFonts w:ascii="Times New Roman" w:hAnsi="Times New Roman" w:cs="Times New Roman"/>
          <w:color w:val="231F20"/>
          <w:w w:val="120"/>
          <w:sz w:val="24"/>
          <w:szCs w:val="24"/>
          <w:lang w:val="ru-RU"/>
        </w:rPr>
        <w:t>развития</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31"/>
          <w:w w:val="120"/>
          <w:sz w:val="24"/>
          <w:szCs w:val="24"/>
          <w:lang w:val="ru-RU"/>
        </w:rPr>
        <w:t xml:space="preserve"> </w:t>
      </w:r>
      <w:r w:rsidRPr="00D961BF">
        <w:rPr>
          <w:rFonts w:ascii="Times New Roman" w:hAnsi="Times New Roman" w:cs="Times New Roman"/>
          <w:color w:val="231F20"/>
          <w:w w:val="120"/>
          <w:sz w:val="24"/>
          <w:szCs w:val="24"/>
          <w:lang w:val="ru-RU"/>
        </w:rPr>
        <w:t>форму</w:t>
      </w:r>
      <w:r w:rsidRPr="00D961BF">
        <w:rPr>
          <w:rFonts w:ascii="Times New Roman" w:hAnsi="Times New Roman" w:cs="Times New Roman"/>
          <w:color w:val="231F20"/>
          <w:spacing w:val="31"/>
          <w:w w:val="120"/>
          <w:sz w:val="24"/>
          <w:szCs w:val="24"/>
          <w:lang w:val="ru-RU"/>
        </w:rPr>
        <w:t xml:space="preserve"> </w:t>
      </w:r>
      <w:r w:rsidRPr="00D961BF">
        <w:rPr>
          <w:rFonts w:ascii="Times New Roman" w:hAnsi="Times New Roman" w:cs="Times New Roman"/>
          <w:color w:val="231F20"/>
          <w:w w:val="120"/>
          <w:sz w:val="24"/>
          <w:szCs w:val="24"/>
          <w:lang w:val="ru-RU"/>
        </w:rPr>
        <w:t>строения</w:t>
      </w:r>
      <w:r w:rsidRPr="00D961BF">
        <w:rPr>
          <w:rFonts w:ascii="Times New Roman" w:hAnsi="Times New Roman" w:cs="Times New Roman"/>
          <w:color w:val="231F20"/>
          <w:spacing w:val="32"/>
          <w:w w:val="120"/>
          <w:sz w:val="24"/>
          <w:szCs w:val="24"/>
          <w:lang w:val="ru-RU"/>
        </w:rPr>
        <w:t xml:space="preserve"> </w:t>
      </w:r>
      <w:r w:rsidRPr="00D961BF">
        <w:rPr>
          <w:rFonts w:ascii="Times New Roman" w:hAnsi="Times New Roman" w:cs="Times New Roman"/>
          <w:color w:val="231F20"/>
          <w:w w:val="120"/>
          <w:sz w:val="24"/>
          <w:szCs w:val="24"/>
          <w:lang w:val="ru-RU"/>
        </w:rPr>
        <w:t>музыкального</w:t>
      </w:r>
      <w:r w:rsidRPr="00D961BF">
        <w:rPr>
          <w:rFonts w:ascii="Times New Roman" w:hAnsi="Times New Roman" w:cs="Times New Roman"/>
          <w:color w:val="231F20"/>
          <w:spacing w:val="31"/>
          <w:w w:val="120"/>
          <w:sz w:val="24"/>
          <w:szCs w:val="24"/>
          <w:lang w:val="ru-RU"/>
        </w:rPr>
        <w:t xml:space="preserve"> </w:t>
      </w:r>
      <w:r w:rsidRPr="00D961BF">
        <w:rPr>
          <w:rFonts w:ascii="Times New Roman" w:hAnsi="Times New Roman" w:cs="Times New Roman"/>
          <w:color w:val="231F20"/>
          <w:w w:val="120"/>
          <w:sz w:val="24"/>
          <w:szCs w:val="24"/>
          <w:lang w:val="ru-RU"/>
        </w:rPr>
        <w:t>произведения;</w:t>
      </w:r>
    </w:p>
    <w:p w:rsidR="001B32AA" w:rsidRPr="00D961BF" w:rsidRDefault="001B32AA" w:rsidP="00E75774">
      <w:pPr>
        <w:pStyle w:val="a5"/>
        <w:spacing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характеризовать творчество не менее двух композиторов-классиков, приводить примеры наиболее известных сочинений.</w:t>
      </w:r>
    </w:p>
    <w:p w:rsidR="001B32AA" w:rsidRPr="00D961BF" w:rsidRDefault="001B32AA" w:rsidP="001B32AA">
      <w:pPr>
        <w:pStyle w:val="a5"/>
        <w:spacing w:before="7"/>
        <w:rPr>
          <w:rFonts w:ascii="Times New Roman" w:hAnsi="Times New Roman" w:cs="Times New Roman"/>
          <w:sz w:val="24"/>
          <w:szCs w:val="24"/>
          <w:lang w:val="ru-RU"/>
        </w:rPr>
      </w:pPr>
    </w:p>
    <w:p w:rsidR="001B32AA" w:rsidRPr="00E75774" w:rsidRDefault="001B32AA" w:rsidP="001B32AA">
      <w:pPr>
        <w:pStyle w:val="214"/>
        <w:ind w:left="117"/>
        <w:jc w:val="both"/>
        <w:rPr>
          <w:rFonts w:ascii="Times New Roman" w:hAnsi="Times New Roman" w:cs="Times New Roman"/>
          <w:b/>
          <w:i/>
          <w:sz w:val="24"/>
          <w:szCs w:val="24"/>
        </w:rPr>
      </w:pPr>
      <w:bookmarkStart w:id="4" w:name="_TOC_250002"/>
      <w:r w:rsidRPr="00E75774">
        <w:rPr>
          <w:rFonts w:ascii="Times New Roman" w:hAnsi="Times New Roman" w:cs="Times New Roman"/>
          <w:b/>
          <w:i/>
          <w:color w:val="231F20"/>
          <w:sz w:val="24"/>
          <w:szCs w:val="24"/>
        </w:rPr>
        <w:t>Модуль</w:t>
      </w:r>
      <w:r w:rsidRPr="00E75774">
        <w:rPr>
          <w:rFonts w:ascii="Times New Roman" w:hAnsi="Times New Roman" w:cs="Times New Roman"/>
          <w:b/>
          <w:i/>
          <w:color w:val="231F20"/>
          <w:spacing w:val="6"/>
          <w:sz w:val="24"/>
          <w:szCs w:val="24"/>
        </w:rPr>
        <w:t xml:space="preserve"> </w:t>
      </w:r>
      <w:r w:rsidRPr="00E75774">
        <w:rPr>
          <w:rFonts w:ascii="Times New Roman" w:hAnsi="Times New Roman" w:cs="Times New Roman"/>
          <w:b/>
          <w:i/>
          <w:color w:val="231F20"/>
          <w:sz w:val="24"/>
          <w:szCs w:val="24"/>
        </w:rPr>
        <w:t>№</w:t>
      </w:r>
      <w:r w:rsidRPr="00E75774">
        <w:rPr>
          <w:rFonts w:ascii="Times New Roman" w:hAnsi="Times New Roman" w:cs="Times New Roman"/>
          <w:b/>
          <w:i/>
          <w:color w:val="231F20"/>
          <w:spacing w:val="6"/>
          <w:sz w:val="24"/>
          <w:szCs w:val="24"/>
        </w:rPr>
        <w:t xml:space="preserve"> </w:t>
      </w:r>
      <w:r w:rsidRPr="00E75774">
        <w:rPr>
          <w:rFonts w:ascii="Times New Roman" w:hAnsi="Times New Roman" w:cs="Times New Roman"/>
          <w:b/>
          <w:i/>
          <w:color w:val="231F20"/>
          <w:sz w:val="24"/>
          <w:szCs w:val="24"/>
        </w:rPr>
        <w:t>5</w:t>
      </w:r>
      <w:r w:rsidRPr="00E75774">
        <w:rPr>
          <w:rFonts w:ascii="Times New Roman" w:hAnsi="Times New Roman" w:cs="Times New Roman"/>
          <w:b/>
          <w:i/>
          <w:color w:val="231F20"/>
          <w:spacing w:val="6"/>
          <w:sz w:val="24"/>
          <w:szCs w:val="24"/>
        </w:rPr>
        <w:t xml:space="preserve"> </w:t>
      </w:r>
      <w:r w:rsidRPr="00E75774">
        <w:rPr>
          <w:rFonts w:ascii="Times New Roman" w:hAnsi="Times New Roman" w:cs="Times New Roman"/>
          <w:b/>
          <w:i/>
          <w:color w:val="231F20"/>
          <w:sz w:val="24"/>
          <w:szCs w:val="24"/>
        </w:rPr>
        <w:t>«Русская</w:t>
      </w:r>
      <w:r w:rsidRPr="00E75774">
        <w:rPr>
          <w:rFonts w:ascii="Times New Roman" w:hAnsi="Times New Roman" w:cs="Times New Roman"/>
          <w:b/>
          <w:i/>
          <w:color w:val="231F20"/>
          <w:spacing w:val="6"/>
          <w:sz w:val="24"/>
          <w:szCs w:val="24"/>
        </w:rPr>
        <w:t xml:space="preserve"> </w:t>
      </w:r>
      <w:r w:rsidRPr="00E75774">
        <w:rPr>
          <w:rFonts w:ascii="Times New Roman" w:hAnsi="Times New Roman" w:cs="Times New Roman"/>
          <w:b/>
          <w:i/>
          <w:color w:val="231F20"/>
          <w:sz w:val="24"/>
          <w:szCs w:val="24"/>
        </w:rPr>
        <w:t>классическая</w:t>
      </w:r>
      <w:r w:rsidRPr="00E75774">
        <w:rPr>
          <w:rFonts w:ascii="Times New Roman" w:hAnsi="Times New Roman" w:cs="Times New Roman"/>
          <w:b/>
          <w:i/>
          <w:color w:val="231F20"/>
          <w:spacing w:val="6"/>
          <w:sz w:val="24"/>
          <w:szCs w:val="24"/>
        </w:rPr>
        <w:t xml:space="preserve"> </w:t>
      </w:r>
      <w:bookmarkEnd w:id="4"/>
      <w:r w:rsidRPr="00E75774">
        <w:rPr>
          <w:rFonts w:ascii="Times New Roman" w:hAnsi="Times New Roman" w:cs="Times New Roman"/>
          <w:b/>
          <w:i/>
          <w:color w:val="231F20"/>
          <w:sz w:val="24"/>
          <w:szCs w:val="24"/>
        </w:rPr>
        <w:t>музыка»:</w:t>
      </w:r>
    </w:p>
    <w:p w:rsidR="001B32AA" w:rsidRPr="00D961BF" w:rsidRDefault="001B32AA" w:rsidP="00E75774">
      <w:pPr>
        <w:pStyle w:val="a5"/>
        <w:spacing w:before="127"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различать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на</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слух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произведения</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русских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композиторов-классиков, называть автора, произведение, исполнительский</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состав;</w:t>
      </w:r>
    </w:p>
    <w:p w:rsidR="001B32AA" w:rsidRPr="00D961BF" w:rsidRDefault="001B32AA" w:rsidP="00E75774">
      <w:pPr>
        <w:pStyle w:val="a5"/>
        <w:spacing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характеризовать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музыкальный</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образ</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выразительные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средства,</w:t>
      </w:r>
      <w:r w:rsidRPr="00D961BF">
        <w:rPr>
          <w:rFonts w:ascii="Times New Roman" w:hAnsi="Times New Roman" w:cs="Times New Roman"/>
          <w:color w:val="231F20"/>
          <w:spacing w:val="43"/>
          <w:w w:val="120"/>
          <w:sz w:val="24"/>
          <w:szCs w:val="24"/>
          <w:lang w:val="ru-RU"/>
        </w:rPr>
        <w:t xml:space="preserve"> </w:t>
      </w:r>
      <w:r w:rsidRPr="00D961BF">
        <w:rPr>
          <w:rFonts w:ascii="Times New Roman" w:hAnsi="Times New Roman" w:cs="Times New Roman"/>
          <w:color w:val="231F20"/>
          <w:w w:val="120"/>
          <w:sz w:val="24"/>
          <w:szCs w:val="24"/>
          <w:lang w:val="ru-RU"/>
        </w:rPr>
        <w:t>использованные</w:t>
      </w:r>
      <w:r w:rsidRPr="00D961BF">
        <w:rPr>
          <w:rFonts w:ascii="Times New Roman" w:hAnsi="Times New Roman" w:cs="Times New Roman"/>
          <w:color w:val="231F20"/>
          <w:spacing w:val="43"/>
          <w:w w:val="120"/>
          <w:sz w:val="24"/>
          <w:szCs w:val="24"/>
          <w:lang w:val="ru-RU"/>
        </w:rPr>
        <w:t xml:space="preserve"> </w:t>
      </w:r>
      <w:r w:rsidRPr="00D961BF">
        <w:rPr>
          <w:rFonts w:ascii="Times New Roman" w:hAnsi="Times New Roman" w:cs="Times New Roman"/>
          <w:color w:val="231F20"/>
          <w:w w:val="120"/>
          <w:sz w:val="24"/>
          <w:szCs w:val="24"/>
          <w:lang w:val="ru-RU"/>
        </w:rPr>
        <w:t>композитором,</w:t>
      </w:r>
      <w:r w:rsidRPr="00D961BF">
        <w:rPr>
          <w:rFonts w:ascii="Times New Roman" w:hAnsi="Times New Roman" w:cs="Times New Roman"/>
          <w:color w:val="231F20"/>
          <w:spacing w:val="43"/>
          <w:w w:val="120"/>
          <w:sz w:val="24"/>
          <w:szCs w:val="24"/>
          <w:lang w:val="ru-RU"/>
        </w:rPr>
        <w:t xml:space="preserve"> </w:t>
      </w:r>
      <w:r w:rsidRPr="00D961BF">
        <w:rPr>
          <w:rFonts w:ascii="Times New Roman" w:hAnsi="Times New Roman" w:cs="Times New Roman"/>
          <w:color w:val="231F20"/>
          <w:w w:val="120"/>
          <w:sz w:val="24"/>
          <w:szCs w:val="24"/>
          <w:lang w:val="ru-RU"/>
        </w:rPr>
        <w:t>способы</w:t>
      </w:r>
      <w:r w:rsidRPr="00D961BF">
        <w:rPr>
          <w:rFonts w:ascii="Times New Roman" w:hAnsi="Times New Roman" w:cs="Times New Roman"/>
          <w:color w:val="231F20"/>
          <w:spacing w:val="43"/>
          <w:w w:val="120"/>
          <w:sz w:val="24"/>
          <w:szCs w:val="24"/>
          <w:lang w:val="ru-RU"/>
        </w:rPr>
        <w:t xml:space="preserve"> </w:t>
      </w:r>
      <w:r w:rsidRPr="00D961BF">
        <w:rPr>
          <w:rFonts w:ascii="Times New Roman" w:hAnsi="Times New Roman" w:cs="Times New Roman"/>
          <w:color w:val="231F20"/>
          <w:w w:val="120"/>
          <w:sz w:val="24"/>
          <w:szCs w:val="24"/>
          <w:lang w:val="ru-RU"/>
        </w:rPr>
        <w:t>развития</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31"/>
          <w:w w:val="120"/>
          <w:sz w:val="24"/>
          <w:szCs w:val="24"/>
          <w:lang w:val="ru-RU"/>
        </w:rPr>
        <w:t xml:space="preserve"> </w:t>
      </w:r>
      <w:r w:rsidRPr="00D961BF">
        <w:rPr>
          <w:rFonts w:ascii="Times New Roman" w:hAnsi="Times New Roman" w:cs="Times New Roman"/>
          <w:color w:val="231F20"/>
          <w:w w:val="120"/>
          <w:sz w:val="24"/>
          <w:szCs w:val="24"/>
          <w:lang w:val="ru-RU"/>
        </w:rPr>
        <w:t>форму</w:t>
      </w:r>
      <w:r w:rsidRPr="00D961BF">
        <w:rPr>
          <w:rFonts w:ascii="Times New Roman" w:hAnsi="Times New Roman" w:cs="Times New Roman"/>
          <w:color w:val="231F20"/>
          <w:spacing w:val="31"/>
          <w:w w:val="120"/>
          <w:sz w:val="24"/>
          <w:szCs w:val="24"/>
          <w:lang w:val="ru-RU"/>
        </w:rPr>
        <w:t xml:space="preserve"> </w:t>
      </w:r>
      <w:r w:rsidRPr="00D961BF">
        <w:rPr>
          <w:rFonts w:ascii="Times New Roman" w:hAnsi="Times New Roman" w:cs="Times New Roman"/>
          <w:color w:val="231F20"/>
          <w:w w:val="120"/>
          <w:sz w:val="24"/>
          <w:szCs w:val="24"/>
          <w:lang w:val="ru-RU"/>
        </w:rPr>
        <w:t>строения</w:t>
      </w:r>
      <w:r w:rsidRPr="00D961BF">
        <w:rPr>
          <w:rFonts w:ascii="Times New Roman" w:hAnsi="Times New Roman" w:cs="Times New Roman"/>
          <w:color w:val="231F20"/>
          <w:spacing w:val="32"/>
          <w:w w:val="120"/>
          <w:sz w:val="24"/>
          <w:szCs w:val="24"/>
          <w:lang w:val="ru-RU"/>
        </w:rPr>
        <w:t xml:space="preserve"> </w:t>
      </w:r>
      <w:r w:rsidRPr="00D961BF">
        <w:rPr>
          <w:rFonts w:ascii="Times New Roman" w:hAnsi="Times New Roman" w:cs="Times New Roman"/>
          <w:color w:val="231F20"/>
          <w:w w:val="120"/>
          <w:sz w:val="24"/>
          <w:szCs w:val="24"/>
          <w:lang w:val="ru-RU"/>
        </w:rPr>
        <w:t>музыкального</w:t>
      </w:r>
      <w:r w:rsidRPr="00D961BF">
        <w:rPr>
          <w:rFonts w:ascii="Times New Roman" w:hAnsi="Times New Roman" w:cs="Times New Roman"/>
          <w:color w:val="231F20"/>
          <w:spacing w:val="31"/>
          <w:w w:val="120"/>
          <w:sz w:val="24"/>
          <w:szCs w:val="24"/>
          <w:lang w:val="ru-RU"/>
        </w:rPr>
        <w:t xml:space="preserve"> </w:t>
      </w:r>
      <w:r w:rsidRPr="00D961BF">
        <w:rPr>
          <w:rFonts w:ascii="Times New Roman" w:hAnsi="Times New Roman" w:cs="Times New Roman"/>
          <w:color w:val="231F20"/>
          <w:w w:val="120"/>
          <w:sz w:val="24"/>
          <w:szCs w:val="24"/>
          <w:lang w:val="ru-RU"/>
        </w:rPr>
        <w:t>произведения;</w:t>
      </w:r>
    </w:p>
    <w:p w:rsidR="001B32AA" w:rsidRPr="00D961BF" w:rsidRDefault="001B32AA" w:rsidP="00E75774">
      <w:pPr>
        <w:pStyle w:val="a5"/>
        <w:spacing w:before="70" w:line="256" w:lineRule="auto"/>
        <w:ind w:left="117" w:right="115" w:firstLine="25"/>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lastRenderedPageBreak/>
        <w:t>исполнять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том</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числе  фрагментарно,  отдельными  темами)</w:t>
      </w:r>
      <w:r w:rsidRPr="00D961BF">
        <w:rPr>
          <w:rFonts w:ascii="Times New Roman" w:hAnsi="Times New Roman" w:cs="Times New Roman"/>
          <w:color w:val="231F20"/>
          <w:spacing w:val="40"/>
          <w:w w:val="115"/>
          <w:sz w:val="24"/>
          <w:szCs w:val="24"/>
          <w:lang w:val="ru-RU"/>
        </w:rPr>
        <w:t xml:space="preserve"> </w:t>
      </w:r>
      <w:r w:rsidRPr="00D961BF">
        <w:rPr>
          <w:rFonts w:ascii="Times New Roman" w:hAnsi="Times New Roman" w:cs="Times New Roman"/>
          <w:color w:val="231F20"/>
          <w:w w:val="115"/>
          <w:sz w:val="24"/>
          <w:szCs w:val="24"/>
          <w:lang w:val="ru-RU"/>
        </w:rPr>
        <w:t>сочинения</w:t>
      </w:r>
      <w:r w:rsidRPr="00D961BF">
        <w:rPr>
          <w:rFonts w:ascii="Times New Roman" w:hAnsi="Times New Roman" w:cs="Times New Roman"/>
          <w:color w:val="231F20"/>
          <w:spacing w:val="41"/>
          <w:w w:val="115"/>
          <w:sz w:val="24"/>
          <w:szCs w:val="24"/>
          <w:lang w:val="ru-RU"/>
        </w:rPr>
        <w:t xml:space="preserve"> </w:t>
      </w:r>
      <w:r w:rsidRPr="00D961BF">
        <w:rPr>
          <w:rFonts w:ascii="Times New Roman" w:hAnsi="Times New Roman" w:cs="Times New Roman"/>
          <w:color w:val="231F20"/>
          <w:w w:val="115"/>
          <w:sz w:val="24"/>
          <w:szCs w:val="24"/>
          <w:lang w:val="ru-RU"/>
        </w:rPr>
        <w:t>русских</w:t>
      </w:r>
      <w:r w:rsidRPr="00D961BF">
        <w:rPr>
          <w:rFonts w:ascii="Times New Roman" w:hAnsi="Times New Roman" w:cs="Times New Roman"/>
          <w:color w:val="231F20"/>
          <w:spacing w:val="41"/>
          <w:w w:val="115"/>
          <w:sz w:val="24"/>
          <w:szCs w:val="24"/>
          <w:lang w:val="ru-RU"/>
        </w:rPr>
        <w:t xml:space="preserve"> </w:t>
      </w:r>
      <w:r w:rsidRPr="00D961BF">
        <w:rPr>
          <w:rFonts w:ascii="Times New Roman" w:hAnsi="Times New Roman" w:cs="Times New Roman"/>
          <w:color w:val="231F20"/>
          <w:w w:val="115"/>
          <w:sz w:val="24"/>
          <w:szCs w:val="24"/>
          <w:lang w:val="ru-RU"/>
        </w:rPr>
        <w:t>композиторов;</w:t>
      </w:r>
    </w:p>
    <w:p w:rsidR="001B32AA" w:rsidRPr="00D961BF" w:rsidRDefault="001B32AA" w:rsidP="00E75774">
      <w:pPr>
        <w:pStyle w:val="a5"/>
        <w:spacing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характеризовать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творчество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не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менее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двух</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отечественных</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композиторов-классиков,</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приводить</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примеры</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наиболее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известных</w:t>
      </w:r>
      <w:r w:rsidRPr="00D961BF">
        <w:rPr>
          <w:rFonts w:ascii="Times New Roman" w:hAnsi="Times New Roman" w:cs="Times New Roman"/>
          <w:color w:val="231F20"/>
          <w:spacing w:val="39"/>
          <w:w w:val="115"/>
          <w:sz w:val="24"/>
          <w:szCs w:val="24"/>
          <w:lang w:val="ru-RU"/>
        </w:rPr>
        <w:t xml:space="preserve"> </w:t>
      </w:r>
      <w:r w:rsidRPr="00D961BF">
        <w:rPr>
          <w:rFonts w:ascii="Times New Roman" w:hAnsi="Times New Roman" w:cs="Times New Roman"/>
          <w:color w:val="231F20"/>
          <w:w w:val="115"/>
          <w:sz w:val="24"/>
          <w:szCs w:val="24"/>
          <w:lang w:val="ru-RU"/>
        </w:rPr>
        <w:t>сочинений.</w:t>
      </w:r>
    </w:p>
    <w:p w:rsidR="001B32AA" w:rsidRPr="00D961BF" w:rsidRDefault="001B32AA" w:rsidP="001B32AA">
      <w:pPr>
        <w:pStyle w:val="a5"/>
        <w:rPr>
          <w:rFonts w:ascii="Times New Roman" w:hAnsi="Times New Roman" w:cs="Times New Roman"/>
          <w:sz w:val="24"/>
          <w:szCs w:val="24"/>
          <w:lang w:val="ru-RU"/>
        </w:rPr>
      </w:pPr>
    </w:p>
    <w:p w:rsidR="001B32AA" w:rsidRPr="00E75774" w:rsidRDefault="001B32AA" w:rsidP="001B32AA">
      <w:pPr>
        <w:pStyle w:val="214"/>
        <w:spacing w:line="223" w:lineRule="auto"/>
        <w:ind w:left="117" w:right="1809"/>
        <w:rPr>
          <w:rFonts w:ascii="Times New Roman" w:hAnsi="Times New Roman" w:cs="Times New Roman"/>
          <w:b/>
          <w:i/>
          <w:sz w:val="24"/>
          <w:szCs w:val="24"/>
        </w:rPr>
      </w:pPr>
      <w:r w:rsidRPr="00E75774">
        <w:rPr>
          <w:rFonts w:ascii="Times New Roman" w:hAnsi="Times New Roman" w:cs="Times New Roman"/>
          <w:b/>
          <w:i/>
          <w:color w:val="231F20"/>
          <w:sz w:val="24"/>
          <w:szCs w:val="24"/>
        </w:rPr>
        <w:t>Модуль</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z w:val="24"/>
          <w:szCs w:val="24"/>
        </w:rPr>
        <w:t>№</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z w:val="24"/>
          <w:szCs w:val="24"/>
        </w:rPr>
        <w:t>6</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z w:val="24"/>
          <w:szCs w:val="24"/>
        </w:rPr>
        <w:t>«Образы</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z w:val="24"/>
          <w:szCs w:val="24"/>
        </w:rPr>
        <w:t>русской</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z w:val="24"/>
          <w:szCs w:val="24"/>
        </w:rPr>
        <w:t>и</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z w:val="24"/>
          <w:szCs w:val="24"/>
        </w:rPr>
        <w:t>европейской</w:t>
      </w:r>
      <w:r w:rsidRPr="00E75774">
        <w:rPr>
          <w:rFonts w:ascii="Times New Roman" w:hAnsi="Times New Roman" w:cs="Times New Roman"/>
          <w:b/>
          <w:i/>
          <w:color w:val="231F20"/>
          <w:spacing w:val="-65"/>
          <w:sz w:val="24"/>
          <w:szCs w:val="24"/>
        </w:rPr>
        <w:t xml:space="preserve"> </w:t>
      </w:r>
      <w:r w:rsidRPr="00E75774">
        <w:rPr>
          <w:rFonts w:ascii="Times New Roman" w:hAnsi="Times New Roman" w:cs="Times New Roman"/>
          <w:b/>
          <w:i/>
          <w:color w:val="231F20"/>
          <w:sz w:val="24"/>
          <w:szCs w:val="24"/>
        </w:rPr>
        <w:t>духовной</w:t>
      </w:r>
      <w:r w:rsidRPr="00E75774">
        <w:rPr>
          <w:rFonts w:ascii="Times New Roman" w:hAnsi="Times New Roman" w:cs="Times New Roman"/>
          <w:b/>
          <w:i/>
          <w:color w:val="231F20"/>
          <w:spacing w:val="32"/>
          <w:sz w:val="24"/>
          <w:szCs w:val="24"/>
        </w:rPr>
        <w:t xml:space="preserve"> </w:t>
      </w:r>
      <w:r w:rsidRPr="00E75774">
        <w:rPr>
          <w:rFonts w:ascii="Times New Roman" w:hAnsi="Times New Roman" w:cs="Times New Roman"/>
          <w:b/>
          <w:i/>
          <w:color w:val="231F20"/>
          <w:sz w:val="24"/>
          <w:szCs w:val="24"/>
        </w:rPr>
        <w:t>музыки»:</w:t>
      </w:r>
    </w:p>
    <w:p w:rsidR="001B32AA" w:rsidRPr="00D961BF" w:rsidRDefault="001B32AA" w:rsidP="00E75774">
      <w:pPr>
        <w:pStyle w:val="a5"/>
        <w:spacing w:before="130" w:line="256" w:lineRule="auto"/>
        <w:ind w:left="117"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различать</w:t>
      </w:r>
      <w:r w:rsidRPr="00D961BF">
        <w:rPr>
          <w:rFonts w:ascii="Times New Roman" w:hAnsi="Times New Roman" w:cs="Times New Roman"/>
          <w:color w:val="231F20"/>
          <w:spacing w:val="47"/>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47"/>
          <w:w w:val="120"/>
          <w:sz w:val="24"/>
          <w:szCs w:val="24"/>
          <w:lang w:val="ru-RU"/>
        </w:rPr>
        <w:t xml:space="preserve"> </w:t>
      </w:r>
      <w:r w:rsidRPr="00D961BF">
        <w:rPr>
          <w:rFonts w:ascii="Times New Roman" w:hAnsi="Times New Roman" w:cs="Times New Roman"/>
          <w:color w:val="231F20"/>
          <w:w w:val="120"/>
          <w:sz w:val="24"/>
          <w:szCs w:val="24"/>
          <w:lang w:val="ru-RU"/>
        </w:rPr>
        <w:t>характеризовать</w:t>
      </w:r>
      <w:r w:rsidRPr="00D961BF">
        <w:rPr>
          <w:rFonts w:ascii="Times New Roman" w:hAnsi="Times New Roman" w:cs="Times New Roman"/>
          <w:color w:val="231F20"/>
          <w:spacing w:val="48"/>
          <w:w w:val="120"/>
          <w:sz w:val="24"/>
          <w:szCs w:val="24"/>
          <w:lang w:val="ru-RU"/>
        </w:rPr>
        <w:t xml:space="preserve"> </w:t>
      </w:r>
      <w:r w:rsidRPr="00D961BF">
        <w:rPr>
          <w:rFonts w:ascii="Times New Roman" w:hAnsi="Times New Roman" w:cs="Times New Roman"/>
          <w:color w:val="231F20"/>
          <w:w w:val="120"/>
          <w:sz w:val="24"/>
          <w:szCs w:val="24"/>
          <w:lang w:val="ru-RU"/>
        </w:rPr>
        <w:t>жанры</w:t>
      </w:r>
      <w:r w:rsidRPr="00D961BF">
        <w:rPr>
          <w:rFonts w:ascii="Times New Roman" w:hAnsi="Times New Roman" w:cs="Times New Roman"/>
          <w:color w:val="231F20"/>
          <w:spacing w:val="47"/>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48"/>
          <w:w w:val="120"/>
          <w:sz w:val="24"/>
          <w:szCs w:val="24"/>
          <w:lang w:val="ru-RU"/>
        </w:rPr>
        <w:t xml:space="preserve"> </w:t>
      </w:r>
      <w:r w:rsidRPr="00D961BF">
        <w:rPr>
          <w:rFonts w:ascii="Times New Roman" w:hAnsi="Times New Roman" w:cs="Times New Roman"/>
          <w:color w:val="231F20"/>
          <w:w w:val="120"/>
          <w:sz w:val="24"/>
          <w:szCs w:val="24"/>
          <w:lang w:val="ru-RU"/>
        </w:rPr>
        <w:t>произведения</w:t>
      </w:r>
      <w:r w:rsidRPr="00D961BF">
        <w:rPr>
          <w:rFonts w:ascii="Times New Roman" w:hAnsi="Times New Roman" w:cs="Times New Roman"/>
          <w:color w:val="231F20"/>
          <w:spacing w:val="47"/>
          <w:w w:val="120"/>
          <w:sz w:val="24"/>
          <w:szCs w:val="24"/>
          <w:lang w:val="ru-RU"/>
        </w:rPr>
        <w:t xml:space="preserve"> </w:t>
      </w:r>
      <w:r w:rsidRPr="00D961BF">
        <w:rPr>
          <w:rFonts w:ascii="Times New Roman" w:hAnsi="Times New Roman" w:cs="Times New Roman"/>
          <w:color w:val="231F20"/>
          <w:w w:val="120"/>
          <w:sz w:val="24"/>
          <w:szCs w:val="24"/>
          <w:lang w:val="ru-RU"/>
        </w:rPr>
        <w:t>русской</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европейской</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духовной</w:t>
      </w:r>
      <w:r w:rsidRPr="00D961BF">
        <w:rPr>
          <w:rFonts w:ascii="Times New Roman" w:hAnsi="Times New Roman" w:cs="Times New Roman"/>
          <w:color w:val="231F20"/>
          <w:spacing w:val="34"/>
          <w:w w:val="120"/>
          <w:sz w:val="24"/>
          <w:szCs w:val="24"/>
          <w:lang w:val="ru-RU"/>
        </w:rPr>
        <w:t xml:space="preserve"> </w:t>
      </w:r>
      <w:r w:rsidRPr="00D961BF">
        <w:rPr>
          <w:rFonts w:ascii="Times New Roman" w:hAnsi="Times New Roman" w:cs="Times New Roman"/>
          <w:color w:val="231F20"/>
          <w:w w:val="120"/>
          <w:sz w:val="24"/>
          <w:szCs w:val="24"/>
          <w:lang w:val="ru-RU"/>
        </w:rPr>
        <w:t>музыки;</w:t>
      </w:r>
    </w:p>
    <w:p w:rsidR="001B32AA" w:rsidRPr="00D961BF" w:rsidRDefault="001B32AA" w:rsidP="00E75774">
      <w:pPr>
        <w:pStyle w:val="a5"/>
        <w:spacing w:line="256" w:lineRule="auto"/>
        <w:ind w:left="117" w:right="113"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исполнять</w:t>
      </w:r>
      <w:r w:rsidRPr="00D961BF">
        <w:rPr>
          <w:rFonts w:ascii="Times New Roman" w:hAnsi="Times New Roman" w:cs="Times New Roman"/>
          <w:color w:val="231F20"/>
          <w:spacing w:val="27"/>
          <w:w w:val="120"/>
          <w:sz w:val="24"/>
          <w:szCs w:val="24"/>
          <w:lang w:val="ru-RU"/>
        </w:rPr>
        <w:t xml:space="preserve"> </w:t>
      </w:r>
      <w:r w:rsidRPr="00D961BF">
        <w:rPr>
          <w:rFonts w:ascii="Times New Roman" w:hAnsi="Times New Roman" w:cs="Times New Roman"/>
          <w:color w:val="231F20"/>
          <w:w w:val="120"/>
          <w:sz w:val="24"/>
          <w:szCs w:val="24"/>
          <w:lang w:val="ru-RU"/>
        </w:rPr>
        <w:t>произведения</w:t>
      </w:r>
      <w:r w:rsidRPr="00D961BF">
        <w:rPr>
          <w:rFonts w:ascii="Times New Roman" w:hAnsi="Times New Roman" w:cs="Times New Roman"/>
          <w:color w:val="231F20"/>
          <w:spacing w:val="27"/>
          <w:w w:val="120"/>
          <w:sz w:val="24"/>
          <w:szCs w:val="24"/>
          <w:lang w:val="ru-RU"/>
        </w:rPr>
        <w:t xml:space="preserve"> </w:t>
      </w:r>
      <w:r w:rsidRPr="00D961BF">
        <w:rPr>
          <w:rFonts w:ascii="Times New Roman" w:hAnsi="Times New Roman" w:cs="Times New Roman"/>
          <w:color w:val="231F20"/>
          <w:w w:val="120"/>
          <w:sz w:val="24"/>
          <w:szCs w:val="24"/>
          <w:lang w:val="ru-RU"/>
        </w:rPr>
        <w:t>русской</w:t>
      </w:r>
      <w:r w:rsidRPr="00D961BF">
        <w:rPr>
          <w:rFonts w:ascii="Times New Roman" w:hAnsi="Times New Roman" w:cs="Times New Roman"/>
          <w:color w:val="231F20"/>
          <w:spacing w:val="27"/>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27"/>
          <w:w w:val="120"/>
          <w:sz w:val="24"/>
          <w:szCs w:val="24"/>
          <w:lang w:val="ru-RU"/>
        </w:rPr>
        <w:t xml:space="preserve"> </w:t>
      </w:r>
      <w:r w:rsidRPr="00D961BF">
        <w:rPr>
          <w:rFonts w:ascii="Times New Roman" w:hAnsi="Times New Roman" w:cs="Times New Roman"/>
          <w:color w:val="231F20"/>
          <w:w w:val="120"/>
          <w:sz w:val="24"/>
          <w:szCs w:val="24"/>
          <w:lang w:val="ru-RU"/>
        </w:rPr>
        <w:t>европейской</w:t>
      </w:r>
      <w:r w:rsidRPr="00D961BF">
        <w:rPr>
          <w:rFonts w:ascii="Times New Roman" w:hAnsi="Times New Roman" w:cs="Times New Roman"/>
          <w:color w:val="231F20"/>
          <w:spacing w:val="28"/>
          <w:w w:val="120"/>
          <w:sz w:val="24"/>
          <w:szCs w:val="24"/>
          <w:lang w:val="ru-RU"/>
        </w:rPr>
        <w:t xml:space="preserve"> </w:t>
      </w:r>
      <w:r w:rsidRPr="00D961BF">
        <w:rPr>
          <w:rFonts w:ascii="Times New Roman" w:hAnsi="Times New Roman" w:cs="Times New Roman"/>
          <w:color w:val="231F20"/>
          <w:w w:val="120"/>
          <w:sz w:val="24"/>
          <w:szCs w:val="24"/>
          <w:lang w:val="ru-RU"/>
        </w:rPr>
        <w:t>духовной</w:t>
      </w:r>
      <w:r w:rsidRPr="00D961BF">
        <w:rPr>
          <w:rFonts w:ascii="Times New Roman" w:hAnsi="Times New Roman" w:cs="Times New Roman"/>
          <w:color w:val="231F20"/>
          <w:spacing w:val="-57"/>
          <w:w w:val="120"/>
          <w:sz w:val="24"/>
          <w:szCs w:val="24"/>
          <w:lang w:val="ru-RU"/>
        </w:rPr>
        <w:t xml:space="preserve"> </w:t>
      </w:r>
      <w:r w:rsidRPr="00D961BF">
        <w:rPr>
          <w:rFonts w:ascii="Times New Roman" w:hAnsi="Times New Roman" w:cs="Times New Roman"/>
          <w:color w:val="231F20"/>
          <w:w w:val="120"/>
          <w:sz w:val="24"/>
          <w:szCs w:val="24"/>
          <w:lang w:val="ru-RU"/>
        </w:rPr>
        <w:t>музыки;</w:t>
      </w:r>
    </w:p>
    <w:p w:rsidR="001B32AA" w:rsidRPr="00D961BF" w:rsidRDefault="001B32AA" w:rsidP="00E75774">
      <w:pPr>
        <w:pStyle w:val="a5"/>
        <w:spacing w:line="256" w:lineRule="auto"/>
        <w:ind w:left="117" w:right="291"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приводить</w:t>
      </w:r>
      <w:r w:rsidRPr="00D961BF">
        <w:rPr>
          <w:rFonts w:ascii="Times New Roman" w:hAnsi="Times New Roman" w:cs="Times New Roman"/>
          <w:color w:val="231F20"/>
          <w:spacing w:val="10"/>
          <w:w w:val="120"/>
          <w:sz w:val="24"/>
          <w:szCs w:val="24"/>
          <w:lang w:val="ru-RU"/>
        </w:rPr>
        <w:t xml:space="preserve"> </w:t>
      </w:r>
      <w:r w:rsidRPr="00D961BF">
        <w:rPr>
          <w:rFonts w:ascii="Times New Roman" w:hAnsi="Times New Roman" w:cs="Times New Roman"/>
          <w:color w:val="231F20"/>
          <w:w w:val="120"/>
          <w:sz w:val="24"/>
          <w:szCs w:val="24"/>
          <w:lang w:val="ru-RU"/>
        </w:rPr>
        <w:t>примеры</w:t>
      </w:r>
      <w:r w:rsidRPr="00D961BF">
        <w:rPr>
          <w:rFonts w:ascii="Times New Roman" w:hAnsi="Times New Roman" w:cs="Times New Roman"/>
          <w:color w:val="231F20"/>
          <w:spacing w:val="10"/>
          <w:w w:val="120"/>
          <w:sz w:val="24"/>
          <w:szCs w:val="24"/>
          <w:lang w:val="ru-RU"/>
        </w:rPr>
        <w:t xml:space="preserve"> </w:t>
      </w:r>
      <w:r w:rsidRPr="00D961BF">
        <w:rPr>
          <w:rFonts w:ascii="Times New Roman" w:hAnsi="Times New Roman" w:cs="Times New Roman"/>
          <w:color w:val="231F20"/>
          <w:w w:val="120"/>
          <w:sz w:val="24"/>
          <w:szCs w:val="24"/>
          <w:lang w:val="ru-RU"/>
        </w:rPr>
        <w:t>сочинений</w:t>
      </w:r>
      <w:r w:rsidRPr="00D961BF">
        <w:rPr>
          <w:rFonts w:ascii="Times New Roman" w:hAnsi="Times New Roman" w:cs="Times New Roman"/>
          <w:color w:val="231F20"/>
          <w:spacing w:val="10"/>
          <w:w w:val="120"/>
          <w:sz w:val="24"/>
          <w:szCs w:val="24"/>
          <w:lang w:val="ru-RU"/>
        </w:rPr>
        <w:t xml:space="preserve"> </w:t>
      </w:r>
      <w:r w:rsidRPr="00D961BF">
        <w:rPr>
          <w:rFonts w:ascii="Times New Roman" w:hAnsi="Times New Roman" w:cs="Times New Roman"/>
          <w:color w:val="231F20"/>
          <w:w w:val="120"/>
          <w:sz w:val="24"/>
          <w:szCs w:val="24"/>
          <w:lang w:val="ru-RU"/>
        </w:rPr>
        <w:t>духовной</w:t>
      </w:r>
      <w:r w:rsidRPr="00D961BF">
        <w:rPr>
          <w:rFonts w:ascii="Times New Roman" w:hAnsi="Times New Roman" w:cs="Times New Roman"/>
          <w:color w:val="231F20"/>
          <w:spacing w:val="10"/>
          <w:w w:val="120"/>
          <w:sz w:val="24"/>
          <w:szCs w:val="24"/>
          <w:lang w:val="ru-RU"/>
        </w:rPr>
        <w:t xml:space="preserve"> </w:t>
      </w:r>
      <w:r w:rsidRPr="00D961BF">
        <w:rPr>
          <w:rFonts w:ascii="Times New Roman" w:hAnsi="Times New Roman" w:cs="Times New Roman"/>
          <w:color w:val="231F20"/>
          <w:w w:val="120"/>
          <w:sz w:val="24"/>
          <w:szCs w:val="24"/>
          <w:lang w:val="ru-RU"/>
        </w:rPr>
        <w:t>музыки,</w:t>
      </w:r>
      <w:r w:rsidRPr="00D961BF">
        <w:rPr>
          <w:rFonts w:ascii="Times New Roman" w:hAnsi="Times New Roman" w:cs="Times New Roman"/>
          <w:color w:val="231F20"/>
          <w:spacing w:val="10"/>
          <w:w w:val="120"/>
          <w:sz w:val="24"/>
          <w:szCs w:val="24"/>
          <w:lang w:val="ru-RU"/>
        </w:rPr>
        <w:t xml:space="preserve"> </w:t>
      </w:r>
      <w:r w:rsidRPr="00D961BF">
        <w:rPr>
          <w:rFonts w:ascii="Times New Roman" w:hAnsi="Times New Roman" w:cs="Times New Roman"/>
          <w:color w:val="231F20"/>
          <w:w w:val="120"/>
          <w:sz w:val="24"/>
          <w:szCs w:val="24"/>
          <w:lang w:val="ru-RU"/>
        </w:rPr>
        <w:t>называть</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их</w:t>
      </w:r>
      <w:r w:rsidRPr="00D961BF">
        <w:rPr>
          <w:rFonts w:ascii="Times New Roman" w:hAnsi="Times New Roman" w:cs="Times New Roman"/>
          <w:color w:val="231F20"/>
          <w:spacing w:val="36"/>
          <w:w w:val="120"/>
          <w:sz w:val="24"/>
          <w:szCs w:val="24"/>
          <w:lang w:val="ru-RU"/>
        </w:rPr>
        <w:t xml:space="preserve"> </w:t>
      </w:r>
      <w:r w:rsidRPr="00D961BF">
        <w:rPr>
          <w:rFonts w:ascii="Times New Roman" w:hAnsi="Times New Roman" w:cs="Times New Roman"/>
          <w:color w:val="231F20"/>
          <w:w w:val="120"/>
          <w:sz w:val="24"/>
          <w:szCs w:val="24"/>
          <w:lang w:val="ru-RU"/>
        </w:rPr>
        <w:t>автора.</w:t>
      </w:r>
    </w:p>
    <w:p w:rsidR="001B32AA" w:rsidRPr="00D961BF" w:rsidRDefault="001B32AA" w:rsidP="001B32AA">
      <w:pPr>
        <w:pStyle w:val="a5"/>
        <w:spacing w:before="11"/>
        <w:rPr>
          <w:rFonts w:ascii="Times New Roman" w:hAnsi="Times New Roman" w:cs="Times New Roman"/>
          <w:sz w:val="24"/>
          <w:szCs w:val="24"/>
          <w:lang w:val="ru-RU"/>
        </w:rPr>
      </w:pPr>
    </w:p>
    <w:p w:rsidR="001B32AA" w:rsidRPr="00E75774" w:rsidRDefault="001B32AA" w:rsidP="001B32AA">
      <w:pPr>
        <w:pStyle w:val="214"/>
        <w:spacing w:line="223" w:lineRule="auto"/>
        <w:ind w:left="117" w:right="998"/>
        <w:rPr>
          <w:rFonts w:ascii="Times New Roman" w:hAnsi="Times New Roman" w:cs="Times New Roman"/>
          <w:b/>
          <w:i/>
          <w:sz w:val="24"/>
          <w:szCs w:val="24"/>
        </w:rPr>
      </w:pPr>
      <w:r w:rsidRPr="00E75774">
        <w:rPr>
          <w:rFonts w:ascii="Times New Roman" w:hAnsi="Times New Roman" w:cs="Times New Roman"/>
          <w:b/>
          <w:i/>
          <w:color w:val="231F20"/>
          <w:sz w:val="24"/>
          <w:szCs w:val="24"/>
        </w:rPr>
        <w:t>Модуль № 7 «Современная музыка: основные жанры</w:t>
      </w:r>
      <w:r w:rsidRPr="00E75774">
        <w:rPr>
          <w:rFonts w:ascii="Times New Roman" w:hAnsi="Times New Roman" w:cs="Times New Roman"/>
          <w:b/>
          <w:i/>
          <w:color w:val="231F20"/>
          <w:spacing w:val="-66"/>
          <w:sz w:val="24"/>
          <w:szCs w:val="24"/>
        </w:rPr>
        <w:t xml:space="preserve"> </w:t>
      </w:r>
      <w:r w:rsidRPr="00E75774">
        <w:rPr>
          <w:rFonts w:ascii="Times New Roman" w:hAnsi="Times New Roman" w:cs="Times New Roman"/>
          <w:b/>
          <w:i/>
          <w:color w:val="231F20"/>
          <w:sz w:val="24"/>
          <w:szCs w:val="24"/>
        </w:rPr>
        <w:t>и</w:t>
      </w:r>
      <w:r w:rsidRPr="00E75774">
        <w:rPr>
          <w:rFonts w:ascii="Times New Roman" w:hAnsi="Times New Roman" w:cs="Times New Roman"/>
          <w:b/>
          <w:i/>
          <w:color w:val="231F20"/>
          <w:spacing w:val="31"/>
          <w:sz w:val="24"/>
          <w:szCs w:val="24"/>
        </w:rPr>
        <w:t xml:space="preserve"> </w:t>
      </w:r>
      <w:r w:rsidRPr="00E75774">
        <w:rPr>
          <w:rFonts w:ascii="Times New Roman" w:hAnsi="Times New Roman" w:cs="Times New Roman"/>
          <w:b/>
          <w:i/>
          <w:color w:val="231F20"/>
          <w:sz w:val="24"/>
          <w:szCs w:val="24"/>
        </w:rPr>
        <w:t>направления»:</w:t>
      </w:r>
    </w:p>
    <w:p w:rsidR="001B32AA" w:rsidRPr="00D961BF" w:rsidRDefault="001B32AA" w:rsidP="00E75774">
      <w:pPr>
        <w:pStyle w:val="a5"/>
        <w:spacing w:before="129"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определять и характеризовать стили, направления и жанры</w:t>
      </w:r>
      <w:r w:rsidRPr="00D961BF">
        <w:rPr>
          <w:rFonts w:ascii="Times New Roman" w:hAnsi="Times New Roman" w:cs="Times New Roman"/>
          <w:color w:val="231F20"/>
          <w:spacing w:val="34"/>
          <w:w w:val="120"/>
          <w:sz w:val="24"/>
          <w:szCs w:val="24"/>
          <w:lang w:val="ru-RU"/>
        </w:rPr>
        <w:t xml:space="preserve"> </w:t>
      </w:r>
      <w:r w:rsidRPr="00D961BF">
        <w:rPr>
          <w:rFonts w:ascii="Times New Roman" w:hAnsi="Times New Roman" w:cs="Times New Roman"/>
          <w:color w:val="231F20"/>
          <w:w w:val="120"/>
          <w:sz w:val="24"/>
          <w:szCs w:val="24"/>
          <w:lang w:val="ru-RU"/>
        </w:rPr>
        <w:t>современной</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музыки;</w:t>
      </w:r>
    </w:p>
    <w:p w:rsidR="001B32AA" w:rsidRPr="00D961BF" w:rsidRDefault="001B32AA" w:rsidP="00E75774">
      <w:pPr>
        <w:pStyle w:val="a5"/>
        <w:spacing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различать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определять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на</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слух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виды</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оркестров,</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ансамблей,</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тембры</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музыкальных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инструментов,</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входящих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в</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состав;</w:t>
      </w:r>
    </w:p>
    <w:p w:rsidR="001B32AA" w:rsidRPr="00D961BF" w:rsidRDefault="001B32AA" w:rsidP="00E75774">
      <w:pPr>
        <w:pStyle w:val="a5"/>
        <w:spacing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исполнять современные музыкальные произведения в разных</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видах</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деятельности.</w:t>
      </w:r>
    </w:p>
    <w:p w:rsidR="001B32AA" w:rsidRPr="00D961BF" w:rsidRDefault="001B32AA" w:rsidP="001B32AA">
      <w:pPr>
        <w:pStyle w:val="a5"/>
        <w:spacing w:before="7"/>
        <w:rPr>
          <w:rFonts w:ascii="Times New Roman" w:hAnsi="Times New Roman" w:cs="Times New Roman"/>
          <w:sz w:val="24"/>
          <w:szCs w:val="24"/>
          <w:lang w:val="ru-RU"/>
        </w:rPr>
      </w:pPr>
    </w:p>
    <w:p w:rsidR="001B32AA" w:rsidRPr="00E75774" w:rsidRDefault="001B32AA" w:rsidP="001B32AA">
      <w:pPr>
        <w:pStyle w:val="214"/>
        <w:ind w:left="117"/>
        <w:rPr>
          <w:rFonts w:ascii="Times New Roman" w:hAnsi="Times New Roman" w:cs="Times New Roman"/>
          <w:b/>
          <w:i/>
          <w:sz w:val="24"/>
          <w:szCs w:val="24"/>
        </w:rPr>
      </w:pPr>
      <w:r w:rsidRPr="00E75774">
        <w:rPr>
          <w:rFonts w:ascii="Times New Roman" w:hAnsi="Times New Roman" w:cs="Times New Roman"/>
          <w:b/>
          <w:i/>
          <w:color w:val="231F20"/>
          <w:sz w:val="24"/>
          <w:szCs w:val="24"/>
        </w:rPr>
        <w:t>Модуль</w:t>
      </w:r>
      <w:r w:rsidRPr="00E75774">
        <w:rPr>
          <w:rFonts w:ascii="Times New Roman" w:hAnsi="Times New Roman" w:cs="Times New Roman"/>
          <w:b/>
          <w:i/>
          <w:color w:val="231F20"/>
          <w:spacing w:val="12"/>
          <w:sz w:val="24"/>
          <w:szCs w:val="24"/>
        </w:rPr>
        <w:t xml:space="preserve"> </w:t>
      </w:r>
      <w:r w:rsidRPr="00E75774">
        <w:rPr>
          <w:rFonts w:ascii="Times New Roman" w:hAnsi="Times New Roman" w:cs="Times New Roman"/>
          <w:b/>
          <w:i/>
          <w:color w:val="231F20"/>
          <w:sz w:val="24"/>
          <w:szCs w:val="24"/>
        </w:rPr>
        <w:t>№</w:t>
      </w:r>
      <w:r w:rsidRPr="00E75774">
        <w:rPr>
          <w:rFonts w:ascii="Times New Roman" w:hAnsi="Times New Roman" w:cs="Times New Roman"/>
          <w:b/>
          <w:i/>
          <w:color w:val="231F20"/>
          <w:spacing w:val="12"/>
          <w:sz w:val="24"/>
          <w:szCs w:val="24"/>
        </w:rPr>
        <w:t xml:space="preserve"> </w:t>
      </w:r>
      <w:r w:rsidRPr="00E75774">
        <w:rPr>
          <w:rFonts w:ascii="Times New Roman" w:hAnsi="Times New Roman" w:cs="Times New Roman"/>
          <w:b/>
          <w:i/>
          <w:color w:val="231F20"/>
          <w:sz w:val="24"/>
          <w:szCs w:val="24"/>
        </w:rPr>
        <w:t>8</w:t>
      </w:r>
      <w:r w:rsidRPr="00E75774">
        <w:rPr>
          <w:rFonts w:ascii="Times New Roman" w:hAnsi="Times New Roman" w:cs="Times New Roman"/>
          <w:b/>
          <w:i/>
          <w:color w:val="231F20"/>
          <w:spacing w:val="13"/>
          <w:sz w:val="24"/>
          <w:szCs w:val="24"/>
        </w:rPr>
        <w:t xml:space="preserve"> </w:t>
      </w:r>
      <w:r w:rsidRPr="00E75774">
        <w:rPr>
          <w:rFonts w:ascii="Times New Roman" w:hAnsi="Times New Roman" w:cs="Times New Roman"/>
          <w:b/>
          <w:i/>
          <w:color w:val="231F20"/>
          <w:sz w:val="24"/>
          <w:szCs w:val="24"/>
        </w:rPr>
        <w:t>«Связь</w:t>
      </w:r>
      <w:r w:rsidRPr="00E75774">
        <w:rPr>
          <w:rFonts w:ascii="Times New Roman" w:hAnsi="Times New Roman" w:cs="Times New Roman"/>
          <w:b/>
          <w:i/>
          <w:color w:val="231F20"/>
          <w:spacing w:val="12"/>
          <w:sz w:val="24"/>
          <w:szCs w:val="24"/>
        </w:rPr>
        <w:t xml:space="preserve"> </w:t>
      </w:r>
      <w:r w:rsidRPr="00E75774">
        <w:rPr>
          <w:rFonts w:ascii="Times New Roman" w:hAnsi="Times New Roman" w:cs="Times New Roman"/>
          <w:b/>
          <w:i/>
          <w:color w:val="231F20"/>
          <w:sz w:val="24"/>
          <w:szCs w:val="24"/>
        </w:rPr>
        <w:t>музыки</w:t>
      </w:r>
      <w:r w:rsidRPr="00E75774">
        <w:rPr>
          <w:rFonts w:ascii="Times New Roman" w:hAnsi="Times New Roman" w:cs="Times New Roman"/>
          <w:b/>
          <w:i/>
          <w:color w:val="231F20"/>
          <w:spacing w:val="13"/>
          <w:sz w:val="24"/>
          <w:szCs w:val="24"/>
        </w:rPr>
        <w:t xml:space="preserve"> </w:t>
      </w:r>
      <w:r w:rsidRPr="00E75774">
        <w:rPr>
          <w:rFonts w:ascii="Times New Roman" w:hAnsi="Times New Roman" w:cs="Times New Roman"/>
          <w:b/>
          <w:i/>
          <w:color w:val="231F20"/>
          <w:sz w:val="24"/>
          <w:szCs w:val="24"/>
        </w:rPr>
        <w:t>с</w:t>
      </w:r>
      <w:r w:rsidRPr="00E75774">
        <w:rPr>
          <w:rFonts w:ascii="Times New Roman" w:hAnsi="Times New Roman" w:cs="Times New Roman"/>
          <w:b/>
          <w:i/>
          <w:color w:val="231F20"/>
          <w:spacing w:val="12"/>
          <w:sz w:val="24"/>
          <w:szCs w:val="24"/>
        </w:rPr>
        <w:t xml:space="preserve"> </w:t>
      </w:r>
      <w:r w:rsidRPr="00E75774">
        <w:rPr>
          <w:rFonts w:ascii="Times New Roman" w:hAnsi="Times New Roman" w:cs="Times New Roman"/>
          <w:b/>
          <w:i/>
          <w:color w:val="231F20"/>
          <w:sz w:val="24"/>
          <w:szCs w:val="24"/>
        </w:rPr>
        <w:t>другими</w:t>
      </w:r>
      <w:r w:rsidRPr="00E75774">
        <w:rPr>
          <w:rFonts w:ascii="Times New Roman" w:hAnsi="Times New Roman" w:cs="Times New Roman"/>
          <w:b/>
          <w:i/>
          <w:color w:val="231F20"/>
          <w:spacing w:val="12"/>
          <w:sz w:val="24"/>
          <w:szCs w:val="24"/>
        </w:rPr>
        <w:t xml:space="preserve"> </w:t>
      </w:r>
      <w:r w:rsidRPr="00E75774">
        <w:rPr>
          <w:rFonts w:ascii="Times New Roman" w:hAnsi="Times New Roman" w:cs="Times New Roman"/>
          <w:b/>
          <w:i/>
          <w:color w:val="231F20"/>
          <w:sz w:val="24"/>
          <w:szCs w:val="24"/>
        </w:rPr>
        <w:t>видами</w:t>
      </w:r>
      <w:r w:rsidRPr="00E75774">
        <w:rPr>
          <w:rFonts w:ascii="Times New Roman" w:hAnsi="Times New Roman" w:cs="Times New Roman"/>
          <w:b/>
          <w:i/>
          <w:color w:val="231F20"/>
          <w:spacing w:val="13"/>
          <w:sz w:val="24"/>
          <w:szCs w:val="24"/>
        </w:rPr>
        <w:t xml:space="preserve"> </w:t>
      </w:r>
      <w:r w:rsidRPr="00E75774">
        <w:rPr>
          <w:rFonts w:ascii="Times New Roman" w:hAnsi="Times New Roman" w:cs="Times New Roman"/>
          <w:b/>
          <w:i/>
          <w:color w:val="231F20"/>
          <w:sz w:val="24"/>
          <w:szCs w:val="24"/>
        </w:rPr>
        <w:t>искусства»:</w:t>
      </w:r>
    </w:p>
    <w:p w:rsidR="001B32AA" w:rsidRPr="00D961BF" w:rsidRDefault="001B32AA" w:rsidP="00E75774">
      <w:pPr>
        <w:pStyle w:val="a5"/>
        <w:spacing w:before="128" w:line="256" w:lineRule="auto"/>
        <w:ind w:left="117" w:right="116"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определять стилевые и жанровые параллели между музыкой</w:t>
      </w:r>
      <w:r w:rsidRPr="00D961BF">
        <w:rPr>
          <w:rFonts w:ascii="Times New Roman" w:hAnsi="Times New Roman" w:cs="Times New Roman"/>
          <w:color w:val="231F20"/>
          <w:spacing w:val="34"/>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34"/>
          <w:w w:val="120"/>
          <w:sz w:val="24"/>
          <w:szCs w:val="24"/>
          <w:lang w:val="ru-RU"/>
        </w:rPr>
        <w:t xml:space="preserve"> </w:t>
      </w:r>
      <w:r w:rsidRPr="00D961BF">
        <w:rPr>
          <w:rFonts w:ascii="Times New Roman" w:hAnsi="Times New Roman" w:cs="Times New Roman"/>
          <w:color w:val="231F20"/>
          <w:w w:val="120"/>
          <w:sz w:val="24"/>
          <w:szCs w:val="24"/>
          <w:lang w:val="ru-RU"/>
        </w:rPr>
        <w:t>другими</w:t>
      </w:r>
      <w:r w:rsidRPr="00D961BF">
        <w:rPr>
          <w:rFonts w:ascii="Times New Roman" w:hAnsi="Times New Roman" w:cs="Times New Roman"/>
          <w:color w:val="231F20"/>
          <w:spacing w:val="34"/>
          <w:w w:val="120"/>
          <w:sz w:val="24"/>
          <w:szCs w:val="24"/>
          <w:lang w:val="ru-RU"/>
        </w:rPr>
        <w:t xml:space="preserve"> </w:t>
      </w:r>
      <w:r w:rsidRPr="00D961BF">
        <w:rPr>
          <w:rFonts w:ascii="Times New Roman" w:hAnsi="Times New Roman" w:cs="Times New Roman"/>
          <w:color w:val="231F20"/>
          <w:w w:val="120"/>
          <w:sz w:val="24"/>
          <w:szCs w:val="24"/>
          <w:lang w:val="ru-RU"/>
        </w:rPr>
        <w:t>видами</w:t>
      </w:r>
      <w:r w:rsidRPr="00D961BF">
        <w:rPr>
          <w:rFonts w:ascii="Times New Roman" w:hAnsi="Times New Roman" w:cs="Times New Roman"/>
          <w:color w:val="231F20"/>
          <w:spacing w:val="34"/>
          <w:w w:val="120"/>
          <w:sz w:val="24"/>
          <w:szCs w:val="24"/>
          <w:lang w:val="ru-RU"/>
        </w:rPr>
        <w:t xml:space="preserve"> </w:t>
      </w:r>
      <w:r w:rsidRPr="00D961BF">
        <w:rPr>
          <w:rFonts w:ascii="Times New Roman" w:hAnsi="Times New Roman" w:cs="Times New Roman"/>
          <w:color w:val="231F20"/>
          <w:w w:val="120"/>
          <w:sz w:val="24"/>
          <w:szCs w:val="24"/>
          <w:lang w:val="ru-RU"/>
        </w:rPr>
        <w:t>искусств;</w:t>
      </w:r>
    </w:p>
    <w:p w:rsidR="001B32AA" w:rsidRPr="00D961BF" w:rsidRDefault="001B32AA" w:rsidP="00E75774">
      <w:pPr>
        <w:pStyle w:val="a5"/>
        <w:spacing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различать и анализировать средства выразительности разных</w:t>
      </w:r>
      <w:r w:rsidRPr="00D961BF">
        <w:rPr>
          <w:rFonts w:ascii="Times New Roman" w:hAnsi="Times New Roman" w:cs="Times New Roman"/>
          <w:color w:val="231F20"/>
          <w:spacing w:val="34"/>
          <w:w w:val="120"/>
          <w:sz w:val="24"/>
          <w:szCs w:val="24"/>
          <w:lang w:val="ru-RU"/>
        </w:rPr>
        <w:t xml:space="preserve"> </w:t>
      </w:r>
      <w:r w:rsidRPr="00D961BF">
        <w:rPr>
          <w:rFonts w:ascii="Times New Roman" w:hAnsi="Times New Roman" w:cs="Times New Roman"/>
          <w:color w:val="231F20"/>
          <w:w w:val="120"/>
          <w:sz w:val="24"/>
          <w:szCs w:val="24"/>
          <w:lang w:val="ru-RU"/>
        </w:rPr>
        <w:t>видов</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искусств;</w:t>
      </w:r>
    </w:p>
    <w:p w:rsidR="001B32AA" w:rsidRPr="00D961BF" w:rsidRDefault="001B32AA" w:rsidP="00E75774">
      <w:pPr>
        <w:pStyle w:val="a5"/>
        <w:spacing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импровизировать,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создавать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произведения</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в</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одном</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виде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искусства на основе восприятия произведения другого вида</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искусства</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(сочинение,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рисунок</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по</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мотивам</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музыкального</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произведения, озвучивание картин, кинофрагментов и т. п.)</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или подбирать ассоциативные пары произведений из разных</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видов</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искусств,</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объясняя</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логику</w:t>
      </w:r>
      <w:r w:rsidRPr="00D961BF">
        <w:rPr>
          <w:rFonts w:ascii="Times New Roman" w:hAnsi="Times New Roman" w:cs="Times New Roman"/>
          <w:color w:val="231F20"/>
          <w:spacing w:val="33"/>
          <w:w w:val="120"/>
          <w:sz w:val="24"/>
          <w:szCs w:val="24"/>
          <w:lang w:val="ru-RU"/>
        </w:rPr>
        <w:t xml:space="preserve"> </w:t>
      </w:r>
      <w:r w:rsidRPr="00D961BF">
        <w:rPr>
          <w:rFonts w:ascii="Times New Roman" w:hAnsi="Times New Roman" w:cs="Times New Roman"/>
          <w:color w:val="231F20"/>
          <w:w w:val="120"/>
          <w:sz w:val="24"/>
          <w:szCs w:val="24"/>
          <w:lang w:val="ru-RU"/>
        </w:rPr>
        <w:t>выбора;</w:t>
      </w:r>
    </w:p>
    <w:p w:rsidR="001B32AA" w:rsidRPr="00D961BF" w:rsidRDefault="001B32AA" w:rsidP="00E75774">
      <w:pPr>
        <w:pStyle w:val="a5"/>
        <w:spacing w:line="256"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высказывать суждения об основной идее, средствах её воплощения, интонационных особенностях, жанре, исполнителях</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музыкального</w:t>
      </w:r>
      <w:r w:rsidRPr="00D961BF">
        <w:rPr>
          <w:rFonts w:ascii="Times New Roman" w:hAnsi="Times New Roman" w:cs="Times New Roman"/>
          <w:color w:val="231F20"/>
          <w:spacing w:val="36"/>
          <w:w w:val="120"/>
          <w:sz w:val="24"/>
          <w:szCs w:val="24"/>
          <w:lang w:val="ru-RU"/>
        </w:rPr>
        <w:t xml:space="preserve"> </w:t>
      </w:r>
      <w:r w:rsidRPr="00D961BF">
        <w:rPr>
          <w:rFonts w:ascii="Times New Roman" w:hAnsi="Times New Roman" w:cs="Times New Roman"/>
          <w:color w:val="231F20"/>
          <w:w w:val="120"/>
          <w:sz w:val="24"/>
          <w:szCs w:val="24"/>
          <w:lang w:val="ru-RU"/>
        </w:rPr>
        <w:t>произведения.</w:t>
      </w:r>
    </w:p>
    <w:p w:rsidR="001B32AA" w:rsidRPr="00D961BF" w:rsidRDefault="001B32AA" w:rsidP="001B32AA">
      <w:pPr>
        <w:pStyle w:val="a5"/>
        <w:spacing w:before="1"/>
        <w:rPr>
          <w:rFonts w:ascii="Times New Roman" w:hAnsi="Times New Roman" w:cs="Times New Roman"/>
          <w:sz w:val="24"/>
          <w:szCs w:val="24"/>
          <w:lang w:val="ru-RU"/>
        </w:rPr>
      </w:pPr>
    </w:p>
    <w:p w:rsidR="001B32AA" w:rsidRPr="00E75774" w:rsidRDefault="001B32AA" w:rsidP="001B32AA">
      <w:pPr>
        <w:pStyle w:val="214"/>
        <w:spacing w:before="77"/>
        <w:ind w:left="117"/>
        <w:rPr>
          <w:rFonts w:ascii="Times New Roman" w:hAnsi="Times New Roman" w:cs="Times New Roman"/>
          <w:b/>
          <w:i/>
          <w:sz w:val="24"/>
          <w:szCs w:val="24"/>
        </w:rPr>
      </w:pPr>
      <w:bookmarkStart w:id="5" w:name="_TOC_250001"/>
      <w:r w:rsidRPr="00E75774">
        <w:rPr>
          <w:rFonts w:ascii="Times New Roman" w:hAnsi="Times New Roman" w:cs="Times New Roman"/>
          <w:b/>
          <w:i/>
          <w:color w:val="231F20"/>
          <w:sz w:val="24"/>
          <w:szCs w:val="24"/>
        </w:rPr>
        <w:t>Модуль</w:t>
      </w:r>
      <w:r w:rsidRPr="00E75774">
        <w:rPr>
          <w:rFonts w:ascii="Times New Roman" w:hAnsi="Times New Roman" w:cs="Times New Roman"/>
          <w:b/>
          <w:i/>
          <w:color w:val="231F20"/>
          <w:spacing w:val="2"/>
          <w:sz w:val="24"/>
          <w:szCs w:val="24"/>
        </w:rPr>
        <w:t xml:space="preserve"> </w:t>
      </w:r>
      <w:r w:rsidRPr="00E75774">
        <w:rPr>
          <w:rFonts w:ascii="Times New Roman" w:hAnsi="Times New Roman" w:cs="Times New Roman"/>
          <w:b/>
          <w:i/>
          <w:color w:val="231F20"/>
          <w:sz w:val="24"/>
          <w:szCs w:val="24"/>
        </w:rPr>
        <w:t>№</w:t>
      </w:r>
      <w:r w:rsidRPr="00E75774">
        <w:rPr>
          <w:rFonts w:ascii="Times New Roman" w:hAnsi="Times New Roman" w:cs="Times New Roman"/>
          <w:b/>
          <w:i/>
          <w:color w:val="231F20"/>
          <w:spacing w:val="3"/>
          <w:sz w:val="24"/>
          <w:szCs w:val="24"/>
        </w:rPr>
        <w:t xml:space="preserve"> </w:t>
      </w:r>
      <w:r w:rsidRPr="00E75774">
        <w:rPr>
          <w:rFonts w:ascii="Times New Roman" w:hAnsi="Times New Roman" w:cs="Times New Roman"/>
          <w:b/>
          <w:i/>
          <w:color w:val="231F20"/>
          <w:sz w:val="24"/>
          <w:szCs w:val="24"/>
        </w:rPr>
        <w:t>9</w:t>
      </w:r>
      <w:r w:rsidRPr="00E75774">
        <w:rPr>
          <w:rFonts w:ascii="Times New Roman" w:hAnsi="Times New Roman" w:cs="Times New Roman"/>
          <w:b/>
          <w:i/>
          <w:color w:val="231F20"/>
          <w:spacing w:val="3"/>
          <w:sz w:val="24"/>
          <w:szCs w:val="24"/>
        </w:rPr>
        <w:t xml:space="preserve"> </w:t>
      </w:r>
      <w:r w:rsidRPr="00E75774">
        <w:rPr>
          <w:rFonts w:ascii="Times New Roman" w:hAnsi="Times New Roman" w:cs="Times New Roman"/>
          <w:b/>
          <w:i/>
          <w:color w:val="231F20"/>
          <w:sz w:val="24"/>
          <w:szCs w:val="24"/>
        </w:rPr>
        <w:t>«Жанры</w:t>
      </w:r>
      <w:r w:rsidRPr="00E75774">
        <w:rPr>
          <w:rFonts w:ascii="Times New Roman" w:hAnsi="Times New Roman" w:cs="Times New Roman"/>
          <w:b/>
          <w:i/>
          <w:color w:val="231F20"/>
          <w:spacing w:val="3"/>
          <w:sz w:val="24"/>
          <w:szCs w:val="24"/>
        </w:rPr>
        <w:t xml:space="preserve"> </w:t>
      </w:r>
      <w:r w:rsidRPr="00E75774">
        <w:rPr>
          <w:rFonts w:ascii="Times New Roman" w:hAnsi="Times New Roman" w:cs="Times New Roman"/>
          <w:b/>
          <w:i/>
          <w:color w:val="231F20"/>
          <w:sz w:val="24"/>
          <w:szCs w:val="24"/>
        </w:rPr>
        <w:t>музыкального</w:t>
      </w:r>
      <w:r w:rsidRPr="00E75774">
        <w:rPr>
          <w:rFonts w:ascii="Times New Roman" w:hAnsi="Times New Roman" w:cs="Times New Roman"/>
          <w:b/>
          <w:i/>
          <w:color w:val="231F20"/>
          <w:spacing w:val="3"/>
          <w:sz w:val="24"/>
          <w:szCs w:val="24"/>
        </w:rPr>
        <w:t xml:space="preserve"> </w:t>
      </w:r>
      <w:bookmarkEnd w:id="5"/>
      <w:r w:rsidRPr="00E75774">
        <w:rPr>
          <w:rFonts w:ascii="Times New Roman" w:hAnsi="Times New Roman" w:cs="Times New Roman"/>
          <w:b/>
          <w:i/>
          <w:color w:val="231F20"/>
          <w:sz w:val="24"/>
          <w:szCs w:val="24"/>
        </w:rPr>
        <w:t>искусства»:</w:t>
      </w:r>
    </w:p>
    <w:p w:rsidR="001B32AA" w:rsidRPr="00D961BF" w:rsidRDefault="001B32AA" w:rsidP="00E75774">
      <w:pPr>
        <w:pStyle w:val="a5"/>
        <w:spacing w:before="121" w:line="249"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различать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характеризовать</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жанры  музыки  (театральные,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камерные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симфонические,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вокальные</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инструментальные и т. д.), знать их разновидности, приводить примеры;</w:t>
      </w:r>
    </w:p>
    <w:p w:rsidR="001B32AA" w:rsidRPr="00D961BF" w:rsidRDefault="001B32AA" w:rsidP="00E75774">
      <w:pPr>
        <w:pStyle w:val="a5"/>
        <w:spacing w:before="3" w:line="249"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20"/>
          <w:sz w:val="24"/>
          <w:szCs w:val="24"/>
          <w:lang w:val="ru-RU"/>
        </w:rPr>
        <w:t>рассуждать о круге образов и средствах их воплощения,</w:t>
      </w:r>
      <w:r w:rsidRPr="00D961BF">
        <w:rPr>
          <w:rFonts w:ascii="Times New Roman" w:hAnsi="Times New Roman" w:cs="Times New Roman"/>
          <w:color w:val="231F20"/>
          <w:spacing w:val="1"/>
          <w:w w:val="120"/>
          <w:sz w:val="24"/>
          <w:szCs w:val="24"/>
          <w:lang w:val="ru-RU"/>
        </w:rPr>
        <w:t xml:space="preserve"> </w:t>
      </w:r>
      <w:r w:rsidRPr="00D961BF">
        <w:rPr>
          <w:rFonts w:ascii="Times New Roman" w:hAnsi="Times New Roman" w:cs="Times New Roman"/>
          <w:color w:val="231F20"/>
          <w:w w:val="120"/>
          <w:sz w:val="24"/>
          <w:szCs w:val="24"/>
          <w:lang w:val="ru-RU"/>
        </w:rPr>
        <w:t>типичных</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для</w:t>
      </w:r>
      <w:r w:rsidRPr="00D961BF">
        <w:rPr>
          <w:rFonts w:ascii="Times New Roman" w:hAnsi="Times New Roman" w:cs="Times New Roman"/>
          <w:color w:val="231F20"/>
          <w:spacing w:val="36"/>
          <w:w w:val="120"/>
          <w:sz w:val="24"/>
          <w:szCs w:val="24"/>
          <w:lang w:val="ru-RU"/>
        </w:rPr>
        <w:t xml:space="preserve"> </w:t>
      </w:r>
      <w:r w:rsidRPr="00D961BF">
        <w:rPr>
          <w:rFonts w:ascii="Times New Roman" w:hAnsi="Times New Roman" w:cs="Times New Roman"/>
          <w:color w:val="231F20"/>
          <w:w w:val="120"/>
          <w:sz w:val="24"/>
          <w:szCs w:val="24"/>
          <w:lang w:val="ru-RU"/>
        </w:rPr>
        <w:t>данного</w:t>
      </w:r>
      <w:r w:rsidRPr="00D961BF">
        <w:rPr>
          <w:rFonts w:ascii="Times New Roman" w:hAnsi="Times New Roman" w:cs="Times New Roman"/>
          <w:color w:val="231F20"/>
          <w:spacing w:val="35"/>
          <w:w w:val="120"/>
          <w:sz w:val="24"/>
          <w:szCs w:val="24"/>
          <w:lang w:val="ru-RU"/>
        </w:rPr>
        <w:t xml:space="preserve"> </w:t>
      </w:r>
      <w:r w:rsidRPr="00D961BF">
        <w:rPr>
          <w:rFonts w:ascii="Times New Roman" w:hAnsi="Times New Roman" w:cs="Times New Roman"/>
          <w:color w:val="231F20"/>
          <w:w w:val="120"/>
          <w:sz w:val="24"/>
          <w:szCs w:val="24"/>
          <w:lang w:val="ru-RU"/>
        </w:rPr>
        <w:t>жанра;</w:t>
      </w:r>
    </w:p>
    <w:p w:rsidR="001B32AA" w:rsidRPr="00D961BF" w:rsidRDefault="001B32AA" w:rsidP="00E75774">
      <w:pPr>
        <w:pStyle w:val="a5"/>
        <w:spacing w:before="2" w:line="249" w:lineRule="auto"/>
        <w:ind w:left="117" w:right="114" w:firstLine="25"/>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выразительно исполнять произведения (в том числе фрагмен</w:t>
      </w:r>
      <w:r w:rsidRPr="00D961BF">
        <w:rPr>
          <w:rFonts w:ascii="Times New Roman" w:hAnsi="Times New Roman" w:cs="Times New Roman"/>
          <w:color w:val="231F20"/>
          <w:spacing w:val="-1"/>
          <w:w w:val="120"/>
          <w:sz w:val="24"/>
          <w:szCs w:val="24"/>
          <w:lang w:val="ru-RU"/>
        </w:rPr>
        <w:t>ты)</w:t>
      </w:r>
      <w:r w:rsidRPr="00D961BF">
        <w:rPr>
          <w:rFonts w:ascii="Times New Roman" w:hAnsi="Times New Roman" w:cs="Times New Roman"/>
          <w:color w:val="231F20"/>
          <w:spacing w:val="-12"/>
          <w:w w:val="120"/>
          <w:sz w:val="24"/>
          <w:szCs w:val="24"/>
          <w:lang w:val="ru-RU"/>
        </w:rPr>
        <w:t xml:space="preserve"> </w:t>
      </w:r>
      <w:r w:rsidRPr="00D961BF">
        <w:rPr>
          <w:rFonts w:ascii="Times New Roman" w:hAnsi="Times New Roman" w:cs="Times New Roman"/>
          <w:color w:val="231F20"/>
          <w:spacing w:val="-1"/>
          <w:w w:val="120"/>
          <w:sz w:val="24"/>
          <w:szCs w:val="24"/>
          <w:lang w:val="ru-RU"/>
        </w:rPr>
        <w:t>вокальных,</w:t>
      </w:r>
      <w:r w:rsidRPr="00D961BF">
        <w:rPr>
          <w:rFonts w:ascii="Times New Roman" w:hAnsi="Times New Roman" w:cs="Times New Roman"/>
          <w:color w:val="231F20"/>
          <w:spacing w:val="-12"/>
          <w:w w:val="120"/>
          <w:sz w:val="24"/>
          <w:szCs w:val="24"/>
          <w:lang w:val="ru-RU"/>
        </w:rPr>
        <w:t xml:space="preserve"> </w:t>
      </w:r>
      <w:r w:rsidRPr="00D961BF">
        <w:rPr>
          <w:rFonts w:ascii="Times New Roman" w:hAnsi="Times New Roman" w:cs="Times New Roman"/>
          <w:color w:val="231F20"/>
          <w:spacing w:val="-1"/>
          <w:w w:val="120"/>
          <w:sz w:val="24"/>
          <w:szCs w:val="24"/>
          <w:lang w:val="ru-RU"/>
        </w:rPr>
        <w:t>инструментальных</w:t>
      </w:r>
      <w:r w:rsidRPr="00D961BF">
        <w:rPr>
          <w:rFonts w:ascii="Times New Roman" w:hAnsi="Times New Roman" w:cs="Times New Roman"/>
          <w:color w:val="231F20"/>
          <w:spacing w:val="-11"/>
          <w:w w:val="120"/>
          <w:sz w:val="24"/>
          <w:szCs w:val="24"/>
          <w:lang w:val="ru-RU"/>
        </w:rPr>
        <w:t xml:space="preserve"> </w:t>
      </w:r>
      <w:r w:rsidRPr="00D961BF">
        <w:rPr>
          <w:rFonts w:ascii="Times New Roman" w:hAnsi="Times New Roman" w:cs="Times New Roman"/>
          <w:color w:val="231F20"/>
          <w:w w:val="120"/>
          <w:sz w:val="24"/>
          <w:szCs w:val="24"/>
          <w:lang w:val="ru-RU"/>
        </w:rPr>
        <w:t>и</w:t>
      </w:r>
      <w:r w:rsidRPr="00D961BF">
        <w:rPr>
          <w:rFonts w:ascii="Times New Roman" w:hAnsi="Times New Roman" w:cs="Times New Roman"/>
          <w:color w:val="231F20"/>
          <w:spacing w:val="-12"/>
          <w:w w:val="120"/>
          <w:sz w:val="24"/>
          <w:szCs w:val="24"/>
          <w:lang w:val="ru-RU"/>
        </w:rPr>
        <w:t xml:space="preserve"> </w:t>
      </w:r>
      <w:r w:rsidRPr="00D961BF">
        <w:rPr>
          <w:rFonts w:ascii="Times New Roman" w:hAnsi="Times New Roman" w:cs="Times New Roman"/>
          <w:color w:val="231F20"/>
          <w:w w:val="120"/>
          <w:sz w:val="24"/>
          <w:szCs w:val="24"/>
          <w:lang w:val="ru-RU"/>
        </w:rPr>
        <w:t>музыкально-театральных</w:t>
      </w:r>
      <w:r w:rsidRPr="00D961BF">
        <w:rPr>
          <w:rFonts w:ascii="Times New Roman" w:hAnsi="Times New Roman" w:cs="Times New Roman"/>
          <w:color w:val="231F20"/>
          <w:spacing w:val="-58"/>
          <w:w w:val="120"/>
          <w:sz w:val="24"/>
          <w:szCs w:val="24"/>
          <w:lang w:val="ru-RU"/>
        </w:rPr>
        <w:t xml:space="preserve"> </w:t>
      </w:r>
      <w:r w:rsidRPr="00D961BF">
        <w:rPr>
          <w:rFonts w:ascii="Times New Roman" w:hAnsi="Times New Roman" w:cs="Times New Roman"/>
          <w:color w:val="231F20"/>
          <w:w w:val="120"/>
          <w:sz w:val="24"/>
          <w:szCs w:val="24"/>
          <w:lang w:val="ru-RU"/>
        </w:rPr>
        <w:t>жанров.</w:t>
      </w:r>
    </w:p>
    <w:p w:rsidR="001B32AA" w:rsidRPr="001B32AA" w:rsidRDefault="001B32AA" w:rsidP="001B32AA">
      <w:pPr>
        <w:pStyle w:val="a5"/>
        <w:rPr>
          <w:lang w:val="ru-RU"/>
        </w:rPr>
      </w:pPr>
    </w:p>
    <w:p w:rsidR="001B32AA" w:rsidRDefault="001B32AA"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Default="002A7D76" w:rsidP="001B32AA">
      <w:pPr>
        <w:pStyle w:val="a5"/>
        <w:spacing w:before="1"/>
        <w:rPr>
          <w:sz w:val="11"/>
          <w:lang w:val="ru-RU"/>
        </w:rPr>
      </w:pPr>
    </w:p>
    <w:p w:rsidR="002A7D76" w:rsidRPr="002A7D76" w:rsidRDefault="002A7D76" w:rsidP="002A7D76">
      <w:pPr>
        <w:pStyle w:val="114"/>
        <w:jc w:val="center"/>
        <w:rPr>
          <w:rFonts w:ascii="Times New Roman" w:hAnsi="Times New Roman" w:cs="Times New Roman"/>
          <w:b/>
          <w:sz w:val="28"/>
          <w:szCs w:val="28"/>
        </w:rPr>
      </w:pPr>
      <w:r w:rsidRPr="002A7D76">
        <w:rPr>
          <w:rFonts w:ascii="Times New Roman" w:hAnsi="Times New Roman" w:cs="Times New Roman"/>
          <w:b/>
          <w:w w:val="90"/>
          <w:sz w:val="28"/>
          <w:szCs w:val="28"/>
        </w:rPr>
        <w:lastRenderedPageBreak/>
        <w:t>ТЕМАТИЧЕСКОЕ</w:t>
      </w:r>
      <w:r w:rsidRPr="002A7D76">
        <w:rPr>
          <w:rFonts w:ascii="Times New Roman" w:hAnsi="Times New Roman" w:cs="Times New Roman"/>
          <w:b/>
          <w:spacing w:val="90"/>
          <w:sz w:val="28"/>
          <w:szCs w:val="28"/>
        </w:rPr>
        <w:t xml:space="preserve"> </w:t>
      </w:r>
      <w:r w:rsidRPr="002A7D76">
        <w:rPr>
          <w:rFonts w:ascii="Times New Roman" w:hAnsi="Times New Roman" w:cs="Times New Roman"/>
          <w:b/>
          <w:w w:val="90"/>
          <w:sz w:val="28"/>
          <w:szCs w:val="28"/>
        </w:rPr>
        <w:t>ПЛАНИРОВАНИЕ</w:t>
      </w:r>
    </w:p>
    <w:p w:rsidR="002A7D76" w:rsidRDefault="002A7D76" w:rsidP="001B32AA">
      <w:pPr>
        <w:pStyle w:val="a5"/>
        <w:spacing w:before="1"/>
        <w:rPr>
          <w:sz w:val="11"/>
          <w:lang w:val="ru-RU"/>
        </w:rPr>
      </w:pPr>
    </w:p>
    <w:p w:rsidR="001B32AA" w:rsidRPr="00D961BF" w:rsidRDefault="001B32AA" w:rsidP="002A7D76">
      <w:pPr>
        <w:pStyle w:val="a5"/>
        <w:spacing w:before="184" w:line="249" w:lineRule="auto"/>
        <w:ind w:left="0" w:right="114"/>
        <w:rPr>
          <w:rFonts w:ascii="Times New Roman" w:hAnsi="Times New Roman" w:cs="Times New Roman"/>
          <w:sz w:val="24"/>
          <w:szCs w:val="24"/>
          <w:lang w:val="ru-RU"/>
        </w:rPr>
      </w:pPr>
      <w:r w:rsidRPr="00D961BF">
        <w:rPr>
          <w:rFonts w:ascii="Times New Roman" w:hAnsi="Times New Roman" w:cs="Times New Roman"/>
          <w:color w:val="231F20"/>
          <w:w w:val="115"/>
          <w:sz w:val="24"/>
          <w:szCs w:val="24"/>
          <w:lang w:val="ru-RU"/>
        </w:rPr>
        <w:t xml:space="preserve">Календарно-тематическое планирование представлено по модулям и годам обучения в </w:t>
      </w:r>
      <w:r w:rsidRPr="002A7D76">
        <w:rPr>
          <w:rFonts w:ascii="Times New Roman" w:hAnsi="Times New Roman" w:cs="Times New Roman"/>
          <w:w w:val="115"/>
          <w:sz w:val="24"/>
          <w:szCs w:val="24"/>
          <w:lang w:val="ru-RU"/>
        </w:rPr>
        <w:t>двух вариантах.</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Тематическое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наполнение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модулей</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также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допускает</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перекомпоновку,</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исключение</w:t>
      </w:r>
      <w:r w:rsidRPr="00D961BF">
        <w:rPr>
          <w:rFonts w:ascii="Times New Roman" w:hAnsi="Times New Roman" w:cs="Times New Roman"/>
          <w:color w:val="231F20"/>
          <w:spacing w:val="1"/>
          <w:w w:val="115"/>
          <w:sz w:val="24"/>
          <w:szCs w:val="24"/>
          <w:lang w:val="ru-RU"/>
        </w:rPr>
        <w:t xml:space="preserve"> </w:t>
      </w:r>
      <w:r w:rsidR="002A7D76">
        <w:rPr>
          <w:rFonts w:ascii="Times New Roman" w:hAnsi="Times New Roman" w:cs="Times New Roman"/>
          <w:color w:val="231F20"/>
          <w:w w:val="115"/>
          <w:sz w:val="24"/>
          <w:szCs w:val="24"/>
          <w:lang w:val="ru-RU"/>
        </w:rPr>
        <w:t>от</w:t>
      </w:r>
      <w:r w:rsidRPr="00D961BF">
        <w:rPr>
          <w:rFonts w:ascii="Times New Roman" w:hAnsi="Times New Roman" w:cs="Times New Roman"/>
          <w:color w:val="231F20"/>
          <w:w w:val="115"/>
          <w:sz w:val="24"/>
          <w:szCs w:val="24"/>
          <w:lang w:val="ru-RU"/>
        </w:rPr>
        <w:t>дельных</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блоков,</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изменение</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по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количеству</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учебного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времени,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отводимого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на  изучение  того  или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 xml:space="preserve">иного блока с учётом возможностей региона, образовательной организации, возможностей </w:t>
      </w:r>
      <w:proofErr w:type="spellStart"/>
      <w:r w:rsidRPr="00D961BF">
        <w:rPr>
          <w:rFonts w:ascii="Times New Roman" w:hAnsi="Times New Roman" w:cs="Times New Roman"/>
          <w:color w:val="231F20"/>
          <w:w w:val="115"/>
          <w:sz w:val="24"/>
          <w:szCs w:val="24"/>
          <w:lang w:val="ru-RU"/>
        </w:rPr>
        <w:t>допо</w:t>
      </w:r>
      <w:proofErr w:type="gramStart"/>
      <w:r w:rsidRPr="00D961BF">
        <w:rPr>
          <w:rFonts w:ascii="Times New Roman" w:hAnsi="Times New Roman" w:cs="Times New Roman"/>
          <w:color w:val="231F20"/>
          <w:w w:val="115"/>
          <w:sz w:val="24"/>
          <w:szCs w:val="24"/>
          <w:lang w:val="ru-RU"/>
        </w:rPr>
        <w:t>л</w:t>
      </w:r>
      <w:proofErr w:type="spellEnd"/>
      <w:r w:rsidRPr="00D961BF">
        <w:rPr>
          <w:rFonts w:ascii="Times New Roman" w:hAnsi="Times New Roman" w:cs="Times New Roman"/>
          <w:color w:val="231F20"/>
          <w:w w:val="115"/>
          <w:sz w:val="24"/>
          <w:szCs w:val="24"/>
          <w:lang w:val="ru-RU"/>
        </w:rPr>
        <w:t>-</w:t>
      </w:r>
      <w:proofErr w:type="gramEnd"/>
      <w:r w:rsidRPr="00D961BF">
        <w:rPr>
          <w:rFonts w:ascii="Times New Roman" w:hAnsi="Times New Roman" w:cs="Times New Roman"/>
          <w:color w:val="231F20"/>
          <w:spacing w:val="1"/>
          <w:w w:val="115"/>
          <w:sz w:val="24"/>
          <w:szCs w:val="24"/>
          <w:lang w:val="ru-RU"/>
        </w:rPr>
        <w:t xml:space="preserve"> </w:t>
      </w:r>
      <w:proofErr w:type="spellStart"/>
      <w:r w:rsidRPr="00D961BF">
        <w:rPr>
          <w:rFonts w:ascii="Times New Roman" w:hAnsi="Times New Roman" w:cs="Times New Roman"/>
          <w:color w:val="231F20"/>
          <w:w w:val="115"/>
          <w:sz w:val="24"/>
          <w:szCs w:val="24"/>
          <w:lang w:val="ru-RU"/>
        </w:rPr>
        <w:t>нительного</w:t>
      </w:r>
      <w:proofErr w:type="spellEnd"/>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образования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внеурочной</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деятельности,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уровня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общего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и</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музыкального</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развития</w:t>
      </w:r>
      <w:r w:rsidRPr="00D961BF">
        <w:rPr>
          <w:rFonts w:ascii="Times New Roman" w:hAnsi="Times New Roman" w:cs="Times New Roman"/>
          <w:color w:val="231F20"/>
          <w:spacing w:val="1"/>
          <w:w w:val="115"/>
          <w:sz w:val="24"/>
          <w:szCs w:val="24"/>
          <w:lang w:val="ru-RU"/>
        </w:rPr>
        <w:t xml:space="preserve"> </w:t>
      </w:r>
      <w:r w:rsidRPr="00D961BF">
        <w:rPr>
          <w:rFonts w:ascii="Times New Roman" w:hAnsi="Times New Roman" w:cs="Times New Roman"/>
          <w:color w:val="231F20"/>
          <w:w w:val="115"/>
          <w:sz w:val="24"/>
          <w:szCs w:val="24"/>
          <w:lang w:val="ru-RU"/>
        </w:rPr>
        <w:t>обучающихся.</w:t>
      </w:r>
    </w:p>
    <w:p w:rsidR="001B32AA" w:rsidRPr="00D961BF" w:rsidRDefault="001B32AA" w:rsidP="001B32AA">
      <w:pPr>
        <w:pStyle w:val="a5"/>
        <w:spacing w:before="1"/>
        <w:rPr>
          <w:rFonts w:ascii="Times New Roman" w:hAnsi="Times New Roman" w:cs="Times New Roman"/>
          <w:sz w:val="24"/>
          <w:szCs w:val="24"/>
          <w:lang w:val="ru-RU"/>
        </w:rPr>
      </w:pPr>
    </w:p>
    <w:p w:rsidR="001B32AA" w:rsidRDefault="001B32AA" w:rsidP="001B32AA">
      <w:pPr>
        <w:pStyle w:val="a5"/>
        <w:spacing w:before="1"/>
        <w:rPr>
          <w:sz w:val="11"/>
          <w:lang w:val="ru-RU"/>
        </w:rPr>
      </w:pPr>
    </w:p>
    <w:p w:rsidR="00D02818" w:rsidRDefault="00D02818" w:rsidP="00D02818">
      <w:pPr>
        <w:pStyle w:val="214"/>
        <w:spacing w:before="1"/>
      </w:pPr>
      <w:r>
        <w:rPr>
          <w:color w:val="231F20"/>
          <w:spacing w:val="-1"/>
        </w:rPr>
        <w:t>Вариант</w:t>
      </w:r>
      <w:r>
        <w:rPr>
          <w:color w:val="231F20"/>
          <w:spacing w:val="-2"/>
        </w:rPr>
        <w:t xml:space="preserve"> </w:t>
      </w:r>
      <w:r>
        <w:rPr>
          <w:color w:val="231F20"/>
          <w:spacing w:val="-1"/>
        </w:rPr>
        <w:t>1.</w:t>
      </w:r>
      <w:r>
        <w:rPr>
          <w:color w:val="231F20"/>
          <w:spacing w:val="-2"/>
        </w:rPr>
        <w:t xml:space="preserve"> </w:t>
      </w:r>
      <w:r>
        <w:rPr>
          <w:color w:val="231F20"/>
          <w:spacing w:val="-1"/>
        </w:rPr>
        <w:t>Распределение</w:t>
      </w:r>
      <w:r>
        <w:rPr>
          <w:color w:val="231F20"/>
          <w:spacing w:val="-2"/>
        </w:rPr>
        <w:t xml:space="preserve"> </w:t>
      </w:r>
      <w:r>
        <w:rPr>
          <w:color w:val="231F20"/>
          <w:spacing w:val="-1"/>
        </w:rPr>
        <w:t>тематических</w:t>
      </w:r>
      <w:r>
        <w:rPr>
          <w:color w:val="231F20"/>
          <w:spacing w:val="-2"/>
        </w:rPr>
        <w:t xml:space="preserve"> </w:t>
      </w:r>
      <w:r>
        <w:rPr>
          <w:color w:val="231F20"/>
          <w:spacing w:val="-1"/>
        </w:rPr>
        <w:t>модулей</w:t>
      </w:r>
      <w:r>
        <w:rPr>
          <w:color w:val="231F20"/>
          <w:spacing w:val="-2"/>
        </w:rPr>
        <w:t xml:space="preserve"> </w:t>
      </w:r>
      <w:r>
        <w:rPr>
          <w:color w:val="231F20"/>
        </w:rPr>
        <w:t>по</w:t>
      </w:r>
      <w:r>
        <w:rPr>
          <w:color w:val="231F20"/>
          <w:spacing w:val="-2"/>
        </w:rPr>
        <w:t xml:space="preserve"> </w:t>
      </w:r>
      <w:r>
        <w:rPr>
          <w:color w:val="231F20"/>
        </w:rPr>
        <w:t>учебным</w:t>
      </w:r>
      <w:r>
        <w:rPr>
          <w:color w:val="231F20"/>
          <w:spacing w:val="-2"/>
        </w:rPr>
        <w:t xml:space="preserve"> </w:t>
      </w:r>
      <w:r>
        <w:rPr>
          <w:color w:val="231F20"/>
        </w:rPr>
        <w:t>четвертям</w:t>
      </w:r>
    </w:p>
    <w:p w:rsidR="00D02818" w:rsidRDefault="00D02818" w:rsidP="001B32AA">
      <w:pPr>
        <w:pStyle w:val="a5"/>
        <w:spacing w:before="1"/>
        <w:rPr>
          <w:sz w:val="11"/>
          <w:lang w:val="ru-RU"/>
        </w:rPr>
      </w:pPr>
    </w:p>
    <w:tbl>
      <w:tblPr>
        <w:tblStyle w:val="TableNormal"/>
        <w:tblW w:w="0" w:type="auto"/>
        <w:tblInd w:w="-7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74"/>
        <w:gridCol w:w="2664"/>
        <w:gridCol w:w="2585"/>
        <w:gridCol w:w="2614"/>
      </w:tblGrid>
      <w:tr w:rsidR="00D02818" w:rsidTr="00D02818">
        <w:trPr>
          <w:trHeight w:val="380"/>
        </w:trPr>
        <w:tc>
          <w:tcPr>
            <w:tcW w:w="2274" w:type="dxa"/>
          </w:tcPr>
          <w:p w:rsidR="00D02818" w:rsidRDefault="00D02818" w:rsidP="008E6B9F">
            <w:pPr>
              <w:pStyle w:val="TableParagraph"/>
              <w:spacing w:before="83"/>
              <w:ind w:left="116"/>
              <w:rPr>
                <w:sz w:val="18"/>
              </w:rPr>
            </w:pPr>
            <w:r>
              <w:rPr>
                <w:color w:val="231F20"/>
                <w:w w:val="115"/>
                <w:sz w:val="18"/>
              </w:rPr>
              <w:t>1-я</w:t>
            </w:r>
            <w:r>
              <w:rPr>
                <w:color w:val="231F20"/>
                <w:spacing w:val="39"/>
                <w:w w:val="115"/>
                <w:sz w:val="18"/>
              </w:rPr>
              <w:t xml:space="preserve"> </w:t>
            </w:r>
            <w:r>
              <w:rPr>
                <w:color w:val="231F20"/>
                <w:w w:val="115"/>
                <w:sz w:val="18"/>
              </w:rPr>
              <w:t>четверть</w:t>
            </w:r>
            <w:r>
              <w:rPr>
                <w:color w:val="231F20"/>
                <w:spacing w:val="39"/>
                <w:w w:val="115"/>
                <w:sz w:val="18"/>
              </w:rPr>
              <w:t xml:space="preserve"> </w:t>
            </w:r>
            <w:r>
              <w:rPr>
                <w:color w:val="231F20"/>
                <w:w w:val="115"/>
                <w:sz w:val="18"/>
              </w:rPr>
              <w:t>(8</w:t>
            </w:r>
            <w:r>
              <w:rPr>
                <w:color w:val="231F20"/>
                <w:spacing w:val="40"/>
                <w:w w:val="115"/>
                <w:sz w:val="18"/>
              </w:rPr>
              <w:t xml:space="preserve"> </w:t>
            </w:r>
            <w:proofErr w:type="spellStart"/>
            <w:r>
              <w:rPr>
                <w:color w:val="231F20"/>
                <w:w w:val="115"/>
                <w:sz w:val="18"/>
              </w:rPr>
              <w:t>часов</w:t>
            </w:r>
            <w:proofErr w:type="spellEnd"/>
            <w:r>
              <w:rPr>
                <w:color w:val="231F20"/>
                <w:w w:val="115"/>
                <w:sz w:val="18"/>
              </w:rPr>
              <w:t>)</w:t>
            </w:r>
          </w:p>
        </w:tc>
        <w:tc>
          <w:tcPr>
            <w:tcW w:w="2664" w:type="dxa"/>
            <w:tcBorders>
              <w:bottom w:val="single" w:sz="6" w:space="0" w:color="231F20"/>
            </w:tcBorders>
          </w:tcPr>
          <w:p w:rsidR="00D02818" w:rsidRDefault="00D02818" w:rsidP="008E6B9F">
            <w:pPr>
              <w:pStyle w:val="TableParagraph"/>
              <w:spacing w:before="83"/>
              <w:ind w:left="311"/>
              <w:rPr>
                <w:sz w:val="18"/>
              </w:rPr>
            </w:pPr>
            <w:r>
              <w:rPr>
                <w:color w:val="231F20"/>
                <w:w w:val="115"/>
                <w:sz w:val="18"/>
              </w:rPr>
              <w:t>2-я</w:t>
            </w:r>
            <w:r>
              <w:rPr>
                <w:color w:val="231F20"/>
                <w:spacing w:val="39"/>
                <w:w w:val="115"/>
                <w:sz w:val="18"/>
              </w:rPr>
              <w:t xml:space="preserve"> </w:t>
            </w:r>
            <w:r>
              <w:rPr>
                <w:color w:val="231F20"/>
                <w:w w:val="115"/>
                <w:sz w:val="18"/>
              </w:rPr>
              <w:t>четверть</w:t>
            </w:r>
            <w:r>
              <w:rPr>
                <w:color w:val="231F20"/>
                <w:spacing w:val="39"/>
                <w:w w:val="115"/>
                <w:sz w:val="18"/>
              </w:rPr>
              <w:t xml:space="preserve"> </w:t>
            </w:r>
            <w:r>
              <w:rPr>
                <w:color w:val="231F20"/>
                <w:w w:val="115"/>
                <w:sz w:val="18"/>
              </w:rPr>
              <w:t>(7</w:t>
            </w:r>
            <w:r>
              <w:rPr>
                <w:color w:val="231F20"/>
                <w:spacing w:val="40"/>
                <w:w w:val="115"/>
                <w:sz w:val="18"/>
              </w:rPr>
              <w:t xml:space="preserve"> </w:t>
            </w:r>
            <w:proofErr w:type="spellStart"/>
            <w:r>
              <w:rPr>
                <w:color w:val="231F20"/>
                <w:w w:val="115"/>
                <w:sz w:val="18"/>
              </w:rPr>
              <w:t>часов</w:t>
            </w:r>
            <w:proofErr w:type="spellEnd"/>
            <w:r>
              <w:rPr>
                <w:color w:val="231F20"/>
                <w:w w:val="115"/>
                <w:sz w:val="18"/>
              </w:rPr>
              <w:t>)</w:t>
            </w:r>
          </w:p>
        </w:tc>
        <w:tc>
          <w:tcPr>
            <w:tcW w:w="2585" w:type="dxa"/>
            <w:tcBorders>
              <w:bottom w:val="single" w:sz="6" w:space="0" w:color="231F20"/>
            </w:tcBorders>
          </w:tcPr>
          <w:p w:rsidR="00D02818" w:rsidRDefault="00D02818" w:rsidP="008E6B9F">
            <w:pPr>
              <w:pStyle w:val="TableParagraph"/>
              <w:spacing w:before="83"/>
              <w:ind w:left="218"/>
              <w:rPr>
                <w:sz w:val="18"/>
              </w:rPr>
            </w:pPr>
            <w:r>
              <w:rPr>
                <w:color w:val="231F20"/>
                <w:w w:val="115"/>
                <w:sz w:val="18"/>
              </w:rPr>
              <w:t>3-я</w:t>
            </w:r>
            <w:r>
              <w:rPr>
                <w:color w:val="231F20"/>
                <w:spacing w:val="40"/>
                <w:w w:val="115"/>
                <w:sz w:val="18"/>
              </w:rPr>
              <w:t xml:space="preserve"> </w:t>
            </w:r>
            <w:r>
              <w:rPr>
                <w:color w:val="231F20"/>
                <w:w w:val="115"/>
                <w:sz w:val="18"/>
              </w:rPr>
              <w:t>четверть</w:t>
            </w:r>
            <w:r>
              <w:rPr>
                <w:color w:val="231F20"/>
                <w:spacing w:val="41"/>
                <w:w w:val="115"/>
                <w:sz w:val="18"/>
              </w:rPr>
              <w:t xml:space="preserve"> </w:t>
            </w:r>
            <w:r>
              <w:rPr>
                <w:color w:val="231F20"/>
                <w:w w:val="115"/>
                <w:sz w:val="18"/>
              </w:rPr>
              <w:t>(10</w:t>
            </w:r>
            <w:r>
              <w:rPr>
                <w:color w:val="231F20"/>
                <w:spacing w:val="40"/>
                <w:w w:val="115"/>
                <w:sz w:val="18"/>
              </w:rPr>
              <w:t xml:space="preserve"> </w:t>
            </w:r>
            <w:proofErr w:type="spellStart"/>
            <w:r>
              <w:rPr>
                <w:color w:val="231F20"/>
                <w:w w:val="115"/>
                <w:sz w:val="18"/>
              </w:rPr>
              <w:t>часов</w:t>
            </w:r>
            <w:proofErr w:type="spellEnd"/>
            <w:r>
              <w:rPr>
                <w:color w:val="231F20"/>
                <w:w w:val="115"/>
                <w:sz w:val="18"/>
              </w:rPr>
              <w:t>)</w:t>
            </w:r>
          </w:p>
        </w:tc>
        <w:tc>
          <w:tcPr>
            <w:tcW w:w="2614" w:type="dxa"/>
            <w:tcBorders>
              <w:bottom w:val="single" w:sz="6" w:space="0" w:color="231F20"/>
            </w:tcBorders>
          </w:tcPr>
          <w:p w:rsidR="00D02818" w:rsidRDefault="00D02818" w:rsidP="008E6B9F">
            <w:pPr>
              <w:pStyle w:val="TableParagraph"/>
              <w:spacing w:before="83"/>
              <w:ind w:left="287"/>
              <w:rPr>
                <w:sz w:val="18"/>
              </w:rPr>
            </w:pPr>
            <w:r>
              <w:rPr>
                <w:color w:val="231F20"/>
                <w:w w:val="115"/>
                <w:sz w:val="18"/>
              </w:rPr>
              <w:t>4-я</w:t>
            </w:r>
            <w:r>
              <w:rPr>
                <w:color w:val="231F20"/>
                <w:spacing w:val="39"/>
                <w:w w:val="115"/>
                <w:sz w:val="18"/>
              </w:rPr>
              <w:t xml:space="preserve"> </w:t>
            </w:r>
            <w:r>
              <w:rPr>
                <w:color w:val="231F20"/>
                <w:w w:val="115"/>
                <w:sz w:val="18"/>
              </w:rPr>
              <w:t>четверть</w:t>
            </w:r>
            <w:r>
              <w:rPr>
                <w:color w:val="231F20"/>
                <w:spacing w:val="39"/>
                <w:w w:val="115"/>
                <w:sz w:val="18"/>
              </w:rPr>
              <w:t xml:space="preserve"> </w:t>
            </w:r>
            <w:r>
              <w:rPr>
                <w:color w:val="231F20"/>
                <w:w w:val="115"/>
                <w:sz w:val="18"/>
              </w:rPr>
              <w:t>(9</w:t>
            </w:r>
            <w:r>
              <w:rPr>
                <w:color w:val="231F20"/>
                <w:spacing w:val="40"/>
                <w:w w:val="115"/>
                <w:sz w:val="18"/>
              </w:rPr>
              <w:t xml:space="preserve"> </w:t>
            </w:r>
            <w:proofErr w:type="spellStart"/>
            <w:r>
              <w:rPr>
                <w:color w:val="231F20"/>
                <w:w w:val="115"/>
                <w:sz w:val="18"/>
              </w:rPr>
              <w:t>часов</w:t>
            </w:r>
            <w:proofErr w:type="spellEnd"/>
            <w:r>
              <w:rPr>
                <w:color w:val="231F20"/>
                <w:w w:val="115"/>
                <w:sz w:val="18"/>
              </w:rPr>
              <w:t>)</w:t>
            </w:r>
          </w:p>
        </w:tc>
      </w:tr>
      <w:tr w:rsidR="00D02818" w:rsidTr="00D02818">
        <w:trPr>
          <w:trHeight w:val="380"/>
        </w:trPr>
        <w:tc>
          <w:tcPr>
            <w:tcW w:w="10137" w:type="dxa"/>
            <w:gridSpan w:val="4"/>
            <w:tcBorders>
              <w:top w:val="single" w:sz="6" w:space="0" w:color="231F20"/>
            </w:tcBorders>
            <w:shd w:val="clear" w:color="auto" w:fill="D1D3D4"/>
          </w:tcPr>
          <w:p w:rsidR="00D02818" w:rsidRDefault="00D02818" w:rsidP="008E6B9F">
            <w:pPr>
              <w:pStyle w:val="TableParagraph"/>
              <w:spacing w:before="81"/>
              <w:ind w:left="4702" w:right="4691"/>
              <w:jc w:val="center"/>
              <w:rPr>
                <w:sz w:val="18"/>
              </w:rPr>
            </w:pPr>
            <w:r>
              <w:rPr>
                <w:color w:val="231F20"/>
                <w:w w:val="120"/>
                <w:sz w:val="18"/>
              </w:rPr>
              <w:t>5</w:t>
            </w:r>
            <w:r>
              <w:rPr>
                <w:color w:val="231F20"/>
                <w:spacing w:val="30"/>
                <w:w w:val="120"/>
                <w:sz w:val="18"/>
              </w:rPr>
              <w:t xml:space="preserve"> </w:t>
            </w:r>
            <w:proofErr w:type="spellStart"/>
            <w:r>
              <w:rPr>
                <w:color w:val="231F20"/>
                <w:w w:val="120"/>
                <w:sz w:val="18"/>
              </w:rPr>
              <w:t>класс</w:t>
            </w:r>
            <w:proofErr w:type="spellEnd"/>
          </w:p>
        </w:tc>
      </w:tr>
      <w:tr w:rsidR="00D02818" w:rsidRPr="008D09D2" w:rsidTr="00D02818">
        <w:trPr>
          <w:trHeight w:val="820"/>
        </w:trPr>
        <w:tc>
          <w:tcPr>
            <w:tcW w:w="2274" w:type="dxa"/>
          </w:tcPr>
          <w:p w:rsidR="00D02818" w:rsidRPr="00D02818" w:rsidRDefault="00D02818" w:rsidP="008E6B9F">
            <w:pPr>
              <w:pStyle w:val="TableParagraph"/>
              <w:spacing w:before="83" w:line="254" w:lineRule="auto"/>
              <w:ind w:left="170" w:right="257"/>
              <w:rPr>
                <w:sz w:val="18"/>
                <w:lang w:val="ru-RU"/>
              </w:rPr>
            </w:pPr>
            <w:r w:rsidRPr="00D02818">
              <w:rPr>
                <w:color w:val="231F20"/>
                <w:w w:val="120"/>
                <w:sz w:val="18"/>
                <w:lang w:val="ru-RU"/>
              </w:rPr>
              <w:t>Музыка</w:t>
            </w:r>
            <w:r w:rsidRPr="00D02818">
              <w:rPr>
                <w:color w:val="231F20"/>
                <w:spacing w:val="16"/>
                <w:w w:val="120"/>
                <w:sz w:val="18"/>
                <w:lang w:val="ru-RU"/>
              </w:rPr>
              <w:t xml:space="preserve"> </w:t>
            </w:r>
            <w:r w:rsidRPr="00D02818">
              <w:rPr>
                <w:color w:val="231F20"/>
                <w:w w:val="120"/>
                <w:sz w:val="18"/>
                <w:lang w:val="ru-RU"/>
              </w:rPr>
              <w:t>моего</w:t>
            </w:r>
            <w:r w:rsidRPr="00D02818">
              <w:rPr>
                <w:color w:val="231F20"/>
                <w:spacing w:val="16"/>
                <w:w w:val="120"/>
                <w:sz w:val="18"/>
                <w:lang w:val="ru-RU"/>
              </w:rPr>
              <w:t xml:space="preserve"> </w:t>
            </w:r>
            <w:r w:rsidRPr="00D02818">
              <w:rPr>
                <w:color w:val="231F20"/>
                <w:w w:val="120"/>
                <w:sz w:val="18"/>
                <w:lang w:val="ru-RU"/>
              </w:rPr>
              <w:t>края</w:t>
            </w:r>
            <w:r w:rsidRPr="00D02818">
              <w:rPr>
                <w:color w:val="231F20"/>
                <w:spacing w:val="-51"/>
                <w:w w:val="120"/>
                <w:sz w:val="18"/>
                <w:lang w:val="ru-RU"/>
              </w:rPr>
              <w:t xml:space="preserve"> </w:t>
            </w:r>
            <w:r w:rsidRPr="00D02818">
              <w:rPr>
                <w:color w:val="231F20"/>
                <w:w w:val="120"/>
                <w:sz w:val="18"/>
                <w:lang w:val="ru-RU"/>
              </w:rPr>
              <w:t>(А,</w:t>
            </w:r>
            <w:r w:rsidRPr="00D02818">
              <w:rPr>
                <w:color w:val="231F20"/>
                <w:spacing w:val="31"/>
                <w:w w:val="120"/>
                <w:sz w:val="18"/>
                <w:lang w:val="ru-RU"/>
              </w:rPr>
              <w:t xml:space="preserve"> </w:t>
            </w:r>
            <w:r w:rsidRPr="00D02818">
              <w:rPr>
                <w:color w:val="231F20"/>
                <w:w w:val="120"/>
                <w:sz w:val="18"/>
                <w:lang w:val="ru-RU"/>
              </w:rPr>
              <w:t>Б)</w:t>
            </w:r>
          </w:p>
        </w:tc>
        <w:tc>
          <w:tcPr>
            <w:tcW w:w="2664" w:type="dxa"/>
            <w:tcBorders>
              <w:bottom w:val="single" w:sz="6" w:space="0" w:color="231F20"/>
            </w:tcBorders>
          </w:tcPr>
          <w:p w:rsidR="00D02818" w:rsidRPr="00D02818" w:rsidRDefault="00D02818" w:rsidP="008E6B9F">
            <w:pPr>
              <w:pStyle w:val="TableParagraph"/>
              <w:spacing w:before="83" w:line="254" w:lineRule="auto"/>
              <w:ind w:left="170" w:right="444"/>
              <w:rPr>
                <w:sz w:val="18"/>
                <w:lang w:val="ru-RU"/>
              </w:rPr>
            </w:pPr>
            <w:r w:rsidRPr="00D02818">
              <w:rPr>
                <w:color w:val="231F20"/>
                <w:w w:val="120"/>
                <w:sz w:val="18"/>
                <w:lang w:val="ru-RU"/>
              </w:rPr>
              <w:t>Русская</w:t>
            </w:r>
            <w:r w:rsidRPr="00D02818">
              <w:rPr>
                <w:color w:val="231F20"/>
                <w:spacing w:val="29"/>
                <w:w w:val="120"/>
                <w:sz w:val="18"/>
                <w:lang w:val="ru-RU"/>
              </w:rPr>
              <w:t xml:space="preserve"> </w:t>
            </w:r>
            <w:r w:rsidRPr="00D02818">
              <w:rPr>
                <w:color w:val="231F20"/>
                <w:w w:val="120"/>
                <w:sz w:val="18"/>
                <w:lang w:val="ru-RU"/>
              </w:rPr>
              <w:t>классическая</w:t>
            </w:r>
            <w:r w:rsidRPr="00D02818">
              <w:rPr>
                <w:color w:val="231F20"/>
                <w:spacing w:val="-51"/>
                <w:w w:val="120"/>
                <w:sz w:val="18"/>
                <w:lang w:val="ru-RU"/>
              </w:rPr>
              <w:t xml:space="preserve"> </w:t>
            </w:r>
            <w:r w:rsidRPr="00D02818">
              <w:rPr>
                <w:color w:val="231F20"/>
                <w:w w:val="120"/>
                <w:sz w:val="18"/>
                <w:lang w:val="ru-RU"/>
              </w:rPr>
              <w:t>музыка</w:t>
            </w:r>
            <w:r w:rsidRPr="00D02818">
              <w:rPr>
                <w:color w:val="231F20"/>
                <w:spacing w:val="31"/>
                <w:w w:val="120"/>
                <w:sz w:val="18"/>
                <w:lang w:val="ru-RU"/>
              </w:rPr>
              <w:t xml:space="preserve"> </w:t>
            </w:r>
            <w:r w:rsidRPr="00D02818">
              <w:rPr>
                <w:color w:val="231F20"/>
                <w:w w:val="120"/>
                <w:sz w:val="18"/>
                <w:lang w:val="ru-RU"/>
              </w:rPr>
              <w:t>(А,</w:t>
            </w:r>
            <w:r w:rsidRPr="00D02818">
              <w:rPr>
                <w:color w:val="231F20"/>
                <w:spacing w:val="31"/>
                <w:w w:val="120"/>
                <w:sz w:val="18"/>
                <w:lang w:val="ru-RU"/>
              </w:rPr>
              <w:t xml:space="preserve"> </w:t>
            </w:r>
            <w:r w:rsidRPr="00D02818">
              <w:rPr>
                <w:color w:val="231F20"/>
                <w:w w:val="120"/>
                <w:sz w:val="18"/>
                <w:lang w:val="ru-RU"/>
              </w:rPr>
              <w:t>Д)</w:t>
            </w:r>
          </w:p>
        </w:tc>
        <w:tc>
          <w:tcPr>
            <w:tcW w:w="2585" w:type="dxa"/>
            <w:tcBorders>
              <w:bottom w:val="single" w:sz="6" w:space="0" w:color="231F20"/>
            </w:tcBorders>
          </w:tcPr>
          <w:p w:rsidR="00D02818" w:rsidRPr="00D02818" w:rsidRDefault="00D02818" w:rsidP="008E6B9F">
            <w:pPr>
              <w:pStyle w:val="TableParagraph"/>
              <w:spacing w:before="83" w:line="254" w:lineRule="auto"/>
              <w:ind w:left="170" w:right="274"/>
              <w:rPr>
                <w:sz w:val="18"/>
                <w:lang w:val="ru-RU"/>
              </w:rPr>
            </w:pPr>
            <w:r w:rsidRPr="00D02818">
              <w:rPr>
                <w:color w:val="231F20"/>
                <w:spacing w:val="-1"/>
                <w:w w:val="120"/>
                <w:sz w:val="18"/>
                <w:lang w:val="ru-RU"/>
              </w:rPr>
              <w:t>Европейская</w:t>
            </w:r>
            <w:r w:rsidRPr="00D02818">
              <w:rPr>
                <w:color w:val="231F20"/>
                <w:spacing w:val="2"/>
                <w:w w:val="120"/>
                <w:sz w:val="18"/>
                <w:lang w:val="ru-RU"/>
              </w:rPr>
              <w:t xml:space="preserve"> </w:t>
            </w:r>
            <w:proofErr w:type="spellStart"/>
            <w:r w:rsidRPr="00D02818">
              <w:rPr>
                <w:color w:val="231F20"/>
                <w:w w:val="120"/>
                <w:sz w:val="18"/>
                <w:lang w:val="ru-RU"/>
              </w:rPr>
              <w:t>классич</w:t>
            </w:r>
            <w:proofErr w:type="gramStart"/>
            <w:r w:rsidRPr="00D02818">
              <w:rPr>
                <w:color w:val="231F20"/>
                <w:w w:val="120"/>
                <w:sz w:val="18"/>
                <w:lang w:val="ru-RU"/>
              </w:rPr>
              <w:t>е</w:t>
            </w:r>
            <w:proofErr w:type="spellEnd"/>
            <w:r w:rsidRPr="00D02818">
              <w:rPr>
                <w:color w:val="231F20"/>
                <w:w w:val="120"/>
                <w:sz w:val="18"/>
                <w:lang w:val="ru-RU"/>
              </w:rPr>
              <w:t>-</w:t>
            </w:r>
            <w:proofErr w:type="gramEnd"/>
            <w:r w:rsidRPr="00D02818">
              <w:rPr>
                <w:color w:val="231F20"/>
                <w:spacing w:val="-51"/>
                <w:w w:val="120"/>
                <w:sz w:val="18"/>
                <w:lang w:val="ru-RU"/>
              </w:rPr>
              <w:t xml:space="preserve"> </w:t>
            </w:r>
            <w:proofErr w:type="spellStart"/>
            <w:r w:rsidRPr="00D02818">
              <w:rPr>
                <w:color w:val="231F20"/>
                <w:w w:val="120"/>
                <w:sz w:val="18"/>
                <w:lang w:val="ru-RU"/>
              </w:rPr>
              <w:t>ская</w:t>
            </w:r>
            <w:proofErr w:type="spellEnd"/>
            <w:r w:rsidRPr="00D02818">
              <w:rPr>
                <w:color w:val="231F20"/>
                <w:spacing w:val="35"/>
                <w:w w:val="120"/>
                <w:sz w:val="18"/>
                <w:lang w:val="ru-RU"/>
              </w:rPr>
              <w:t xml:space="preserve"> </w:t>
            </w:r>
            <w:r w:rsidRPr="00D02818">
              <w:rPr>
                <w:color w:val="231F20"/>
                <w:w w:val="120"/>
                <w:sz w:val="18"/>
                <w:lang w:val="ru-RU"/>
              </w:rPr>
              <w:t>музыка</w:t>
            </w:r>
            <w:r w:rsidRPr="00D02818">
              <w:rPr>
                <w:color w:val="231F20"/>
                <w:spacing w:val="35"/>
                <w:w w:val="120"/>
                <w:sz w:val="18"/>
                <w:lang w:val="ru-RU"/>
              </w:rPr>
              <w:t xml:space="preserve"> </w:t>
            </w:r>
            <w:r w:rsidRPr="00D02818">
              <w:rPr>
                <w:color w:val="231F20"/>
                <w:w w:val="120"/>
                <w:sz w:val="18"/>
                <w:lang w:val="ru-RU"/>
              </w:rPr>
              <w:t>(А,</w:t>
            </w:r>
            <w:r w:rsidRPr="00D02818">
              <w:rPr>
                <w:color w:val="231F20"/>
                <w:spacing w:val="35"/>
                <w:w w:val="120"/>
                <w:sz w:val="18"/>
                <w:lang w:val="ru-RU"/>
              </w:rPr>
              <w:t xml:space="preserve"> </w:t>
            </w:r>
            <w:r w:rsidRPr="00D02818">
              <w:rPr>
                <w:color w:val="231F20"/>
                <w:w w:val="120"/>
                <w:sz w:val="18"/>
                <w:lang w:val="ru-RU"/>
              </w:rPr>
              <w:t>Б)</w:t>
            </w:r>
          </w:p>
        </w:tc>
        <w:tc>
          <w:tcPr>
            <w:tcW w:w="2614" w:type="dxa"/>
            <w:tcBorders>
              <w:bottom w:val="single" w:sz="6" w:space="0" w:color="231F20"/>
            </w:tcBorders>
          </w:tcPr>
          <w:p w:rsidR="00D02818" w:rsidRPr="00D02818" w:rsidRDefault="00D02818" w:rsidP="008E6B9F">
            <w:pPr>
              <w:pStyle w:val="TableParagraph"/>
              <w:spacing w:before="83" w:line="254" w:lineRule="auto"/>
              <w:ind w:left="170" w:right="267"/>
              <w:rPr>
                <w:sz w:val="18"/>
                <w:lang w:val="ru-RU"/>
              </w:rPr>
            </w:pPr>
            <w:r w:rsidRPr="00D02818">
              <w:rPr>
                <w:color w:val="231F20"/>
                <w:w w:val="115"/>
                <w:sz w:val="18"/>
                <w:lang w:val="ru-RU"/>
              </w:rPr>
              <w:t>Связь</w:t>
            </w:r>
            <w:r w:rsidRPr="00D02818">
              <w:rPr>
                <w:color w:val="231F20"/>
                <w:spacing w:val="41"/>
                <w:w w:val="115"/>
                <w:sz w:val="18"/>
                <w:lang w:val="ru-RU"/>
              </w:rPr>
              <w:t xml:space="preserve"> </w:t>
            </w:r>
            <w:r w:rsidRPr="00D02818">
              <w:rPr>
                <w:color w:val="231F20"/>
                <w:w w:val="115"/>
                <w:sz w:val="18"/>
                <w:lang w:val="ru-RU"/>
              </w:rPr>
              <w:t>музыки</w:t>
            </w:r>
            <w:r w:rsidRPr="00D02818">
              <w:rPr>
                <w:color w:val="231F20"/>
                <w:spacing w:val="41"/>
                <w:w w:val="115"/>
                <w:sz w:val="18"/>
                <w:lang w:val="ru-RU"/>
              </w:rPr>
              <w:t xml:space="preserve"> </w:t>
            </w:r>
            <w:r w:rsidRPr="00D02818">
              <w:rPr>
                <w:color w:val="231F20"/>
                <w:w w:val="115"/>
                <w:sz w:val="18"/>
                <w:lang w:val="ru-RU"/>
              </w:rPr>
              <w:t>с</w:t>
            </w:r>
            <w:r w:rsidRPr="00D02818">
              <w:rPr>
                <w:color w:val="231F20"/>
                <w:spacing w:val="42"/>
                <w:w w:val="115"/>
                <w:sz w:val="18"/>
                <w:lang w:val="ru-RU"/>
              </w:rPr>
              <w:t xml:space="preserve"> </w:t>
            </w:r>
            <w:proofErr w:type="spellStart"/>
            <w:r w:rsidRPr="00D02818">
              <w:rPr>
                <w:color w:val="231F20"/>
                <w:w w:val="115"/>
                <w:sz w:val="18"/>
                <w:lang w:val="ru-RU"/>
              </w:rPr>
              <w:t>друг</w:t>
            </w:r>
            <w:proofErr w:type="gramStart"/>
            <w:r w:rsidRPr="00D02818">
              <w:rPr>
                <w:color w:val="231F20"/>
                <w:w w:val="115"/>
                <w:sz w:val="18"/>
                <w:lang w:val="ru-RU"/>
              </w:rPr>
              <w:t>и</w:t>
            </w:r>
            <w:proofErr w:type="spellEnd"/>
            <w:r w:rsidRPr="00D02818">
              <w:rPr>
                <w:color w:val="231F20"/>
                <w:w w:val="115"/>
                <w:sz w:val="18"/>
                <w:lang w:val="ru-RU"/>
              </w:rPr>
              <w:t>-</w:t>
            </w:r>
            <w:proofErr w:type="gramEnd"/>
            <w:r w:rsidRPr="00D02818">
              <w:rPr>
                <w:color w:val="231F20"/>
                <w:spacing w:val="-49"/>
                <w:w w:val="115"/>
                <w:sz w:val="18"/>
                <w:lang w:val="ru-RU"/>
              </w:rPr>
              <w:t xml:space="preserve"> </w:t>
            </w:r>
            <w:r w:rsidRPr="00D02818">
              <w:rPr>
                <w:color w:val="231F20"/>
                <w:w w:val="115"/>
                <w:sz w:val="18"/>
                <w:lang w:val="ru-RU"/>
              </w:rPr>
              <w:t>ми</w:t>
            </w:r>
            <w:r w:rsidRPr="00D02818">
              <w:rPr>
                <w:color w:val="231F20"/>
                <w:spacing w:val="1"/>
                <w:w w:val="115"/>
                <w:sz w:val="18"/>
                <w:lang w:val="ru-RU"/>
              </w:rPr>
              <w:t xml:space="preserve"> </w:t>
            </w:r>
            <w:r w:rsidRPr="00D02818">
              <w:rPr>
                <w:color w:val="231F20"/>
                <w:w w:val="115"/>
                <w:sz w:val="18"/>
                <w:lang w:val="ru-RU"/>
              </w:rPr>
              <w:t>видами  искусства</w:t>
            </w:r>
            <w:r w:rsidRPr="00D02818">
              <w:rPr>
                <w:color w:val="231F20"/>
                <w:spacing w:val="1"/>
                <w:w w:val="115"/>
                <w:sz w:val="18"/>
                <w:lang w:val="ru-RU"/>
              </w:rPr>
              <w:t xml:space="preserve"> </w:t>
            </w:r>
            <w:r w:rsidRPr="00D02818">
              <w:rPr>
                <w:color w:val="231F20"/>
                <w:w w:val="115"/>
                <w:sz w:val="18"/>
                <w:lang w:val="ru-RU"/>
              </w:rPr>
              <w:t>(А,</w:t>
            </w:r>
            <w:r w:rsidRPr="00D02818">
              <w:rPr>
                <w:color w:val="231F20"/>
                <w:spacing w:val="35"/>
                <w:w w:val="115"/>
                <w:sz w:val="18"/>
                <w:lang w:val="ru-RU"/>
              </w:rPr>
              <w:t xml:space="preserve"> </w:t>
            </w:r>
            <w:r w:rsidRPr="00D02818">
              <w:rPr>
                <w:color w:val="231F20"/>
                <w:w w:val="115"/>
                <w:sz w:val="18"/>
                <w:lang w:val="ru-RU"/>
              </w:rPr>
              <w:t>Б)</w:t>
            </w:r>
          </w:p>
        </w:tc>
      </w:tr>
      <w:tr w:rsidR="00D02818" w:rsidTr="00D02818">
        <w:trPr>
          <w:trHeight w:val="377"/>
        </w:trPr>
        <w:tc>
          <w:tcPr>
            <w:tcW w:w="10137" w:type="dxa"/>
            <w:gridSpan w:val="4"/>
            <w:tcBorders>
              <w:top w:val="single" w:sz="6" w:space="0" w:color="231F20"/>
              <w:bottom w:val="single" w:sz="6" w:space="0" w:color="231F20"/>
            </w:tcBorders>
            <w:shd w:val="clear" w:color="auto" w:fill="D1D3D4"/>
          </w:tcPr>
          <w:p w:rsidR="00D02818" w:rsidRDefault="00D02818" w:rsidP="008E6B9F">
            <w:pPr>
              <w:pStyle w:val="TableParagraph"/>
              <w:spacing w:before="81"/>
              <w:ind w:left="4702" w:right="4691"/>
              <w:jc w:val="center"/>
              <w:rPr>
                <w:sz w:val="18"/>
              </w:rPr>
            </w:pPr>
            <w:r>
              <w:rPr>
                <w:color w:val="231F20"/>
                <w:w w:val="120"/>
                <w:sz w:val="18"/>
              </w:rPr>
              <w:t>6</w:t>
            </w:r>
            <w:r>
              <w:rPr>
                <w:color w:val="231F20"/>
                <w:spacing w:val="30"/>
                <w:w w:val="120"/>
                <w:sz w:val="18"/>
              </w:rPr>
              <w:t xml:space="preserve"> </w:t>
            </w:r>
            <w:proofErr w:type="spellStart"/>
            <w:r>
              <w:rPr>
                <w:color w:val="231F20"/>
                <w:w w:val="120"/>
                <w:sz w:val="18"/>
              </w:rPr>
              <w:t>класс</w:t>
            </w:r>
            <w:proofErr w:type="spellEnd"/>
          </w:p>
        </w:tc>
      </w:tr>
      <w:tr w:rsidR="00D02818" w:rsidRPr="008D09D2" w:rsidTr="00D02818">
        <w:trPr>
          <w:trHeight w:val="1037"/>
        </w:trPr>
        <w:tc>
          <w:tcPr>
            <w:tcW w:w="2274" w:type="dxa"/>
            <w:tcBorders>
              <w:bottom w:val="single" w:sz="6" w:space="0" w:color="231F20"/>
            </w:tcBorders>
          </w:tcPr>
          <w:p w:rsidR="00D02818" w:rsidRPr="00D02818" w:rsidRDefault="00D02818" w:rsidP="008E6B9F">
            <w:pPr>
              <w:pStyle w:val="TableParagraph"/>
              <w:spacing w:before="81" w:line="254" w:lineRule="auto"/>
              <w:ind w:left="170"/>
              <w:rPr>
                <w:sz w:val="18"/>
                <w:lang w:val="ru-RU"/>
              </w:rPr>
            </w:pPr>
            <w:r w:rsidRPr="00D02818">
              <w:rPr>
                <w:color w:val="231F20"/>
                <w:w w:val="115"/>
                <w:sz w:val="18"/>
                <w:lang w:val="ru-RU"/>
              </w:rPr>
              <w:t>Народное</w:t>
            </w:r>
            <w:r w:rsidRPr="00D02818">
              <w:rPr>
                <w:color w:val="231F20"/>
                <w:spacing w:val="1"/>
                <w:w w:val="115"/>
                <w:sz w:val="18"/>
                <w:lang w:val="ru-RU"/>
              </w:rPr>
              <w:t xml:space="preserve"> </w:t>
            </w:r>
            <w:proofErr w:type="spellStart"/>
            <w:r w:rsidRPr="00D02818">
              <w:rPr>
                <w:color w:val="231F20"/>
                <w:w w:val="115"/>
                <w:sz w:val="18"/>
                <w:lang w:val="ru-RU"/>
              </w:rPr>
              <w:t>музыкаль</w:t>
            </w:r>
            <w:proofErr w:type="spellEnd"/>
            <w:r w:rsidRPr="00D02818">
              <w:rPr>
                <w:color w:val="231F20"/>
                <w:w w:val="115"/>
                <w:sz w:val="18"/>
                <w:lang w:val="ru-RU"/>
              </w:rPr>
              <w:t>-</w:t>
            </w:r>
            <w:r w:rsidRPr="00D02818">
              <w:rPr>
                <w:color w:val="231F20"/>
                <w:spacing w:val="-49"/>
                <w:w w:val="115"/>
                <w:sz w:val="18"/>
                <w:lang w:val="ru-RU"/>
              </w:rPr>
              <w:t xml:space="preserve"> </w:t>
            </w:r>
            <w:proofErr w:type="spellStart"/>
            <w:r w:rsidRPr="00D02818">
              <w:rPr>
                <w:color w:val="231F20"/>
                <w:w w:val="120"/>
                <w:sz w:val="18"/>
                <w:lang w:val="ru-RU"/>
              </w:rPr>
              <w:t>ное</w:t>
            </w:r>
            <w:proofErr w:type="spellEnd"/>
            <w:r w:rsidRPr="00D02818">
              <w:rPr>
                <w:color w:val="231F20"/>
                <w:spacing w:val="3"/>
                <w:w w:val="120"/>
                <w:sz w:val="18"/>
                <w:lang w:val="ru-RU"/>
              </w:rPr>
              <w:t xml:space="preserve"> </w:t>
            </w:r>
            <w:r w:rsidRPr="00D02818">
              <w:rPr>
                <w:color w:val="231F20"/>
                <w:w w:val="120"/>
                <w:sz w:val="18"/>
                <w:lang w:val="ru-RU"/>
              </w:rPr>
              <w:t>творчество</w:t>
            </w:r>
            <w:r w:rsidRPr="00D02818">
              <w:rPr>
                <w:color w:val="231F20"/>
                <w:spacing w:val="3"/>
                <w:w w:val="120"/>
                <w:sz w:val="18"/>
                <w:lang w:val="ru-RU"/>
              </w:rPr>
              <w:t xml:space="preserve"> </w:t>
            </w:r>
            <w:r w:rsidRPr="00D02818">
              <w:rPr>
                <w:color w:val="231F20"/>
                <w:w w:val="120"/>
                <w:sz w:val="18"/>
                <w:lang w:val="ru-RU"/>
              </w:rPr>
              <w:t>Рос-</w:t>
            </w:r>
            <w:r w:rsidRPr="00D02818">
              <w:rPr>
                <w:color w:val="231F20"/>
                <w:spacing w:val="1"/>
                <w:w w:val="120"/>
                <w:sz w:val="18"/>
                <w:lang w:val="ru-RU"/>
              </w:rPr>
              <w:t xml:space="preserve"> </w:t>
            </w:r>
            <w:r w:rsidRPr="00D02818">
              <w:rPr>
                <w:color w:val="231F20"/>
                <w:w w:val="120"/>
                <w:sz w:val="18"/>
                <w:lang w:val="ru-RU"/>
              </w:rPr>
              <w:t>сии</w:t>
            </w:r>
            <w:r w:rsidRPr="00D02818">
              <w:rPr>
                <w:color w:val="231F20"/>
                <w:spacing w:val="33"/>
                <w:w w:val="120"/>
                <w:sz w:val="18"/>
                <w:lang w:val="ru-RU"/>
              </w:rPr>
              <w:t xml:space="preserve"> </w:t>
            </w:r>
            <w:r w:rsidRPr="00D02818">
              <w:rPr>
                <w:color w:val="231F20"/>
                <w:w w:val="120"/>
                <w:sz w:val="18"/>
                <w:lang w:val="ru-RU"/>
              </w:rPr>
              <w:t>(А,</w:t>
            </w:r>
            <w:r w:rsidRPr="00D02818">
              <w:rPr>
                <w:color w:val="231F20"/>
                <w:spacing w:val="33"/>
                <w:w w:val="120"/>
                <w:sz w:val="18"/>
                <w:lang w:val="ru-RU"/>
              </w:rPr>
              <w:t xml:space="preserve"> </w:t>
            </w:r>
            <w:r w:rsidRPr="00D02818">
              <w:rPr>
                <w:color w:val="231F20"/>
                <w:w w:val="120"/>
                <w:sz w:val="18"/>
                <w:lang w:val="ru-RU"/>
              </w:rPr>
              <w:t>Б</w:t>
            </w:r>
            <w:r w:rsidRPr="00D02818">
              <w:rPr>
                <w:color w:val="231F20"/>
                <w:spacing w:val="34"/>
                <w:w w:val="120"/>
                <w:sz w:val="18"/>
                <w:lang w:val="ru-RU"/>
              </w:rPr>
              <w:t xml:space="preserve"> </w:t>
            </w:r>
            <w:r w:rsidRPr="00D02818">
              <w:rPr>
                <w:color w:val="231F20"/>
                <w:w w:val="120"/>
                <w:sz w:val="18"/>
                <w:lang w:val="ru-RU"/>
              </w:rPr>
              <w:t>или</w:t>
            </w:r>
            <w:proofErr w:type="gramStart"/>
            <w:r w:rsidRPr="00D02818">
              <w:rPr>
                <w:color w:val="231F20"/>
                <w:spacing w:val="33"/>
                <w:w w:val="120"/>
                <w:sz w:val="18"/>
                <w:lang w:val="ru-RU"/>
              </w:rPr>
              <w:t xml:space="preserve"> </w:t>
            </w:r>
            <w:r w:rsidRPr="00D02818">
              <w:rPr>
                <w:color w:val="231F20"/>
                <w:w w:val="120"/>
                <w:sz w:val="18"/>
                <w:lang w:val="ru-RU"/>
              </w:rPr>
              <w:t>А</w:t>
            </w:r>
            <w:proofErr w:type="gramEnd"/>
            <w:r w:rsidRPr="00D02818">
              <w:rPr>
                <w:color w:val="231F20"/>
                <w:w w:val="120"/>
                <w:sz w:val="18"/>
                <w:lang w:val="ru-RU"/>
              </w:rPr>
              <w:t>,</w:t>
            </w:r>
          </w:p>
          <w:p w:rsidR="00D02818" w:rsidRDefault="00D02818" w:rsidP="008E6B9F">
            <w:pPr>
              <w:pStyle w:val="TableParagraph"/>
              <w:spacing w:before="2"/>
              <w:ind w:left="170"/>
              <w:rPr>
                <w:sz w:val="18"/>
              </w:rPr>
            </w:pPr>
            <w:r>
              <w:rPr>
                <w:color w:val="231F20"/>
                <w:w w:val="120"/>
                <w:sz w:val="18"/>
              </w:rPr>
              <w:t>В</w:t>
            </w:r>
            <w:r>
              <w:rPr>
                <w:color w:val="231F20"/>
                <w:spacing w:val="28"/>
                <w:w w:val="120"/>
                <w:sz w:val="18"/>
              </w:rPr>
              <w:t xml:space="preserve"> </w:t>
            </w:r>
            <w:r>
              <w:rPr>
                <w:color w:val="231F20"/>
                <w:w w:val="120"/>
                <w:sz w:val="18"/>
              </w:rPr>
              <w:t>или</w:t>
            </w:r>
            <w:r>
              <w:rPr>
                <w:color w:val="231F20"/>
                <w:spacing w:val="28"/>
                <w:w w:val="120"/>
                <w:sz w:val="18"/>
              </w:rPr>
              <w:t xml:space="preserve"> </w:t>
            </w:r>
            <w:r>
              <w:rPr>
                <w:color w:val="231F20"/>
                <w:w w:val="120"/>
                <w:sz w:val="18"/>
              </w:rPr>
              <w:t>Б,</w:t>
            </w:r>
            <w:r>
              <w:rPr>
                <w:color w:val="231F20"/>
                <w:spacing w:val="28"/>
                <w:w w:val="120"/>
                <w:sz w:val="18"/>
              </w:rPr>
              <w:t xml:space="preserve"> </w:t>
            </w:r>
            <w:r>
              <w:rPr>
                <w:color w:val="231F20"/>
                <w:w w:val="120"/>
                <w:sz w:val="18"/>
              </w:rPr>
              <w:t>В)</w:t>
            </w:r>
          </w:p>
        </w:tc>
        <w:tc>
          <w:tcPr>
            <w:tcW w:w="2664" w:type="dxa"/>
            <w:tcBorders>
              <w:top w:val="single" w:sz="6" w:space="0" w:color="231F20"/>
              <w:bottom w:val="single" w:sz="6" w:space="0" w:color="231F20"/>
            </w:tcBorders>
          </w:tcPr>
          <w:p w:rsidR="00D02818" w:rsidRPr="00D02818" w:rsidRDefault="00D02818" w:rsidP="008E6B9F">
            <w:pPr>
              <w:pStyle w:val="TableParagraph"/>
              <w:spacing w:before="81" w:line="254" w:lineRule="auto"/>
              <w:ind w:left="170" w:right="444"/>
              <w:rPr>
                <w:sz w:val="18"/>
                <w:lang w:val="ru-RU"/>
              </w:rPr>
            </w:pPr>
            <w:r w:rsidRPr="00D02818">
              <w:rPr>
                <w:color w:val="231F20"/>
                <w:w w:val="120"/>
                <w:sz w:val="18"/>
                <w:lang w:val="ru-RU"/>
              </w:rPr>
              <w:t>Русская</w:t>
            </w:r>
            <w:r w:rsidRPr="00D02818">
              <w:rPr>
                <w:color w:val="231F20"/>
                <w:spacing w:val="29"/>
                <w:w w:val="120"/>
                <w:sz w:val="18"/>
                <w:lang w:val="ru-RU"/>
              </w:rPr>
              <w:t xml:space="preserve"> </w:t>
            </w:r>
            <w:r w:rsidRPr="00D02818">
              <w:rPr>
                <w:color w:val="231F20"/>
                <w:w w:val="120"/>
                <w:sz w:val="18"/>
                <w:lang w:val="ru-RU"/>
              </w:rPr>
              <w:t>классическая</w:t>
            </w:r>
            <w:r w:rsidRPr="00D02818">
              <w:rPr>
                <w:color w:val="231F20"/>
                <w:spacing w:val="-51"/>
                <w:w w:val="120"/>
                <w:sz w:val="18"/>
                <w:lang w:val="ru-RU"/>
              </w:rPr>
              <w:t xml:space="preserve"> </w:t>
            </w:r>
            <w:r w:rsidRPr="00D02818">
              <w:rPr>
                <w:color w:val="231F20"/>
                <w:w w:val="120"/>
                <w:sz w:val="18"/>
                <w:lang w:val="ru-RU"/>
              </w:rPr>
              <w:t>музыка</w:t>
            </w:r>
            <w:r w:rsidRPr="00D02818">
              <w:rPr>
                <w:color w:val="231F20"/>
                <w:spacing w:val="31"/>
                <w:w w:val="120"/>
                <w:sz w:val="18"/>
                <w:lang w:val="ru-RU"/>
              </w:rPr>
              <w:t xml:space="preserve"> </w:t>
            </w:r>
            <w:r w:rsidRPr="00D02818">
              <w:rPr>
                <w:color w:val="231F20"/>
                <w:w w:val="120"/>
                <w:sz w:val="18"/>
                <w:lang w:val="ru-RU"/>
              </w:rPr>
              <w:t>(Б,</w:t>
            </w:r>
            <w:r w:rsidRPr="00D02818">
              <w:rPr>
                <w:color w:val="231F20"/>
                <w:spacing w:val="32"/>
                <w:w w:val="120"/>
                <w:sz w:val="18"/>
                <w:lang w:val="ru-RU"/>
              </w:rPr>
              <w:t xml:space="preserve"> </w:t>
            </w:r>
            <w:r w:rsidRPr="00D02818">
              <w:rPr>
                <w:color w:val="231F20"/>
                <w:w w:val="120"/>
                <w:sz w:val="18"/>
                <w:lang w:val="ru-RU"/>
              </w:rPr>
              <w:t>В)</w:t>
            </w:r>
          </w:p>
        </w:tc>
        <w:tc>
          <w:tcPr>
            <w:tcW w:w="2585" w:type="dxa"/>
            <w:tcBorders>
              <w:top w:val="single" w:sz="6" w:space="0" w:color="231F20"/>
              <w:bottom w:val="single" w:sz="6" w:space="0" w:color="231F20"/>
            </w:tcBorders>
          </w:tcPr>
          <w:p w:rsidR="00D02818" w:rsidRPr="00D02818" w:rsidRDefault="00D02818" w:rsidP="008E6B9F">
            <w:pPr>
              <w:pStyle w:val="TableParagraph"/>
              <w:spacing w:before="81" w:line="254" w:lineRule="auto"/>
              <w:ind w:left="170" w:right="274"/>
              <w:rPr>
                <w:sz w:val="18"/>
                <w:lang w:val="ru-RU"/>
              </w:rPr>
            </w:pPr>
            <w:r w:rsidRPr="00D02818">
              <w:rPr>
                <w:color w:val="231F20"/>
                <w:spacing w:val="-1"/>
                <w:w w:val="120"/>
                <w:sz w:val="18"/>
                <w:lang w:val="ru-RU"/>
              </w:rPr>
              <w:t>Европейская</w:t>
            </w:r>
            <w:r w:rsidRPr="00D02818">
              <w:rPr>
                <w:color w:val="231F20"/>
                <w:spacing w:val="2"/>
                <w:w w:val="120"/>
                <w:sz w:val="18"/>
                <w:lang w:val="ru-RU"/>
              </w:rPr>
              <w:t xml:space="preserve"> </w:t>
            </w:r>
            <w:proofErr w:type="spellStart"/>
            <w:r w:rsidRPr="00D02818">
              <w:rPr>
                <w:color w:val="231F20"/>
                <w:w w:val="120"/>
                <w:sz w:val="18"/>
                <w:lang w:val="ru-RU"/>
              </w:rPr>
              <w:t>классич</w:t>
            </w:r>
            <w:proofErr w:type="gramStart"/>
            <w:r w:rsidRPr="00D02818">
              <w:rPr>
                <w:color w:val="231F20"/>
                <w:w w:val="120"/>
                <w:sz w:val="18"/>
                <w:lang w:val="ru-RU"/>
              </w:rPr>
              <w:t>е</w:t>
            </w:r>
            <w:proofErr w:type="spellEnd"/>
            <w:r w:rsidRPr="00D02818">
              <w:rPr>
                <w:color w:val="231F20"/>
                <w:w w:val="120"/>
                <w:sz w:val="18"/>
                <w:lang w:val="ru-RU"/>
              </w:rPr>
              <w:t>-</w:t>
            </w:r>
            <w:proofErr w:type="gramEnd"/>
            <w:r w:rsidRPr="00D02818">
              <w:rPr>
                <w:color w:val="231F20"/>
                <w:spacing w:val="-51"/>
                <w:w w:val="120"/>
                <w:sz w:val="18"/>
                <w:lang w:val="ru-RU"/>
              </w:rPr>
              <w:t xml:space="preserve"> </w:t>
            </w:r>
            <w:proofErr w:type="spellStart"/>
            <w:r w:rsidRPr="00D02818">
              <w:rPr>
                <w:color w:val="231F20"/>
                <w:w w:val="120"/>
                <w:sz w:val="18"/>
                <w:lang w:val="ru-RU"/>
              </w:rPr>
              <w:t>ская</w:t>
            </w:r>
            <w:proofErr w:type="spellEnd"/>
            <w:r w:rsidRPr="00D02818">
              <w:rPr>
                <w:color w:val="231F20"/>
                <w:spacing w:val="30"/>
                <w:w w:val="120"/>
                <w:sz w:val="18"/>
                <w:lang w:val="ru-RU"/>
              </w:rPr>
              <w:t xml:space="preserve"> </w:t>
            </w:r>
            <w:r w:rsidRPr="00D02818">
              <w:rPr>
                <w:color w:val="231F20"/>
                <w:w w:val="120"/>
                <w:sz w:val="18"/>
                <w:lang w:val="ru-RU"/>
              </w:rPr>
              <w:t>музыка</w:t>
            </w:r>
            <w:r w:rsidRPr="00D02818">
              <w:rPr>
                <w:color w:val="231F20"/>
                <w:spacing w:val="31"/>
                <w:w w:val="120"/>
                <w:sz w:val="18"/>
                <w:lang w:val="ru-RU"/>
              </w:rPr>
              <w:t xml:space="preserve"> </w:t>
            </w:r>
            <w:r w:rsidRPr="00D02818">
              <w:rPr>
                <w:color w:val="231F20"/>
                <w:w w:val="120"/>
                <w:sz w:val="18"/>
                <w:lang w:val="ru-RU"/>
              </w:rPr>
              <w:t>(В,</w:t>
            </w:r>
            <w:r w:rsidRPr="00D02818">
              <w:rPr>
                <w:color w:val="231F20"/>
                <w:spacing w:val="31"/>
                <w:w w:val="120"/>
                <w:sz w:val="18"/>
                <w:lang w:val="ru-RU"/>
              </w:rPr>
              <w:t xml:space="preserve"> </w:t>
            </w:r>
            <w:r w:rsidRPr="00D02818">
              <w:rPr>
                <w:color w:val="231F20"/>
                <w:w w:val="120"/>
                <w:sz w:val="18"/>
                <w:lang w:val="ru-RU"/>
              </w:rPr>
              <w:t>Г)</w:t>
            </w:r>
          </w:p>
        </w:tc>
        <w:tc>
          <w:tcPr>
            <w:tcW w:w="2614" w:type="dxa"/>
            <w:tcBorders>
              <w:top w:val="single" w:sz="6" w:space="0" w:color="231F20"/>
              <w:bottom w:val="single" w:sz="6" w:space="0" w:color="231F20"/>
            </w:tcBorders>
          </w:tcPr>
          <w:p w:rsidR="00D02818" w:rsidRPr="00D02818" w:rsidRDefault="00D02818" w:rsidP="008E6B9F">
            <w:pPr>
              <w:pStyle w:val="TableParagraph"/>
              <w:spacing w:before="81" w:line="254" w:lineRule="auto"/>
              <w:ind w:left="170" w:right="386"/>
              <w:rPr>
                <w:sz w:val="18"/>
                <w:lang w:val="ru-RU"/>
              </w:rPr>
            </w:pPr>
            <w:r w:rsidRPr="00D02818">
              <w:rPr>
                <w:color w:val="231F20"/>
                <w:w w:val="120"/>
                <w:sz w:val="18"/>
                <w:lang w:val="ru-RU"/>
              </w:rPr>
              <w:t>Жанры</w:t>
            </w:r>
            <w:r w:rsidRPr="00D02818">
              <w:rPr>
                <w:color w:val="231F20"/>
                <w:spacing w:val="13"/>
                <w:w w:val="120"/>
                <w:sz w:val="18"/>
                <w:lang w:val="ru-RU"/>
              </w:rPr>
              <w:t xml:space="preserve"> </w:t>
            </w:r>
            <w:r w:rsidRPr="00D02818">
              <w:rPr>
                <w:color w:val="231F20"/>
                <w:w w:val="120"/>
                <w:sz w:val="18"/>
                <w:lang w:val="ru-RU"/>
              </w:rPr>
              <w:t>музыкального</w:t>
            </w:r>
            <w:r w:rsidRPr="00D02818">
              <w:rPr>
                <w:color w:val="231F20"/>
                <w:spacing w:val="-51"/>
                <w:w w:val="120"/>
                <w:sz w:val="18"/>
                <w:lang w:val="ru-RU"/>
              </w:rPr>
              <w:t xml:space="preserve"> </w:t>
            </w:r>
            <w:r w:rsidRPr="00D02818">
              <w:rPr>
                <w:color w:val="231F20"/>
                <w:w w:val="120"/>
                <w:sz w:val="18"/>
                <w:lang w:val="ru-RU"/>
              </w:rPr>
              <w:t>искусства</w:t>
            </w:r>
            <w:r w:rsidRPr="00D02818">
              <w:rPr>
                <w:color w:val="231F20"/>
                <w:spacing w:val="28"/>
                <w:w w:val="120"/>
                <w:sz w:val="18"/>
                <w:lang w:val="ru-RU"/>
              </w:rPr>
              <w:t xml:space="preserve"> </w:t>
            </w:r>
            <w:r w:rsidRPr="00D02818">
              <w:rPr>
                <w:color w:val="231F20"/>
                <w:w w:val="120"/>
                <w:sz w:val="18"/>
                <w:lang w:val="ru-RU"/>
              </w:rPr>
              <w:t>(А,</w:t>
            </w:r>
            <w:r w:rsidRPr="00D02818">
              <w:rPr>
                <w:color w:val="231F20"/>
                <w:spacing w:val="29"/>
                <w:w w:val="120"/>
                <w:sz w:val="18"/>
                <w:lang w:val="ru-RU"/>
              </w:rPr>
              <w:t xml:space="preserve"> </w:t>
            </w:r>
            <w:r w:rsidRPr="00D02818">
              <w:rPr>
                <w:color w:val="231F20"/>
                <w:w w:val="120"/>
                <w:sz w:val="18"/>
                <w:lang w:val="ru-RU"/>
              </w:rPr>
              <w:t>Б)</w:t>
            </w:r>
          </w:p>
        </w:tc>
      </w:tr>
      <w:tr w:rsidR="00D02818" w:rsidTr="00D02818">
        <w:trPr>
          <w:trHeight w:val="355"/>
        </w:trPr>
        <w:tc>
          <w:tcPr>
            <w:tcW w:w="10137" w:type="dxa"/>
            <w:gridSpan w:val="4"/>
            <w:tcBorders>
              <w:top w:val="single" w:sz="6" w:space="0" w:color="231F20"/>
              <w:bottom w:val="single" w:sz="6" w:space="0" w:color="231F20"/>
            </w:tcBorders>
            <w:shd w:val="clear" w:color="auto" w:fill="D1D3D4"/>
          </w:tcPr>
          <w:p w:rsidR="00D02818" w:rsidRDefault="00D02818" w:rsidP="008E6B9F">
            <w:pPr>
              <w:pStyle w:val="TableParagraph"/>
              <w:spacing w:before="81"/>
              <w:ind w:left="4702" w:right="4691"/>
              <w:jc w:val="center"/>
              <w:rPr>
                <w:sz w:val="18"/>
              </w:rPr>
            </w:pPr>
            <w:r>
              <w:rPr>
                <w:color w:val="231F20"/>
                <w:w w:val="120"/>
                <w:sz w:val="18"/>
              </w:rPr>
              <w:t>7</w:t>
            </w:r>
            <w:r>
              <w:rPr>
                <w:color w:val="231F20"/>
                <w:spacing w:val="30"/>
                <w:w w:val="120"/>
                <w:sz w:val="18"/>
              </w:rPr>
              <w:t xml:space="preserve"> </w:t>
            </w:r>
            <w:proofErr w:type="spellStart"/>
            <w:r>
              <w:rPr>
                <w:color w:val="231F20"/>
                <w:w w:val="120"/>
                <w:sz w:val="18"/>
              </w:rPr>
              <w:t>класс</w:t>
            </w:r>
            <w:proofErr w:type="spellEnd"/>
          </w:p>
        </w:tc>
      </w:tr>
    </w:tbl>
    <w:p w:rsidR="00D02818" w:rsidRDefault="00D02818" w:rsidP="001B32AA">
      <w:pPr>
        <w:pStyle w:val="a5"/>
        <w:spacing w:before="1"/>
        <w:rPr>
          <w:sz w:val="11"/>
          <w:lang w:val="ru-RU"/>
        </w:rPr>
      </w:pPr>
    </w:p>
    <w:tbl>
      <w:tblPr>
        <w:tblStyle w:val="TableNormal"/>
        <w:tblW w:w="0" w:type="auto"/>
        <w:tblInd w:w="-7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74"/>
        <w:gridCol w:w="1383"/>
        <w:gridCol w:w="1281"/>
        <w:gridCol w:w="1309"/>
        <w:gridCol w:w="1275"/>
        <w:gridCol w:w="2614"/>
      </w:tblGrid>
      <w:tr w:rsidR="00D02818" w:rsidTr="00D02818">
        <w:trPr>
          <w:trHeight w:val="300"/>
        </w:trPr>
        <w:tc>
          <w:tcPr>
            <w:tcW w:w="2274" w:type="dxa"/>
            <w:tcBorders>
              <w:bottom w:val="nil"/>
            </w:tcBorders>
          </w:tcPr>
          <w:p w:rsidR="00D02818" w:rsidRDefault="00D02818" w:rsidP="008E6B9F">
            <w:pPr>
              <w:pStyle w:val="TableParagraph"/>
              <w:spacing w:before="83" w:line="197" w:lineRule="exact"/>
              <w:ind w:left="56"/>
              <w:rPr>
                <w:sz w:val="18"/>
              </w:rPr>
            </w:pPr>
            <w:r>
              <w:rPr>
                <w:color w:val="231F20"/>
                <w:w w:val="115"/>
                <w:sz w:val="18"/>
              </w:rPr>
              <w:t>Музыка</w:t>
            </w:r>
            <w:r>
              <w:rPr>
                <w:color w:val="231F20"/>
                <w:spacing w:val="45"/>
                <w:w w:val="115"/>
                <w:sz w:val="18"/>
              </w:rPr>
              <w:t xml:space="preserve"> </w:t>
            </w:r>
            <w:proofErr w:type="spellStart"/>
            <w:r>
              <w:rPr>
                <w:color w:val="231F20"/>
                <w:w w:val="115"/>
                <w:sz w:val="18"/>
              </w:rPr>
              <w:t>народов</w:t>
            </w:r>
            <w:proofErr w:type="spellEnd"/>
            <w:r>
              <w:rPr>
                <w:color w:val="231F20"/>
                <w:spacing w:val="45"/>
                <w:w w:val="115"/>
                <w:sz w:val="18"/>
              </w:rPr>
              <w:t xml:space="preserve"> </w:t>
            </w:r>
            <w:proofErr w:type="spellStart"/>
            <w:r>
              <w:rPr>
                <w:color w:val="231F20"/>
                <w:w w:val="115"/>
                <w:sz w:val="18"/>
              </w:rPr>
              <w:t>мира</w:t>
            </w:r>
            <w:proofErr w:type="spellEnd"/>
          </w:p>
        </w:tc>
        <w:tc>
          <w:tcPr>
            <w:tcW w:w="2664" w:type="dxa"/>
            <w:gridSpan w:val="2"/>
            <w:tcBorders>
              <w:bottom w:val="nil"/>
            </w:tcBorders>
          </w:tcPr>
          <w:p w:rsidR="00D02818" w:rsidRDefault="00D02818" w:rsidP="008E6B9F">
            <w:pPr>
              <w:pStyle w:val="TableParagraph"/>
              <w:spacing w:before="83" w:line="197" w:lineRule="exact"/>
              <w:ind w:left="56"/>
              <w:rPr>
                <w:sz w:val="18"/>
              </w:rPr>
            </w:pPr>
            <w:proofErr w:type="spellStart"/>
            <w:r>
              <w:rPr>
                <w:color w:val="231F20"/>
                <w:w w:val="120"/>
                <w:sz w:val="18"/>
              </w:rPr>
              <w:t>Истоки</w:t>
            </w:r>
            <w:proofErr w:type="spellEnd"/>
            <w:r>
              <w:rPr>
                <w:color w:val="231F20"/>
                <w:spacing w:val="14"/>
                <w:w w:val="120"/>
                <w:sz w:val="18"/>
              </w:rPr>
              <w:t xml:space="preserve"> </w:t>
            </w:r>
            <w:r>
              <w:rPr>
                <w:color w:val="231F20"/>
                <w:w w:val="120"/>
                <w:sz w:val="18"/>
              </w:rPr>
              <w:t>и</w:t>
            </w:r>
            <w:r>
              <w:rPr>
                <w:color w:val="231F20"/>
                <w:spacing w:val="15"/>
                <w:w w:val="120"/>
                <w:sz w:val="18"/>
              </w:rPr>
              <w:t xml:space="preserve"> </w:t>
            </w:r>
            <w:proofErr w:type="spellStart"/>
            <w:r>
              <w:rPr>
                <w:color w:val="231F20"/>
                <w:w w:val="120"/>
                <w:sz w:val="18"/>
              </w:rPr>
              <w:t>образы</w:t>
            </w:r>
            <w:proofErr w:type="spellEnd"/>
            <w:r>
              <w:rPr>
                <w:color w:val="231F20"/>
                <w:spacing w:val="14"/>
                <w:w w:val="120"/>
                <w:sz w:val="18"/>
              </w:rPr>
              <w:t xml:space="preserve"> </w:t>
            </w:r>
            <w:proofErr w:type="spellStart"/>
            <w:r>
              <w:rPr>
                <w:color w:val="231F20"/>
                <w:w w:val="120"/>
                <w:sz w:val="18"/>
              </w:rPr>
              <w:t>русской</w:t>
            </w:r>
            <w:proofErr w:type="spellEnd"/>
          </w:p>
        </w:tc>
        <w:tc>
          <w:tcPr>
            <w:tcW w:w="1309" w:type="dxa"/>
            <w:tcBorders>
              <w:bottom w:val="nil"/>
            </w:tcBorders>
          </w:tcPr>
          <w:p w:rsidR="00D02818" w:rsidRDefault="00D02818" w:rsidP="008E6B9F">
            <w:pPr>
              <w:pStyle w:val="TableParagraph"/>
              <w:spacing w:before="83" w:line="197" w:lineRule="exact"/>
              <w:ind w:left="57"/>
              <w:rPr>
                <w:sz w:val="18"/>
              </w:rPr>
            </w:pPr>
            <w:proofErr w:type="spellStart"/>
            <w:r>
              <w:rPr>
                <w:color w:val="231F20"/>
                <w:w w:val="120"/>
                <w:sz w:val="18"/>
              </w:rPr>
              <w:t>Европейская</w:t>
            </w:r>
            <w:proofErr w:type="spellEnd"/>
          </w:p>
        </w:tc>
        <w:tc>
          <w:tcPr>
            <w:tcW w:w="1275" w:type="dxa"/>
            <w:tcBorders>
              <w:bottom w:val="nil"/>
            </w:tcBorders>
          </w:tcPr>
          <w:p w:rsidR="00D02818" w:rsidRDefault="00D02818" w:rsidP="008E6B9F">
            <w:pPr>
              <w:pStyle w:val="TableParagraph"/>
              <w:spacing w:before="83" w:line="197" w:lineRule="exact"/>
              <w:ind w:left="57"/>
              <w:rPr>
                <w:sz w:val="18"/>
              </w:rPr>
            </w:pPr>
            <w:proofErr w:type="spellStart"/>
            <w:r>
              <w:rPr>
                <w:color w:val="231F20"/>
                <w:w w:val="120"/>
                <w:sz w:val="18"/>
              </w:rPr>
              <w:t>Жанры</w:t>
            </w:r>
            <w:proofErr w:type="spellEnd"/>
            <w:r>
              <w:rPr>
                <w:color w:val="231F20"/>
                <w:spacing w:val="29"/>
                <w:w w:val="120"/>
                <w:sz w:val="18"/>
              </w:rPr>
              <w:t xml:space="preserve"> </w:t>
            </w:r>
            <w:proofErr w:type="spellStart"/>
            <w:r>
              <w:rPr>
                <w:color w:val="231F20"/>
                <w:w w:val="120"/>
                <w:sz w:val="18"/>
              </w:rPr>
              <w:t>му</w:t>
            </w:r>
            <w:proofErr w:type="spellEnd"/>
            <w:r>
              <w:rPr>
                <w:color w:val="231F20"/>
                <w:w w:val="120"/>
                <w:sz w:val="18"/>
              </w:rPr>
              <w:t>-</w:t>
            </w:r>
          </w:p>
        </w:tc>
        <w:tc>
          <w:tcPr>
            <w:tcW w:w="2614" w:type="dxa"/>
            <w:tcBorders>
              <w:bottom w:val="nil"/>
            </w:tcBorders>
          </w:tcPr>
          <w:p w:rsidR="00D02818" w:rsidRDefault="00D02818" w:rsidP="008E6B9F">
            <w:pPr>
              <w:pStyle w:val="TableParagraph"/>
              <w:spacing w:before="83" w:line="197" w:lineRule="exact"/>
              <w:ind w:left="58"/>
              <w:rPr>
                <w:sz w:val="18"/>
              </w:rPr>
            </w:pPr>
            <w:proofErr w:type="spellStart"/>
            <w:r>
              <w:rPr>
                <w:color w:val="231F20"/>
                <w:w w:val="120"/>
                <w:sz w:val="18"/>
              </w:rPr>
              <w:t>Связь</w:t>
            </w:r>
            <w:proofErr w:type="spellEnd"/>
            <w:r>
              <w:rPr>
                <w:color w:val="231F20"/>
                <w:spacing w:val="21"/>
                <w:w w:val="120"/>
                <w:sz w:val="18"/>
              </w:rPr>
              <w:t xml:space="preserve"> </w:t>
            </w:r>
            <w:proofErr w:type="spellStart"/>
            <w:r>
              <w:rPr>
                <w:color w:val="231F20"/>
                <w:w w:val="120"/>
                <w:sz w:val="18"/>
              </w:rPr>
              <w:t>музыки</w:t>
            </w:r>
            <w:proofErr w:type="spellEnd"/>
            <w:r>
              <w:rPr>
                <w:color w:val="231F20"/>
                <w:spacing w:val="21"/>
                <w:w w:val="120"/>
                <w:sz w:val="18"/>
              </w:rPr>
              <w:t xml:space="preserve"> </w:t>
            </w:r>
            <w:r>
              <w:rPr>
                <w:color w:val="231F20"/>
                <w:w w:val="120"/>
                <w:sz w:val="18"/>
              </w:rPr>
              <w:t>с</w:t>
            </w:r>
            <w:r>
              <w:rPr>
                <w:color w:val="231F20"/>
                <w:spacing w:val="22"/>
                <w:w w:val="120"/>
                <w:sz w:val="18"/>
              </w:rPr>
              <w:t xml:space="preserve"> </w:t>
            </w:r>
            <w:proofErr w:type="spellStart"/>
            <w:r>
              <w:rPr>
                <w:color w:val="231F20"/>
                <w:w w:val="120"/>
                <w:sz w:val="18"/>
              </w:rPr>
              <w:t>другими</w:t>
            </w:r>
            <w:proofErr w:type="spellEnd"/>
          </w:p>
        </w:tc>
      </w:tr>
      <w:tr w:rsidR="00D02818" w:rsidTr="00D02818">
        <w:trPr>
          <w:trHeight w:val="220"/>
        </w:trPr>
        <w:tc>
          <w:tcPr>
            <w:tcW w:w="2274" w:type="dxa"/>
            <w:tcBorders>
              <w:top w:val="nil"/>
              <w:bottom w:val="nil"/>
            </w:tcBorders>
          </w:tcPr>
          <w:p w:rsidR="00D02818" w:rsidRDefault="00D02818" w:rsidP="008E6B9F">
            <w:pPr>
              <w:pStyle w:val="TableParagraph"/>
              <w:spacing w:before="3" w:line="197" w:lineRule="exact"/>
              <w:ind w:left="56"/>
              <w:rPr>
                <w:sz w:val="18"/>
              </w:rPr>
            </w:pPr>
            <w:r>
              <w:rPr>
                <w:color w:val="231F20"/>
                <w:w w:val="120"/>
                <w:sz w:val="18"/>
              </w:rPr>
              <w:t>(А,</w:t>
            </w:r>
            <w:r>
              <w:rPr>
                <w:color w:val="231F20"/>
                <w:spacing w:val="31"/>
                <w:w w:val="120"/>
                <w:sz w:val="18"/>
              </w:rPr>
              <w:t xml:space="preserve"> </w:t>
            </w:r>
            <w:r>
              <w:rPr>
                <w:color w:val="231F20"/>
                <w:w w:val="120"/>
                <w:sz w:val="18"/>
              </w:rPr>
              <w:t>Б)</w:t>
            </w:r>
          </w:p>
        </w:tc>
        <w:tc>
          <w:tcPr>
            <w:tcW w:w="2664" w:type="dxa"/>
            <w:gridSpan w:val="2"/>
            <w:tcBorders>
              <w:top w:val="nil"/>
              <w:bottom w:val="nil"/>
            </w:tcBorders>
          </w:tcPr>
          <w:p w:rsidR="00D02818" w:rsidRDefault="00D02818" w:rsidP="008E6B9F">
            <w:pPr>
              <w:pStyle w:val="TableParagraph"/>
              <w:spacing w:before="3" w:line="197" w:lineRule="exact"/>
              <w:ind w:left="56"/>
              <w:rPr>
                <w:sz w:val="18"/>
              </w:rPr>
            </w:pPr>
            <w:r>
              <w:rPr>
                <w:color w:val="231F20"/>
                <w:w w:val="115"/>
                <w:sz w:val="18"/>
              </w:rPr>
              <w:t>и</w:t>
            </w:r>
            <w:r>
              <w:rPr>
                <w:color w:val="231F20"/>
                <w:spacing w:val="40"/>
                <w:w w:val="115"/>
                <w:sz w:val="18"/>
              </w:rPr>
              <w:t xml:space="preserve"> </w:t>
            </w:r>
            <w:proofErr w:type="spellStart"/>
            <w:r>
              <w:rPr>
                <w:color w:val="231F20"/>
                <w:w w:val="115"/>
                <w:sz w:val="18"/>
              </w:rPr>
              <w:t>европейской</w:t>
            </w:r>
            <w:proofErr w:type="spellEnd"/>
            <w:r>
              <w:rPr>
                <w:color w:val="231F20"/>
                <w:spacing w:val="41"/>
                <w:w w:val="115"/>
                <w:sz w:val="18"/>
              </w:rPr>
              <w:t xml:space="preserve"> </w:t>
            </w:r>
            <w:proofErr w:type="spellStart"/>
            <w:r>
              <w:rPr>
                <w:color w:val="231F20"/>
                <w:w w:val="115"/>
                <w:sz w:val="18"/>
              </w:rPr>
              <w:t>духовной</w:t>
            </w:r>
            <w:proofErr w:type="spellEnd"/>
          </w:p>
        </w:tc>
        <w:tc>
          <w:tcPr>
            <w:tcW w:w="1309" w:type="dxa"/>
            <w:tcBorders>
              <w:top w:val="nil"/>
              <w:bottom w:val="nil"/>
            </w:tcBorders>
          </w:tcPr>
          <w:p w:rsidR="00D02818" w:rsidRDefault="00D02818" w:rsidP="008E6B9F">
            <w:pPr>
              <w:pStyle w:val="TableParagraph"/>
              <w:spacing w:before="3" w:line="197" w:lineRule="exact"/>
              <w:ind w:left="57"/>
              <w:rPr>
                <w:sz w:val="18"/>
              </w:rPr>
            </w:pPr>
            <w:proofErr w:type="spellStart"/>
            <w:r>
              <w:rPr>
                <w:color w:val="231F20"/>
                <w:w w:val="120"/>
                <w:sz w:val="18"/>
              </w:rPr>
              <w:t>классиче</w:t>
            </w:r>
            <w:proofErr w:type="spellEnd"/>
            <w:r>
              <w:rPr>
                <w:color w:val="231F20"/>
                <w:w w:val="120"/>
                <w:sz w:val="18"/>
              </w:rPr>
              <w:t>-</w:t>
            </w:r>
          </w:p>
        </w:tc>
        <w:tc>
          <w:tcPr>
            <w:tcW w:w="1275" w:type="dxa"/>
            <w:tcBorders>
              <w:top w:val="nil"/>
              <w:bottom w:val="nil"/>
            </w:tcBorders>
          </w:tcPr>
          <w:p w:rsidR="00D02818" w:rsidRDefault="00D02818" w:rsidP="008E6B9F">
            <w:pPr>
              <w:pStyle w:val="TableParagraph"/>
              <w:spacing w:before="3" w:line="197" w:lineRule="exact"/>
              <w:ind w:left="57"/>
              <w:rPr>
                <w:sz w:val="18"/>
              </w:rPr>
            </w:pPr>
            <w:proofErr w:type="spellStart"/>
            <w:r>
              <w:rPr>
                <w:color w:val="231F20"/>
                <w:w w:val="120"/>
                <w:sz w:val="18"/>
              </w:rPr>
              <w:t>зыкального</w:t>
            </w:r>
            <w:proofErr w:type="spellEnd"/>
          </w:p>
        </w:tc>
        <w:tc>
          <w:tcPr>
            <w:tcW w:w="2614" w:type="dxa"/>
            <w:tcBorders>
              <w:top w:val="nil"/>
              <w:bottom w:val="nil"/>
            </w:tcBorders>
          </w:tcPr>
          <w:p w:rsidR="00D02818" w:rsidRDefault="00D02818" w:rsidP="008E6B9F">
            <w:pPr>
              <w:pStyle w:val="TableParagraph"/>
              <w:spacing w:before="3" w:line="197" w:lineRule="exact"/>
              <w:ind w:left="58"/>
              <w:rPr>
                <w:sz w:val="18"/>
              </w:rPr>
            </w:pPr>
            <w:proofErr w:type="spellStart"/>
            <w:r>
              <w:rPr>
                <w:color w:val="231F20"/>
                <w:w w:val="115"/>
                <w:sz w:val="18"/>
              </w:rPr>
              <w:t>видами</w:t>
            </w:r>
            <w:proofErr w:type="spellEnd"/>
            <w:r>
              <w:rPr>
                <w:color w:val="231F20"/>
                <w:spacing w:val="38"/>
                <w:w w:val="115"/>
                <w:sz w:val="18"/>
              </w:rPr>
              <w:t xml:space="preserve"> </w:t>
            </w:r>
            <w:proofErr w:type="spellStart"/>
            <w:r>
              <w:rPr>
                <w:color w:val="231F20"/>
                <w:w w:val="115"/>
                <w:sz w:val="18"/>
              </w:rPr>
              <w:t>искусства</w:t>
            </w:r>
            <w:proofErr w:type="spellEnd"/>
            <w:r>
              <w:rPr>
                <w:color w:val="231F20"/>
                <w:spacing w:val="39"/>
                <w:w w:val="115"/>
                <w:sz w:val="18"/>
              </w:rPr>
              <w:t xml:space="preserve"> </w:t>
            </w:r>
            <w:r>
              <w:rPr>
                <w:color w:val="231F20"/>
                <w:w w:val="115"/>
                <w:sz w:val="18"/>
              </w:rPr>
              <w:t>(В,</w:t>
            </w:r>
            <w:r>
              <w:rPr>
                <w:color w:val="231F20"/>
                <w:spacing w:val="38"/>
                <w:w w:val="115"/>
                <w:sz w:val="18"/>
              </w:rPr>
              <w:t xml:space="preserve"> </w:t>
            </w:r>
            <w:r>
              <w:rPr>
                <w:color w:val="231F20"/>
                <w:w w:val="115"/>
                <w:sz w:val="18"/>
              </w:rPr>
              <w:t>Г)</w:t>
            </w:r>
          </w:p>
        </w:tc>
      </w:tr>
      <w:tr w:rsidR="00D02818" w:rsidTr="00D02818">
        <w:trPr>
          <w:trHeight w:val="219"/>
        </w:trPr>
        <w:tc>
          <w:tcPr>
            <w:tcW w:w="2274" w:type="dxa"/>
            <w:tcBorders>
              <w:top w:val="nil"/>
              <w:bottom w:val="nil"/>
            </w:tcBorders>
          </w:tcPr>
          <w:p w:rsidR="00D02818" w:rsidRDefault="00D02818" w:rsidP="008E6B9F">
            <w:pPr>
              <w:pStyle w:val="TableParagraph"/>
              <w:ind w:left="0"/>
              <w:rPr>
                <w:sz w:val="14"/>
              </w:rPr>
            </w:pPr>
          </w:p>
        </w:tc>
        <w:tc>
          <w:tcPr>
            <w:tcW w:w="2664" w:type="dxa"/>
            <w:gridSpan w:val="2"/>
            <w:tcBorders>
              <w:top w:val="nil"/>
              <w:bottom w:val="nil"/>
            </w:tcBorders>
          </w:tcPr>
          <w:p w:rsidR="00D02818" w:rsidRPr="00D02818" w:rsidRDefault="00D02818" w:rsidP="008E6B9F">
            <w:pPr>
              <w:pStyle w:val="TableParagraph"/>
              <w:spacing w:before="3" w:line="197" w:lineRule="exact"/>
              <w:ind w:left="56"/>
              <w:rPr>
                <w:sz w:val="18"/>
                <w:lang w:val="ru-RU"/>
              </w:rPr>
            </w:pPr>
            <w:r w:rsidRPr="00D02818">
              <w:rPr>
                <w:color w:val="231F20"/>
                <w:w w:val="120"/>
                <w:sz w:val="18"/>
                <w:lang w:val="ru-RU"/>
              </w:rPr>
              <w:t>музыки</w:t>
            </w:r>
            <w:r w:rsidRPr="00D02818">
              <w:rPr>
                <w:color w:val="231F20"/>
                <w:spacing w:val="36"/>
                <w:w w:val="120"/>
                <w:sz w:val="18"/>
                <w:lang w:val="ru-RU"/>
              </w:rPr>
              <w:t xml:space="preserve"> </w:t>
            </w:r>
            <w:r w:rsidRPr="00D02818">
              <w:rPr>
                <w:color w:val="231F20"/>
                <w:w w:val="120"/>
                <w:sz w:val="18"/>
                <w:lang w:val="ru-RU"/>
              </w:rPr>
              <w:t>(А,</w:t>
            </w:r>
            <w:r w:rsidRPr="00D02818">
              <w:rPr>
                <w:color w:val="231F20"/>
                <w:spacing w:val="37"/>
                <w:w w:val="120"/>
                <w:sz w:val="18"/>
                <w:lang w:val="ru-RU"/>
              </w:rPr>
              <w:t xml:space="preserve"> </w:t>
            </w:r>
            <w:r w:rsidRPr="00D02818">
              <w:rPr>
                <w:color w:val="231F20"/>
                <w:w w:val="120"/>
                <w:sz w:val="18"/>
                <w:lang w:val="ru-RU"/>
              </w:rPr>
              <w:t>Б</w:t>
            </w:r>
            <w:r w:rsidRPr="00D02818">
              <w:rPr>
                <w:color w:val="231F20"/>
                <w:spacing w:val="36"/>
                <w:w w:val="120"/>
                <w:sz w:val="18"/>
                <w:lang w:val="ru-RU"/>
              </w:rPr>
              <w:t xml:space="preserve"> </w:t>
            </w:r>
            <w:r w:rsidRPr="00D02818">
              <w:rPr>
                <w:color w:val="231F20"/>
                <w:w w:val="120"/>
                <w:sz w:val="18"/>
                <w:lang w:val="ru-RU"/>
              </w:rPr>
              <w:t>или</w:t>
            </w:r>
            <w:proofErr w:type="gramStart"/>
            <w:r w:rsidRPr="00D02818">
              <w:rPr>
                <w:color w:val="231F20"/>
                <w:spacing w:val="37"/>
                <w:w w:val="120"/>
                <w:sz w:val="18"/>
                <w:lang w:val="ru-RU"/>
              </w:rPr>
              <w:t xml:space="preserve"> </w:t>
            </w:r>
            <w:r w:rsidRPr="00D02818">
              <w:rPr>
                <w:color w:val="231F20"/>
                <w:w w:val="120"/>
                <w:sz w:val="18"/>
                <w:lang w:val="ru-RU"/>
              </w:rPr>
              <w:t>А</w:t>
            </w:r>
            <w:proofErr w:type="gramEnd"/>
            <w:r w:rsidRPr="00D02818">
              <w:rPr>
                <w:color w:val="231F20"/>
                <w:w w:val="120"/>
                <w:sz w:val="18"/>
                <w:lang w:val="ru-RU"/>
              </w:rPr>
              <w:t>,</w:t>
            </w:r>
          </w:p>
        </w:tc>
        <w:tc>
          <w:tcPr>
            <w:tcW w:w="1309" w:type="dxa"/>
            <w:tcBorders>
              <w:top w:val="nil"/>
              <w:bottom w:val="nil"/>
            </w:tcBorders>
          </w:tcPr>
          <w:p w:rsidR="00D02818" w:rsidRDefault="00D02818" w:rsidP="008E6B9F">
            <w:pPr>
              <w:pStyle w:val="TableParagraph"/>
              <w:spacing w:before="3" w:line="197" w:lineRule="exact"/>
              <w:ind w:left="57"/>
              <w:rPr>
                <w:sz w:val="18"/>
              </w:rPr>
            </w:pPr>
            <w:proofErr w:type="spellStart"/>
            <w:r>
              <w:rPr>
                <w:color w:val="231F20"/>
                <w:w w:val="125"/>
                <w:sz w:val="18"/>
              </w:rPr>
              <w:t>ская</w:t>
            </w:r>
            <w:proofErr w:type="spellEnd"/>
            <w:r>
              <w:rPr>
                <w:color w:val="231F20"/>
                <w:spacing w:val="15"/>
                <w:w w:val="125"/>
                <w:sz w:val="18"/>
              </w:rPr>
              <w:t xml:space="preserve"> </w:t>
            </w:r>
            <w:r>
              <w:rPr>
                <w:color w:val="231F20"/>
                <w:w w:val="125"/>
                <w:sz w:val="18"/>
              </w:rPr>
              <w:t>музыка</w:t>
            </w:r>
          </w:p>
        </w:tc>
        <w:tc>
          <w:tcPr>
            <w:tcW w:w="1275" w:type="dxa"/>
            <w:tcBorders>
              <w:top w:val="nil"/>
              <w:bottom w:val="nil"/>
            </w:tcBorders>
          </w:tcPr>
          <w:p w:rsidR="00D02818" w:rsidRDefault="00D02818" w:rsidP="008E6B9F">
            <w:pPr>
              <w:pStyle w:val="TableParagraph"/>
              <w:spacing w:before="3" w:line="197" w:lineRule="exact"/>
              <w:ind w:left="57"/>
              <w:rPr>
                <w:sz w:val="18"/>
              </w:rPr>
            </w:pPr>
            <w:proofErr w:type="spellStart"/>
            <w:r>
              <w:rPr>
                <w:color w:val="231F20"/>
                <w:w w:val="115"/>
                <w:sz w:val="18"/>
              </w:rPr>
              <w:t>искусства</w:t>
            </w:r>
            <w:proofErr w:type="spellEnd"/>
          </w:p>
        </w:tc>
        <w:tc>
          <w:tcPr>
            <w:tcW w:w="2614" w:type="dxa"/>
            <w:tcBorders>
              <w:top w:val="nil"/>
              <w:bottom w:val="nil"/>
            </w:tcBorders>
          </w:tcPr>
          <w:p w:rsidR="00D02818" w:rsidRDefault="00D02818" w:rsidP="008E6B9F">
            <w:pPr>
              <w:pStyle w:val="TableParagraph"/>
              <w:ind w:left="0"/>
              <w:rPr>
                <w:sz w:val="14"/>
              </w:rPr>
            </w:pPr>
          </w:p>
        </w:tc>
      </w:tr>
      <w:tr w:rsidR="00D02818" w:rsidTr="00D02818">
        <w:trPr>
          <w:trHeight w:val="279"/>
        </w:trPr>
        <w:tc>
          <w:tcPr>
            <w:tcW w:w="2274" w:type="dxa"/>
            <w:tcBorders>
              <w:top w:val="nil"/>
            </w:tcBorders>
          </w:tcPr>
          <w:p w:rsidR="00D02818" w:rsidRDefault="00D02818" w:rsidP="008E6B9F">
            <w:pPr>
              <w:pStyle w:val="TableParagraph"/>
              <w:ind w:left="0"/>
              <w:rPr>
                <w:sz w:val="18"/>
              </w:rPr>
            </w:pPr>
          </w:p>
        </w:tc>
        <w:tc>
          <w:tcPr>
            <w:tcW w:w="2664" w:type="dxa"/>
            <w:gridSpan w:val="2"/>
            <w:tcBorders>
              <w:top w:val="nil"/>
            </w:tcBorders>
          </w:tcPr>
          <w:p w:rsidR="00D02818" w:rsidRDefault="00D02818" w:rsidP="008E6B9F">
            <w:pPr>
              <w:pStyle w:val="TableParagraph"/>
              <w:spacing w:before="3"/>
              <w:ind w:left="56"/>
              <w:rPr>
                <w:sz w:val="18"/>
              </w:rPr>
            </w:pPr>
            <w:r>
              <w:rPr>
                <w:color w:val="231F20"/>
                <w:w w:val="120"/>
                <w:sz w:val="18"/>
              </w:rPr>
              <w:t>В</w:t>
            </w:r>
            <w:r>
              <w:rPr>
                <w:color w:val="231F20"/>
                <w:spacing w:val="28"/>
                <w:w w:val="120"/>
                <w:sz w:val="18"/>
              </w:rPr>
              <w:t xml:space="preserve"> </w:t>
            </w:r>
            <w:r>
              <w:rPr>
                <w:color w:val="231F20"/>
                <w:w w:val="120"/>
                <w:sz w:val="18"/>
              </w:rPr>
              <w:t>или</w:t>
            </w:r>
            <w:r>
              <w:rPr>
                <w:color w:val="231F20"/>
                <w:spacing w:val="28"/>
                <w:w w:val="120"/>
                <w:sz w:val="18"/>
              </w:rPr>
              <w:t xml:space="preserve"> </w:t>
            </w:r>
            <w:r>
              <w:rPr>
                <w:color w:val="231F20"/>
                <w:w w:val="120"/>
                <w:sz w:val="18"/>
              </w:rPr>
              <w:t>Б,</w:t>
            </w:r>
            <w:r>
              <w:rPr>
                <w:color w:val="231F20"/>
                <w:spacing w:val="28"/>
                <w:w w:val="120"/>
                <w:sz w:val="18"/>
              </w:rPr>
              <w:t xml:space="preserve"> </w:t>
            </w:r>
            <w:r>
              <w:rPr>
                <w:color w:val="231F20"/>
                <w:w w:val="120"/>
                <w:sz w:val="18"/>
              </w:rPr>
              <w:t>В)</w:t>
            </w:r>
          </w:p>
        </w:tc>
        <w:tc>
          <w:tcPr>
            <w:tcW w:w="1309" w:type="dxa"/>
            <w:tcBorders>
              <w:top w:val="nil"/>
            </w:tcBorders>
          </w:tcPr>
          <w:p w:rsidR="00D02818" w:rsidRDefault="00D02818" w:rsidP="008E6B9F">
            <w:pPr>
              <w:pStyle w:val="TableParagraph"/>
              <w:spacing w:before="3"/>
              <w:ind w:left="57"/>
              <w:rPr>
                <w:sz w:val="18"/>
              </w:rPr>
            </w:pPr>
            <w:r>
              <w:rPr>
                <w:color w:val="231F20"/>
                <w:w w:val="110"/>
                <w:sz w:val="18"/>
              </w:rPr>
              <w:t>(Д)</w:t>
            </w:r>
          </w:p>
        </w:tc>
        <w:tc>
          <w:tcPr>
            <w:tcW w:w="1275" w:type="dxa"/>
            <w:tcBorders>
              <w:top w:val="nil"/>
            </w:tcBorders>
          </w:tcPr>
          <w:p w:rsidR="00D02818" w:rsidRDefault="00D02818" w:rsidP="008E6B9F">
            <w:pPr>
              <w:pStyle w:val="TableParagraph"/>
              <w:spacing w:before="3"/>
              <w:ind w:left="57"/>
              <w:rPr>
                <w:sz w:val="18"/>
              </w:rPr>
            </w:pPr>
            <w:r>
              <w:rPr>
                <w:color w:val="231F20"/>
                <w:w w:val="110"/>
                <w:sz w:val="18"/>
              </w:rPr>
              <w:t>(В)</w:t>
            </w:r>
          </w:p>
        </w:tc>
        <w:tc>
          <w:tcPr>
            <w:tcW w:w="2614" w:type="dxa"/>
            <w:tcBorders>
              <w:top w:val="nil"/>
            </w:tcBorders>
          </w:tcPr>
          <w:p w:rsidR="00D02818" w:rsidRDefault="00D02818" w:rsidP="008E6B9F">
            <w:pPr>
              <w:pStyle w:val="TableParagraph"/>
              <w:ind w:left="0"/>
              <w:rPr>
                <w:sz w:val="18"/>
              </w:rPr>
            </w:pPr>
          </w:p>
        </w:tc>
      </w:tr>
      <w:tr w:rsidR="00D02818" w:rsidTr="00D02818">
        <w:trPr>
          <w:trHeight w:val="360"/>
        </w:trPr>
        <w:tc>
          <w:tcPr>
            <w:tcW w:w="10136" w:type="dxa"/>
            <w:gridSpan w:val="6"/>
            <w:shd w:val="clear" w:color="auto" w:fill="D1D3D4"/>
          </w:tcPr>
          <w:p w:rsidR="00D02818" w:rsidRDefault="00D02818" w:rsidP="008E6B9F">
            <w:pPr>
              <w:pStyle w:val="TableParagraph"/>
              <w:spacing w:before="83"/>
              <w:ind w:left="4703" w:right="4691"/>
              <w:jc w:val="center"/>
              <w:rPr>
                <w:sz w:val="18"/>
              </w:rPr>
            </w:pPr>
            <w:r>
              <w:rPr>
                <w:color w:val="231F20"/>
                <w:w w:val="120"/>
                <w:sz w:val="18"/>
              </w:rPr>
              <w:t>8</w:t>
            </w:r>
            <w:r>
              <w:rPr>
                <w:color w:val="231F20"/>
                <w:spacing w:val="29"/>
                <w:w w:val="120"/>
                <w:sz w:val="18"/>
              </w:rPr>
              <w:t xml:space="preserve"> </w:t>
            </w:r>
            <w:proofErr w:type="spellStart"/>
            <w:r>
              <w:rPr>
                <w:color w:val="231F20"/>
                <w:w w:val="120"/>
                <w:sz w:val="18"/>
              </w:rPr>
              <w:t>класс</w:t>
            </w:r>
            <w:proofErr w:type="spellEnd"/>
          </w:p>
        </w:tc>
      </w:tr>
      <w:tr w:rsidR="00D02818" w:rsidTr="00D02818">
        <w:trPr>
          <w:trHeight w:val="300"/>
        </w:trPr>
        <w:tc>
          <w:tcPr>
            <w:tcW w:w="2274" w:type="dxa"/>
            <w:tcBorders>
              <w:bottom w:val="nil"/>
            </w:tcBorders>
          </w:tcPr>
          <w:p w:rsidR="00D02818" w:rsidRDefault="00D02818" w:rsidP="008E6B9F">
            <w:pPr>
              <w:pStyle w:val="TableParagraph"/>
              <w:spacing w:before="83" w:line="197" w:lineRule="exact"/>
              <w:ind w:left="56"/>
              <w:rPr>
                <w:sz w:val="18"/>
              </w:rPr>
            </w:pPr>
            <w:r>
              <w:rPr>
                <w:color w:val="231F20"/>
                <w:w w:val="120"/>
                <w:sz w:val="18"/>
              </w:rPr>
              <w:t>Музыка</w:t>
            </w:r>
            <w:r>
              <w:rPr>
                <w:color w:val="231F20"/>
                <w:spacing w:val="24"/>
                <w:w w:val="120"/>
                <w:sz w:val="18"/>
              </w:rPr>
              <w:t xml:space="preserve"> </w:t>
            </w:r>
            <w:proofErr w:type="spellStart"/>
            <w:r>
              <w:rPr>
                <w:color w:val="231F20"/>
                <w:w w:val="120"/>
                <w:sz w:val="18"/>
              </w:rPr>
              <w:t>моего</w:t>
            </w:r>
            <w:proofErr w:type="spellEnd"/>
            <w:r>
              <w:rPr>
                <w:color w:val="231F20"/>
                <w:spacing w:val="24"/>
                <w:w w:val="120"/>
                <w:sz w:val="18"/>
              </w:rPr>
              <w:t xml:space="preserve"> </w:t>
            </w:r>
            <w:proofErr w:type="spellStart"/>
            <w:r>
              <w:rPr>
                <w:color w:val="231F20"/>
                <w:w w:val="120"/>
                <w:sz w:val="18"/>
              </w:rPr>
              <w:t>края</w:t>
            </w:r>
            <w:proofErr w:type="spellEnd"/>
          </w:p>
        </w:tc>
        <w:tc>
          <w:tcPr>
            <w:tcW w:w="1383" w:type="dxa"/>
            <w:tcBorders>
              <w:bottom w:val="nil"/>
            </w:tcBorders>
          </w:tcPr>
          <w:p w:rsidR="00D02818" w:rsidRDefault="00D02818" w:rsidP="008E6B9F">
            <w:pPr>
              <w:pStyle w:val="TableParagraph"/>
              <w:spacing w:before="83" w:line="197" w:lineRule="exact"/>
              <w:ind w:left="56"/>
              <w:rPr>
                <w:sz w:val="18"/>
              </w:rPr>
            </w:pPr>
            <w:proofErr w:type="spellStart"/>
            <w:r>
              <w:rPr>
                <w:color w:val="231F20"/>
                <w:w w:val="120"/>
                <w:sz w:val="18"/>
              </w:rPr>
              <w:t>Жанры</w:t>
            </w:r>
            <w:proofErr w:type="spellEnd"/>
            <w:r>
              <w:rPr>
                <w:color w:val="231F20"/>
                <w:spacing w:val="29"/>
                <w:w w:val="120"/>
                <w:sz w:val="18"/>
              </w:rPr>
              <w:t xml:space="preserve"> </w:t>
            </w:r>
            <w:proofErr w:type="spellStart"/>
            <w:r>
              <w:rPr>
                <w:color w:val="231F20"/>
                <w:w w:val="120"/>
                <w:sz w:val="18"/>
              </w:rPr>
              <w:t>му</w:t>
            </w:r>
            <w:proofErr w:type="spellEnd"/>
            <w:r>
              <w:rPr>
                <w:color w:val="231F20"/>
                <w:w w:val="120"/>
                <w:sz w:val="18"/>
              </w:rPr>
              <w:t>-</w:t>
            </w:r>
          </w:p>
        </w:tc>
        <w:tc>
          <w:tcPr>
            <w:tcW w:w="1281" w:type="dxa"/>
            <w:tcBorders>
              <w:bottom w:val="nil"/>
            </w:tcBorders>
          </w:tcPr>
          <w:p w:rsidR="00D02818" w:rsidRDefault="00D02818" w:rsidP="008E6B9F">
            <w:pPr>
              <w:pStyle w:val="TableParagraph"/>
              <w:spacing w:before="83" w:line="197" w:lineRule="exact"/>
              <w:ind w:left="57"/>
              <w:rPr>
                <w:sz w:val="18"/>
              </w:rPr>
            </w:pPr>
            <w:proofErr w:type="spellStart"/>
            <w:r>
              <w:rPr>
                <w:color w:val="231F20"/>
                <w:w w:val="120"/>
                <w:sz w:val="18"/>
              </w:rPr>
              <w:t>Русская</w:t>
            </w:r>
            <w:proofErr w:type="spellEnd"/>
          </w:p>
        </w:tc>
        <w:tc>
          <w:tcPr>
            <w:tcW w:w="1309" w:type="dxa"/>
            <w:tcBorders>
              <w:bottom w:val="nil"/>
            </w:tcBorders>
          </w:tcPr>
          <w:p w:rsidR="00D02818" w:rsidRDefault="00D02818" w:rsidP="008E6B9F">
            <w:pPr>
              <w:pStyle w:val="TableParagraph"/>
              <w:spacing w:before="83" w:line="197" w:lineRule="exact"/>
              <w:ind w:left="57"/>
              <w:rPr>
                <w:sz w:val="18"/>
              </w:rPr>
            </w:pPr>
            <w:proofErr w:type="spellStart"/>
            <w:r>
              <w:rPr>
                <w:color w:val="231F20"/>
                <w:w w:val="120"/>
                <w:sz w:val="18"/>
              </w:rPr>
              <w:t>Европейская</w:t>
            </w:r>
            <w:proofErr w:type="spellEnd"/>
          </w:p>
        </w:tc>
        <w:tc>
          <w:tcPr>
            <w:tcW w:w="1275" w:type="dxa"/>
            <w:tcBorders>
              <w:bottom w:val="nil"/>
            </w:tcBorders>
          </w:tcPr>
          <w:p w:rsidR="00D02818" w:rsidRDefault="00D02818" w:rsidP="008E6B9F">
            <w:pPr>
              <w:pStyle w:val="TableParagraph"/>
              <w:spacing w:before="83" w:line="197" w:lineRule="exact"/>
              <w:ind w:left="57"/>
              <w:rPr>
                <w:sz w:val="18"/>
              </w:rPr>
            </w:pPr>
            <w:proofErr w:type="spellStart"/>
            <w:r>
              <w:rPr>
                <w:color w:val="231F20"/>
                <w:w w:val="120"/>
                <w:sz w:val="18"/>
              </w:rPr>
              <w:t>Русская</w:t>
            </w:r>
            <w:proofErr w:type="spellEnd"/>
          </w:p>
        </w:tc>
        <w:tc>
          <w:tcPr>
            <w:tcW w:w="2614" w:type="dxa"/>
            <w:tcBorders>
              <w:bottom w:val="nil"/>
            </w:tcBorders>
          </w:tcPr>
          <w:p w:rsidR="00D02818" w:rsidRDefault="00D02818" w:rsidP="008E6B9F">
            <w:pPr>
              <w:pStyle w:val="TableParagraph"/>
              <w:spacing w:before="83" w:line="197" w:lineRule="exact"/>
              <w:ind w:left="58"/>
              <w:rPr>
                <w:sz w:val="18"/>
              </w:rPr>
            </w:pPr>
            <w:proofErr w:type="spellStart"/>
            <w:r>
              <w:rPr>
                <w:color w:val="231F20"/>
                <w:w w:val="115"/>
                <w:sz w:val="18"/>
              </w:rPr>
              <w:t>Современная</w:t>
            </w:r>
            <w:proofErr w:type="spellEnd"/>
            <w:r>
              <w:rPr>
                <w:color w:val="231F20"/>
                <w:spacing w:val="46"/>
                <w:w w:val="115"/>
                <w:sz w:val="18"/>
              </w:rPr>
              <w:t xml:space="preserve"> </w:t>
            </w:r>
            <w:r>
              <w:rPr>
                <w:color w:val="231F20"/>
                <w:w w:val="115"/>
                <w:sz w:val="18"/>
              </w:rPr>
              <w:t>музыка:</w:t>
            </w:r>
            <w:r>
              <w:rPr>
                <w:color w:val="231F20"/>
                <w:spacing w:val="46"/>
                <w:w w:val="115"/>
                <w:sz w:val="18"/>
              </w:rPr>
              <w:t xml:space="preserve"> </w:t>
            </w:r>
            <w:proofErr w:type="spellStart"/>
            <w:r>
              <w:rPr>
                <w:color w:val="231F20"/>
                <w:w w:val="115"/>
                <w:sz w:val="18"/>
              </w:rPr>
              <w:t>ос</w:t>
            </w:r>
            <w:proofErr w:type="spellEnd"/>
            <w:r>
              <w:rPr>
                <w:color w:val="231F20"/>
                <w:w w:val="115"/>
                <w:sz w:val="18"/>
              </w:rPr>
              <w:t>-</w:t>
            </w:r>
          </w:p>
        </w:tc>
      </w:tr>
      <w:tr w:rsidR="00D02818" w:rsidTr="00D02818">
        <w:trPr>
          <w:trHeight w:val="219"/>
        </w:trPr>
        <w:tc>
          <w:tcPr>
            <w:tcW w:w="2274" w:type="dxa"/>
            <w:tcBorders>
              <w:top w:val="nil"/>
              <w:bottom w:val="nil"/>
            </w:tcBorders>
          </w:tcPr>
          <w:p w:rsidR="00D02818" w:rsidRDefault="00D02818" w:rsidP="008E6B9F">
            <w:pPr>
              <w:pStyle w:val="TableParagraph"/>
              <w:spacing w:before="3" w:line="197" w:lineRule="exact"/>
              <w:ind w:left="56"/>
              <w:rPr>
                <w:sz w:val="18"/>
              </w:rPr>
            </w:pPr>
            <w:r>
              <w:rPr>
                <w:color w:val="231F20"/>
                <w:w w:val="110"/>
                <w:sz w:val="18"/>
              </w:rPr>
              <w:t>(В,</w:t>
            </w:r>
            <w:r>
              <w:rPr>
                <w:color w:val="231F20"/>
                <w:spacing w:val="42"/>
                <w:w w:val="110"/>
                <w:sz w:val="18"/>
              </w:rPr>
              <w:t xml:space="preserve"> </w:t>
            </w:r>
            <w:r>
              <w:rPr>
                <w:color w:val="231F20"/>
                <w:w w:val="110"/>
                <w:sz w:val="18"/>
              </w:rPr>
              <w:t>Г)</w:t>
            </w:r>
          </w:p>
        </w:tc>
        <w:tc>
          <w:tcPr>
            <w:tcW w:w="1383" w:type="dxa"/>
            <w:tcBorders>
              <w:top w:val="nil"/>
              <w:bottom w:val="nil"/>
            </w:tcBorders>
          </w:tcPr>
          <w:p w:rsidR="00D02818" w:rsidRDefault="00D02818" w:rsidP="008E6B9F">
            <w:pPr>
              <w:pStyle w:val="TableParagraph"/>
              <w:spacing w:before="3" w:line="197" w:lineRule="exact"/>
              <w:ind w:left="56"/>
              <w:rPr>
                <w:sz w:val="18"/>
              </w:rPr>
            </w:pPr>
            <w:proofErr w:type="spellStart"/>
            <w:r>
              <w:rPr>
                <w:color w:val="231F20"/>
                <w:w w:val="120"/>
                <w:sz w:val="18"/>
              </w:rPr>
              <w:t>зыкального</w:t>
            </w:r>
            <w:proofErr w:type="spellEnd"/>
          </w:p>
        </w:tc>
        <w:tc>
          <w:tcPr>
            <w:tcW w:w="1281" w:type="dxa"/>
            <w:tcBorders>
              <w:top w:val="nil"/>
              <w:bottom w:val="nil"/>
            </w:tcBorders>
          </w:tcPr>
          <w:p w:rsidR="00D02818" w:rsidRDefault="00D02818" w:rsidP="008E6B9F">
            <w:pPr>
              <w:pStyle w:val="TableParagraph"/>
              <w:spacing w:before="3" w:line="197" w:lineRule="exact"/>
              <w:ind w:left="57"/>
              <w:rPr>
                <w:sz w:val="18"/>
              </w:rPr>
            </w:pPr>
            <w:proofErr w:type="spellStart"/>
            <w:r>
              <w:rPr>
                <w:color w:val="231F20"/>
                <w:w w:val="120"/>
                <w:sz w:val="18"/>
              </w:rPr>
              <w:t>классиче</w:t>
            </w:r>
            <w:proofErr w:type="spellEnd"/>
            <w:r>
              <w:rPr>
                <w:color w:val="231F20"/>
                <w:w w:val="120"/>
                <w:sz w:val="18"/>
              </w:rPr>
              <w:t>-</w:t>
            </w:r>
          </w:p>
        </w:tc>
        <w:tc>
          <w:tcPr>
            <w:tcW w:w="1309" w:type="dxa"/>
            <w:tcBorders>
              <w:top w:val="nil"/>
              <w:bottom w:val="nil"/>
            </w:tcBorders>
          </w:tcPr>
          <w:p w:rsidR="00D02818" w:rsidRDefault="00D02818" w:rsidP="008E6B9F">
            <w:pPr>
              <w:pStyle w:val="TableParagraph"/>
              <w:spacing w:before="3" w:line="197" w:lineRule="exact"/>
              <w:ind w:left="57"/>
              <w:rPr>
                <w:sz w:val="18"/>
              </w:rPr>
            </w:pPr>
            <w:proofErr w:type="spellStart"/>
            <w:r>
              <w:rPr>
                <w:color w:val="231F20"/>
                <w:w w:val="120"/>
                <w:sz w:val="18"/>
              </w:rPr>
              <w:t>классиче</w:t>
            </w:r>
            <w:proofErr w:type="spellEnd"/>
            <w:r>
              <w:rPr>
                <w:color w:val="231F20"/>
                <w:w w:val="120"/>
                <w:sz w:val="18"/>
              </w:rPr>
              <w:t>-</w:t>
            </w:r>
          </w:p>
        </w:tc>
        <w:tc>
          <w:tcPr>
            <w:tcW w:w="1275" w:type="dxa"/>
            <w:tcBorders>
              <w:top w:val="nil"/>
              <w:bottom w:val="nil"/>
            </w:tcBorders>
          </w:tcPr>
          <w:p w:rsidR="00D02818" w:rsidRDefault="00D02818" w:rsidP="008E6B9F">
            <w:pPr>
              <w:pStyle w:val="TableParagraph"/>
              <w:spacing w:before="3" w:line="197" w:lineRule="exact"/>
              <w:ind w:left="57"/>
              <w:rPr>
                <w:sz w:val="18"/>
              </w:rPr>
            </w:pPr>
            <w:proofErr w:type="spellStart"/>
            <w:r>
              <w:rPr>
                <w:color w:val="231F20"/>
                <w:w w:val="120"/>
                <w:sz w:val="18"/>
              </w:rPr>
              <w:t>классиче</w:t>
            </w:r>
            <w:proofErr w:type="spellEnd"/>
            <w:r>
              <w:rPr>
                <w:color w:val="231F20"/>
                <w:w w:val="120"/>
                <w:sz w:val="18"/>
              </w:rPr>
              <w:t>-</w:t>
            </w:r>
          </w:p>
        </w:tc>
        <w:tc>
          <w:tcPr>
            <w:tcW w:w="2614" w:type="dxa"/>
            <w:tcBorders>
              <w:top w:val="nil"/>
              <w:bottom w:val="nil"/>
            </w:tcBorders>
          </w:tcPr>
          <w:p w:rsidR="00D02818" w:rsidRDefault="00D02818" w:rsidP="008E6B9F">
            <w:pPr>
              <w:pStyle w:val="TableParagraph"/>
              <w:spacing w:before="3" w:line="197" w:lineRule="exact"/>
              <w:ind w:left="58"/>
              <w:rPr>
                <w:sz w:val="18"/>
              </w:rPr>
            </w:pPr>
            <w:proofErr w:type="spellStart"/>
            <w:r>
              <w:rPr>
                <w:color w:val="231F20"/>
                <w:w w:val="120"/>
                <w:sz w:val="18"/>
              </w:rPr>
              <w:t>новные</w:t>
            </w:r>
            <w:proofErr w:type="spellEnd"/>
            <w:r>
              <w:rPr>
                <w:color w:val="231F20"/>
                <w:spacing w:val="23"/>
                <w:w w:val="120"/>
                <w:sz w:val="18"/>
              </w:rPr>
              <w:t xml:space="preserve"> </w:t>
            </w:r>
            <w:proofErr w:type="spellStart"/>
            <w:r>
              <w:rPr>
                <w:color w:val="231F20"/>
                <w:w w:val="120"/>
                <w:sz w:val="18"/>
              </w:rPr>
              <w:t>жанры</w:t>
            </w:r>
            <w:proofErr w:type="spellEnd"/>
            <w:r>
              <w:rPr>
                <w:color w:val="231F20"/>
                <w:spacing w:val="24"/>
                <w:w w:val="120"/>
                <w:sz w:val="18"/>
              </w:rPr>
              <w:t xml:space="preserve"> </w:t>
            </w:r>
            <w:r>
              <w:rPr>
                <w:color w:val="231F20"/>
                <w:w w:val="120"/>
                <w:sz w:val="18"/>
              </w:rPr>
              <w:t>и</w:t>
            </w:r>
            <w:r>
              <w:rPr>
                <w:color w:val="231F20"/>
                <w:spacing w:val="24"/>
                <w:w w:val="120"/>
                <w:sz w:val="18"/>
              </w:rPr>
              <w:t xml:space="preserve"> </w:t>
            </w:r>
            <w:proofErr w:type="spellStart"/>
            <w:r>
              <w:rPr>
                <w:color w:val="231F20"/>
                <w:w w:val="120"/>
                <w:sz w:val="18"/>
              </w:rPr>
              <w:t>направ</w:t>
            </w:r>
            <w:proofErr w:type="spellEnd"/>
            <w:r>
              <w:rPr>
                <w:color w:val="231F20"/>
                <w:w w:val="120"/>
                <w:sz w:val="18"/>
              </w:rPr>
              <w:t>-</w:t>
            </w:r>
          </w:p>
        </w:tc>
      </w:tr>
      <w:tr w:rsidR="00D02818" w:rsidTr="00D02818">
        <w:trPr>
          <w:trHeight w:val="220"/>
        </w:trPr>
        <w:tc>
          <w:tcPr>
            <w:tcW w:w="2274" w:type="dxa"/>
            <w:tcBorders>
              <w:top w:val="nil"/>
              <w:bottom w:val="nil"/>
            </w:tcBorders>
          </w:tcPr>
          <w:p w:rsidR="00D02818" w:rsidRDefault="00D02818" w:rsidP="008E6B9F">
            <w:pPr>
              <w:pStyle w:val="TableParagraph"/>
              <w:ind w:left="0"/>
              <w:rPr>
                <w:sz w:val="14"/>
              </w:rPr>
            </w:pPr>
          </w:p>
        </w:tc>
        <w:tc>
          <w:tcPr>
            <w:tcW w:w="1383" w:type="dxa"/>
            <w:tcBorders>
              <w:top w:val="nil"/>
              <w:bottom w:val="nil"/>
            </w:tcBorders>
          </w:tcPr>
          <w:p w:rsidR="00D02818" w:rsidRDefault="00D02818" w:rsidP="008E6B9F">
            <w:pPr>
              <w:pStyle w:val="TableParagraph"/>
              <w:spacing w:before="3" w:line="197" w:lineRule="exact"/>
              <w:ind w:left="56"/>
              <w:rPr>
                <w:sz w:val="18"/>
              </w:rPr>
            </w:pPr>
            <w:proofErr w:type="spellStart"/>
            <w:r>
              <w:rPr>
                <w:color w:val="231F20"/>
                <w:w w:val="115"/>
                <w:sz w:val="18"/>
              </w:rPr>
              <w:t>искусства</w:t>
            </w:r>
            <w:proofErr w:type="spellEnd"/>
            <w:r>
              <w:rPr>
                <w:color w:val="231F20"/>
                <w:spacing w:val="31"/>
                <w:w w:val="115"/>
                <w:sz w:val="18"/>
              </w:rPr>
              <w:t xml:space="preserve"> </w:t>
            </w:r>
            <w:r>
              <w:rPr>
                <w:color w:val="231F20"/>
                <w:w w:val="115"/>
                <w:sz w:val="18"/>
              </w:rPr>
              <w:t>(Г)</w:t>
            </w:r>
          </w:p>
        </w:tc>
        <w:tc>
          <w:tcPr>
            <w:tcW w:w="1281" w:type="dxa"/>
            <w:tcBorders>
              <w:top w:val="nil"/>
              <w:bottom w:val="nil"/>
            </w:tcBorders>
          </w:tcPr>
          <w:p w:rsidR="00D02818" w:rsidRDefault="00D02818" w:rsidP="008E6B9F">
            <w:pPr>
              <w:pStyle w:val="TableParagraph"/>
              <w:spacing w:before="3" w:line="197" w:lineRule="exact"/>
              <w:ind w:left="57"/>
              <w:rPr>
                <w:sz w:val="18"/>
              </w:rPr>
            </w:pPr>
            <w:proofErr w:type="spellStart"/>
            <w:r>
              <w:rPr>
                <w:color w:val="231F20"/>
                <w:w w:val="120"/>
                <w:sz w:val="18"/>
              </w:rPr>
              <w:t>ская</w:t>
            </w:r>
            <w:proofErr w:type="spellEnd"/>
            <w:r>
              <w:rPr>
                <w:color w:val="231F20"/>
                <w:spacing w:val="33"/>
                <w:w w:val="120"/>
                <w:sz w:val="18"/>
              </w:rPr>
              <w:t xml:space="preserve"> </w:t>
            </w:r>
            <w:proofErr w:type="spellStart"/>
            <w:r>
              <w:rPr>
                <w:color w:val="231F20"/>
                <w:w w:val="120"/>
                <w:sz w:val="18"/>
              </w:rPr>
              <w:t>музы</w:t>
            </w:r>
            <w:proofErr w:type="spellEnd"/>
            <w:r>
              <w:rPr>
                <w:color w:val="231F20"/>
                <w:w w:val="120"/>
                <w:sz w:val="18"/>
              </w:rPr>
              <w:t>-</w:t>
            </w:r>
          </w:p>
        </w:tc>
        <w:tc>
          <w:tcPr>
            <w:tcW w:w="1309" w:type="dxa"/>
            <w:tcBorders>
              <w:top w:val="nil"/>
              <w:bottom w:val="nil"/>
            </w:tcBorders>
          </w:tcPr>
          <w:p w:rsidR="00D02818" w:rsidRDefault="00D02818" w:rsidP="008E6B9F">
            <w:pPr>
              <w:pStyle w:val="TableParagraph"/>
              <w:spacing w:before="3" w:line="197" w:lineRule="exact"/>
              <w:ind w:left="57"/>
              <w:rPr>
                <w:sz w:val="18"/>
              </w:rPr>
            </w:pPr>
            <w:proofErr w:type="spellStart"/>
            <w:r>
              <w:rPr>
                <w:color w:val="231F20"/>
                <w:w w:val="125"/>
                <w:sz w:val="18"/>
              </w:rPr>
              <w:t>ская</w:t>
            </w:r>
            <w:proofErr w:type="spellEnd"/>
            <w:r>
              <w:rPr>
                <w:color w:val="231F20"/>
                <w:spacing w:val="15"/>
                <w:w w:val="125"/>
                <w:sz w:val="18"/>
              </w:rPr>
              <w:t xml:space="preserve"> </w:t>
            </w:r>
            <w:r>
              <w:rPr>
                <w:color w:val="231F20"/>
                <w:w w:val="125"/>
                <w:sz w:val="18"/>
              </w:rPr>
              <w:t>музыка</w:t>
            </w:r>
          </w:p>
        </w:tc>
        <w:tc>
          <w:tcPr>
            <w:tcW w:w="1275" w:type="dxa"/>
            <w:tcBorders>
              <w:top w:val="nil"/>
              <w:bottom w:val="nil"/>
            </w:tcBorders>
          </w:tcPr>
          <w:p w:rsidR="00D02818" w:rsidRDefault="00D02818" w:rsidP="008E6B9F">
            <w:pPr>
              <w:pStyle w:val="TableParagraph"/>
              <w:spacing w:before="3" w:line="197" w:lineRule="exact"/>
              <w:ind w:left="57"/>
              <w:rPr>
                <w:sz w:val="18"/>
              </w:rPr>
            </w:pPr>
            <w:proofErr w:type="spellStart"/>
            <w:r>
              <w:rPr>
                <w:color w:val="231F20"/>
                <w:w w:val="120"/>
                <w:sz w:val="18"/>
              </w:rPr>
              <w:t>ская</w:t>
            </w:r>
            <w:proofErr w:type="spellEnd"/>
            <w:r>
              <w:rPr>
                <w:color w:val="231F20"/>
                <w:spacing w:val="33"/>
                <w:w w:val="120"/>
                <w:sz w:val="18"/>
              </w:rPr>
              <w:t xml:space="preserve"> </w:t>
            </w:r>
            <w:proofErr w:type="spellStart"/>
            <w:r>
              <w:rPr>
                <w:color w:val="231F20"/>
                <w:w w:val="120"/>
                <w:sz w:val="18"/>
              </w:rPr>
              <w:t>музы</w:t>
            </w:r>
            <w:proofErr w:type="spellEnd"/>
            <w:r>
              <w:rPr>
                <w:color w:val="231F20"/>
                <w:w w:val="120"/>
                <w:sz w:val="18"/>
              </w:rPr>
              <w:t>-</w:t>
            </w:r>
          </w:p>
        </w:tc>
        <w:tc>
          <w:tcPr>
            <w:tcW w:w="2614" w:type="dxa"/>
            <w:tcBorders>
              <w:top w:val="nil"/>
              <w:bottom w:val="nil"/>
            </w:tcBorders>
          </w:tcPr>
          <w:p w:rsidR="00D02818" w:rsidRDefault="00D02818" w:rsidP="008E6B9F">
            <w:pPr>
              <w:pStyle w:val="TableParagraph"/>
              <w:spacing w:before="3" w:line="197" w:lineRule="exact"/>
              <w:ind w:left="58"/>
              <w:rPr>
                <w:sz w:val="18"/>
              </w:rPr>
            </w:pPr>
            <w:proofErr w:type="spellStart"/>
            <w:r>
              <w:rPr>
                <w:color w:val="231F20"/>
                <w:w w:val="120"/>
                <w:sz w:val="18"/>
              </w:rPr>
              <w:t>ления</w:t>
            </w:r>
            <w:proofErr w:type="spellEnd"/>
            <w:r>
              <w:rPr>
                <w:color w:val="231F20"/>
                <w:spacing w:val="33"/>
                <w:w w:val="120"/>
                <w:sz w:val="18"/>
              </w:rPr>
              <w:t xml:space="preserve"> </w:t>
            </w:r>
            <w:r>
              <w:rPr>
                <w:color w:val="231F20"/>
                <w:w w:val="120"/>
                <w:sz w:val="18"/>
              </w:rPr>
              <w:t>(А,</w:t>
            </w:r>
            <w:r>
              <w:rPr>
                <w:color w:val="231F20"/>
                <w:spacing w:val="34"/>
                <w:w w:val="120"/>
                <w:sz w:val="18"/>
              </w:rPr>
              <w:t xml:space="preserve"> </w:t>
            </w:r>
            <w:r>
              <w:rPr>
                <w:color w:val="231F20"/>
                <w:w w:val="120"/>
                <w:sz w:val="18"/>
              </w:rPr>
              <w:t>Б)</w:t>
            </w:r>
          </w:p>
        </w:tc>
      </w:tr>
      <w:tr w:rsidR="00D02818" w:rsidTr="00D02818">
        <w:trPr>
          <w:trHeight w:val="279"/>
        </w:trPr>
        <w:tc>
          <w:tcPr>
            <w:tcW w:w="2274" w:type="dxa"/>
            <w:tcBorders>
              <w:top w:val="nil"/>
            </w:tcBorders>
          </w:tcPr>
          <w:p w:rsidR="00D02818" w:rsidRDefault="00D02818" w:rsidP="008E6B9F">
            <w:pPr>
              <w:pStyle w:val="TableParagraph"/>
              <w:ind w:left="0"/>
              <w:rPr>
                <w:sz w:val="18"/>
              </w:rPr>
            </w:pPr>
          </w:p>
        </w:tc>
        <w:tc>
          <w:tcPr>
            <w:tcW w:w="1383" w:type="dxa"/>
            <w:tcBorders>
              <w:top w:val="nil"/>
            </w:tcBorders>
          </w:tcPr>
          <w:p w:rsidR="00D02818" w:rsidRDefault="00D02818" w:rsidP="008E6B9F">
            <w:pPr>
              <w:pStyle w:val="TableParagraph"/>
              <w:ind w:left="0"/>
              <w:rPr>
                <w:sz w:val="18"/>
              </w:rPr>
            </w:pPr>
          </w:p>
        </w:tc>
        <w:tc>
          <w:tcPr>
            <w:tcW w:w="1281" w:type="dxa"/>
            <w:tcBorders>
              <w:top w:val="nil"/>
            </w:tcBorders>
          </w:tcPr>
          <w:p w:rsidR="00D02818" w:rsidRDefault="00D02818" w:rsidP="008E6B9F">
            <w:pPr>
              <w:pStyle w:val="TableParagraph"/>
              <w:spacing w:before="3"/>
              <w:ind w:left="57"/>
              <w:rPr>
                <w:sz w:val="18"/>
              </w:rPr>
            </w:pPr>
            <w:proofErr w:type="spellStart"/>
            <w:r>
              <w:rPr>
                <w:color w:val="231F20"/>
                <w:w w:val="115"/>
                <w:sz w:val="18"/>
              </w:rPr>
              <w:t>ка</w:t>
            </w:r>
            <w:proofErr w:type="spellEnd"/>
            <w:r>
              <w:rPr>
                <w:color w:val="231F20"/>
                <w:spacing w:val="37"/>
                <w:w w:val="115"/>
                <w:sz w:val="18"/>
              </w:rPr>
              <w:t xml:space="preserve"> </w:t>
            </w:r>
            <w:r>
              <w:rPr>
                <w:color w:val="231F20"/>
                <w:w w:val="115"/>
                <w:sz w:val="18"/>
              </w:rPr>
              <w:t>(Г)</w:t>
            </w:r>
          </w:p>
        </w:tc>
        <w:tc>
          <w:tcPr>
            <w:tcW w:w="1309" w:type="dxa"/>
            <w:tcBorders>
              <w:top w:val="nil"/>
            </w:tcBorders>
          </w:tcPr>
          <w:p w:rsidR="00D02818" w:rsidRDefault="00D02818" w:rsidP="008E6B9F">
            <w:pPr>
              <w:pStyle w:val="TableParagraph"/>
              <w:spacing w:before="3"/>
              <w:ind w:left="57"/>
              <w:rPr>
                <w:sz w:val="18"/>
              </w:rPr>
            </w:pPr>
            <w:r>
              <w:rPr>
                <w:color w:val="231F20"/>
                <w:w w:val="110"/>
                <w:sz w:val="18"/>
              </w:rPr>
              <w:t>(Е)</w:t>
            </w:r>
          </w:p>
        </w:tc>
        <w:tc>
          <w:tcPr>
            <w:tcW w:w="1275" w:type="dxa"/>
            <w:tcBorders>
              <w:top w:val="nil"/>
            </w:tcBorders>
          </w:tcPr>
          <w:p w:rsidR="00D02818" w:rsidRDefault="00D02818" w:rsidP="008E6B9F">
            <w:pPr>
              <w:pStyle w:val="TableParagraph"/>
              <w:spacing w:before="3"/>
              <w:ind w:left="57"/>
              <w:rPr>
                <w:sz w:val="18"/>
              </w:rPr>
            </w:pPr>
            <w:proofErr w:type="spellStart"/>
            <w:r>
              <w:rPr>
                <w:color w:val="231F20"/>
                <w:w w:val="120"/>
                <w:sz w:val="18"/>
              </w:rPr>
              <w:t>ка</w:t>
            </w:r>
            <w:proofErr w:type="spellEnd"/>
            <w:r>
              <w:rPr>
                <w:color w:val="231F20"/>
                <w:spacing w:val="27"/>
                <w:w w:val="120"/>
                <w:sz w:val="18"/>
              </w:rPr>
              <w:t xml:space="preserve"> </w:t>
            </w:r>
            <w:r>
              <w:rPr>
                <w:color w:val="231F20"/>
                <w:w w:val="120"/>
                <w:sz w:val="18"/>
              </w:rPr>
              <w:t>(Е)</w:t>
            </w:r>
          </w:p>
        </w:tc>
        <w:tc>
          <w:tcPr>
            <w:tcW w:w="2614" w:type="dxa"/>
            <w:tcBorders>
              <w:top w:val="nil"/>
            </w:tcBorders>
          </w:tcPr>
          <w:p w:rsidR="00D02818" w:rsidRDefault="00D02818" w:rsidP="008E6B9F">
            <w:pPr>
              <w:pStyle w:val="TableParagraph"/>
              <w:ind w:left="0"/>
              <w:rPr>
                <w:sz w:val="18"/>
              </w:rPr>
            </w:pPr>
          </w:p>
        </w:tc>
      </w:tr>
    </w:tbl>
    <w:p w:rsidR="002A7D76" w:rsidRPr="00084D42" w:rsidRDefault="002A7D76" w:rsidP="00084D42">
      <w:pPr>
        <w:spacing w:before="94"/>
        <w:rPr>
          <w:rFonts w:ascii="Tahoma" w:hAnsi="Tahoma"/>
          <w:lang w:val="ru-RU"/>
        </w:rPr>
      </w:pPr>
      <w:r w:rsidRPr="00D02818">
        <w:rPr>
          <w:rFonts w:ascii="Tahoma" w:hAnsi="Tahoma"/>
          <w:color w:val="231F20"/>
          <w:spacing w:val="-1"/>
          <w:lang w:val="ru-RU"/>
        </w:rPr>
        <w:t>Вариант</w:t>
      </w:r>
      <w:r w:rsidRPr="00D02818">
        <w:rPr>
          <w:rFonts w:ascii="Tahoma" w:hAnsi="Tahoma"/>
          <w:color w:val="231F20"/>
          <w:spacing w:val="-2"/>
          <w:lang w:val="ru-RU"/>
        </w:rPr>
        <w:t xml:space="preserve"> </w:t>
      </w:r>
      <w:r w:rsidRPr="00D02818">
        <w:rPr>
          <w:rFonts w:ascii="Tahoma" w:hAnsi="Tahoma"/>
          <w:color w:val="231F20"/>
          <w:spacing w:val="-1"/>
          <w:lang w:val="ru-RU"/>
        </w:rPr>
        <w:t>2. Распределение</w:t>
      </w:r>
      <w:r w:rsidRPr="00D02818">
        <w:rPr>
          <w:rFonts w:ascii="Tahoma" w:hAnsi="Tahoma"/>
          <w:color w:val="231F20"/>
          <w:spacing w:val="-2"/>
          <w:lang w:val="ru-RU"/>
        </w:rPr>
        <w:t xml:space="preserve"> </w:t>
      </w:r>
      <w:r w:rsidRPr="00D02818">
        <w:rPr>
          <w:rFonts w:ascii="Tahoma" w:hAnsi="Tahoma"/>
          <w:color w:val="231F20"/>
          <w:spacing w:val="-1"/>
          <w:lang w:val="ru-RU"/>
        </w:rPr>
        <w:t>тематических модулей</w:t>
      </w:r>
      <w:r w:rsidRPr="00D02818">
        <w:rPr>
          <w:rFonts w:ascii="Tahoma" w:hAnsi="Tahoma"/>
          <w:color w:val="231F20"/>
          <w:spacing w:val="-2"/>
          <w:lang w:val="ru-RU"/>
        </w:rPr>
        <w:t xml:space="preserve"> </w:t>
      </w:r>
      <w:r w:rsidRPr="00D02818">
        <w:rPr>
          <w:rFonts w:ascii="Tahoma" w:hAnsi="Tahoma"/>
          <w:color w:val="231F20"/>
          <w:spacing w:val="-1"/>
          <w:lang w:val="ru-RU"/>
        </w:rPr>
        <w:t>по месяцам (концентрический</w:t>
      </w:r>
      <w:r w:rsidRPr="00D02818">
        <w:rPr>
          <w:rFonts w:ascii="Tahoma" w:hAnsi="Tahoma"/>
          <w:color w:val="231F20"/>
          <w:spacing w:val="-2"/>
          <w:lang w:val="ru-RU"/>
        </w:rPr>
        <w:t xml:space="preserve"> </w:t>
      </w:r>
      <w:r w:rsidRPr="00D02818">
        <w:rPr>
          <w:rFonts w:ascii="Tahoma" w:hAnsi="Tahoma"/>
          <w:color w:val="231F20"/>
          <w:lang w:val="ru-RU"/>
        </w:rPr>
        <w:t>принцип):</w:t>
      </w:r>
    </w:p>
    <w:p w:rsidR="002A7D76" w:rsidRDefault="002A7D76" w:rsidP="00D02818">
      <w:pPr>
        <w:spacing w:before="94"/>
        <w:ind w:left="113"/>
        <w:rPr>
          <w:rFonts w:ascii="Tahoma" w:hAnsi="Tahoma"/>
          <w:color w:val="231F20"/>
          <w:spacing w:val="-1"/>
          <w:lang w:val="ru-RU"/>
        </w:rPr>
      </w:pPr>
    </w:p>
    <w:p w:rsidR="00D961BF" w:rsidRDefault="00D961BF" w:rsidP="001B32AA">
      <w:pPr>
        <w:pStyle w:val="a5"/>
        <w:spacing w:before="1"/>
        <w:rPr>
          <w:sz w:val="11"/>
          <w:lang w:val="ru-RU"/>
        </w:rPr>
      </w:pPr>
    </w:p>
    <w:tbl>
      <w:tblPr>
        <w:tblStyle w:val="TableNormal"/>
        <w:tblW w:w="10138" w:type="dxa"/>
        <w:tblInd w:w="-7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095"/>
        <w:gridCol w:w="1168"/>
        <w:gridCol w:w="1134"/>
        <w:gridCol w:w="1100"/>
        <w:gridCol w:w="1111"/>
        <w:gridCol w:w="975"/>
        <w:gridCol w:w="907"/>
        <w:gridCol w:w="1304"/>
        <w:gridCol w:w="1344"/>
      </w:tblGrid>
      <w:tr w:rsidR="00D02818" w:rsidTr="00D02818">
        <w:trPr>
          <w:trHeight w:val="382"/>
        </w:trPr>
        <w:tc>
          <w:tcPr>
            <w:tcW w:w="10138" w:type="dxa"/>
            <w:gridSpan w:val="9"/>
            <w:shd w:val="clear" w:color="auto" w:fill="D1D3D4"/>
          </w:tcPr>
          <w:p w:rsidR="00D02818" w:rsidRDefault="00D02818" w:rsidP="008E6B9F">
            <w:pPr>
              <w:pStyle w:val="TableParagraph"/>
              <w:spacing w:before="83"/>
              <w:ind w:left="4702" w:right="4692"/>
              <w:jc w:val="center"/>
              <w:rPr>
                <w:sz w:val="18"/>
              </w:rPr>
            </w:pPr>
            <w:r>
              <w:rPr>
                <w:color w:val="231F20"/>
                <w:w w:val="120"/>
                <w:sz w:val="18"/>
              </w:rPr>
              <w:t>6</w:t>
            </w:r>
            <w:r>
              <w:rPr>
                <w:color w:val="231F20"/>
                <w:spacing w:val="30"/>
                <w:w w:val="120"/>
                <w:sz w:val="18"/>
              </w:rPr>
              <w:t xml:space="preserve"> </w:t>
            </w:r>
            <w:proofErr w:type="spellStart"/>
            <w:r>
              <w:rPr>
                <w:color w:val="231F20"/>
                <w:w w:val="120"/>
                <w:sz w:val="18"/>
              </w:rPr>
              <w:t>класс</w:t>
            </w:r>
            <w:proofErr w:type="spellEnd"/>
          </w:p>
        </w:tc>
      </w:tr>
      <w:tr w:rsidR="00D02818" w:rsidRPr="008D09D2" w:rsidTr="00D02818">
        <w:trPr>
          <w:trHeight w:val="1700"/>
        </w:trPr>
        <w:tc>
          <w:tcPr>
            <w:tcW w:w="1095" w:type="dxa"/>
            <w:tcBorders>
              <w:left w:val="single" w:sz="6" w:space="0" w:color="231F20"/>
            </w:tcBorders>
          </w:tcPr>
          <w:p w:rsidR="00D02818" w:rsidRDefault="00D02818" w:rsidP="008E6B9F">
            <w:pPr>
              <w:pStyle w:val="TableParagraph"/>
              <w:spacing w:before="83" w:line="254" w:lineRule="auto"/>
              <w:ind w:left="54" w:right="249"/>
              <w:rPr>
                <w:sz w:val="18"/>
              </w:rPr>
            </w:pPr>
            <w:r>
              <w:rPr>
                <w:color w:val="231F20"/>
                <w:w w:val="120"/>
                <w:sz w:val="18"/>
              </w:rPr>
              <w:t>Музыка</w:t>
            </w:r>
            <w:r>
              <w:rPr>
                <w:color w:val="231F20"/>
                <w:spacing w:val="-51"/>
                <w:w w:val="120"/>
                <w:sz w:val="18"/>
              </w:rPr>
              <w:t xml:space="preserve"> </w:t>
            </w:r>
            <w:proofErr w:type="spellStart"/>
            <w:r>
              <w:rPr>
                <w:color w:val="231F20"/>
                <w:w w:val="120"/>
                <w:sz w:val="18"/>
              </w:rPr>
              <w:t>моего</w:t>
            </w:r>
            <w:proofErr w:type="spellEnd"/>
            <w:r>
              <w:rPr>
                <w:color w:val="231F20"/>
                <w:spacing w:val="1"/>
                <w:w w:val="120"/>
                <w:sz w:val="18"/>
              </w:rPr>
              <w:t xml:space="preserve"> </w:t>
            </w:r>
            <w:proofErr w:type="spellStart"/>
            <w:r>
              <w:rPr>
                <w:color w:val="231F20"/>
                <w:w w:val="120"/>
                <w:sz w:val="18"/>
              </w:rPr>
              <w:t>края</w:t>
            </w:r>
            <w:proofErr w:type="spellEnd"/>
            <w:r>
              <w:rPr>
                <w:color w:val="231F20"/>
                <w:spacing w:val="29"/>
                <w:w w:val="120"/>
                <w:sz w:val="18"/>
              </w:rPr>
              <w:t xml:space="preserve"> </w:t>
            </w:r>
            <w:r>
              <w:rPr>
                <w:color w:val="231F20"/>
                <w:w w:val="120"/>
                <w:sz w:val="18"/>
              </w:rPr>
              <w:t>(Б)</w:t>
            </w:r>
          </w:p>
        </w:tc>
        <w:tc>
          <w:tcPr>
            <w:tcW w:w="1168" w:type="dxa"/>
            <w:tcBorders>
              <w:bottom w:val="single" w:sz="6" w:space="0" w:color="231F20"/>
            </w:tcBorders>
          </w:tcPr>
          <w:p w:rsidR="00D02818" w:rsidRPr="00D02818" w:rsidRDefault="00D02818" w:rsidP="008E6B9F">
            <w:pPr>
              <w:pStyle w:val="TableParagraph"/>
              <w:spacing w:before="83" w:line="254" w:lineRule="auto"/>
              <w:ind w:left="56" w:right="54"/>
              <w:rPr>
                <w:sz w:val="18"/>
                <w:lang w:val="ru-RU"/>
              </w:rPr>
            </w:pPr>
            <w:r w:rsidRPr="00D02818">
              <w:rPr>
                <w:color w:val="231F20"/>
                <w:w w:val="115"/>
                <w:sz w:val="18"/>
                <w:lang w:val="ru-RU"/>
              </w:rPr>
              <w:t>Народное</w:t>
            </w:r>
            <w:r w:rsidRPr="00D02818">
              <w:rPr>
                <w:color w:val="231F20"/>
                <w:spacing w:val="1"/>
                <w:w w:val="115"/>
                <w:sz w:val="18"/>
                <w:lang w:val="ru-RU"/>
              </w:rPr>
              <w:t xml:space="preserve"> </w:t>
            </w:r>
            <w:proofErr w:type="spellStart"/>
            <w:r w:rsidRPr="00D02818">
              <w:rPr>
                <w:color w:val="231F20"/>
                <w:w w:val="115"/>
                <w:sz w:val="18"/>
                <w:lang w:val="ru-RU"/>
              </w:rPr>
              <w:t>музыкал</w:t>
            </w:r>
            <w:proofErr w:type="gramStart"/>
            <w:r w:rsidRPr="00D02818">
              <w:rPr>
                <w:color w:val="231F20"/>
                <w:w w:val="115"/>
                <w:sz w:val="18"/>
                <w:lang w:val="ru-RU"/>
              </w:rPr>
              <w:t>ь</w:t>
            </w:r>
            <w:proofErr w:type="spellEnd"/>
            <w:r w:rsidRPr="00D02818">
              <w:rPr>
                <w:color w:val="231F20"/>
                <w:w w:val="115"/>
                <w:sz w:val="18"/>
                <w:lang w:val="ru-RU"/>
              </w:rPr>
              <w:t>-</w:t>
            </w:r>
            <w:proofErr w:type="gramEnd"/>
            <w:r w:rsidRPr="00D02818">
              <w:rPr>
                <w:color w:val="231F20"/>
                <w:spacing w:val="1"/>
                <w:w w:val="115"/>
                <w:sz w:val="18"/>
                <w:lang w:val="ru-RU"/>
              </w:rPr>
              <w:t xml:space="preserve"> </w:t>
            </w:r>
            <w:proofErr w:type="spellStart"/>
            <w:r w:rsidRPr="00D02818">
              <w:rPr>
                <w:color w:val="231F20"/>
                <w:w w:val="115"/>
                <w:sz w:val="18"/>
                <w:lang w:val="ru-RU"/>
              </w:rPr>
              <w:t>ное</w:t>
            </w:r>
            <w:proofErr w:type="spellEnd"/>
            <w:r w:rsidRPr="00D02818">
              <w:rPr>
                <w:color w:val="231F20"/>
                <w:spacing w:val="14"/>
                <w:w w:val="115"/>
                <w:sz w:val="18"/>
                <w:lang w:val="ru-RU"/>
              </w:rPr>
              <w:t xml:space="preserve"> </w:t>
            </w:r>
            <w:proofErr w:type="spellStart"/>
            <w:r w:rsidRPr="00D02818">
              <w:rPr>
                <w:color w:val="231F20"/>
                <w:w w:val="115"/>
                <w:sz w:val="18"/>
                <w:lang w:val="ru-RU"/>
              </w:rPr>
              <w:t>творче</w:t>
            </w:r>
            <w:proofErr w:type="spellEnd"/>
            <w:r w:rsidRPr="00D02818">
              <w:rPr>
                <w:color w:val="231F20"/>
                <w:w w:val="115"/>
                <w:sz w:val="18"/>
                <w:lang w:val="ru-RU"/>
              </w:rPr>
              <w:t>-</w:t>
            </w:r>
            <w:r w:rsidRPr="00D02818">
              <w:rPr>
                <w:color w:val="231F20"/>
                <w:spacing w:val="-49"/>
                <w:w w:val="115"/>
                <w:sz w:val="18"/>
                <w:lang w:val="ru-RU"/>
              </w:rPr>
              <w:t xml:space="preserve"> </w:t>
            </w:r>
            <w:proofErr w:type="spellStart"/>
            <w:r w:rsidRPr="00D02818">
              <w:rPr>
                <w:color w:val="231F20"/>
                <w:w w:val="115"/>
                <w:sz w:val="18"/>
                <w:lang w:val="ru-RU"/>
              </w:rPr>
              <w:t>ство</w:t>
            </w:r>
            <w:proofErr w:type="spellEnd"/>
            <w:r w:rsidRPr="00D02818">
              <w:rPr>
                <w:color w:val="231F20"/>
                <w:spacing w:val="1"/>
                <w:w w:val="115"/>
                <w:sz w:val="18"/>
                <w:lang w:val="ru-RU"/>
              </w:rPr>
              <w:t xml:space="preserve"> </w:t>
            </w:r>
            <w:r w:rsidRPr="00D02818">
              <w:rPr>
                <w:color w:val="231F20"/>
                <w:w w:val="115"/>
                <w:sz w:val="18"/>
                <w:lang w:val="ru-RU"/>
              </w:rPr>
              <w:t>Рос-</w:t>
            </w:r>
            <w:r w:rsidRPr="00D02818">
              <w:rPr>
                <w:color w:val="231F20"/>
                <w:spacing w:val="1"/>
                <w:w w:val="115"/>
                <w:sz w:val="18"/>
                <w:lang w:val="ru-RU"/>
              </w:rPr>
              <w:t xml:space="preserve"> </w:t>
            </w:r>
            <w:r w:rsidRPr="00D02818">
              <w:rPr>
                <w:color w:val="231F20"/>
                <w:w w:val="115"/>
                <w:sz w:val="18"/>
                <w:lang w:val="ru-RU"/>
              </w:rPr>
              <w:t>сии</w:t>
            </w:r>
            <w:r w:rsidRPr="00D02818">
              <w:rPr>
                <w:color w:val="231F20"/>
                <w:spacing w:val="35"/>
                <w:w w:val="115"/>
                <w:sz w:val="18"/>
                <w:lang w:val="ru-RU"/>
              </w:rPr>
              <w:t xml:space="preserve"> </w:t>
            </w:r>
            <w:r w:rsidRPr="00D02818">
              <w:rPr>
                <w:color w:val="231F20"/>
                <w:w w:val="115"/>
                <w:sz w:val="18"/>
                <w:lang w:val="ru-RU"/>
              </w:rPr>
              <w:t>(Б)</w:t>
            </w:r>
          </w:p>
        </w:tc>
        <w:tc>
          <w:tcPr>
            <w:tcW w:w="1134" w:type="dxa"/>
            <w:tcBorders>
              <w:bottom w:val="single" w:sz="6" w:space="0" w:color="231F20"/>
            </w:tcBorders>
          </w:tcPr>
          <w:p w:rsidR="00D02818" w:rsidRDefault="00D02818" w:rsidP="008E6B9F">
            <w:pPr>
              <w:pStyle w:val="TableParagraph"/>
              <w:spacing w:before="83" w:line="254" w:lineRule="auto"/>
              <w:ind w:left="56" w:right="242"/>
              <w:rPr>
                <w:sz w:val="18"/>
              </w:rPr>
            </w:pPr>
            <w:r>
              <w:rPr>
                <w:color w:val="231F20"/>
                <w:w w:val="115"/>
                <w:sz w:val="18"/>
              </w:rPr>
              <w:t>Музыка</w:t>
            </w:r>
            <w:r>
              <w:rPr>
                <w:color w:val="231F20"/>
                <w:spacing w:val="1"/>
                <w:w w:val="115"/>
                <w:sz w:val="18"/>
              </w:rPr>
              <w:t xml:space="preserve"> </w:t>
            </w:r>
            <w:proofErr w:type="spellStart"/>
            <w:r>
              <w:rPr>
                <w:color w:val="231F20"/>
                <w:w w:val="115"/>
                <w:sz w:val="18"/>
              </w:rPr>
              <w:t>народов</w:t>
            </w:r>
            <w:proofErr w:type="spellEnd"/>
            <w:r>
              <w:rPr>
                <w:color w:val="231F20"/>
                <w:spacing w:val="1"/>
                <w:w w:val="115"/>
                <w:sz w:val="18"/>
              </w:rPr>
              <w:t xml:space="preserve"> </w:t>
            </w:r>
            <w:proofErr w:type="spellStart"/>
            <w:r>
              <w:rPr>
                <w:color w:val="231F20"/>
                <w:w w:val="115"/>
                <w:sz w:val="18"/>
              </w:rPr>
              <w:t>мира</w:t>
            </w:r>
            <w:proofErr w:type="spellEnd"/>
            <w:r>
              <w:rPr>
                <w:color w:val="231F20"/>
                <w:spacing w:val="29"/>
                <w:w w:val="115"/>
                <w:sz w:val="18"/>
              </w:rPr>
              <w:t xml:space="preserve"> </w:t>
            </w:r>
            <w:r>
              <w:rPr>
                <w:color w:val="231F20"/>
                <w:w w:val="115"/>
                <w:sz w:val="18"/>
              </w:rPr>
              <w:t>(А)</w:t>
            </w:r>
          </w:p>
        </w:tc>
        <w:tc>
          <w:tcPr>
            <w:tcW w:w="1100" w:type="dxa"/>
            <w:tcBorders>
              <w:bottom w:val="single" w:sz="6" w:space="0" w:color="231F20"/>
            </w:tcBorders>
          </w:tcPr>
          <w:p w:rsidR="00D02818" w:rsidRPr="00D02818" w:rsidRDefault="00D02818" w:rsidP="008E6B9F">
            <w:pPr>
              <w:pStyle w:val="TableParagraph"/>
              <w:spacing w:before="83" w:line="254" w:lineRule="auto"/>
              <w:ind w:left="56"/>
              <w:rPr>
                <w:sz w:val="18"/>
                <w:lang w:val="ru-RU"/>
              </w:rPr>
            </w:pPr>
            <w:proofErr w:type="spellStart"/>
            <w:r w:rsidRPr="00D02818">
              <w:rPr>
                <w:color w:val="231F20"/>
                <w:w w:val="120"/>
                <w:sz w:val="18"/>
                <w:lang w:val="ru-RU"/>
              </w:rPr>
              <w:t>Европе</w:t>
            </w:r>
            <w:proofErr w:type="gramStart"/>
            <w:r w:rsidRPr="00D02818">
              <w:rPr>
                <w:color w:val="231F20"/>
                <w:w w:val="120"/>
                <w:sz w:val="18"/>
                <w:lang w:val="ru-RU"/>
              </w:rPr>
              <w:t>й</w:t>
            </w:r>
            <w:proofErr w:type="spellEnd"/>
            <w:r w:rsidRPr="00D02818">
              <w:rPr>
                <w:color w:val="231F20"/>
                <w:w w:val="120"/>
                <w:sz w:val="18"/>
                <w:lang w:val="ru-RU"/>
              </w:rPr>
              <w:t>-</w:t>
            </w:r>
            <w:proofErr w:type="gramEnd"/>
            <w:r w:rsidRPr="00D02818">
              <w:rPr>
                <w:color w:val="231F20"/>
                <w:spacing w:val="1"/>
                <w:w w:val="120"/>
                <w:sz w:val="18"/>
                <w:lang w:val="ru-RU"/>
              </w:rPr>
              <w:t xml:space="preserve"> </w:t>
            </w:r>
            <w:proofErr w:type="spellStart"/>
            <w:r w:rsidRPr="00D02818">
              <w:rPr>
                <w:color w:val="231F20"/>
                <w:w w:val="120"/>
                <w:sz w:val="18"/>
                <w:lang w:val="ru-RU"/>
              </w:rPr>
              <w:t>ская</w:t>
            </w:r>
            <w:proofErr w:type="spellEnd"/>
            <w:r w:rsidRPr="00D02818">
              <w:rPr>
                <w:color w:val="231F20"/>
                <w:spacing w:val="29"/>
                <w:w w:val="120"/>
                <w:sz w:val="18"/>
                <w:lang w:val="ru-RU"/>
              </w:rPr>
              <w:t xml:space="preserve"> </w:t>
            </w:r>
            <w:proofErr w:type="spellStart"/>
            <w:r w:rsidRPr="00D02818">
              <w:rPr>
                <w:color w:val="231F20"/>
                <w:w w:val="120"/>
                <w:sz w:val="18"/>
                <w:lang w:val="ru-RU"/>
              </w:rPr>
              <w:t>клас</w:t>
            </w:r>
            <w:proofErr w:type="spellEnd"/>
            <w:r w:rsidRPr="00D02818">
              <w:rPr>
                <w:color w:val="231F20"/>
                <w:w w:val="120"/>
                <w:sz w:val="18"/>
                <w:lang w:val="ru-RU"/>
              </w:rPr>
              <w:t>-</w:t>
            </w:r>
            <w:r w:rsidRPr="00D02818">
              <w:rPr>
                <w:color w:val="231F20"/>
                <w:spacing w:val="-51"/>
                <w:w w:val="120"/>
                <w:sz w:val="18"/>
                <w:lang w:val="ru-RU"/>
              </w:rPr>
              <w:t xml:space="preserve"> </w:t>
            </w:r>
            <w:proofErr w:type="spellStart"/>
            <w:r w:rsidRPr="00D02818">
              <w:rPr>
                <w:color w:val="231F20"/>
                <w:w w:val="120"/>
                <w:sz w:val="18"/>
                <w:lang w:val="ru-RU"/>
              </w:rPr>
              <w:t>сическая</w:t>
            </w:r>
            <w:proofErr w:type="spellEnd"/>
            <w:r w:rsidRPr="00D02818">
              <w:rPr>
                <w:color w:val="231F20"/>
                <w:spacing w:val="1"/>
                <w:w w:val="120"/>
                <w:sz w:val="18"/>
                <w:lang w:val="ru-RU"/>
              </w:rPr>
              <w:t xml:space="preserve"> </w:t>
            </w:r>
            <w:r w:rsidRPr="00D02818">
              <w:rPr>
                <w:color w:val="231F20"/>
                <w:w w:val="120"/>
                <w:sz w:val="18"/>
                <w:lang w:val="ru-RU"/>
              </w:rPr>
              <w:t>музыка</w:t>
            </w:r>
          </w:p>
          <w:p w:rsidR="00D02818" w:rsidRPr="00D02818" w:rsidRDefault="00D02818" w:rsidP="008E6B9F">
            <w:pPr>
              <w:pStyle w:val="TableParagraph"/>
              <w:spacing w:before="3"/>
              <w:ind w:left="56"/>
              <w:rPr>
                <w:sz w:val="18"/>
                <w:lang w:val="ru-RU"/>
              </w:rPr>
            </w:pPr>
            <w:r w:rsidRPr="00D02818">
              <w:rPr>
                <w:color w:val="231F20"/>
                <w:w w:val="110"/>
                <w:sz w:val="18"/>
                <w:lang w:val="ru-RU"/>
              </w:rPr>
              <w:t>(Г)</w:t>
            </w:r>
          </w:p>
        </w:tc>
        <w:tc>
          <w:tcPr>
            <w:tcW w:w="1111" w:type="dxa"/>
            <w:tcBorders>
              <w:bottom w:val="single" w:sz="6" w:space="0" w:color="231F20"/>
            </w:tcBorders>
          </w:tcPr>
          <w:p w:rsidR="00D02818" w:rsidRPr="00D02818" w:rsidRDefault="00D02818" w:rsidP="008E6B9F">
            <w:pPr>
              <w:pStyle w:val="TableParagraph"/>
              <w:spacing w:before="83" w:line="254" w:lineRule="auto"/>
              <w:ind w:left="56" w:right="57"/>
              <w:rPr>
                <w:sz w:val="18"/>
                <w:lang w:val="ru-RU"/>
              </w:rPr>
            </w:pPr>
            <w:r w:rsidRPr="00D02818">
              <w:rPr>
                <w:color w:val="231F20"/>
                <w:w w:val="115"/>
                <w:sz w:val="18"/>
                <w:lang w:val="ru-RU"/>
              </w:rPr>
              <w:t>Истоки</w:t>
            </w:r>
            <w:r w:rsidRPr="00D02818">
              <w:rPr>
                <w:color w:val="231F20"/>
                <w:spacing w:val="1"/>
                <w:w w:val="115"/>
                <w:sz w:val="18"/>
                <w:lang w:val="ru-RU"/>
              </w:rPr>
              <w:t xml:space="preserve"> </w:t>
            </w:r>
            <w:r w:rsidRPr="00D02818">
              <w:rPr>
                <w:color w:val="231F20"/>
                <w:w w:val="115"/>
                <w:sz w:val="18"/>
                <w:lang w:val="ru-RU"/>
              </w:rPr>
              <w:t>и</w:t>
            </w:r>
            <w:r w:rsidRPr="00D02818">
              <w:rPr>
                <w:color w:val="231F20"/>
                <w:spacing w:val="1"/>
                <w:w w:val="115"/>
                <w:sz w:val="18"/>
                <w:lang w:val="ru-RU"/>
              </w:rPr>
              <w:t xml:space="preserve"> </w:t>
            </w:r>
            <w:r w:rsidRPr="00D02818">
              <w:rPr>
                <w:color w:val="231F20"/>
                <w:w w:val="115"/>
                <w:sz w:val="18"/>
                <w:lang w:val="ru-RU"/>
              </w:rPr>
              <w:t>образы</w:t>
            </w:r>
            <w:r w:rsidRPr="00D02818">
              <w:rPr>
                <w:color w:val="231F20"/>
                <w:spacing w:val="1"/>
                <w:w w:val="115"/>
                <w:sz w:val="18"/>
                <w:lang w:val="ru-RU"/>
              </w:rPr>
              <w:t xml:space="preserve"> </w:t>
            </w:r>
            <w:r w:rsidRPr="00D02818">
              <w:rPr>
                <w:color w:val="231F20"/>
                <w:w w:val="115"/>
                <w:sz w:val="18"/>
                <w:lang w:val="ru-RU"/>
              </w:rPr>
              <w:t>русской</w:t>
            </w:r>
            <w:r w:rsidRPr="00D02818">
              <w:rPr>
                <w:color w:val="231F20"/>
                <w:spacing w:val="1"/>
                <w:w w:val="115"/>
                <w:sz w:val="18"/>
                <w:lang w:val="ru-RU"/>
              </w:rPr>
              <w:t xml:space="preserve"> </w:t>
            </w:r>
            <w:r w:rsidRPr="00D02818">
              <w:rPr>
                <w:color w:val="231F20"/>
                <w:w w:val="115"/>
                <w:sz w:val="18"/>
                <w:lang w:val="ru-RU"/>
              </w:rPr>
              <w:t>и</w:t>
            </w:r>
            <w:r w:rsidRPr="00D02818">
              <w:rPr>
                <w:color w:val="231F20"/>
                <w:spacing w:val="1"/>
                <w:w w:val="115"/>
                <w:sz w:val="18"/>
                <w:lang w:val="ru-RU"/>
              </w:rPr>
              <w:t xml:space="preserve"> </w:t>
            </w:r>
            <w:proofErr w:type="spellStart"/>
            <w:r w:rsidRPr="00D02818">
              <w:rPr>
                <w:color w:val="231F20"/>
                <w:w w:val="115"/>
                <w:sz w:val="18"/>
                <w:lang w:val="ru-RU"/>
              </w:rPr>
              <w:t>европе</w:t>
            </w:r>
            <w:proofErr w:type="gramStart"/>
            <w:r w:rsidRPr="00D02818">
              <w:rPr>
                <w:color w:val="231F20"/>
                <w:w w:val="115"/>
                <w:sz w:val="18"/>
                <w:lang w:val="ru-RU"/>
              </w:rPr>
              <w:t>й</w:t>
            </w:r>
            <w:proofErr w:type="spellEnd"/>
            <w:r w:rsidRPr="00D02818">
              <w:rPr>
                <w:color w:val="231F20"/>
                <w:w w:val="115"/>
                <w:sz w:val="18"/>
                <w:lang w:val="ru-RU"/>
              </w:rPr>
              <w:t>-</w:t>
            </w:r>
            <w:proofErr w:type="gramEnd"/>
            <w:r w:rsidRPr="00D02818">
              <w:rPr>
                <w:color w:val="231F20"/>
                <w:spacing w:val="1"/>
                <w:w w:val="115"/>
                <w:sz w:val="18"/>
                <w:lang w:val="ru-RU"/>
              </w:rPr>
              <w:t xml:space="preserve"> </w:t>
            </w:r>
            <w:proofErr w:type="spellStart"/>
            <w:r w:rsidRPr="00D02818">
              <w:rPr>
                <w:color w:val="231F20"/>
                <w:w w:val="115"/>
                <w:sz w:val="18"/>
                <w:lang w:val="ru-RU"/>
              </w:rPr>
              <w:t>ской</w:t>
            </w:r>
            <w:proofErr w:type="spellEnd"/>
            <w:r w:rsidRPr="00D02818">
              <w:rPr>
                <w:color w:val="231F20"/>
                <w:spacing w:val="1"/>
                <w:w w:val="115"/>
                <w:sz w:val="18"/>
                <w:lang w:val="ru-RU"/>
              </w:rPr>
              <w:t xml:space="preserve"> </w:t>
            </w:r>
            <w:proofErr w:type="spellStart"/>
            <w:r w:rsidRPr="00D02818">
              <w:rPr>
                <w:color w:val="231F20"/>
                <w:w w:val="115"/>
                <w:sz w:val="18"/>
                <w:lang w:val="ru-RU"/>
              </w:rPr>
              <w:t>ду</w:t>
            </w:r>
            <w:proofErr w:type="spellEnd"/>
            <w:r w:rsidRPr="00D02818">
              <w:rPr>
                <w:color w:val="231F20"/>
                <w:w w:val="115"/>
                <w:sz w:val="18"/>
                <w:lang w:val="ru-RU"/>
              </w:rPr>
              <w:t>-</w:t>
            </w:r>
            <w:r w:rsidRPr="00D02818">
              <w:rPr>
                <w:color w:val="231F20"/>
                <w:spacing w:val="1"/>
                <w:w w:val="115"/>
                <w:sz w:val="18"/>
                <w:lang w:val="ru-RU"/>
              </w:rPr>
              <w:t xml:space="preserve"> </w:t>
            </w:r>
            <w:proofErr w:type="spellStart"/>
            <w:r w:rsidRPr="00D02818">
              <w:rPr>
                <w:color w:val="231F20"/>
                <w:spacing w:val="-2"/>
                <w:w w:val="115"/>
                <w:sz w:val="18"/>
                <w:lang w:val="ru-RU"/>
              </w:rPr>
              <w:t>ховной</w:t>
            </w:r>
            <w:proofErr w:type="spellEnd"/>
            <w:r w:rsidRPr="00D02818">
              <w:rPr>
                <w:color w:val="231F20"/>
                <w:spacing w:val="3"/>
                <w:w w:val="115"/>
                <w:sz w:val="18"/>
                <w:lang w:val="ru-RU"/>
              </w:rPr>
              <w:t xml:space="preserve"> </w:t>
            </w:r>
            <w:proofErr w:type="spellStart"/>
            <w:r w:rsidRPr="00D02818">
              <w:rPr>
                <w:color w:val="231F20"/>
                <w:spacing w:val="-1"/>
                <w:w w:val="115"/>
                <w:sz w:val="18"/>
                <w:lang w:val="ru-RU"/>
              </w:rPr>
              <w:t>му</w:t>
            </w:r>
            <w:proofErr w:type="spellEnd"/>
            <w:r w:rsidRPr="00D02818">
              <w:rPr>
                <w:color w:val="231F20"/>
                <w:spacing w:val="-1"/>
                <w:w w:val="115"/>
                <w:sz w:val="18"/>
                <w:lang w:val="ru-RU"/>
              </w:rPr>
              <w:t>-</w:t>
            </w:r>
            <w:r w:rsidRPr="00D02818">
              <w:rPr>
                <w:color w:val="231F20"/>
                <w:spacing w:val="-48"/>
                <w:w w:val="115"/>
                <w:sz w:val="18"/>
                <w:lang w:val="ru-RU"/>
              </w:rPr>
              <w:t xml:space="preserve"> </w:t>
            </w:r>
            <w:r w:rsidRPr="00D02818">
              <w:rPr>
                <w:color w:val="231F20"/>
                <w:w w:val="115"/>
                <w:sz w:val="18"/>
                <w:lang w:val="ru-RU"/>
              </w:rPr>
              <w:t>зыки</w:t>
            </w:r>
            <w:r w:rsidRPr="00D02818">
              <w:rPr>
                <w:color w:val="231F20"/>
                <w:spacing w:val="29"/>
                <w:w w:val="115"/>
                <w:sz w:val="18"/>
                <w:lang w:val="ru-RU"/>
              </w:rPr>
              <w:t xml:space="preserve"> </w:t>
            </w:r>
            <w:r w:rsidRPr="00D02818">
              <w:rPr>
                <w:color w:val="231F20"/>
                <w:w w:val="115"/>
                <w:sz w:val="18"/>
                <w:lang w:val="ru-RU"/>
              </w:rPr>
              <w:t>(Б)</w:t>
            </w:r>
          </w:p>
        </w:tc>
        <w:tc>
          <w:tcPr>
            <w:tcW w:w="975" w:type="dxa"/>
            <w:tcBorders>
              <w:bottom w:val="single" w:sz="6" w:space="0" w:color="231F20"/>
            </w:tcBorders>
          </w:tcPr>
          <w:p w:rsidR="00D02818" w:rsidRPr="00D02818" w:rsidRDefault="00D02818" w:rsidP="008E6B9F">
            <w:pPr>
              <w:pStyle w:val="TableParagraph"/>
              <w:spacing w:before="83" w:line="254" w:lineRule="auto"/>
              <w:ind w:left="56" w:right="178"/>
              <w:rPr>
                <w:sz w:val="18"/>
                <w:lang w:val="ru-RU"/>
              </w:rPr>
            </w:pPr>
            <w:r w:rsidRPr="00D02818">
              <w:rPr>
                <w:color w:val="231F20"/>
                <w:w w:val="120"/>
                <w:sz w:val="18"/>
                <w:lang w:val="ru-RU"/>
              </w:rPr>
              <w:t>Русская</w:t>
            </w:r>
            <w:r w:rsidRPr="00D02818">
              <w:rPr>
                <w:color w:val="231F20"/>
                <w:spacing w:val="-51"/>
                <w:w w:val="120"/>
                <w:sz w:val="18"/>
                <w:lang w:val="ru-RU"/>
              </w:rPr>
              <w:t xml:space="preserve"> </w:t>
            </w:r>
            <w:proofErr w:type="spellStart"/>
            <w:r w:rsidRPr="00D02818">
              <w:rPr>
                <w:color w:val="231F20"/>
                <w:w w:val="120"/>
                <w:sz w:val="18"/>
                <w:lang w:val="ru-RU"/>
              </w:rPr>
              <w:t>класс</w:t>
            </w:r>
            <w:proofErr w:type="gramStart"/>
            <w:r w:rsidRPr="00D02818">
              <w:rPr>
                <w:color w:val="231F20"/>
                <w:w w:val="120"/>
                <w:sz w:val="18"/>
                <w:lang w:val="ru-RU"/>
              </w:rPr>
              <w:t>и</w:t>
            </w:r>
            <w:proofErr w:type="spellEnd"/>
            <w:r w:rsidRPr="00D02818">
              <w:rPr>
                <w:color w:val="231F20"/>
                <w:w w:val="120"/>
                <w:sz w:val="18"/>
                <w:lang w:val="ru-RU"/>
              </w:rPr>
              <w:t>-</w:t>
            </w:r>
            <w:proofErr w:type="gramEnd"/>
            <w:r w:rsidRPr="00D02818">
              <w:rPr>
                <w:color w:val="231F20"/>
                <w:spacing w:val="-51"/>
                <w:w w:val="120"/>
                <w:sz w:val="18"/>
                <w:lang w:val="ru-RU"/>
              </w:rPr>
              <w:t xml:space="preserve"> </w:t>
            </w:r>
            <w:proofErr w:type="spellStart"/>
            <w:r w:rsidRPr="00D02818">
              <w:rPr>
                <w:color w:val="231F20"/>
                <w:w w:val="120"/>
                <w:sz w:val="18"/>
                <w:lang w:val="ru-RU"/>
              </w:rPr>
              <w:t>ческая</w:t>
            </w:r>
            <w:proofErr w:type="spellEnd"/>
            <w:r w:rsidRPr="00D02818">
              <w:rPr>
                <w:color w:val="231F20"/>
                <w:spacing w:val="1"/>
                <w:w w:val="120"/>
                <w:sz w:val="18"/>
                <w:lang w:val="ru-RU"/>
              </w:rPr>
              <w:t xml:space="preserve"> </w:t>
            </w:r>
            <w:r w:rsidRPr="00D02818">
              <w:rPr>
                <w:color w:val="231F20"/>
                <w:w w:val="120"/>
                <w:sz w:val="18"/>
                <w:lang w:val="ru-RU"/>
              </w:rPr>
              <w:t>музыка</w:t>
            </w:r>
            <w:r w:rsidRPr="00D02818">
              <w:rPr>
                <w:color w:val="231F20"/>
                <w:spacing w:val="1"/>
                <w:w w:val="120"/>
                <w:sz w:val="18"/>
                <w:lang w:val="ru-RU"/>
              </w:rPr>
              <w:t xml:space="preserve"> </w:t>
            </w:r>
            <w:r w:rsidRPr="00D02818">
              <w:rPr>
                <w:color w:val="231F20"/>
                <w:w w:val="120"/>
                <w:sz w:val="18"/>
                <w:lang w:val="ru-RU"/>
              </w:rPr>
              <w:t>(Б)</w:t>
            </w:r>
          </w:p>
        </w:tc>
        <w:tc>
          <w:tcPr>
            <w:tcW w:w="907" w:type="dxa"/>
            <w:tcBorders>
              <w:bottom w:val="single" w:sz="6" w:space="0" w:color="231F20"/>
            </w:tcBorders>
          </w:tcPr>
          <w:p w:rsidR="00D02818" w:rsidRPr="00D02818" w:rsidRDefault="00D02818" w:rsidP="008E6B9F">
            <w:pPr>
              <w:pStyle w:val="TableParagraph"/>
              <w:spacing w:before="83" w:line="254" w:lineRule="auto"/>
              <w:ind w:left="56" w:right="85"/>
              <w:rPr>
                <w:sz w:val="18"/>
                <w:lang w:val="ru-RU"/>
              </w:rPr>
            </w:pPr>
            <w:r w:rsidRPr="00D02818">
              <w:rPr>
                <w:color w:val="231F20"/>
                <w:w w:val="115"/>
                <w:sz w:val="18"/>
                <w:lang w:val="ru-RU"/>
              </w:rPr>
              <w:t>Связь</w:t>
            </w:r>
            <w:r w:rsidRPr="00D02818">
              <w:rPr>
                <w:color w:val="231F20"/>
                <w:spacing w:val="1"/>
                <w:w w:val="115"/>
                <w:sz w:val="18"/>
                <w:lang w:val="ru-RU"/>
              </w:rPr>
              <w:t xml:space="preserve"> </w:t>
            </w:r>
            <w:r w:rsidRPr="00D02818">
              <w:rPr>
                <w:color w:val="231F20"/>
                <w:w w:val="115"/>
                <w:sz w:val="18"/>
                <w:lang w:val="ru-RU"/>
              </w:rPr>
              <w:t>музыки</w:t>
            </w:r>
            <w:r w:rsidRPr="00D02818">
              <w:rPr>
                <w:color w:val="231F20"/>
                <w:spacing w:val="1"/>
                <w:w w:val="115"/>
                <w:sz w:val="18"/>
                <w:lang w:val="ru-RU"/>
              </w:rPr>
              <w:t xml:space="preserve"> </w:t>
            </w:r>
            <w:r w:rsidRPr="00D02818">
              <w:rPr>
                <w:color w:val="231F20"/>
                <w:w w:val="115"/>
                <w:sz w:val="18"/>
                <w:lang w:val="ru-RU"/>
              </w:rPr>
              <w:t>с</w:t>
            </w:r>
            <w:r w:rsidRPr="00D02818">
              <w:rPr>
                <w:color w:val="231F20"/>
                <w:spacing w:val="19"/>
                <w:w w:val="115"/>
                <w:sz w:val="18"/>
                <w:lang w:val="ru-RU"/>
              </w:rPr>
              <w:t xml:space="preserve"> </w:t>
            </w:r>
            <w:proofErr w:type="spellStart"/>
            <w:r w:rsidRPr="00D02818">
              <w:rPr>
                <w:color w:val="231F20"/>
                <w:w w:val="115"/>
                <w:sz w:val="18"/>
                <w:lang w:val="ru-RU"/>
              </w:rPr>
              <w:t>друг</w:t>
            </w:r>
            <w:proofErr w:type="gramStart"/>
            <w:r w:rsidRPr="00D02818">
              <w:rPr>
                <w:color w:val="231F20"/>
                <w:w w:val="115"/>
                <w:sz w:val="18"/>
                <w:lang w:val="ru-RU"/>
              </w:rPr>
              <w:t>и</w:t>
            </w:r>
            <w:proofErr w:type="spellEnd"/>
            <w:r w:rsidRPr="00D02818">
              <w:rPr>
                <w:color w:val="231F20"/>
                <w:w w:val="115"/>
                <w:sz w:val="18"/>
                <w:lang w:val="ru-RU"/>
              </w:rPr>
              <w:t>-</w:t>
            </w:r>
            <w:proofErr w:type="gramEnd"/>
            <w:r w:rsidRPr="00D02818">
              <w:rPr>
                <w:color w:val="231F20"/>
                <w:spacing w:val="-49"/>
                <w:w w:val="115"/>
                <w:sz w:val="18"/>
                <w:lang w:val="ru-RU"/>
              </w:rPr>
              <w:t xml:space="preserve"> </w:t>
            </w:r>
            <w:r w:rsidRPr="00D02818">
              <w:rPr>
                <w:color w:val="231F20"/>
                <w:w w:val="115"/>
                <w:sz w:val="18"/>
                <w:lang w:val="ru-RU"/>
              </w:rPr>
              <w:t>ми</w:t>
            </w:r>
            <w:r w:rsidRPr="00D02818">
              <w:rPr>
                <w:color w:val="231F20"/>
                <w:spacing w:val="1"/>
                <w:w w:val="115"/>
                <w:sz w:val="18"/>
                <w:lang w:val="ru-RU"/>
              </w:rPr>
              <w:t xml:space="preserve"> </w:t>
            </w:r>
            <w:proofErr w:type="spellStart"/>
            <w:r w:rsidRPr="00D02818">
              <w:rPr>
                <w:color w:val="231F20"/>
                <w:w w:val="115"/>
                <w:sz w:val="18"/>
                <w:lang w:val="ru-RU"/>
              </w:rPr>
              <w:t>ви</w:t>
            </w:r>
            <w:proofErr w:type="spellEnd"/>
            <w:r w:rsidRPr="00D02818">
              <w:rPr>
                <w:color w:val="231F20"/>
                <w:w w:val="115"/>
                <w:sz w:val="18"/>
                <w:lang w:val="ru-RU"/>
              </w:rPr>
              <w:t>-</w:t>
            </w:r>
            <w:r w:rsidRPr="00D02818">
              <w:rPr>
                <w:color w:val="231F20"/>
                <w:spacing w:val="1"/>
                <w:w w:val="115"/>
                <w:sz w:val="18"/>
                <w:lang w:val="ru-RU"/>
              </w:rPr>
              <w:t xml:space="preserve"> </w:t>
            </w:r>
            <w:proofErr w:type="spellStart"/>
            <w:r w:rsidRPr="00D02818">
              <w:rPr>
                <w:color w:val="231F20"/>
                <w:w w:val="115"/>
                <w:sz w:val="18"/>
                <w:lang w:val="ru-RU"/>
              </w:rPr>
              <w:t>дами</w:t>
            </w:r>
            <w:proofErr w:type="spellEnd"/>
            <w:r w:rsidRPr="00D02818">
              <w:rPr>
                <w:color w:val="231F20"/>
                <w:spacing w:val="1"/>
                <w:w w:val="115"/>
                <w:sz w:val="18"/>
                <w:lang w:val="ru-RU"/>
              </w:rPr>
              <w:t xml:space="preserve"> </w:t>
            </w:r>
            <w:r w:rsidRPr="00D02818">
              <w:rPr>
                <w:color w:val="231F20"/>
                <w:w w:val="115"/>
                <w:sz w:val="18"/>
                <w:lang w:val="ru-RU"/>
              </w:rPr>
              <w:t>искус-</w:t>
            </w:r>
            <w:r w:rsidRPr="00D02818">
              <w:rPr>
                <w:color w:val="231F20"/>
                <w:spacing w:val="1"/>
                <w:w w:val="115"/>
                <w:sz w:val="18"/>
                <w:lang w:val="ru-RU"/>
              </w:rPr>
              <w:t xml:space="preserve"> </w:t>
            </w:r>
            <w:proofErr w:type="spellStart"/>
            <w:r w:rsidRPr="00D02818">
              <w:rPr>
                <w:color w:val="231F20"/>
                <w:w w:val="115"/>
                <w:sz w:val="18"/>
                <w:lang w:val="ru-RU"/>
              </w:rPr>
              <w:t>ства</w:t>
            </w:r>
            <w:proofErr w:type="spellEnd"/>
            <w:r w:rsidRPr="00D02818">
              <w:rPr>
                <w:color w:val="231F20"/>
                <w:spacing w:val="34"/>
                <w:w w:val="115"/>
                <w:sz w:val="18"/>
                <w:lang w:val="ru-RU"/>
              </w:rPr>
              <w:t xml:space="preserve"> </w:t>
            </w:r>
            <w:r w:rsidRPr="00D02818">
              <w:rPr>
                <w:color w:val="231F20"/>
                <w:w w:val="115"/>
                <w:sz w:val="18"/>
                <w:lang w:val="ru-RU"/>
              </w:rPr>
              <w:t>(А)</w:t>
            </w:r>
          </w:p>
        </w:tc>
        <w:tc>
          <w:tcPr>
            <w:tcW w:w="1304" w:type="dxa"/>
            <w:tcBorders>
              <w:bottom w:val="single" w:sz="6" w:space="0" w:color="231F20"/>
            </w:tcBorders>
          </w:tcPr>
          <w:p w:rsidR="00D02818" w:rsidRPr="00D02818" w:rsidRDefault="00D02818" w:rsidP="008E6B9F">
            <w:pPr>
              <w:pStyle w:val="TableParagraph"/>
              <w:spacing w:before="83" w:line="254" w:lineRule="auto"/>
              <w:ind w:left="56" w:right="174"/>
              <w:rPr>
                <w:sz w:val="18"/>
                <w:lang w:val="ru-RU"/>
              </w:rPr>
            </w:pPr>
            <w:r w:rsidRPr="00D02818">
              <w:rPr>
                <w:color w:val="231F20"/>
                <w:w w:val="120"/>
                <w:sz w:val="18"/>
                <w:lang w:val="ru-RU"/>
              </w:rPr>
              <w:t>Жанры</w:t>
            </w:r>
            <w:r w:rsidRPr="00D02818">
              <w:rPr>
                <w:color w:val="231F20"/>
                <w:spacing w:val="15"/>
                <w:w w:val="120"/>
                <w:sz w:val="18"/>
                <w:lang w:val="ru-RU"/>
              </w:rPr>
              <w:t xml:space="preserve"> </w:t>
            </w:r>
            <w:proofErr w:type="spellStart"/>
            <w:r w:rsidRPr="00D02818">
              <w:rPr>
                <w:color w:val="231F20"/>
                <w:w w:val="120"/>
                <w:sz w:val="18"/>
                <w:lang w:val="ru-RU"/>
              </w:rPr>
              <w:t>м</w:t>
            </w:r>
            <w:proofErr w:type="gramStart"/>
            <w:r w:rsidRPr="00D02818">
              <w:rPr>
                <w:color w:val="231F20"/>
                <w:w w:val="120"/>
                <w:sz w:val="18"/>
                <w:lang w:val="ru-RU"/>
              </w:rPr>
              <w:t>у</w:t>
            </w:r>
            <w:proofErr w:type="spellEnd"/>
            <w:r w:rsidRPr="00D02818">
              <w:rPr>
                <w:color w:val="231F20"/>
                <w:w w:val="120"/>
                <w:sz w:val="18"/>
                <w:lang w:val="ru-RU"/>
              </w:rPr>
              <w:t>-</w:t>
            </w:r>
            <w:proofErr w:type="gramEnd"/>
            <w:r w:rsidRPr="00D02818">
              <w:rPr>
                <w:color w:val="231F20"/>
                <w:spacing w:val="-51"/>
                <w:w w:val="120"/>
                <w:sz w:val="18"/>
                <w:lang w:val="ru-RU"/>
              </w:rPr>
              <w:t xml:space="preserve"> </w:t>
            </w:r>
            <w:proofErr w:type="spellStart"/>
            <w:r w:rsidRPr="00D02818">
              <w:rPr>
                <w:color w:val="231F20"/>
                <w:w w:val="115"/>
                <w:sz w:val="18"/>
                <w:lang w:val="ru-RU"/>
              </w:rPr>
              <w:t>зыкального</w:t>
            </w:r>
            <w:proofErr w:type="spellEnd"/>
            <w:r w:rsidRPr="00D02818">
              <w:rPr>
                <w:color w:val="231F20"/>
                <w:spacing w:val="-49"/>
                <w:w w:val="115"/>
                <w:sz w:val="18"/>
                <w:lang w:val="ru-RU"/>
              </w:rPr>
              <w:t xml:space="preserve"> </w:t>
            </w:r>
            <w:r w:rsidRPr="00D02818">
              <w:rPr>
                <w:color w:val="231F20"/>
                <w:w w:val="120"/>
                <w:sz w:val="18"/>
                <w:lang w:val="ru-RU"/>
              </w:rPr>
              <w:t>искусства</w:t>
            </w:r>
            <w:r w:rsidRPr="00D02818">
              <w:rPr>
                <w:color w:val="231F20"/>
                <w:spacing w:val="1"/>
                <w:w w:val="120"/>
                <w:sz w:val="18"/>
                <w:lang w:val="ru-RU"/>
              </w:rPr>
              <w:t xml:space="preserve"> </w:t>
            </w:r>
            <w:r w:rsidRPr="00D02818">
              <w:rPr>
                <w:color w:val="231F20"/>
                <w:w w:val="120"/>
                <w:sz w:val="18"/>
                <w:lang w:val="ru-RU"/>
              </w:rPr>
              <w:t>(Б)</w:t>
            </w:r>
          </w:p>
        </w:tc>
        <w:tc>
          <w:tcPr>
            <w:tcW w:w="1344" w:type="dxa"/>
            <w:tcBorders>
              <w:bottom w:val="single" w:sz="6" w:space="0" w:color="231F20"/>
            </w:tcBorders>
          </w:tcPr>
          <w:p w:rsidR="00D02818" w:rsidRPr="00D02818" w:rsidRDefault="00D02818" w:rsidP="008E6B9F">
            <w:pPr>
              <w:pStyle w:val="TableParagraph"/>
              <w:spacing w:before="83" w:line="254" w:lineRule="auto"/>
              <w:ind w:left="56"/>
              <w:rPr>
                <w:sz w:val="18"/>
                <w:lang w:val="ru-RU"/>
              </w:rPr>
            </w:pPr>
            <w:r w:rsidRPr="00D02818">
              <w:rPr>
                <w:color w:val="231F20"/>
                <w:w w:val="115"/>
                <w:sz w:val="18"/>
                <w:lang w:val="ru-RU"/>
              </w:rPr>
              <w:t>Современная</w:t>
            </w:r>
            <w:r w:rsidRPr="00D02818">
              <w:rPr>
                <w:color w:val="231F20"/>
                <w:spacing w:val="1"/>
                <w:w w:val="115"/>
                <w:sz w:val="18"/>
                <w:lang w:val="ru-RU"/>
              </w:rPr>
              <w:t xml:space="preserve"> </w:t>
            </w:r>
            <w:r w:rsidRPr="00D02818">
              <w:rPr>
                <w:color w:val="231F20"/>
                <w:w w:val="115"/>
                <w:sz w:val="18"/>
                <w:lang w:val="ru-RU"/>
              </w:rPr>
              <w:t>музыка:</w:t>
            </w:r>
            <w:r w:rsidRPr="00D02818">
              <w:rPr>
                <w:color w:val="231F20"/>
                <w:spacing w:val="1"/>
                <w:w w:val="115"/>
                <w:sz w:val="18"/>
                <w:lang w:val="ru-RU"/>
              </w:rPr>
              <w:t xml:space="preserve"> </w:t>
            </w:r>
            <w:r w:rsidRPr="00D02818">
              <w:rPr>
                <w:color w:val="231F20"/>
                <w:w w:val="115"/>
                <w:sz w:val="18"/>
                <w:lang w:val="ru-RU"/>
              </w:rPr>
              <w:t>о</w:t>
            </w:r>
            <w:proofErr w:type="gramStart"/>
            <w:r w:rsidRPr="00D02818">
              <w:rPr>
                <w:color w:val="231F20"/>
                <w:w w:val="115"/>
                <w:sz w:val="18"/>
                <w:lang w:val="ru-RU"/>
              </w:rPr>
              <w:t>с-</w:t>
            </w:r>
            <w:proofErr w:type="gramEnd"/>
            <w:r w:rsidRPr="00D02818">
              <w:rPr>
                <w:color w:val="231F20"/>
                <w:spacing w:val="1"/>
                <w:w w:val="115"/>
                <w:sz w:val="18"/>
                <w:lang w:val="ru-RU"/>
              </w:rPr>
              <w:t xml:space="preserve"> </w:t>
            </w:r>
            <w:proofErr w:type="spellStart"/>
            <w:r w:rsidRPr="00D02818">
              <w:rPr>
                <w:color w:val="231F20"/>
                <w:w w:val="115"/>
                <w:sz w:val="18"/>
                <w:lang w:val="ru-RU"/>
              </w:rPr>
              <w:t>новные</w:t>
            </w:r>
            <w:proofErr w:type="spellEnd"/>
            <w:r w:rsidRPr="00D02818">
              <w:rPr>
                <w:color w:val="231F20"/>
                <w:spacing w:val="1"/>
                <w:w w:val="115"/>
                <w:sz w:val="18"/>
                <w:lang w:val="ru-RU"/>
              </w:rPr>
              <w:t xml:space="preserve"> </w:t>
            </w:r>
            <w:proofErr w:type="spellStart"/>
            <w:r w:rsidRPr="00D02818">
              <w:rPr>
                <w:color w:val="231F20"/>
                <w:w w:val="115"/>
                <w:sz w:val="18"/>
                <w:lang w:val="ru-RU"/>
              </w:rPr>
              <w:t>жан</w:t>
            </w:r>
            <w:proofErr w:type="spellEnd"/>
            <w:r w:rsidRPr="00D02818">
              <w:rPr>
                <w:color w:val="231F20"/>
                <w:w w:val="115"/>
                <w:sz w:val="18"/>
                <w:lang w:val="ru-RU"/>
              </w:rPr>
              <w:t>-</w:t>
            </w:r>
            <w:r w:rsidRPr="00D02818">
              <w:rPr>
                <w:color w:val="231F20"/>
                <w:spacing w:val="1"/>
                <w:w w:val="115"/>
                <w:sz w:val="18"/>
                <w:lang w:val="ru-RU"/>
              </w:rPr>
              <w:t xml:space="preserve"> </w:t>
            </w:r>
            <w:proofErr w:type="spellStart"/>
            <w:r w:rsidRPr="00D02818">
              <w:rPr>
                <w:color w:val="231F20"/>
                <w:w w:val="115"/>
                <w:sz w:val="18"/>
                <w:lang w:val="ru-RU"/>
              </w:rPr>
              <w:t>ры</w:t>
            </w:r>
            <w:proofErr w:type="spellEnd"/>
            <w:r w:rsidRPr="00D02818">
              <w:rPr>
                <w:color w:val="231F20"/>
                <w:spacing w:val="40"/>
                <w:w w:val="115"/>
                <w:sz w:val="18"/>
                <w:lang w:val="ru-RU"/>
              </w:rPr>
              <w:t xml:space="preserve"> </w:t>
            </w:r>
            <w:r w:rsidRPr="00D02818">
              <w:rPr>
                <w:color w:val="231F20"/>
                <w:w w:val="115"/>
                <w:sz w:val="18"/>
                <w:lang w:val="ru-RU"/>
              </w:rPr>
              <w:t>и</w:t>
            </w:r>
            <w:r w:rsidRPr="00D02818">
              <w:rPr>
                <w:color w:val="231F20"/>
                <w:spacing w:val="40"/>
                <w:w w:val="115"/>
                <w:sz w:val="18"/>
                <w:lang w:val="ru-RU"/>
              </w:rPr>
              <w:t xml:space="preserve"> </w:t>
            </w:r>
            <w:proofErr w:type="spellStart"/>
            <w:r w:rsidRPr="00D02818">
              <w:rPr>
                <w:color w:val="231F20"/>
                <w:w w:val="115"/>
                <w:sz w:val="18"/>
                <w:lang w:val="ru-RU"/>
              </w:rPr>
              <w:t>направ</w:t>
            </w:r>
            <w:proofErr w:type="spellEnd"/>
            <w:r w:rsidRPr="00D02818">
              <w:rPr>
                <w:color w:val="231F20"/>
                <w:w w:val="115"/>
                <w:sz w:val="18"/>
                <w:lang w:val="ru-RU"/>
              </w:rPr>
              <w:t>-</w:t>
            </w:r>
            <w:r w:rsidRPr="00D02818">
              <w:rPr>
                <w:color w:val="231F20"/>
                <w:spacing w:val="-49"/>
                <w:w w:val="115"/>
                <w:sz w:val="18"/>
                <w:lang w:val="ru-RU"/>
              </w:rPr>
              <w:t xml:space="preserve"> </w:t>
            </w:r>
            <w:proofErr w:type="spellStart"/>
            <w:r w:rsidRPr="00D02818">
              <w:rPr>
                <w:color w:val="231F20"/>
                <w:w w:val="115"/>
                <w:sz w:val="18"/>
                <w:lang w:val="ru-RU"/>
              </w:rPr>
              <w:t>ления</w:t>
            </w:r>
            <w:proofErr w:type="spellEnd"/>
            <w:r w:rsidRPr="00D02818">
              <w:rPr>
                <w:color w:val="231F20"/>
                <w:spacing w:val="36"/>
                <w:w w:val="115"/>
                <w:sz w:val="18"/>
                <w:lang w:val="ru-RU"/>
              </w:rPr>
              <w:t xml:space="preserve"> </w:t>
            </w:r>
            <w:r w:rsidRPr="00D02818">
              <w:rPr>
                <w:color w:val="231F20"/>
                <w:w w:val="115"/>
                <w:sz w:val="18"/>
                <w:lang w:val="ru-RU"/>
              </w:rPr>
              <w:t>(Г)</w:t>
            </w:r>
          </w:p>
        </w:tc>
      </w:tr>
      <w:tr w:rsidR="00D02818" w:rsidTr="00D02818">
        <w:trPr>
          <w:trHeight w:val="380"/>
        </w:trPr>
        <w:tc>
          <w:tcPr>
            <w:tcW w:w="10138" w:type="dxa"/>
            <w:gridSpan w:val="9"/>
            <w:tcBorders>
              <w:top w:val="single" w:sz="6" w:space="0" w:color="231F20"/>
            </w:tcBorders>
            <w:shd w:val="clear" w:color="auto" w:fill="D1D3D4"/>
          </w:tcPr>
          <w:p w:rsidR="00D02818" w:rsidRDefault="00D02818" w:rsidP="008E6B9F">
            <w:pPr>
              <w:pStyle w:val="TableParagraph"/>
              <w:spacing w:before="81"/>
              <w:ind w:left="4702" w:right="4692"/>
              <w:jc w:val="center"/>
              <w:rPr>
                <w:sz w:val="18"/>
              </w:rPr>
            </w:pPr>
            <w:r>
              <w:rPr>
                <w:color w:val="231F20"/>
                <w:w w:val="120"/>
                <w:sz w:val="18"/>
              </w:rPr>
              <w:t>7</w:t>
            </w:r>
            <w:r>
              <w:rPr>
                <w:color w:val="231F20"/>
                <w:spacing w:val="30"/>
                <w:w w:val="120"/>
                <w:sz w:val="18"/>
              </w:rPr>
              <w:t xml:space="preserve"> </w:t>
            </w:r>
            <w:proofErr w:type="spellStart"/>
            <w:r>
              <w:rPr>
                <w:color w:val="231F20"/>
                <w:w w:val="120"/>
                <w:sz w:val="18"/>
              </w:rPr>
              <w:t>класс</w:t>
            </w:r>
            <w:proofErr w:type="spellEnd"/>
          </w:p>
        </w:tc>
      </w:tr>
      <w:tr w:rsidR="00D02818" w:rsidRPr="008D09D2" w:rsidTr="00D02818">
        <w:trPr>
          <w:trHeight w:val="1700"/>
        </w:trPr>
        <w:tc>
          <w:tcPr>
            <w:tcW w:w="1095" w:type="dxa"/>
            <w:tcBorders>
              <w:left w:val="single" w:sz="6" w:space="0" w:color="231F20"/>
            </w:tcBorders>
          </w:tcPr>
          <w:p w:rsidR="00D02818" w:rsidRDefault="00D02818" w:rsidP="008E6B9F">
            <w:pPr>
              <w:pStyle w:val="TableParagraph"/>
              <w:spacing w:before="83" w:line="254" w:lineRule="auto"/>
              <w:ind w:left="54" w:right="245"/>
              <w:rPr>
                <w:sz w:val="18"/>
              </w:rPr>
            </w:pPr>
            <w:r>
              <w:rPr>
                <w:color w:val="231F20"/>
                <w:w w:val="120"/>
                <w:sz w:val="18"/>
              </w:rPr>
              <w:t>Музыка</w:t>
            </w:r>
            <w:r>
              <w:rPr>
                <w:color w:val="231F20"/>
                <w:spacing w:val="-51"/>
                <w:w w:val="120"/>
                <w:sz w:val="18"/>
              </w:rPr>
              <w:t xml:space="preserve"> </w:t>
            </w:r>
            <w:proofErr w:type="spellStart"/>
            <w:r>
              <w:rPr>
                <w:color w:val="231F20"/>
                <w:w w:val="120"/>
                <w:sz w:val="18"/>
              </w:rPr>
              <w:t>моего</w:t>
            </w:r>
            <w:proofErr w:type="spellEnd"/>
            <w:r>
              <w:rPr>
                <w:color w:val="231F20"/>
                <w:spacing w:val="1"/>
                <w:w w:val="120"/>
                <w:sz w:val="18"/>
              </w:rPr>
              <w:t xml:space="preserve"> </w:t>
            </w:r>
            <w:proofErr w:type="spellStart"/>
            <w:r>
              <w:rPr>
                <w:color w:val="231F20"/>
                <w:w w:val="120"/>
                <w:sz w:val="18"/>
              </w:rPr>
              <w:t>края</w:t>
            </w:r>
            <w:proofErr w:type="spellEnd"/>
            <w:r>
              <w:rPr>
                <w:color w:val="231F20"/>
                <w:spacing w:val="13"/>
                <w:w w:val="120"/>
                <w:sz w:val="18"/>
              </w:rPr>
              <w:t xml:space="preserve"> </w:t>
            </w:r>
            <w:r>
              <w:rPr>
                <w:color w:val="231F20"/>
                <w:w w:val="120"/>
                <w:sz w:val="18"/>
              </w:rPr>
              <w:t>(В)</w:t>
            </w:r>
          </w:p>
        </w:tc>
        <w:tc>
          <w:tcPr>
            <w:tcW w:w="1168" w:type="dxa"/>
            <w:tcBorders>
              <w:bottom w:val="single" w:sz="6" w:space="0" w:color="231F20"/>
            </w:tcBorders>
          </w:tcPr>
          <w:p w:rsidR="00D02818" w:rsidRPr="00D02818" w:rsidRDefault="00D02818" w:rsidP="008E6B9F">
            <w:pPr>
              <w:pStyle w:val="TableParagraph"/>
              <w:spacing w:before="83" w:line="254" w:lineRule="auto"/>
              <w:ind w:left="56" w:right="54"/>
              <w:rPr>
                <w:sz w:val="18"/>
                <w:lang w:val="ru-RU"/>
              </w:rPr>
            </w:pPr>
            <w:r w:rsidRPr="00D02818">
              <w:rPr>
                <w:color w:val="231F20"/>
                <w:w w:val="115"/>
                <w:sz w:val="18"/>
                <w:lang w:val="ru-RU"/>
              </w:rPr>
              <w:t>Народное</w:t>
            </w:r>
            <w:r w:rsidRPr="00D02818">
              <w:rPr>
                <w:color w:val="231F20"/>
                <w:spacing w:val="1"/>
                <w:w w:val="115"/>
                <w:sz w:val="18"/>
                <w:lang w:val="ru-RU"/>
              </w:rPr>
              <w:t xml:space="preserve"> </w:t>
            </w:r>
            <w:proofErr w:type="spellStart"/>
            <w:r w:rsidRPr="00D02818">
              <w:rPr>
                <w:color w:val="231F20"/>
                <w:w w:val="115"/>
                <w:sz w:val="18"/>
                <w:lang w:val="ru-RU"/>
              </w:rPr>
              <w:t>музыкал</w:t>
            </w:r>
            <w:proofErr w:type="gramStart"/>
            <w:r w:rsidRPr="00D02818">
              <w:rPr>
                <w:color w:val="231F20"/>
                <w:w w:val="115"/>
                <w:sz w:val="18"/>
                <w:lang w:val="ru-RU"/>
              </w:rPr>
              <w:t>ь</w:t>
            </w:r>
            <w:proofErr w:type="spellEnd"/>
            <w:r w:rsidRPr="00D02818">
              <w:rPr>
                <w:color w:val="231F20"/>
                <w:w w:val="115"/>
                <w:sz w:val="18"/>
                <w:lang w:val="ru-RU"/>
              </w:rPr>
              <w:t>-</w:t>
            </w:r>
            <w:proofErr w:type="gramEnd"/>
            <w:r w:rsidRPr="00D02818">
              <w:rPr>
                <w:color w:val="231F20"/>
                <w:spacing w:val="1"/>
                <w:w w:val="115"/>
                <w:sz w:val="18"/>
                <w:lang w:val="ru-RU"/>
              </w:rPr>
              <w:t xml:space="preserve"> </w:t>
            </w:r>
            <w:proofErr w:type="spellStart"/>
            <w:r w:rsidRPr="00D02818">
              <w:rPr>
                <w:color w:val="231F20"/>
                <w:w w:val="115"/>
                <w:sz w:val="18"/>
                <w:lang w:val="ru-RU"/>
              </w:rPr>
              <w:t>ное</w:t>
            </w:r>
            <w:proofErr w:type="spellEnd"/>
            <w:r w:rsidRPr="00D02818">
              <w:rPr>
                <w:color w:val="231F20"/>
                <w:spacing w:val="14"/>
                <w:w w:val="115"/>
                <w:sz w:val="18"/>
                <w:lang w:val="ru-RU"/>
              </w:rPr>
              <w:t xml:space="preserve"> </w:t>
            </w:r>
            <w:proofErr w:type="spellStart"/>
            <w:r w:rsidRPr="00D02818">
              <w:rPr>
                <w:color w:val="231F20"/>
                <w:w w:val="115"/>
                <w:sz w:val="18"/>
                <w:lang w:val="ru-RU"/>
              </w:rPr>
              <w:t>творче</w:t>
            </w:r>
            <w:proofErr w:type="spellEnd"/>
            <w:r w:rsidRPr="00D02818">
              <w:rPr>
                <w:color w:val="231F20"/>
                <w:w w:val="115"/>
                <w:sz w:val="18"/>
                <w:lang w:val="ru-RU"/>
              </w:rPr>
              <w:t>-</w:t>
            </w:r>
            <w:r w:rsidRPr="00D02818">
              <w:rPr>
                <w:color w:val="231F20"/>
                <w:spacing w:val="-49"/>
                <w:w w:val="115"/>
                <w:sz w:val="18"/>
                <w:lang w:val="ru-RU"/>
              </w:rPr>
              <w:t xml:space="preserve"> </w:t>
            </w:r>
            <w:proofErr w:type="spellStart"/>
            <w:r w:rsidRPr="00D02818">
              <w:rPr>
                <w:color w:val="231F20"/>
                <w:w w:val="115"/>
                <w:sz w:val="18"/>
                <w:lang w:val="ru-RU"/>
              </w:rPr>
              <w:t>ство</w:t>
            </w:r>
            <w:proofErr w:type="spellEnd"/>
            <w:r w:rsidRPr="00D02818">
              <w:rPr>
                <w:color w:val="231F20"/>
                <w:spacing w:val="1"/>
                <w:w w:val="115"/>
                <w:sz w:val="18"/>
                <w:lang w:val="ru-RU"/>
              </w:rPr>
              <w:t xml:space="preserve"> </w:t>
            </w:r>
            <w:r w:rsidRPr="00D02818">
              <w:rPr>
                <w:color w:val="231F20"/>
                <w:w w:val="115"/>
                <w:sz w:val="18"/>
                <w:lang w:val="ru-RU"/>
              </w:rPr>
              <w:t>Рос-</w:t>
            </w:r>
            <w:r w:rsidRPr="00D02818">
              <w:rPr>
                <w:color w:val="231F20"/>
                <w:spacing w:val="1"/>
                <w:w w:val="115"/>
                <w:sz w:val="18"/>
                <w:lang w:val="ru-RU"/>
              </w:rPr>
              <w:t xml:space="preserve"> </w:t>
            </w:r>
            <w:r w:rsidRPr="00D02818">
              <w:rPr>
                <w:color w:val="231F20"/>
                <w:w w:val="115"/>
                <w:sz w:val="18"/>
                <w:lang w:val="ru-RU"/>
              </w:rPr>
              <w:t>сии</w:t>
            </w:r>
            <w:r w:rsidRPr="00D02818">
              <w:rPr>
                <w:color w:val="231F20"/>
                <w:spacing w:val="32"/>
                <w:w w:val="115"/>
                <w:sz w:val="18"/>
                <w:lang w:val="ru-RU"/>
              </w:rPr>
              <w:t xml:space="preserve"> </w:t>
            </w:r>
            <w:r w:rsidRPr="00D02818">
              <w:rPr>
                <w:color w:val="231F20"/>
                <w:w w:val="115"/>
                <w:sz w:val="18"/>
                <w:lang w:val="ru-RU"/>
              </w:rPr>
              <w:t>(В)</w:t>
            </w:r>
          </w:p>
        </w:tc>
        <w:tc>
          <w:tcPr>
            <w:tcW w:w="1134" w:type="dxa"/>
            <w:tcBorders>
              <w:bottom w:val="single" w:sz="6" w:space="0" w:color="231F20"/>
            </w:tcBorders>
          </w:tcPr>
          <w:p w:rsidR="00D02818" w:rsidRPr="00D02818" w:rsidRDefault="00D02818" w:rsidP="008E6B9F">
            <w:pPr>
              <w:pStyle w:val="TableParagraph"/>
              <w:spacing w:before="83" w:line="254" w:lineRule="auto"/>
              <w:ind w:left="56" w:right="191"/>
              <w:rPr>
                <w:sz w:val="18"/>
                <w:lang w:val="ru-RU"/>
              </w:rPr>
            </w:pPr>
            <w:r w:rsidRPr="00D02818">
              <w:rPr>
                <w:color w:val="231F20"/>
                <w:w w:val="120"/>
                <w:sz w:val="18"/>
                <w:lang w:val="ru-RU"/>
              </w:rPr>
              <w:t>Русская</w:t>
            </w:r>
            <w:r w:rsidRPr="00D02818">
              <w:rPr>
                <w:color w:val="231F20"/>
                <w:spacing w:val="1"/>
                <w:w w:val="120"/>
                <w:sz w:val="18"/>
                <w:lang w:val="ru-RU"/>
              </w:rPr>
              <w:t xml:space="preserve"> </w:t>
            </w:r>
            <w:proofErr w:type="spellStart"/>
            <w:r w:rsidRPr="00D02818">
              <w:rPr>
                <w:color w:val="231F20"/>
                <w:w w:val="115"/>
                <w:sz w:val="18"/>
                <w:lang w:val="ru-RU"/>
              </w:rPr>
              <w:t>классич</w:t>
            </w:r>
            <w:proofErr w:type="gramStart"/>
            <w:r w:rsidRPr="00D02818">
              <w:rPr>
                <w:color w:val="231F20"/>
                <w:w w:val="115"/>
                <w:sz w:val="18"/>
                <w:lang w:val="ru-RU"/>
              </w:rPr>
              <w:t>е</w:t>
            </w:r>
            <w:proofErr w:type="spellEnd"/>
            <w:r w:rsidRPr="00D02818">
              <w:rPr>
                <w:color w:val="231F20"/>
                <w:w w:val="115"/>
                <w:sz w:val="18"/>
                <w:lang w:val="ru-RU"/>
              </w:rPr>
              <w:t>-</w:t>
            </w:r>
            <w:proofErr w:type="gramEnd"/>
            <w:r w:rsidRPr="00D02818">
              <w:rPr>
                <w:color w:val="231F20"/>
                <w:spacing w:val="-49"/>
                <w:w w:val="115"/>
                <w:sz w:val="18"/>
                <w:lang w:val="ru-RU"/>
              </w:rPr>
              <w:t xml:space="preserve"> </w:t>
            </w:r>
            <w:proofErr w:type="spellStart"/>
            <w:r w:rsidRPr="00D02818">
              <w:rPr>
                <w:color w:val="231F20"/>
                <w:w w:val="120"/>
                <w:sz w:val="18"/>
                <w:lang w:val="ru-RU"/>
              </w:rPr>
              <w:t>ская</w:t>
            </w:r>
            <w:proofErr w:type="spellEnd"/>
            <w:r w:rsidRPr="00D02818">
              <w:rPr>
                <w:color w:val="231F20"/>
                <w:spacing w:val="1"/>
                <w:w w:val="120"/>
                <w:sz w:val="18"/>
                <w:lang w:val="ru-RU"/>
              </w:rPr>
              <w:t xml:space="preserve"> </w:t>
            </w:r>
            <w:proofErr w:type="spellStart"/>
            <w:r w:rsidRPr="00D02818">
              <w:rPr>
                <w:color w:val="231F20"/>
                <w:w w:val="120"/>
                <w:sz w:val="18"/>
                <w:lang w:val="ru-RU"/>
              </w:rPr>
              <w:t>му</w:t>
            </w:r>
            <w:proofErr w:type="spellEnd"/>
            <w:r w:rsidRPr="00D02818">
              <w:rPr>
                <w:color w:val="231F20"/>
                <w:w w:val="120"/>
                <w:sz w:val="18"/>
                <w:lang w:val="ru-RU"/>
              </w:rPr>
              <w:t>-</w:t>
            </w:r>
            <w:r w:rsidRPr="00D02818">
              <w:rPr>
                <w:color w:val="231F20"/>
                <w:spacing w:val="1"/>
                <w:w w:val="120"/>
                <w:sz w:val="18"/>
                <w:lang w:val="ru-RU"/>
              </w:rPr>
              <w:t xml:space="preserve"> </w:t>
            </w:r>
            <w:r w:rsidRPr="00D02818">
              <w:rPr>
                <w:color w:val="231F20"/>
                <w:w w:val="120"/>
                <w:sz w:val="18"/>
                <w:lang w:val="ru-RU"/>
              </w:rPr>
              <w:t>зыка</w:t>
            </w:r>
            <w:r w:rsidRPr="00D02818">
              <w:rPr>
                <w:color w:val="231F20"/>
                <w:spacing w:val="24"/>
                <w:w w:val="120"/>
                <w:sz w:val="18"/>
                <w:lang w:val="ru-RU"/>
              </w:rPr>
              <w:t xml:space="preserve"> </w:t>
            </w:r>
            <w:r w:rsidRPr="00D02818">
              <w:rPr>
                <w:color w:val="231F20"/>
                <w:w w:val="120"/>
                <w:sz w:val="18"/>
                <w:lang w:val="ru-RU"/>
              </w:rPr>
              <w:t>(В)</w:t>
            </w:r>
          </w:p>
        </w:tc>
        <w:tc>
          <w:tcPr>
            <w:tcW w:w="1100" w:type="dxa"/>
            <w:tcBorders>
              <w:bottom w:val="single" w:sz="6" w:space="0" w:color="231F20"/>
            </w:tcBorders>
          </w:tcPr>
          <w:p w:rsidR="00D02818" w:rsidRPr="00D02818" w:rsidRDefault="00D02818" w:rsidP="008E6B9F">
            <w:pPr>
              <w:pStyle w:val="TableParagraph"/>
              <w:spacing w:before="83" w:line="254" w:lineRule="auto"/>
              <w:ind w:left="56" w:right="-22"/>
              <w:rPr>
                <w:sz w:val="18"/>
                <w:lang w:val="ru-RU"/>
              </w:rPr>
            </w:pPr>
            <w:r w:rsidRPr="00D02818">
              <w:rPr>
                <w:color w:val="231F20"/>
                <w:w w:val="115"/>
                <w:sz w:val="18"/>
                <w:lang w:val="ru-RU"/>
              </w:rPr>
              <w:t>Истоки</w:t>
            </w:r>
            <w:r w:rsidRPr="00D02818">
              <w:rPr>
                <w:color w:val="231F20"/>
                <w:spacing w:val="1"/>
                <w:w w:val="115"/>
                <w:sz w:val="18"/>
                <w:lang w:val="ru-RU"/>
              </w:rPr>
              <w:t xml:space="preserve"> </w:t>
            </w:r>
            <w:r w:rsidRPr="00D02818">
              <w:rPr>
                <w:color w:val="231F20"/>
                <w:w w:val="115"/>
                <w:sz w:val="18"/>
                <w:lang w:val="ru-RU"/>
              </w:rPr>
              <w:t>и</w:t>
            </w:r>
            <w:r w:rsidRPr="00D02818">
              <w:rPr>
                <w:color w:val="231F20"/>
                <w:spacing w:val="1"/>
                <w:w w:val="115"/>
                <w:sz w:val="18"/>
                <w:lang w:val="ru-RU"/>
              </w:rPr>
              <w:t xml:space="preserve"> </w:t>
            </w:r>
            <w:r w:rsidRPr="00D02818">
              <w:rPr>
                <w:color w:val="231F20"/>
                <w:spacing w:val="-1"/>
                <w:w w:val="115"/>
                <w:sz w:val="18"/>
                <w:lang w:val="ru-RU"/>
              </w:rPr>
              <w:t>образы</w:t>
            </w:r>
            <w:r w:rsidRPr="00D02818">
              <w:rPr>
                <w:color w:val="231F20"/>
                <w:spacing w:val="1"/>
                <w:w w:val="115"/>
                <w:sz w:val="18"/>
                <w:lang w:val="ru-RU"/>
              </w:rPr>
              <w:t xml:space="preserve"> </w:t>
            </w:r>
            <w:r w:rsidRPr="00D02818">
              <w:rPr>
                <w:color w:val="231F20"/>
                <w:spacing w:val="-1"/>
                <w:w w:val="115"/>
                <w:sz w:val="18"/>
                <w:lang w:val="ru-RU"/>
              </w:rPr>
              <w:t>ру</w:t>
            </w:r>
            <w:proofErr w:type="gramStart"/>
            <w:r w:rsidRPr="00D02818">
              <w:rPr>
                <w:color w:val="231F20"/>
                <w:spacing w:val="-1"/>
                <w:w w:val="115"/>
                <w:sz w:val="18"/>
                <w:lang w:val="ru-RU"/>
              </w:rPr>
              <w:t>с-</w:t>
            </w:r>
            <w:proofErr w:type="gramEnd"/>
            <w:r w:rsidRPr="00D02818">
              <w:rPr>
                <w:color w:val="231F20"/>
                <w:spacing w:val="-48"/>
                <w:w w:val="115"/>
                <w:sz w:val="18"/>
                <w:lang w:val="ru-RU"/>
              </w:rPr>
              <w:t xml:space="preserve"> </w:t>
            </w:r>
            <w:proofErr w:type="spellStart"/>
            <w:r w:rsidRPr="00D02818">
              <w:rPr>
                <w:color w:val="231F20"/>
                <w:w w:val="115"/>
                <w:sz w:val="18"/>
                <w:lang w:val="ru-RU"/>
              </w:rPr>
              <w:t>ской</w:t>
            </w:r>
            <w:proofErr w:type="spellEnd"/>
            <w:r w:rsidRPr="00D02818">
              <w:rPr>
                <w:color w:val="231F20"/>
                <w:spacing w:val="1"/>
                <w:w w:val="115"/>
                <w:sz w:val="18"/>
                <w:lang w:val="ru-RU"/>
              </w:rPr>
              <w:t xml:space="preserve"> </w:t>
            </w:r>
            <w:r w:rsidRPr="00D02818">
              <w:rPr>
                <w:color w:val="231F20"/>
                <w:w w:val="115"/>
                <w:sz w:val="18"/>
                <w:lang w:val="ru-RU"/>
              </w:rPr>
              <w:t>и</w:t>
            </w:r>
            <w:r w:rsidRPr="00D02818">
              <w:rPr>
                <w:color w:val="231F20"/>
                <w:spacing w:val="1"/>
                <w:w w:val="115"/>
                <w:sz w:val="18"/>
                <w:lang w:val="ru-RU"/>
              </w:rPr>
              <w:t xml:space="preserve"> </w:t>
            </w:r>
            <w:r w:rsidRPr="00D02818">
              <w:rPr>
                <w:color w:val="231F20"/>
                <w:w w:val="115"/>
                <w:sz w:val="18"/>
                <w:lang w:val="ru-RU"/>
              </w:rPr>
              <w:t>ев-</w:t>
            </w:r>
            <w:r w:rsidRPr="00D02818">
              <w:rPr>
                <w:color w:val="231F20"/>
                <w:spacing w:val="1"/>
                <w:w w:val="115"/>
                <w:sz w:val="18"/>
                <w:lang w:val="ru-RU"/>
              </w:rPr>
              <w:t xml:space="preserve"> </w:t>
            </w:r>
            <w:proofErr w:type="spellStart"/>
            <w:r w:rsidRPr="00D02818">
              <w:rPr>
                <w:color w:val="231F20"/>
                <w:w w:val="115"/>
                <w:sz w:val="18"/>
                <w:lang w:val="ru-RU"/>
              </w:rPr>
              <w:t>ропейской</w:t>
            </w:r>
            <w:proofErr w:type="spellEnd"/>
            <w:r w:rsidRPr="00D02818">
              <w:rPr>
                <w:color w:val="231F20"/>
                <w:spacing w:val="1"/>
                <w:w w:val="115"/>
                <w:sz w:val="18"/>
                <w:lang w:val="ru-RU"/>
              </w:rPr>
              <w:t xml:space="preserve"> </w:t>
            </w:r>
            <w:r w:rsidRPr="00D02818">
              <w:rPr>
                <w:color w:val="231F20"/>
                <w:w w:val="115"/>
                <w:sz w:val="18"/>
                <w:lang w:val="ru-RU"/>
              </w:rPr>
              <w:t>духовной</w:t>
            </w:r>
            <w:r w:rsidRPr="00D02818">
              <w:rPr>
                <w:color w:val="231F20"/>
                <w:spacing w:val="1"/>
                <w:w w:val="115"/>
                <w:sz w:val="18"/>
                <w:lang w:val="ru-RU"/>
              </w:rPr>
              <w:t xml:space="preserve"> </w:t>
            </w:r>
            <w:r w:rsidRPr="00D02818">
              <w:rPr>
                <w:color w:val="231F20"/>
                <w:w w:val="115"/>
                <w:sz w:val="18"/>
                <w:lang w:val="ru-RU"/>
              </w:rPr>
              <w:t>музыки</w:t>
            </w:r>
            <w:r w:rsidRPr="00D02818">
              <w:rPr>
                <w:color w:val="231F20"/>
                <w:spacing w:val="17"/>
                <w:w w:val="115"/>
                <w:sz w:val="18"/>
                <w:lang w:val="ru-RU"/>
              </w:rPr>
              <w:t xml:space="preserve"> </w:t>
            </w:r>
            <w:r w:rsidRPr="00D02818">
              <w:rPr>
                <w:color w:val="231F20"/>
                <w:w w:val="115"/>
                <w:sz w:val="18"/>
                <w:lang w:val="ru-RU"/>
              </w:rPr>
              <w:t>(В)</w:t>
            </w:r>
          </w:p>
        </w:tc>
        <w:tc>
          <w:tcPr>
            <w:tcW w:w="1111" w:type="dxa"/>
            <w:tcBorders>
              <w:bottom w:val="single" w:sz="6" w:space="0" w:color="231F20"/>
            </w:tcBorders>
          </w:tcPr>
          <w:p w:rsidR="00D02818" w:rsidRPr="00D02818" w:rsidRDefault="00D02818" w:rsidP="008E6B9F">
            <w:pPr>
              <w:pStyle w:val="TableParagraph"/>
              <w:spacing w:before="83" w:line="254" w:lineRule="auto"/>
              <w:ind w:left="56" w:right="69"/>
              <w:rPr>
                <w:sz w:val="18"/>
                <w:lang w:val="ru-RU"/>
              </w:rPr>
            </w:pPr>
            <w:proofErr w:type="spellStart"/>
            <w:r w:rsidRPr="00D02818">
              <w:rPr>
                <w:color w:val="231F20"/>
                <w:w w:val="120"/>
                <w:sz w:val="18"/>
                <w:lang w:val="ru-RU"/>
              </w:rPr>
              <w:t>Европе</w:t>
            </w:r>
            <w:proofErr w:type="gramStart"/>
            <w:r w:rsidRPr="00D02818">
              <w:rPr>
                <w:color w:val="231F20"/>
                <w:w w:val="120"/>
                <w:sz w:val="18"/>
                <w:lang w:val="ru-RU"/>
              </w:rPr>
              <w:t>й</w:t>
            </w:r>
            <w:proofErr w:type="spellEnd"/>
            <w:r w:rsidRPr="00D02818">
              <w:rPr>
                <w:color w:val="231F20"/>
                <w:w w:val="120"/>
                <w:sz w:val="18"/>
                <w:lang w:val="ru-RU"/>
              </w:rPr>
              <w:t>-</w:t>
            </w:r>
            <w:proofErr w:type="gramEnd"/>
            <w:r w:rsidRPr="00D02818">
              <w:rPr>
                <w:color w:val="231F20"/>
                <w:spacing w:val="1"/>
                <w:w w:val="120"/>
                <w:sz w:val="18"/>
                <w:lang w:val="ru-RU"/>
              </w:rPr>
              <w:t xml:space="preserve"> </w:t>
            </w:r>
            <w:proofErr w:type="spellStart"/>
            <w:r w:rsidRPr="00D02818">
              <w:rPr>
                <w:color w:val="231F20"/>
                <w:w w:val="120"/>
                <w:sz w:val="18"/>
                <w:lang w:val="ru-RU"/>
              </w:rPr>
              <w:t>ская</w:t>
            </w:r>
            <w:proofErr w:type="spellEnd"/>
            <w:r w:rsidRPr="00D02818">
              <w:rPr>
                <w:color w:val="231F20"/>
                <w:spacing w:val="29"/>
                <w:w w:val="120"/>
                <w:sz w:val="18"/>
                <w:lang w:val="ru-RU"/>
              </w:rPr>
              <w:t xml:space="preserve"> </w:t>
            </w:r>
            <w:proofErr w:type="spellStart"/>
            <w:r w:rsidRPr="00D02818">
              <w:rPr>
                <w:color w:val="231F20"/>
                <w:w w:val="120"/>
                <w:sz w:val="18"/>
                <w:lang w:val="ru-RU"/>
              </w:rPr>
              <w:t>клас</w:t>
            </w:r>
            <w:proofErr w:type="spellEnd"/>
            <w:r w:rsidRPr="00D02818">
              <w:rPr>
                <w:color w:val="231F20"/>
                <w:w w:val="120"/>
                <w:sz w:val="18"/>
                <w:lang w:val="ru-RU"/>
              </w:rPr>
              <w:t>-</w:t>
            </w:r>
            <w:r w:rsidRPr="00D02818">
              <w:rPr>
                <w:color w:val="231F20"/>
                <w:spacing w:val="-51"/>
                <w:w w:val="120"/>
                <w:sz w:val="18"/>
                <w:lang w:val="ru-RU"/>
              </w:rPr>
              <w:t xml:space="preserve"> </w:t>
            </w:r>
            <w:proofErr w:type="spellStart"/>
            <w:r w:rsidRPr="00D02818">
              <w:rPr>
                <w:color w:val="231F20"/>
                <w:w w:val="120"/>
                <w:sz w:val="18"/>
                <w:lang w:val="ru-RU"/>
              </w:rPr>
              <w:t>сическая</w:t>
            </w:r>
            <w:proofErr w:type="spellEnd"/>
            <w:r w:rsidRPr="00D02818">
              <w:rPr>
                <w:color w:val="231F20"/>
                <w:spacing w:val="1"/>
                <w:w w:val="120"/>
                <w:sz w:val="18"/>
                <w:lang w:val="ru-RU"/>
              </w:rPr>
              <w:t xml:space="preserve"> </w:t>
            </w:r>
            <w:r w:rsidRPr="00D02818">
              <w:rPr>
                <w:color w:val="231F20"/>
                <w:w w:val="120"/>
                <w:sz w:val="18"/>
                <w:lang w:val="ru-RU"/>
              </w:rPr>
              <w:t>музыка</w:t>
            </w:r>
            <w:r w:rsidRPr="00D02818">
              <w:rPr>
                <w:color w:val="231F20"/>
                <w:spacing w:val="1"/>
                <w:w w:val="120"/>
                <w:sz w:val="18"/>
                <w:lang w:val="ru-RU"/>
              </w:rPr>
              <w:t xml:space="preserve"> </w:t>
            </w:r>
            <w:r w:rsidRPr="00D02818">
              <w:rPr>
                <w:color w:val="231F20"/>
                <w:w w:val="120"/>
                <w:sz w:val="18"/>
                <w:lang w:val="ru-RU"/>
              </w:rPr>
              <w:t>(В)</w:t>
            </w:r>
          </w:p>
        </w:tc>
        <w:tc>
          <w:tcPr>
            <w:tcW w:w="975" w:type="dxa"/>
            <w:tcBorders>
              <w:bottom w:val="single" w:sz="6" w:space="0" w:color="231F20"/>
            </w:tcBorders>
          </w:tcPr>
          <w:p w:rsidR="00D02818" w:rsidRPr="00D02818" w:rsidRDefault="00D02818" w:rsidP="008E6B9F">
            <w:pPr>
              <w:pStyle w:val="TableParagraph"/>
              <w:spacing w:before="83" w:line="254" w:lineRule="auto"/>
              <w:ind w:left="56" w:right="90"/>
              <w:rPr>
                <w:sz w:val="18"/>
                <w:lang w:val="ru-RU"/>
              </w:rPr>
            </w:pPr>
            <w:r w:rsidRPr="00D02818">
              <w:rPr>
                <w:color w:val="231F20"/>
                <w:w w:val="120"/>
                <w:sz w:val="18"/>
                <w:lang w:val="ru-RU"/>
              </w:rPr>
              <w:t>Жанры</w:t>
            </w:r>
            <w:r w:rsidRPr="00D02818">
              <w:rPr>
                <w:color w:val="231F20"/>
                <w:spacing w:val="1"/>
                <w:w w:val="120"/>
                <w:sz w:val="18"/>
                <w:lang w:val="ru-RU"/>
              </w:rPr>
              <w:t xml:space="preserve"> </w:t>
            </w:r>
            <w:r w:rsidRPr="00D02818">
              <w:rPr>
                <w:color w:val="231F20"/>
                <w:w w:val="120"/>
                <w:sz w:val="18"/>
                <w:lang w:val="ru-RU"/>
              </w:rPr>
              <w:t>муз</w:t>
            </w:r>
            <w:proofErr w:type="gramStart"/>
            <w:r w:rsidRPr="00D02818">
              <w:rPr>
                <w:color w:val="231F20"/>
                <w:w w:val="120"/>
                <w:sz w:val="18"/>
                <w:lang w:val="ru-RU"/>
              </w:rPr>
              <w:t>ы-</w:t>
            </w:r>
            <w:proofErr w:type="gramEnd"/>
            <w:r w:rsidRPr="00D02818">
              <w:rPr>
                <w:color w:val="231F20"/>
                <w:spacing w:val="1"/>
                <w:w w:val="120"/>
                <w:sz w:val="18"/>
                <w:lang w:val="ru-RU"/>
              </w:rPr>
              <w:t xml:space="preserve"> </w:t>
            </w:r>
            <w:proofErr w:type="spellStart"/>
            <w:r w:rsidRPr="00D02818">
              <w:rPr>
                <w:color w:val="231F20"/>
                <w:w w:val="115"/>
                <w:sz w:val="18"/>
                <w:lang w:val="ru-RU"/>
              </w:rPr>
              <w:t>кального</w:t>
            </w:r>
            <w:proofErr w:type="spellEnd"/>
            <w:r w:rsidRPr="00D02818">
              <w:rPr>
                <w:color w:val="231F20"/>
                <w:spacing w:val="-49"/>
                <w:w w:val="115"/>
                <w:sz w:val="18"/>
                <w:lang w:val="ru-RU"/>
              </w:rPr>
              <w:t xml:space="preserve"> </w:t>
            </w:r>
            <w:r w:rsidRPr="00D02818">
              <w:rPr>
                <w:color w:val="231F20"/>
                <w:w w:val="120"/>
                <w:sz w:val="18"/>
                <w:lang w:val="ru-RU"/>
              </w:rPr>
              <w:t>искус-</w:t>
            </w:r>
            <w:r w:rsidRPr="00D02818">
              <w:rPr>
                <w:color w:val="231F20"/>
                <w:spacing w:val="1"/>
                <w:w w:val="120"/>
                <w:sz w:val="18"/>
                <w:lang w:val="ru-RU"/>
              </w:rPr>
              <w:t xml:space="preserve"> </w:t>
            </w:r>
            <w:proofErr w:type="spellStart"/>
            <w:r w:rsidRPr="00D02818">
              <w:rPr>
                <w:color w:val="231F20"/>
                <w:w w:val="120"/>
                <w:sz w:val="18"/>
                <w:lang w:val="ru-RU"/>
              </w:rPr>
              <w:t>ства</w:t>
            </w:r>
            <w:proofErr w:type="spellEnd"/>
            <w:r w:rsidRPr="00D02818">
              <w:rPr>
                <w:color w:val="231F20"/>
                <w:spacing w:val="13"/>
                <w:w w:val="120"/>
                <w:sz w:val="18"/>
                <w:lang w:val="ru-RU"/>
              </w:rPr>
              <w:t xml:space="preserve"> </w:t>
            </w:r>
            <w:r w:rsidRPr="00D02818">
              <w:rPr>
                <w:color w:val="231F20"/>
                <w:w w:val="120"/>
                <w:sz w:val="18"/>
                <w:lang w:val="ru-RU"/>
              </w:rPr>
              <w:t>(В)</w:t>
            </w:r>
          </w:p>
        </w:tc>
        <w:tc>
          <w:tcPr>
            <w:tcW w:w="907" w:type="dxa"/>
            <w:tcBorders>
              <w:bottom w:val="single" w:sz="6" w:space="0" w:color="231F20"/>
            </w:tcBorders>
          </w:tcPr>
          <w:p w:rsidR="00D02818" w:rsidRPr="00D02818" w:rsidRDefault="00D02818" w:rsidP="008E6B9F">
            <w:pPr>
              <w:pStyle w:val="TableParagraph"/>
              <w:spacing w:before="83" w:line="254" w:lineRule="auto"/>
              <w:ind w:left="56" w:right="85"/>
              <w:rPr>
                <w:sz w:val="18"/>
                <w:lang w:val="ru-RU"/>
              </w:rPr>
            </w:pPr>
            <w:r w:rsidRPr="00D02818">
              <w:rPr>
                <w:color w:val="231F20"/>
                <w:w w:val="115"/>
                <w:sz w:val="18"/>
                <w:lang w:val="ru-RU"/>
              </w:rPr>
              <w:t>Связь</w:t>
            </w:r>
            <w:r w:rsidRPr="00D02818">
              <w:rPr>
                <w:color w:val="231F20"/>
                <w:spacing w:val="1"/>
                <w:w w:val="115"/>
                <w:sz w:val="18"/>
                <w:lang w:val="ru-RU"/>
              </w:rPr>
              <w:t xml:space="preserve"> </w:t>
            </w:r>
            <w:r w:rsidRPr="00D02818">
              <w:rPr>
                <w:color w:val="231F20"/>
                <w:w w:val="115"/>
                <w:sz w:val="18"/>
                <w:lang w:val="ru-RU"/>
              </w:rPr>
              <w:t>музыки</w:t>
            </w:r>
            <w:r w:rsidRPr="00D02818">
              <w:rPr>
                <w:color w:val="231F20"/>
                <w:spacing w:val="1"/>
                <w:w w:val="115"/>
                <w:sz w:val="18"/>
                <w:lang w:val="ru-RU"/>
              </w:rPr>
              <w:t xml:space="preserve"> </w:t>
            </w:r>
            <w:r w:rsidRPr="00D02818">
              <w:rPr>
                <w:color w:val="231F20"/>
                <w:w w:val="115"/>
                <w:sz w:val="18"/>
                <w:lang w:val="ru-RU"/>
              </w:rPr>
              <w:t>с</w:t>
            </w:r>
            <w:r w:rsidRPr="00D02818">
              <w:rPr>
                <w:color w:val="231F20"/>
                <w:spacing w:val="19"/>
                <w:w w:val="115"/>
                <w:sz w:val="18"/>
                <w:lang w:val="ru-RU"/>
              </w:rPr>
              <w:t xml:space="preserve"> </w:t>
            </w:r>
            <w:proofErr w:type="spellStart"/>
            <w:r w:rsidRPr="00D02818">
              <w:rPr>
                <w:color w:val="231F20"/>
                <w:w w:val="115"/>
                <w:sz w:val="18"/>
                <w:lang w:val="ru-RU"/>
              </w:rPr>
              <w:t>друг</w:t>
            </w:r>
            <w:proofErr w:type="gramStart"/>
            <w:r w:rsidRPr="00D02818">
              <w:rPr>
                <w:color w:val="231F20"/>
                <w:w w:val="115"/>
                <w:sz w:val="18"/>
                <w:lang w:val="ru-RU"/>
              </w:rPr>
              <w:t>и</w:t>
            </w:r>
            <w:proofErr w:type="spellEnd"/>
            <w:r w:rsidRPr="00D02818">
              <w:rPr>
                <w:color w:val="231F20"/>
                <w:w w:val="115"/>
                <w:sz w:val="18"/>
                <w:lang w:val="ru-RU"/>
              </w:rPr>
              <w:t>-</w:t>
            </w:r>
            <w:proofErr w:type="gramEnd"/>
            <w:r w:rsidRPr="00D02818">
              <w:rPr>
                <w:color w:val="231F20"/>
                <w:spacing w:val="-49"/>
                <w:w w:val="115"/>
                <w:sz w:val="18"/>
                <w:lang w:val="ru-RU"/>
              </w:rPr>
              <w:t xml:space="preserve"> </w:t>
            </w:r>
            <w:r w:rsidRPr="00D02818">
              <w:rPr>
                <w:color w:val="231F20"/>
                <w:w w:val="115"/>
                <w:sz w:val="18"/>
                <w:lang w:val="ru-RU"/>
              </w:rPr>
              <w:t>ми</w:t>
            </w:r>
            <w:r w:rsidRPr="00D02818">
              <w:rPr>
                <w:color w:val="231F20"/>
                <w:spacing w:val="1"/>
                <w:w w:val="115"/>
                <w:sz w:val="18"/>
                <w:lang w:val="ru-RU"/>
              </w:rPr>
              <w:t xml:space="preserve"> </w:t>
            </w:r>
            <w:proofErr w:type="spellStart"/>
            <w:r w:rsidRPr="00D02818">
              <w:rPr>
                <w:color w:val="231F20"/>
                <w:w w:val="115"/>
                <w:sz w:val="18"/>
                <w:lang w:val="ru-RU"/>
              </w:rPr>
              <w:t>ви</w:t>
            </w:r>
            <w:proofErr w:type="spellEnd"/>
            <w:r w:rsidRPr="00D02818">
              <w:rPr>
                <w:color w:val="231F20"/>
                <w:w w:val="115"/>
                <w:sz w:val="18"/>
                <w:lang w:val="ru-RU"/>
              </w:rPr>
              <w:t>-</w:t>
            </w:r>
            <w:r w:rsidRPr="00D02818">
              <w:rPr>
                <w:color w:val="231F20"/>
                <w:spacing w:val="1"/>
                <w:w w:val="115"/>
                <w:sz w:val="18"/>
                <w:lang w:val="ru-RU"/>
              </w:rPr>
              <w:t xml:space="preserve"> </w:t>
            </w:r>
            <w:proofErr w:type="spellStart"/>
            <w:r w:rsidRPr="00D02818">
              <w:rPr>
                <w:color w:val="231F20"/>
                <w:w w:val="115"/>
                <w:sz w:val="18"/>
                <w:lang w:val="ru-RU"/>
              </w:rPr>
              <w:t>дами</w:t>
            </w:r>
            <w:proofErr w:type="spellEnd"/>
            <w:r w:rsidRPr="00D02818">
              <w:rPr>
                <w:color w:val="231F20"/>
                <w:spacing w:val="1"/>
                <w:w w:val="115"/>
                <w:sz w:val="18"/>
                <w:lang w:val="ru-RU"/>
              </w:rPr>
              <w:t xml:space="preserve"> </w:t>
            </w:r>
            <w:r w:rsidRPr="00D02818">
              <w:rPr>
                <w:color w:val="231F20"/>
                <w:w w:val="115"/>
                <w:sz w:val="18"/>
                <w:lang w:val="ru-RU"/>
              </w:rPr>
              <w:t>искус-</w:t>
            </w:r>
            <w:r w:rsidRPr="00D02818">
              <w:rPr>
                <w:color w:val="231F20"/>
                <w:spacing w:val="1"/>
                <w:w w:val="115"/>
                <w:sz w:val="18"/>
                <w:lang w:val="ru-RU"/>
              </w:rPr>
              <w:t xml:space="preserve"> </w:t>
            </w:r>
            <w:proofErr w:type="spellStart"/>
            <w:r w:rsidRPr="00D02818">
              <w:rPr>
                <w:color w:val="231F20"/>
                <w:w w:val="115"/>
                <w:sz w:val="18"/>
                <w:lang w:val="ru-RU"/>
              </w:rPr>
              <w:t>ства</w:t>
            </w:r>
            <w:proofErr w:type="spellEnd"/>
            <w:r w:rsidRPr="00D02818">
              <w:rPr>
                <w:color w:val="231F20"/>
                <w:spacing w:val="26"/>
                <w:w w:val="115"/>
                <w:sz w:val="18"/>
                <w:lang w:val="ru-RU"/>
              </w:rPr>
              <w:t xml:space="preserve"> </w:t>
            </w:r>
            <w:r w:rsidRPr="00D02818">
              <w:rPr>
                <w:color w:val="231F20"/>
                <w:w w:val="115"/>
                <w:sz w:val="18"/>
                <w:lang w:val="ru-RU"/>
              </w:rPr>
              <w:t>(В)</w:t>
            </w:r>
          </w:p>
        </w:tc>
        <w:tc>
          <w:tcPr>
            <w:tcW w:w="1304" w:type="dxa"/>
            <w:tcBorders>
              <w:bottom w:val="single" w:sz="6" w:space="0" w:color="231F20"/>
            </w:tcBorders>
          </w:tcPr>
          <w:p w:rsidR="00D02818" w:rsidRPr="00D02818" w:rsidRDefault="00D02818" w:rsidP="008E6B9F">
            <w:pPr>
              <w:pStyle w:val="TableParagraph"/>
              <w:spacing w:before="83" w:line="254" w:lineRule="auto"/>
              <w:ind w:left="56" w:right="54"/>
              <w:rPr>
                <w:sz w:val="18"/>
                <w:lang w:val="ru-RU"/>
              </w:rPr>
            </w:pPr>
            <w:r w:rsidRPr="00D02818">
              <w:rPr>
                <w:color w:val="231F20"/>
                <w:w w:val="115"/>
                <w:sz w:val="18"/>
                <w:lang w:val="ru-RU"/>
              </w:rPr>
              <w:t>Современная</w:t>
            </w:r>
            <w:r w:rsidRPr="00D02818">
              <w:rPr>
                <w:color w:val="231F20"/>
                <w:spacing w:val="-49"/>
                <w:w w:val="115"/>
                <w:sz w:val="18"/>
                <w:lang w:val="ru-RU"/>
              </w:rPr>
              <w:t xml:space="preserve"> </w:t>
            </w:r>
            <w:r w:rsidRPr="00D02818">
              <w:rPr>
                <w:color w:val="231F20"/>
                <w:w w:val="115"/>
                <w:sz w:val="18"/>
                <w:lang w:val="ru-RU"/>
              </w:rPr>
              <w:t>музыка:</w:t>
            </w:r>
            <w:r w:rsidRPr="00D02818">
              <w:rPr>
                <w:color w:val="231F20"/>
                <w:spacing w:val="1"/>
                <w:w w:val="115"/>
                <w:sz w:val="18"/>
                <w:lang w:val="ru-RU"/>
              </w:rPr>
              <w:t xml:space="preserve"> </w:t>
            </w:r>
            <w:r w:rsidRPr="00D02818">
              <w:rPr>
                <w:color w:val="231F20"/>
                <w:w w:val="115"/>
                <w:sz w:val="18"/>
                <w:lang w:val="ru-RU"/>
              </w:rPr>
              <w:t>о</w:t>
            </w:r>
            <w:proofErr w:type="gramStart"/>
            <w:r w:rsidRPr="00D02818">
              <w:rPr>
                <w:color w:val="231F20"/>
                <w:w w:val="115"/>
                <w:sz w:val="18"/>
                <w:lang w:val="ru-RU"/>
              </w:rPr>
              <w:t>с-</w:t>
            </w:r>
            <w:proofErr w:type="gramEnd"/>
            <w:r w:rsidRPr="00D02818">
              <w:rPr>
                <w:color w:val="231F20"/>
                <w:spacing w:val="1"/>
                <w:w w:val="115"/>
                <w:sz w:val="18"/>
                <w:lang w:val="ru-RU"/>
              </w:rPr>
              <w:t xml:space="preserve"> </w:t>
            </w:r>
            <w:proofErr w:type="spellStart"/>
            <w:r w:rsidRPr="00D02818">
              <w:rPr>
                <w:color w:val="231F20"/>
                <w:w w:val="115"/>
                <w:sz w:val="18"/>
                <w:lang w:val="ru-RU"/>
              </w:rPr>
              <w:t>новные</w:t>
            </w:r>
            <w:proofErr w:type="spellEnd"/>
            <w:r w:rsidRPr="00D02818">
              <w:rPr>
                <w:color w:val="231F20"/>
                <w:spacing w:val="1"/>
                <w:w w:val="115"/>
                <w:sz w:val="18"/>
                <w:lang w:val="ru-RU"/>
              </w:rPr>
              <w:t xml:space="preserve"> </w:t>
            </w:r>
            <w:proofErr w:type="spellStart"/>
            <w:r w:rsidRPr="00D02818">
              <w:rPr>
                <w:color w:val="231F20"/>
                <w:w w:val="115"/>
                <w:sz w:val="18"/>
                <w:lang w:val="ru-RU"/>
              </w:rPr>
              <w:t>жан</w:t>
            </w:r>
            <w:proofErr w:type="spellEnd"/>
            <w:r w:rsidRPr="00D02818">
              <w:rPr>
                <w:color w:val="231F20"/>
                <w:w w:val="115"/>
                <w:sz w:val="18"/>
                <w:lang w:val="ru-RU"/>
              </w:rPr>
              <w:t>-</w:t>
            </w:r>
            <w:r w:rsidRPr="00D02818">
              <w:rPr>
                <w:color w:val="231F20"/>
                <w:spacing w:val="-49"/>
                <w:w w:val="115"/>
                <w:sz w:val="18"/>
                <w:lang w:val="ru-RU"/>
              </w:rPr>
              <w:t xml:space="preserve"> </w:t>
            </w:r>
            <w:proofErr w:type="spellStart"/>
            <w:r w:rsidRPr="00D02818">
              <w:rPr>
                <w:color w:val="231F20"/>
                <w:w w:val="115"/>
                <w:sz w:val="18"/>
                <w:lang w:val="ru-RU"/>
              </w:rPr>
              <w:t>ры</w:t>
            </w:r>
            <w:proofErr w:type="spellEnd"/>
            <w:r w:rsidRPr="00D02818">
              <w:rPr>
                <w:color w:val="231F20"/>
                <w:spacing w:val="1"/>
                <w:w w:val="115"/>
                <w:sz w:val="18"/>
                <w:lang w:val="ru-RU"/>
              </w:rPr>
              <w:t xml:space="preserve"> </w:t>
            </w:r>
            <w:r w:rsidRPr="00D02818">
              <w:rPr>
                <w:color w:val="231F20"/>
                <w:w w:val="115"/>
                <w:sz w:val="18"/>
                <w:lang w:val="ru-RU"/>
              </w:rPr>
              <w:t>и</w:t>
            </w:r>
            <w:r w:rsidRPr="00D02818">
              <w:rPr>
                <w:color w:val="231F20"/>
                <w:spacing w:val="1"/>
                <w:w w:val="115"/>
                <w:sz w:val="18"/>
                <w:lang w:val="ru-RU"/>
              </w:rPr>
              <w:t xml:space="preserve"> </w:t>
            </w:r>
            <w:r w:rsidRPr="00D02818">
              <w:rPr>
                <w:color w:val="231F20"/>
                <w:w w:val="115"/>
                <w:sz w:val="18"/>
                <w:lang w:val="ru-RU"/>
              </w:rPr>
              <w:t>на-</w:t>
            </w:r>
            <w:r w:rsidRPr="00D02818">
              <w:rPr>
                <w:color w:val="231F20"/>
                <w:spacing w:val="1"/>
                <w:w w:val="115"/>
                <w:sz w:val="18"/>
                <w:lang w:val="ru-RU"/>
              </w:rPr>
              <w:t xml:space="preserve"> </w:t>
            </w:r>
            <w:r w:rsidRPr="00D02818">
              <w:rPr>
                <w:color w:val="231F20"/>
                <w:w w:val="115"/>
                <w:sz w:val="18"/>
                <w:lang w:val="ru-RU"/>
              </w:rPr>
              <w:t>правления</w:t>
            </w:r>
            <w:r w:rsidRPr="00D02818">
              <w:rPr>
                <w:color w:val="231F20"/>
                <w:spacing w:val="1"/>
                <w:w w:val="115"/>
                <w:sz w:val="18"/>
                <w:lang w:val="ru-RU"/>
              </w:rPr>
              <w:t xml:space="preserve"> </w:t>
            </w:r>
            <w:r w:rsidRPr="00D02818">
              <w:rPr>
                <w:color w:val="231F20"/>
                <w:w w:val="115"/>
                <w:sz w:val="18"/>
                <w:lang w:val="ru-RU"/>
              </w:rPr>
              <w:t>(Б)</w:t>
            </w:r>
          </w:p>
        </w:tc>
        <w:tc>
          <w:tcPr>
            <w:tcW w:w="1344" w:type="dxa"/>
            <w:tcBorders>
              <w:bottom w:val="single" w:sz="6" w:space="0" w:color="231F20"/>
            </w:tcBorders>
          </w:tcPr>
          <w:p w:rsidR="00D02818" w:rsidRPr="00D02818" w:rsidRDefault="00D02818" w:rsidP="008E6B9F">
            <w:pPr>
              <w:pStyle w:val="TableParagraph"/>
              <w:spacing w:before="83" w:line="254" w:lineRule="auto"/>
              <w:ind w:left="56" w:right="192"/>
              <w:jc w:val="both"/>
              <w:rPr>
                <w:sz w:val="18"/>
                <w:lang w:val="ru-RU"/>
              </w:rPr>
            </w:pPr>
            <w:r w:rsidRPr="00D02818">
              <w:rPr>
                <w:color w:val="231F20"/>
                <w:w w:val="115"/>
                <w:sz w:val="18"/>
                <w:lang w:val="ru-RU"/>
              </w:rPr>
              <w:t>Музыка н</w:t>
            </w:r>
            <w:proofErr w:type="gramStart"/>
            <w:r w:rsidRPr="00D02818">
              <w:rPr>
                <w:color w:val="231F20"/>
                <w:w w:val="115"/>
                <w:sz w:val="18"/>
                <w:lang w:val="ru-RU"/>
              </w:rPr>
              <w:t>а-</w:t>
            </w:r>
            <w:proofErr w:type="gramEnd"/>
            <w:r w:rsidRPr="00D02818">
              <w:rPr>
                <w:color w:val="231F20"/>
                <w:spacing w:val="1"/>
                <w:w w:val="115"/>
                <w:sz w:val="18"/>
                <w:lang w:val="ru-RU"/>
              </w:rPr>
              <w:t xml:space="preserve"> </w:t>
            </w:r>
            <w:r w:rsidRPr="00D02818">
              <w:rPr>
                <w:color w:val="231F20"/>
                <w:w w:val="115"/>
                <w:sz w:val="18"/>
                <w:lang w:val="ru-RU"/>
              </w:rPr>
              <w:t>родов мира</w:t>
            </w:r>
            <w:r w:rsidRPr="00D02818">
              <w:rPr>
                <w:color w:val="231F20"/>
                <w:spacing w:val="1"/>
                <w:w w:val="115"/>
                <w:sz w:val="18"/>
                <w:lang w:val="ru-RU"/>
              </w:rPr>
              <w:t xml:space="preserve"> </w:t>
            </w:r>
            <w:r w:rsidRPr="00D02818">
              <w:rPr>
                <w:color w:val="231F20"/>
                <w:w w:val="115"/>
                <w:sz w:val="18"/>
                <w:lang w:val="ru-RU"/>
              </w:rPr>
              <w:t>(В)</w:t>
            </w:r>
          </w:p>
        </w:tc>
      </w:tr>
      <w:tr w:rsidR="00D02818" w:rsidTr="00D02818">
        <w:trPr>
          <w:trHeight w:val="380"/>
        </w:trPr>
        <w:tc>
          <w:tcPr>
            <w:tcW w:w="10138" w:type="dxa"/>
            <w:gridSpan w:val="9"/>
            <w:tcBorders>
              <w:top w:val="single" w:sz="6" w:space="0" w:color="231F20"/>
            </w:tcBorders>
            <w:shd w:val="clear" w:color="auto" w:fill="D1D3D4"/>
          </w:tcPr>
          <w:p w:rsidR="00D02818" w:rsidRDefault="00D02818" w:rsidP="008E6B9F">
            <w:pPr>
              <w:pStyle w:val="TableParagraph"/>
              <w:spacing w:before="81"/>
              <w:ind w:left="4701" w:right="4692"/>
              <w:jc w:val="center"/>
              <w:rPr>
                <w:sz w:val="18"/>
              </w:rPr>
            </w:pPr>
            <w:r>
              <w:rPr>
                <w:color w:val="231F20"/>
                <w:w w:val="120"/>
                <w:sz w:val="18"/>
              </w:rPr>
              <w:t>8</w:t>
            </w:r>
            <w:r>
              <w:rPr>
                <w:color w:val="231F20"/>
                <w:spacing w:val="29"/>
                <w:w w:val="120"/>
                <w:sz w:val="18"/>
              </w:rPr>
              <w:t xml:space="preserve"> </w:t>
            </w:r>
            <w:proofErr w:type="spellStart"/>
            <w:r>
              <w:rPr>
                <w:color w:val="231F20"/>
                <w:w w:val="120"/>
                <w:sz w:val="18"/>
              </w:rPr>
              <w:t>класс</w:t>
            </w:r>
            <w:proofErr w:type="spellEnd"/>
          </w:p>
        </w:tc>
      </w:tr>
      <w:tr w:rsidR="00D02818" w:rsidRPr="008D09D2" w:rsidTr="00D02818">
        <w:trPr>
          <w:trHeight w:val="1700"/>
        </w:trPr>
        <w:tc>
          <w:tcPr>
            <w:tcW w:w="1095" w:type="dxa"/>
            <w:tcBorders>
              <w:left w:val="single" w:sz="6" w:space="0" w:color="231F20"/>
            </w:tcBorders>
          </w:tcPr>
          <w:p w:rsidR="00D02818" w:rsidRDefault="00D02818" w:rsidP="008E6B9F">
            <w:pPr>
              <w:pStyle w:val="TableParagraph"/>
              <w:spacing w:before="83" w:line="254" w:lineRule="auto"/>
              <w:ind w:left="54" w:right="263"/>
              <w:rPr>
                <w:sz w:val="18"/>
              </w:rPr>
            </w:pPr>
            <w:r>
              <w:rPr>
                <w:color w:val="231F20"/>
                <w:w w:val="120"/>
                <w:sz w:val="18"/>
              </w:rPr>
              <w:lastRenderedPageBreak/>
              <w:t>Музыка</w:t>
            </w:r>
            <w:r>
              <w:rPr>
                <w:color w:val="231F20"/>
                <w:spacing w:val="-51"/>
                <w:w w:val="120"/>
                <w:sz w:val="18"/>
              </w:rPr>
              <w:t xml:space="preserve"> </w:t>
            </w:r>
            <w:proofErr w:type="spellStart"/>
            <w:r>
              <w:rPr>
                <w:color w:val="231F20"/>
                <w:w w:val="120"/>
                <w:sz w:val="18"/>
              </w:rPr>
              <w:t>моего</w:t>
            </w:r>
            <w:proofErr w:type="spellEnd"/>
            <w:r>
              <w:rPr>
                <w:color w:val="231F20"/>
                <w:spacing w:val="1"/>
                <w:w w:val="120"/>
                <w:sz w:val="18"/>
              </w:rPr>
              <w:t xml:space="preserve"> </w:t>
            </w:r>
            <w:proofErr w:type="spellStart"/>
            <w:r>
              <w:rPr>
                <w:color w:val="231F20"/>
                <w:w w:val="120"/>
                <w:sz w:val="18"/>
              </w:rPr>
              <w:t>края</w:t>
            </w:r>
            <w:proofErr w:type="spellEnd"/>
            <w:r>
              <w:rPr>
                <w:color w:val="231F20"/>
                <w:spacing w:val="14"/>
                <w:w w:val="120"/>
                <w:sz w:val="18"/>
              </w:rPr>
              <w:t xml:space="preserve"> </w:t>
            </w:r>
            <w:r>
              <w:rPr>
                <w:color w:val="231F20"/>
                <w:w w:val="120"/>
                <w:sz w:val="18"/>
              </w:rPr>
              <w:t>(Г)</w:t>
            </w:r>
          </w:p>
        </w:tc>
        <w:tc>
          <w:tcPr>
            <w:tcW w:w="1168" w:type="dxa"/>
            <w:tcBorders>
              <w:bottom w:val="single" w:sz="6" w:space="0" w:color="231F20"/>
            </w:tcBorders>
          </w:tcPr>
          <w:p w:rsidR="00D02818" w:rsidRPr="00D02818" w:rsidRDefault="00D02818" w:rsidP="008E6B9F">
            <w:pPr>
              <w:pStyle w:val="TableParagraph"/>
              <w:spacing w:before="83" w:line="254" w:lineRule="auto"/>
              <w:ind w:left="56" w:right="54"/>
              <w:rPr>
                <w:sz w:val="18"/>
                <w:lang w:val="ru-RU"/>
              </w:rPr>
            </w:pPr>
            <w:r w:rsidRPr="00D02818">
              <w:rPr>
                <w:color w:val="231F20"/>
                <w:w w:val="115"/>
                <w:sz w:val="18"/>
                <w:lang w:val="ru-RU"/>
              </w:rPr>
              <w:t>Народное</w:t>
            </w:r>
            <w:r w:rsidRPr="00D02818">
              <w:rPr>
                <w:color w:val="231F20"/>
                <w:spacing w:val="1"/>
                <w:w w:val="115"/>
                <w:sz w:val="18"/>
                <w:lang w:val="ru-RU"/>
              </w:rPr>
              <w:t xml:space="preserve"> </w:t>
            </w:r>
            <w:proofErr w:type="spellStart"/>
            <w:r w:rsidRPr="00D02818">
              <w:rPr>
                <w:color w:val="231F20"/>
                <w:w w:val="115"/>
                <w:sz w:val="18"/>
                <w:lang w:val="ru-RU"/>
              </w:rPr>
              <w:t>музыкал</w:t>
            </w:r>
            <w:proofErr w:type="gramStart"/>
            <w:r w:rsidRPr="00D02818">
              <w:rPr>
                <w:color w:val="231F20"/>
                <w:w w:val="115"/>
                <w:sz w:val="18"/>
                <w:lang w:val="ru-RU"/>
              </w:rPr>
              <w:t>ь</w:t>
            </w:r>
            <w:proofErr w:type="spellEnd"/>
            <w:r w:rsidRPr="00D02818">
              <w:rPr>
                <w:color w:val="231F20"/>
                <w:w w:val="115"/>
                <w:sz w:val="18"/>
                <w:lang w:val="ru-RU"/>
              </w:rPr>
              <w:t>-</w:t>
            </w:r>
            <w:proofErr w:type="gramEnd"/>
            <w:r w:rsidRPr="00D02818">
              <w:rPr>
                <w:color w:val="231F20"/>
                <w:spacing w:val="1"/>
                <w:w w:val="115"/>
                <w:sz w:val="18"/>
                <w:lang w:val="ru-RU"/>
              </w:rPr>
              <w:t xml:space="preserve"> </w:t>
            </w:r>
            <w:proofErr w:type="spellStart"/>
            <w:r w:rsidRPr="00D02818">
              <w:rPr>
                <w:color w:val="231F20"/>
                <w:w w:val="115"/>
                <w:sz w:val="18"/>
                <w:lang w:val="ru-RU"/>
              </w:rPr>
              <w:t>ное</w:t>
            </w:r>
            <w:proofErr w:type="spellEnd"/>
            <w:r w:rsidRPr="00D02818">
              <w:rPr>
                <w:color w:val="231F20"/>
                <w:spacing w:val="14"/>
                <w:w w:val="115"/>
                <w:sz w:val="18"/>
                <w:lang w:val="ru-RU"/>
              </w:rPr>
              <w:t xml:space="preserve"> </w:t>
            </w:r>
            <w:proofErr w:type="spellStart"/>
            <w:r w:rsidRPr="00D02818">
              <w:rPr>
                <w:color w:val="231F20"/>
                <w:w w:val="115"/>
                <w:sz w:val="18"/>
                <w:lang w:val="ru-RU"/>
              </w:rPr>
              <w:t>творче</w:t>
            </w:r>
            <w:proofErr w:type="spellEnd"/>
            <w:r w:rsidRPr="00D02818">
              <w:rPr>
                <w:color w:val="231F20"/>
                <w:w w:val="115"/>
                <w:sz w:val="18"/>
                <w:lang w:val="ru-RU"/>
              </w:rPr>
              <w:t>-</w:t>
            </w:r>
            <w:r w:rsidRPr="00D02818">
              <w:rPr>
                <w:color w:val="231F20"/>
                <w:spacing w:val="-49"/>
                <w:w w:val="115"/>
                <w:sz w:val="18"/>
                <w:lang w:val="ru-RU"/>
              </w:rPr>
              <w:t xml:space="preserve"> </w:t>
            </w:r>
            <w:proofErr w:type="spellStart"/>
            <w:r w:rsidRPr="00D02818">
              <w:rPr>
                <w:color w:val="231F20"/>
                <w:w w:val="115"/>
                <w:sz w:val="18"/>
                <w:lang w:val="ru-RU"/>
              </w:rPr>
              <w:t>ство</w:t>
            </w:r>
            <w:proofErr w:type="spellEnd"/>
            <w:r w:rsidRPr="00D02818">
              <w:rPr>
                <w:color w:val="231F20"/>
                <w:spacing w:val="1"/>
                <w:w w:val="115"/>
                <w:sz w:val="18"/>
                <w:lang w:val="ru-RU"/>
              </w:rPr>
              <w:t xml:space="preserve"> </w:t>
            </w:r>
            <w:r w:rsidRPr="00D02818">
              <w:rPr>
                <w:color w:val="231F20"/>
                <w:w w:val="115"/>
                <w:sz w:val="18"/>
                <w:lang w:val="ru-RU"/>
              </w:rPr>
              <w:t>Рос-</w:t>
            </w:r>
            <w:r w:rsidRPr="00D02818">
              <w:rPr>
                <w:color w:val="231F20"/>
                <w:spacing w:val="1"/>
                <w:w w:val="115"/>
                <w:sz w:val="18"/>
                <w:lang w:val="ru-RU"/>
              </w:rPr>
              <w:t xml:space="preserve"> </w:t>
            </w:r>
            <w:r w:rsidRPr="00D02818">
              <w:rPr>
                <w:color w:val="231F20"/>
                <w:w w:val="115"/>
                <w:sz w:val="18"/>
                <w:lang w:val="ru-RU"/>
              </w:rPr>
              <w:t>сии</w:t>
            </w:r>
            <w:r w:rsidRPr="00D02818">
              <w:rPr>
                <w:color w:val="231F20"/>
                <w:spacing w:val="32"/>
                <w:w w:val="115"/>
                <w:sz w:val="18"/>
                <w:lang w:val="ru-RU"/>
              </w:rPr>
              <w:t xml:space="preserve"> </w:t>
            </w:r>
            <w:r w:rsidRPr="00D02818">
              <w:rPr>
                <w:color w:val="231F20"/>
                <w:w w:val="115"/>
                <w:sz w:val="18"/>
                <w:lang w:val="ru-RU"/>
              </w:rPr>
              <w:t>(Г)</w:t>
            </w:r>
          </w:p>
        </w:tc>
        <w:tc>
          <w:tcPr>
            <w:tcW w:w="1134" w:type="dxa"/>
          </w:tcPr>
          <w:p w:rsidR="00D02818" w:rsidRPr="00D02818" w:rsidRDefault="00D02818" w:rsidP="008E6B9F">
            <w:pPr>
              <w:pStyle w:val="TableParagraph"/>
              <w:spacing w:before="83" w:line="254" w:lineRule="auto"/>
              <w:ind w:left="56" w:right="57"/>
              <w:rPr>
                <w:sz w:val="18"/>
                <w:lang w:val="ru-RU"/>
              </w:rPr>
            </w:pPr>
            <w:r w:rsidRPr="00D02818">
              <w:rPr>
                <w:color w:val="231F20"/>
                <w:w w:val="120"/>
                <w:sz w:val="18"/>
                <w:lang w:val="ru-RU"/>
              </w:rPr>
              <w:t>Жанры</w:t>
            </w:r>
            <w:r w:rsidRPr="00D02818">
              <w:rPr>
                <w:color w:val="231F20"/>
                <w:spacing w:val="1"/>
                <w:w w:val="120"/>
                <w:sz w:val="18"/>
                <w:lang w:val="ru-RU"/>
              </w:rPr>
              <w:t xml:space="preserve"> </w:t>
            </w:r>
            <w:proofErr w:type="spellStart"/>
            <w:r w:rsidRPr="00D02818">
              <w:rPr>
                <w:color w:val="231F20"/>
                <w:w w:val="120"/>
                <w:sz w:val="18"/>
                <w:lang w:val="ru-RU"/>
              </w:rPr>
              <w:t>музыкал</w:t>
            </w:r>
            <w:proofErr w:type="gramStart"/>
            <w:r w:rsidRPr="00D02818">
              <w:rPr>
                <w:color w:val="231F20"/>
                <w:w w:val="120"/>
                <w:sz w:val="18"/>
                <w:lang w:val="ru-RU"/>
              </w:rPr>
              <w:t>ь</w:t>
            </w:r>
            <w:proofErr w:type="spellEnd"/>
            <w:r w:rsidRPr="00D02818">
              <w:rPr>
                <w:color w:val="231F20"/>
                <w:w w:val="120"/>
                <w:sz w:val="18"/>
                <w:lang w:val="ru-RU"/>
              </w:rPr>
              <w:t>-</w:t>
            </w:r>
            <w:proofErr w:type="gramEnd"/>
            <w:r w:rsidRPr="00D02818">
              <w:rPr>
                <w:color w:val="231F20"/>
                <w:spacing w:val="1"/>
                <w:w w:val="120"/>
                <w:sz w:val="18"/>
                <w:lang w:val="ru-RU"/>
              </w:rPr>
              <w:t xml:space="preserve"> </w:t>
            </w:r>
            <w:proofErr w:type="spellStart"/>
            <w:r w:rsidRPr="00D02818">
              <w:rPr>
                <w:color w:val="231F20"/>
                <w:w w:val="120"/>
                <w:sz w:val="18"/>
                <w:lang w:val="ru-RU"/>
              </w:rPr>
              <w:t>ного</w:t>
            </w:r>
            <w:proofErr w:type="spellEnd"/>
            <w:r w:rsidRPr="00D02818">
              <w:rPr>
                <w:color w:val="231F20"/>
                <w:spacing w:val="1"/>
                <w:w w:val="120"/>
                <w:sz w:val="18"/>
                <w:lang w:val="ru-RU"/>
              </w:rPr>
              <w:t xml:space="preserve"> </w:t>
            </w:r>
            <w:proofErr w:type="spellStart"/>
            <w:r w:rsidRPr="00D02818">
              <w:rPr>
                <w:color w:val="231F20"/>
                <w:w w:val="120"/>
                <w:sz w:val="18"/>
                <w:lang w:val="ru-RU"/>
              </w:rPr>
              <w:t>ис</w:t>
            </w:r>
            <w:proofErr w:type="spellEnd"/>
            <w:r w:rsidRPr="00D02818">
              <w:rPr>
                <w:color w:val="231F20"/>
                <w:w w:val="120"/>
                <w:sz w:val="18"/>
                <w:lang w:val="ru-RU"/>
              </w:rPr>
              <w:t>-</w:t>
            </w:r>
            <w:r w:rsidRPr="00D02818">
              <w:rPr>
                <w:color w:val="231F20"/>
                <w:spacing w:val="1"/>
                <w:w w:val="120"/>
                <w:sz w:val="18"/>
                <w:lang w:val="ru-RU"/>
              </w:rPr>
              <w:t xml:space="preserve"> </w:t>
            </w:r>
            <w:proofErr w:type="spellStart"/>
            <w:r w:rsidRPr="00D02818">
              <w:rPr>
                <w:color w:val="231F20"/>
                <w:w w:val="115"/>
                <w:sz w:val="18"/>
                <w:lang w:val="ru-RU"/>
              </w:rPr>
              <w:t>кусства</w:t>
            </w:r>
            <w:proofErr w:type="spellEnd"/>
            <w:r w:rsidRPr="00D02818">
              <w:rPr>
                <w:color w:val="231F20"/>
                <w:spacing w:val="17"/>
                <w:w w:val="115"/>
                <w:sz w:val="18"/>
                <w:lang w:val="ru-RU"/>
              </w:rPr>
              <w:t xml:space="preserve"> </w:t>
            </w:r>
            <w:r w:rsidRPr="00D02818">
              <w:rPr>
                <w:color w:val="231F20"/>
                <w:w w:val="115"/>
                <w:sz w:val="18"/>
                <w:lang w:val="ru-RU"/>
              </w:rPr>
              <w:t>(Г)</w:t>
            </w:r>
          </w:p>
        </w:tc>
        <w:tc>
          <w:tcPr>
            <w:tcW w:w="1100" w:type="dxa"/>
          </w:tcPr>
          <w:p w:rsidR="00D02818" w:rsidRPr="00D02818" w:rsidRDefault="00D02818" w:rsidP="008E6B9F">
            <w:pPr>
              <w:pStyle w:val="TableParagraph"/>
              <w:spacing w:before="83" w:line="254" w:lineRule="auto"/>
              <w:ind w:left="56" w:right="157"/>
              <w:rPr>
                <w:sz w:val="18"/>
                <w:lang w:val="ru-RU"/>
              </w:rPr>
            </w:pPr>
            <w:r w:rsidRPr="00D02818">
              <w:rPr>
                <w:color w:val="231F20"/>
                <w:w w:val="120"/>
                <w:sz w:val="18"/>
                <w:lang w:val="ru-RU"/>
              </w:rPr>
              <w:t>Русская</w:t>
            </w:r>
            <w:r w:rsidRPr="00D02818">
              <w:rPr>
                <w:color w:val="231F20"/>
                <w:spacing w:val="1"/>
                <w:w w:val="120"/>
                <w:sz w:val="18"/>
                <w:lang w:val="ru-RU"/>
              </w:rPr>
              <w:t xml:space="preserve"> </w:t>
            </w:r>
            <w:proofErr w:type="spellStart"/>
            <w:r w:rsidRPr="00D02818">
              <w:rPr>
                <w:color w:val="231F20"/>
                <w:w w:val="115"/>
                <w:sz w:val="18"/>
                <w:lang w:val="ru-RU"/>
              </w:rPr>
              <w:t>классич</w:t>
            </w:r>
            <w:proofErr w:type="gramStart"/>
            <w:r w:rsidRPr="00D02818">
              <w:rPr>
                <w:color w:val="231F20"/>
                <w:w w:val="115"/>
                <w:sz w:val="18"/>
                <w:lang w:val="ru-RU"/>
              </w:rPr>
              <w:t>е</w:t>
            </w:r>
            <w:proofErr w:type="spellEnd"/>
            <w:r w:rsidRPr="00D02818">
              <w:rPr>
                <w:color w:val="231F20"/>
                <w:w w:val="115"/>
                <w:sz w:val="18"/>
                <w:lang w:val="ru-RU"/>
              </w:rPr>
              <w:t>-</w:t>
            </w:r>
            <w:proofErr w:type="gramEnd"/>
            <w:r w:rsidRPr="00D02818">
              <w:rPr>
                <w:color w:val="231F20"/>
                <w:spacing w:val="-49"/>
                <w:w w:val="115"/>
                <w:sz w:val="18"/>
                <w:lang w:val="ru-RU"/>
              </w:rPr>
              <w:t xml:space="preserve"> </w:t>
            </w:r>
            <w:proofErr w:type="spellStart"/>
            <w:r w:rsidRPr="00D02818">
              <w:rPr>
                <w:color w:val="231F20"/>
                <w:w w:val="120"/>
                <w:sz w:val="18"/>
                <w:lang w:val="ru-RU"/>
              </w:rPr>
              <w:t>ская</w:t>
            </w:r>
            <w:proofErr w:type="spellEnd"/>
            <w:r w:rsidRPr="00D02818">
              <w:rPr>
                <w:color w:val="231F20"/>
                <w:spacing w:val="1"/>
                <w:w w:val="120"/>
                <w:sz w:val="18"/>
                <w:lang w:val="ru-RU"/>
              </w:rPr>
              <w:t xml:space="preserve"> </w:t>
            </w:r>
            <w:proofErr w:type="spellStart"/>
            <w:r w:rsidRPr="00D02818">
              <w:rPr>
                <w:color w:val="231F20"/>
                <w:w w:val="120"/>
                <w:sz w:val="18"/>
                <w:lang w:val="ru-RU"/>
              </w:rPr>
              <w:t>му</w:t>
            </w:r>
            <w:proofErr w:type="spellEnd"/>
            <w:r w:rsidRPr="00D02818">
              <w:rPr>
                <w:color w:val="231F20"/>
                <w:w w:val="120"/>
                <w:sz w:val="18"/>
                <w:lang w:val="ru-RU"/>
              </w:rPr>
              <w:t>-</w:t>
            </w:r>
            <w:r w:rsidRPr="00D02818">
              <w:rPr>
                <w:color w:val="231F20"/>
                <w:spacing w:val="1"/>
                <w:w w:val="120"/>
                <w:sz w:val="18"/>
                <w:lang w:val="ru-RU"/>
              </w:rPr>
              <w:t xml:space="preserve"> </w:t>
            </w:r>
            <w:r w:rsidRPr="00D02818">
              <w:rPr>
                <w:color w:val="231F20"/>
                <w:w w:val="120"/>
                <w:sz w:val="18"/>
                <w:lang w:val="ru-RU"/>
              </w:rPr>
              <w:t>зыка</w:t>
            </w:r>
            <w:r w:rsidRPr="00D02818">
              <w:rPr>
                <w:color w:val="231F20"/>
                <w:spacing w:val="26"/>
                <w:w w:val="120"/>
                <w:sz w:val="18"/>
                <w:lang w:val="ru-RU"/>
              </w:rPr>
              <w:t xml:space="preserve"> </w:t>
            </w:r>
            <w:r w:rsidRPr="00D02818">
              <w:rPr>
                <w:color w:val="231F20"/>
                <w:w w:val="120"/>
                <w:sz w:val="18"/>
                <w:lang w:val="ru-RU"/>
              </w:rPr>
              <w:t>(Г)</w:t>
            </w:r>
          </w:p>
        </w:tc>
        <w:tc>
          <w:tcPr>
            <w:tcW w:w="1111" w:type="dxa"/>
          </w:tcPr>
          <w:p w:rsidR="00D02818" w:rsidRPr="00D02818" w:rsidRDefault="00D02818" w:rsidP="008E6B9F">
            <w:pPr>
              <w:pStyle w:val="TableParagraph"/>
              <w:spacing w:before="83" w:line="254" w:lineRule="auto"/>
              <w:ind w:left="56" w:right="69"/>
              <w:rPr>
                <w:sz w:val="18"/>
                <w:lang w:val="ru-RU"/>
              </w:rPr>
            </w:pPr>
            <w:proofErr w:type="spellStart"/>
            <w:r w:rsidRPr="00D02818">
              <w:rPr>
                <w:color w:val="231F20"/>
                <w:w w:val="120"/>
                <w:sz w:val="18"/>
                <w:lang w:val="ru-RU"/>
              </w:rPr>
              <w:t>Европе</w:t>
            </w:r>
            <w:proofErr w:type="gramStart"/>
            <w:r w:rsidRPr="00D02818">
              <w:rPr>
                <w:color w:val="231F20"/>
                <w:w w:val="120"/>
                <w:sz w:val="18"/>
                <w:lang w:val="ru-RU"/>
              </w:rPr>
              <w:t>й</w:t>
            </w:r>
            <w:proofErr w:type="spellEnd"/>
            <w:r w:rsidRPr="00D02818">
              <w:rPr>
                <w:color w:val="231F20"/>
                <w:w w:val="120"/>
                <w:sz w:val="18"/>
                <w:lang w:val="ru-RU"/>
              </w:rPr>
              <w:t>-</w:t>
            </w:r>
            <w:proofErr w:type="gramEnd"/>
            <w:r w:rsidRPr="00D02818">
              <w:rPr>
                <w:color w:val="231F20"/>
                <w:spacing w:val="1"/>
                <w:w w:val="120"/>
                <w:sz w:val="18"/>
                <w:lang w:val="ru-RU"/>
              </w:rPr>
              <w:t xml:space="preserve"> </w:t>
            </w:r>
            <w:proofErr w:type="spellStart"/>
            <w:r w:rsidRPr="00D02818">
              <w:rPr>
                <w:color w:val="231F20"/>
                <w:w w:val="120"/>
                <w:sz w:val="18"/>
                <w:lang w:val="ru-RU"/>
              </w:rPr>
              <w:t>ская</w:t>
            </w:r>
            <w:proofErr w:type="spellEnd"/>
            <w:r w:rsidRPr="00D02818">
              <w:rPr>
                <w:color w:val="231F20"/>
                <w:spacing w:val="29"/>
                <w:w w:val="120"/>
                <w:sz w:val="18"/>
                <w:lang w:val="ru-RU"/>
              </w:rPr>
              <w:t xml:space="preserve"> </w:t>
            </w:r>
            <w:proofErr w:type="spellStart"/>
            <w:r w:rsidRPr="00D02818">
              <w:rPr>
                <w:color w:val="231F20"/>
                <w:w w:val="120"/>
                <w:sz w:val="18"/>
                <w:lang w:val="ru-RU"/>
              </w:rPr>
              <w:t>клас</w:t>
            </w:r>
            <w:proofErr w:type="spellEnd"/>
            <w:r w:rsidRPr="00D02818">
              <w:rPr>
                <w:color w:val="231F20"/>
                <w:w w:val="120"/>
                <w:sz w:val="18"/>
                <w:lang w:val="ru-RU"/>
              </w:rPr>
              <w:t>-</w:t>
            </w:r>
            <w:r w:rsidRPr="00D02818">
              <w:rPr>
                <w:color w:val="231F20"/>
                <w:spacing w:val="-51"/>
                <w:w w:val="120"/>
                <w:sz w:val="18"/>
                <w:lang w:val="ru-RU"/>
              </w:rPr>
              <w:t xml:space="preserve"> </w:t>
            </w:r>
            <w:proofErr w:type="spellStart"/>
            <w:r w:rsidRPr="00D02818">
              <w:rPr>
                <w:color w:val="231F20"/>
                <w:w w:val="120"/>
                <w:sz w:val="18"/>
                <w:lang w:val="ru-RU"/>
              </w:rPr>
              <w:t>сическая</w:t>
            </w:r>
            <w:proofErr w:type="spellEnd"/>
            <w:r w:rsidRPr="00D02818">
              <w:rPr>
                <w:color w:val="231F20"/>
                <w:spacing w:val="1"/>
                <w:w w:val="120"/>
                <w:sz w:val="18"/>
                <w:lang w:val="ru-RU"/>
              </w:rPr>
              <w:t xml:space="preserve"> </w:t>
            </w:r>
            <w:r w:rsidRPr="00D02818">
              <w:rPr>
                <w:color w:val="231F20"/>
                <w:w w:val="120"/>
                <w:sz w:val="18"/>
                <w:lang w:val="ru-RU"/>
              </w:rPr>
              <w:t>музыка</w:t>
            </w:r>
            <w:r w:rsidRPr="00D02818">
              <w:rPr>
                <w:color w:val="231F20"/>
                <w:spacing w:val="1"/>
                <w:w w:val="120"/>
                <w:sz w:val="18"/>
                <w:lang w:val="ru-RU"/>
              </w:rPr>
              <w:t xml:space="preserve"> </w:t>
            </w:r>
            <w:r w:rsidRPr="00D02818">
              <w:rPr>
                <w:color w:val="231F20"/>
                <w:w w:val="120"/>
                <w:sz w:val="18"/>
                <w:lang w:val="ru-RU"/>
              </w:rPr>
              <w:t>(Б)</w:t>
            </w:r>
          </w:p>
        </w:tc>
        <w:tc>
          <w:tcPr>
            <w:tcW w:w="975" w:type="dxa"/>
          </w:tcPr>
          <w:p w:rsidR="00D02818" w:rsidRPr="00D02818" w:rsidRDefault="00D02818" w:rsidP="008E6B9F">
            <w:pPr>
              <w:pStyle w:val="TableParagraph"/>
              <w:spacing w:before="83" w:line="254" w:lineRule="auto"/>
              <w:ind w:left="56" w:right="92"/>
              <w:rPr>
                <w:sz w:val="18"/>
                <w:lang w:val="ru-RU"/>
              </w:rPr>
            </w:pPr>
            <w:r w:rsidRPr="00D02818">
              <w:rPr>
                <w:color w:val="231F20"/>
                <w:w w:val="115"/>
                <w:sz w:val="18"/>
                <w:lang w:val="ru-RU"/>
              </w:rPr>
              <w:t>Связь</w:t>
            </w:r>
            <w:r w:rsidRPr="00D02818">
              <w:rPr>
                <w:color w:val="231F20"/>
                <w:spacing w:val="1"/>
                <w:w w:val="115"/>
                <w:sz w:val="18"/>
                <w:lang w:val="ru-RU"/>
              </w:rPr>
              <w:t xml:space="preserve"> </w:t>
            </w:r>
            <w:r w:rsidRPr="00D02818">
              <w:rPr>
                <w:color w:val="231F20"/>
                <w:w w:val="115"/>
                <w:sz w:val="18"/>
                <w:lang w:val="ru-RU"/>
              </w:rPr>
              <w:t>музыки</w:t>
            </w:r>
            <w:r w:rsidRPr="00D02818">
              <w:rPr>
                <w:color w:val="231F20"/>
                <w:spacing w:val="7"/>
                <w:w w:val="115"/>
                <w:sz w:val="18"/>
                <w:lang w:val="ru-RU"/>
              </w:rPr>
              <w:t xml:space="preserve"> </w:t>
            </w:r>
            <w:r w:rsidRPr="00D02818">
              <w:rPr>
                <w:color w:val="231F20"/>
                <w:w w:val="115"/>
                <w:sz w:val="18"/>
                <w:lang w:val="ru-RU"/>
              </w:rPr>
              <w:t>с</w:t>
            </w:r>
            <w:r w:rsidRPr="00D02818">
              <w:rPr>
                <w:color w:val="231F20"/>
                <w:spacing w:val="1"/>
                <w:w w:val="115"/>
                <w:sz w:val="18"/>
                <w:lang w:val="ru-RU"/>
              </w:rPr>
              <w:t xml:space="preserve"> </w:t>
            </w:r>
            <w:proofErr w:type="spellStart"/>
            <w:r w:rsidRPr="00D02818">
              <w:rPr>
                <w:color w:val="231F20"/>
                <w:w w:val="115"/>
                <w:sz w:val="18"/>
                <w:lang w:val="ru-RU"/>
              </w:rPr>
              <w:t>друг</w:t>
            </w:r>
            <w:proofErr w:type="gramStart"/>
            <w:r w:rsidRPr="00D02818">
              <w:rPr>
                <w:color w:val="231F20"/>
                <w:w w:val="115"/>
                <w:sz w:val="18"/>
                <w:lang w:val="ru-RU"/>
              </w:rPr>
              <w:t>и</w:t>
            </w:r>
            <w:proofErr w:type="spellEnd"/>
            <w:r w:rsidRPr="00D02818">
              <w:rPr>
                <w:color w:val="231F20"/>
                <w:w w:val="115"/>
                <w:sz w:val="18"/>
                <w:lang w:val="ru-RU"/>
              </w:rPr>
              <w:t>-</w:t>
            </w:r>
            <w:proofErr w:type="gramEnd"/>
            <w:r w:rsidRPr="00D02818">
              <w:rPr>
                <w:color w:val="231F20"/>
                <w:spacing w:val="-49"/>
                <w:w w:val="115"/>
                <w:sz w:val="18"/>
                <w:lang w:val="ru-RU"/>
              </w:rPr>
              <w:t xml:space="preserve"> </w:t>
            </w:r>
            <w:r w:rsidRPr="00D02818">
              <w:rPr>
                <w:color w:val="231F20"/>
                <w:w w:val="115"/>
                <w:sz w:val="18"/>
                <w:lang w:val="ru-RU"/>
              </w:rPr>
              <w:t>ми</w:t>
            </w:r>
            <w:r w:rsidRPr="00D02818">
              <w:rPr>
                <w:color w:val="231F20"/>
                <w:spacing w:val="29"/>
                <w:w w:val="115"/>
                <w:sz w:val="18"/>
                <w:lang w:val="ru-RU"/>
              </w:rPr>
              <w:t xml:space="preserve"> </w:t>
            </w:r>
            <w:r w:rsidRPr="00D02818">
              <w:rPr>
                <w:color w:val="231F20"/>
                <w:w w:val="115"/>
                <w:sz w:val="18"/>
                <w:lang w:val="ru-RU"/>
              </w:rPr>
              <w:t>вида-</w:t>
            </w:r>
            <w:r w:rsidRPr="00D02818">
              <w:rPr>
                <w:color w:val="231F20"/>
                <w:spacing w:val="-48"/>
                <w:w w:val="115"/>
                <w:sz w:val="18"/>
                <w:lang w:val="ru-RU"/>
              </w:rPr>
              <w:t xml:space="preserve"> </w:t>
            </w:r>
            <w:r w:rsidRPr="00D02818">
              <w:rPr>
                <w:color w:val="231F20"/>
                <w:w w:val="115"/>
                <w:sz w:val="18"/>
                <w:lang w:val="ru-RU"/>
              </w:rPr>
              <w:t>ми</w:t>
            </w:r>
            <w:r w:rsidRPr="00D02818">
              <w:rPr>
                <w:color w:val="231F20"/>
                <w:spacing w:val="1"/>
                <w:w w:val="115"/>
                <w:sz w:val="18"/>
                <w:lang w:val="ru-RU"/>
              </w:rPr>
              <w:t xml:space="preserve"> </w:t>
            </w:r>
            <w:proofErr w:type="spellStart"/>
            <w:r w:rsidRPr="00D02818">
              <w:rPr>
                <w:color w:val="231F20"/>
                <w:w w:val="115"/>
                <w:sz w:val="18"/>
                <w:lang w:val="ru-RU"/>
              </w:rPr>
              <w:t>ис</w:t>
            </w:r>
            <w:proofErr w:type="spellEnd"/>
            <w:r w:rsidRPr="00D02818">
              <w:rPr>
                <w:color w:val="231F20"/>
                <w:w w:val="115"/>
                <w:sz w:val="18"/>
                <w:lang w:val="ru-RU"/>
              </w:rPr>
              <w:t>-</w:t>
            </w:r>
            <w:r w:rsidRPr="00D02818">
              <w:rPr>
                <w:color w:val="231F20"/>
                <w:spacing w:val="1"/>
                <w:w w:val="115"/>
                <w:sz w:val="18"/>
                <w:lang w:val="ru-RU"/>
              </w:rPr>
              <w:t xml:space="preserve"> </w:t>
            </w:r>
            <w:proofErr w:type="spellStart"/>
            <w:r w:rsidRPr="00D02818">
              <w:rPr>
                <w:color w:val="231F20"/>
                <w:w w:val="115"/>
                <w:sz w:val="18"/>
                <w:lang w:val="ru-RU"/>
              </w:rPr>
              <w:t>кусства</w:t>
            </w:r>
            <w:proofErr w:type="spellEnd"/>
            <w:r w:rsidRPr="00D02818">
              <w:rPr>
                <w:color w:val="231F20"/>
                <w:spacing w:val="1"/>
                <w:w w:val="115"/>
                <w:sz w:val="18"/>
                <w:lang w:val="ru-RU"/>
              </w:rPr>
              <w:t xml:space="preserve"> </w:t>
            </w:r>
            <w:r w:rsidRPr="00D02818">
              <w:rPr>
                <w:color w:val="231F20"/>
                <w:w w:val="115"/>
                <w:sz w:val="18"/>
                <w:lang w:val="ru-RU"/>
              </w:rPr>
              <w:t>(Г)</w:t>
            </w:r>
          </w:p>
        </w:tc>
        <w:tc>
          <w:tcPr>
            <w:tcW w:w="907" w:type="dxa"/>
          </w:tcPr>
          <w:p w:rsidR="00D02818" w:rsidRDefault="00D02818" w:rsidP="008E6B9F">
            <w:pPr>
              <w:pStyle w:val="TableParagraph"/>
              <w:spacing w:before="83" w:line="254" w:lineRule="auto"/>
              <w:ind w:left="56" w:right="56"/>
              <w:jc w:val="both"/>
              <w:rPr>
                <w:sz w:val="18"/>
              </w:rPr>
            </w:pPr>
            <w:r>
              <w:rPr>
                <w:color w:val="231F20"/>
                <w:w w:val="115"/>
                <w:sz w:val="18"/>
              </w:rPr>
              <w:t>Музыка</w:t>
            </w:r>
            <w:r>
              <w:rPr>
                <w:color w:val="231F20"/>
                <w:spacing w:val="1"/>
                <w:w w:val="115"/>
                <w:sz w:val="18"/>
              </w:rPr>
              <w:t xml:space="preserve"> </w:t>
            </w:r>
            <w:proofErr w:type="spellStart"/>
            <w:r>
              <w:rPr>
                <w:color w:val="231F20"/>
                <w:w w:val="115"/>
                <w:sz w:val="18"/>
              </w:rPr>
              <w:t>народов</w:t>
            </w:r>
            <w:proofErr w:type="spellEnd"/>
            <w:r>
              <w:rPr>
                <w:color w:val="231F20"/>
                <w:spacing w:val="1"/>
                <w:w w:val="115"/>
                <w:sz w:val="18"/>
              </w:rPr>
              <w:t xml:space="preserve"> </w:t>
            </w:r>
            <w:proofErr w:type="spellStart"/>
            <w:r>
              <w:rPr>
                <w:color w:val="231F20"/>
                <w:w w:val="115"/>
                <w:sz w:val="18"/>
              </w:rPr>
              <w:t>мира</w:t>
            </w:r>
            <w:proofErr w:type="spellEnd"/>
            <w:r>
              <w:rPr>
                <w:color w:val="231F20"/>
                <w:spacing w:val="21"/>
                <w:w w:val="115"/>
                <w:sz w:val="18"/>
              </w:rPr>
              <w:t xml:space="preserve"> </w:t>
            </w:r>
            <w:r>
              <w:rPr>
                <w:color w:val="231F20"/>
                <w:w w:val="115"/>
                <w:sz w:val="18"/>
              </w:rPr>
              <w:t>(Г)</w:t>
            </w:r>
          </w:p>
        </w:tc>
        <w:tc>
          <w:tcPr>
            <w:tcW w:w="1304" w:type="dxa"/>
            <w:tcBorders>
              <w:bottom w:val="single" w:sz="6" w:space="0" w:color="231F20"/>
            </w:tcBorders>
          </w:tcPr>
          <w:p w:rsidR="00D02818" w:rsidRPr="00D02818" w:rsidRDefault="00D02818" w:rsidP="008E6B9F">
            <w:pPr>
              <w:pStyle w:val="TableParagraph"/>
              <w:spacing w:before="83" w:line="254" w:lineRule="auto"/>
              <w:ind w:left="56" w:right="70"/>
              <w:rPr>
                <w:sz w:val="18"/>
                <w:lang w:val="ru-RU"/>
              </w:rPr>
            </w:pPr>
            <w:r w:rsidRPr="00D02818">
              <w:rPr>
                <w:color w:val="231F20"/>
                <w:w w:val="115"/>
                <w:sz w:val="18"/>
                <w:lang w:val="ru-RU"/>
              </w:rPr>
              <w:t>Истоки</w:t>
            </w:r>
            <w:r w:rsidRPr="00D02818">
              <w:rPr>
                <w:color w:val="231F20"/>
                <w:spacing w:val="1"/>
                <w:w w:val="115"/>
                <w:sz w:val="18"/>
                <w:lang w:val="ru-RU"/>
              </w:rPr>
              <w:t xml:space="preserve"> </w:t>
            </w:r>
            <w:r w:rsidRPr="00D02818">
              <w:rPr>
                <w:color w:val="231F20"/>
                <w:w w:val="115"/>
                <w:sz w:val="18"/>
                <w:lang w:val="ru-RU"/>
              </w:rPr>
              <w:t>и</w:t>
            </w:r>
            <w:r w:rsidRPr="00D02818">
              <w:rPr>
                <w:color w:val="231F20"/>
                <w:spacing w:val="1"/>
                <w:w w:val="115"/>
                <w:sz w:val="18"/>
                <w:lang w:val="ru-RU"/>
              </w:rPr>
              <w:t xml:space="preserve"> </w:t>
            </w:r>
            <w:r w:rsidRPr="00D02818">
              <w:rPr>
                <w:color w:val="231F20"/>
                <w:w w:val="115"/>
                <w:sz w:val="18"/>
                <w:lang w:val="ru-RU"/>
              </w:rPr>
              <w:t>образы</w:t>
            </w:r>
            <w:r w:rsidRPr="00D02818">
              <w:rPr>
                <w:color w:val="231F20"/>
                <w:spacing w:val="1"/>
                <w:w w:val="115"/>
                <w:sz w:val="18"/>
                <w:lang w:val="ru-RU"/>
              </w:rPr>
              <w:t xml:space="preserve"> </w:t>
            </w:r>
            <w:r w:rsidRPr="00D02818">
              <w:rPr>
                <w:color w:val="231F20"/>
                <w:w w:val="115"/>
                <w:sz w:val="18"/>
                <w:lang w:val="ru-RU"/>
              </w:rPr>
              <w:t>ру</w:t>
            </w:r>
            <w:proofErr w:type="gramStart"/>
            <w:r w:rsidRPr="00D02818">
              <w:rPr>
                <w:color w:val="231F20"/>
                <w:w w:val="115"/>
                <w:sz w:val="18"/>
                <w:lang w:val="ru-RU"/>
              </w:rPr>
              <w:t>с-</w:t>
            </w:r>
            <w:proofErr w:type="gramEnd"/>
            <w:r w:rsidRPr="00D02818">
              <w:rPr>
                <w:color w:val="231F20"/>
                <w:spacing w:val="1"/>
                <w:w w:val="115"/>
                <w:sz w:val="18"/>
                <w:lang w:val="ru-RU"/>
              </w:rPr>
              <w:t xml:space="preserve"> </w:t>
            </w:r>
            <w:proofErr w:type="spellStart"/>
            <w:r w:rsidRPr="00D02818">
              <w:rPr>
                <w:color w:val="231F20"/>
                <w:w w:val="115"/>
                <w:sz w:val="18"/>
                <w:lang w:val="ru-RU"/>
              </w:rPr>
              <w:t>ской</w:t>
            </w:r>
            <w:proofErr w:type="spellEnd"/>
            <w:r w:rsidRPr="00D02818">
              <w:rPr>
                <w:color w:val="231F20"/>
                <w:spacing w:val="30"/>
                <w:w w:val="115"/>
                <w:sz w:val="18"/>
                <w:lang w:val="ru-RU"/>
              </w:rPr>
              <w:t xml:space="preserve"> </w:t>
            </w:r>
            <w:r w:rsidRPr="00D02818">
              <w:rPr>
                <w:color w:val="231F20"/>
                <w:w w:val="115"/>
                <w:sz w:val="18"/>
                <w:lang w:val="ru-RU"/>
              </w:rPr>
              <w:t>и</w:t>
            </w:r>
            <w:r w:rsidRPr="00D02818">
              <w:rPr>
                <w:color w:val="231F20"/>
                <w:spacing w:val="31"/>
                <w:w w:val="115"/>
                <w:sz w:val="18"/>
                <w:lang w:val="ru-RU"/>
              </w:rPr>
              <w:t xml:space="preserve"> </w:t>
            </w:r>
            <w:r w:rsidRPr="00D02818">
              <w:rPr>
                <w:color w:val="231F20"/>
                <w:w w:val="115"/>
                <w:sz w:val="18"/>
                <w:lang w:val="ru-RU"/>
              </w:rPr>
              <w:t>евро-</w:t>
            </w:r>
            <w:r w:rsidRPr="00D02818">
              <w:rPr>
                <w:color w:val="231F20"/>
                <w:spacing w:val="-49"/>
                <w:w w:val="115"/>
                <w:sz w:val="18"/>
                <w:lang w:val="ru-RU"/>
              </w:rPr>
              <w:t xml:space="preserve"> </w:t>
            </w:r>
            <w:proofErr w:type="spellStart"/>
            <w:r w:rsidRPr="00D02818">
              <w:rPr>
                <w:color w:val="231F20"/>
                <w:w w:val="115"/>
                <w:sz w:val="18"/>
                <w:lang w:val="ru-RU"/>
              </w:rPr>
              <w:t>пейской</w:t>
            </w:r>
            <w:proofErr w:type="spellEnd"/>
            <w:r w:rsidRPr="00D02818">
              <w:rPr>
                <w:color w:val="231F20"/>
                <w:spacing w:val="1"/>
                <w:w w:val="115"/>
                <w:sz w:val="18"/>
                <w:lang w:val="ru-RU"/>
              </w:rPr>
              <w:t xml:space="preserve"> </w:t>
            </w:r>
            <w:proofErr w:type="spellStart"/>
            <w:r w:rsidRPr="00D02818">
              <w:rPr>
                <w:color w:val="231F20"/>
                <w:w w:val="115"/>
                <w:sz w:val="18"/>
                <w:lang w:val="ru-RU"/>
              </w:rPr>
              <w:t>ду</w:t>
            </w:r>
            <w:proofErr w:type="spellEnd"/>
            <w:r w:rsidRPr="00D02818">
              <w:rPr>
                <w:color w:val="231F20"/>
                <w:w w:val="115"/>
                <w:sz w:val="18"/>
                <w:lang w:val="ru-RU"/>
              </w:rPr>
              <w:t>-</w:t>
            </w:r>
            <w:r w:rsidRPr="00D02818">
              <w:rPr>
                <w:color w:val="231F20"/>
                <w:spacing w:val="1"/>
                <w:w w:val="115"/>
                <w:sz w:val="18"/>
                <w:lang w:val="ru-RU"/>
              </w:rPr>
              <w:t xml:space="preserve"> </w:t>
            </w:r>
            <w:proofErr w:type="spellStart"/>
            <w:r w:rsidRPr="00D02818">
              <w:rPr>
                <w:color w:val="231F20"/>
                <w:w w:val="115"/>
                <w:sz w:val="18"/>
                <w:lang w:val="ru-RU"/>
              </w:rPr>
              <w:t>ховной</w:t>
            </w:r>
            <w:proofErr w:type="spellEnd"/>
            <w:r w:rsidRPr="00D02818">
              <w:rPr>
                <w:color w:val="231F20"/>
                <w:spacing w:val="1"/>
                <w:w w:val="115"/>
                <w:sz w:val="18"/>
                <w:lang w:val="ru-RU"/>
              </w:rPr>
              <w:t xml:space="preserve"> </w:t>
            </w:r>
            <w:proofErr w:type="spellStart"/>
            <w:r w:rsidRPr="00D02818">
              <w:rPr>
                <w:color w:val="231F20"/>
                <w:w w:val="115"/>
                <w:sz w:val="18"/>
                <w:lang w:val="ru-RU"/>
              </w:rPr>
              <w:t>му</w:t>
            </w:r>
            <w:proofErr w:type="spellEnd"/>
            <w:r w:rsidRPr="00D02818">
              <w:rPr>
                <w:color w:val="231F20"/>
                <w:w w:val="115"/>
                <w:sz w:val="18"/>
                <w:lang w:val="ru-RU"/>
              </w:rPr>
              <w:t>-</w:t>
            </w:r>
            <w:r w:rsidRPr="00D02818">
              <w:rPr>
                <w:color w:val="231F20"/>
                <w:spacing w:val="1"/>
                <w:w w:val="115"/>
                <w:sz w:val="18"/>
                <w:lang w:val="ru-RU"/>
              </w:rPr>
              <w:t xml:space="preserve"> </w:t>
            </w:r>
            <w:r w:rsidRPr="00D02818">
              <w:rPr>
                <w:color w:val="231F20"/>
                <w:w w:val="115"/>
                <w:sz w:val="18"/>
                <w:lang w:val="ru-RU"/>
              </w:rPr>
              <w:t>зыки</w:t>
            </w:r>
            <w:r w:rsidRPr="00D02818">
              <w:rPr>
                <w:color w:val="231F20"/>
                <w:spacing w:val="37"/>
                <w:w w:val="115"/>
                <w:sz w:val="18"/>
                <w:lang w:val="ru-RU"/>
              </w:rPr>
              <w:t xml:space="preserve"> </w:t>
            </w:r>
            <w:r w:rsidRPr="00D02818">
              <w:rPr>
                <w:color w:val="231F20"/>
                <w:w w:val="115"/>
                <w:sz w:val="18"/>
                <w:lang w:val="ru-RU"/>
              </w:rPr>
              <w:t>(Г)</w:t>
            </w:r>
          </w:p>
        </w:tc>
        <w:tc>
          <w:tcPr>
            <w:tcW w:w="1344" w:type="dxa"/>
            <w:tcBorders>
              <w:bottom w:val="single" w:sz="6" w:space="0" w:color="231F20"/>
            </w:tcBorders>
          </w:tcPr>
          <w:p w:rsidR="00D02818" w:rsidRPr="00D02818" w:rsidRDefault="00D02818" w:rsidP="008E6B9F">
            <w:pPr>
              <w:pStyle w:val="TableParagraph"/>
              <w:spacing w:before="83" w:line="254" w:lineRule="auto"/>
              <w:ind w:left="56"/>
              <w:rPr>
                <w:sz w:val="18"/>
                <w:lang w:val="ru-RU"/>
              </w:rPr>
            </w:pPr>
            <w:r w:rsidRPr="00D02818">
              <w:rPr>
                <w:color w:val="231F20"/>
                <w:w w:val="115"/>
                <w:sz w:val="18"/>
                <w:lang w:val="ru-RU"/>
              </w:rPr>
              <w:t>Современная</w:t>
            </w:r>
            <w:r w:rsidRPr="00D02818">
              <w:rPr>
                <w:color w:val="231F20"/>
                <w:spacing w:val="1"/>
                <w:w w:val="115"/>
                <w:sz w:val="18"/>
                <w:lang w:val="ru-RU"/>
              </w:rPr>
              <w:t xml:space="preserve"> </w:t>
            </w:r>
            <w:r w:rsidRPr="00D02818">
              <w:rPr>
                <w:color w:val="231F20"/>
                <w:w w:val="115"/>
                <w:sz w:val="18"/>
                <w:lang w:val="ru-RU"/>
              </w:rPr>
              <w:t>музыка:</w:t>
            </w:r>
            <w:r w:rsidRPr="00D02818">
              <w:rPr>
                <w:color w:val="231F20"/>
                <w:spacing w:val="1"/>
                <w:w w:val="115"/>
                <w:sz w:val="18"/>
                <w:lang w:val="ru-RU"/>
              </w:rPr>
              <w:t xml:space="preserve"> </w:t>
            </w:r>
            <w:r w:rsidRPr="00D02818">
              <w:rPr>
                <w:color w:val="231F20"/>
                <w:w w:val="115"/>
                <w:sz w:val="18"/>
                <w:lang w:val="ru-RU"/>
              </w:rPr>
              <w:t>о</w:t>
            </w:r>
            <w:proofErr w:type="gramStart"/>
            <w:r w:rsidRPr="00D02818">
              <w:rPr>
                <w:color w:val="231F20"/>
                <w:w w:val="115"/>
                <w:sz w:val="18"/>
                <w:lang w:val="ru-RU"/>
              </w:rPr>
              <w:t>с-</w:t>
            </w:r>
            <w:proofErr w:type="gramEnd"/>
            <w:r w:rsidRPr="00D02818">
              <w:rPr>
                <w:color w:val="231F20"/>
                <w:spacing w:val="1"/>
                <w:w w:val="115"/>
                <w:sz w:val="18"/>
                <w:lang w:val="ru-RU"/>
              </w:rPr>
              <w:t xml:space="preserve"> </w:t>
            </w:r>
            <w:proofErr w:type="spellStart"/>
            <w:r w:rsidRPr="00D02818">
              <w:rPr>
                <w:color w:val="231F20"/>
                <w:w w:val="115"/>
                <w:sz w:val="18"/>
                <w:lang w:val="ru-RU"/>
              </w:rPr>
              <w:t>новные</w:t>
            </w:r>
            <w:proofErr w:type="spellEnd"/>
            <w:r w:rsidRPr="00D02818">
              <w:rPr>
                <w:color w:val="231F20"/>
                <w:spacing w:val="1"/>
                <w:w w:val="115"/>
                <w:sz w:val="18"/>
                <w:lang w:val="ru-RU"/>
              </w:rPr>
              <w:t xml:space="preserve"> </w:t>
            </w:r>
            <w:proofErr w:type="spellStart"/>
            <w:r w:rsidRPr="00D02818">
              <w:rPr>
                <w:color w:val="231F20"/>
                <w:w w:val="115"/>
                <w:sz w:val="18"/>
                <w:lang w:val="ru-RU"/>
              </w:rPr>
              <w:t>жан</w:t>
            </w:r>
            <w:proofErr w:type="spellEnd"/>
            <w:r w:rsidRPr="00D02818">
              <w:rPr>
                <w:color w:val="231F20"/>
                <w:w w:val="115"/>
                <w:sz w:val="18"/>
                <w:lang w:val="ru-RU"/>
              </w:rPr>
              <w:t>-</w:t>
            </w:r>
            <w:r w:rsidRPr="00D02818">
              <w:rPr>
                <w:color w:val="231F20"/>
                <w:spacing w:val="1"/>
                <w:w w:val="115"/>
                <w:sz w:val="18"/>
                <w:lang w:val="ru-RU"/>
              </w:rPr>
              <w:t xml:space="preserve"> </w:t>
            </w:r>
            <w:proofErr w:type="spellStart"/>
            <w:r w:rsidRPr="00D02818">
              <w:rPr>
                <w:color w:val="231F20"/>
                <w:w w:val="115"/>
                <w:sz w:val="18"/>
                <w:lang w:val="ru-RU"/>
              </w:rPr>
              <w:t>ры</w:t>
            </w:r>
            <w:proofErr w:type="spellEnd"/>
            <w:r w:rsidRPr="00D02818">
              <w:rPr>
                <w:color w:val="231F20"/>
                <w:spacing w:val="40"/>
                <w:w w:val="115"/>
                <w:sz w:val="18"/>
                <w:lang w:val="ru-RU"/>
              </w:rPr>
              <w:t xml:space="preserve"> </w:t>
            </w:r>
            <w:r w:rsidRPr="00D02818">
              <w:rPr>
                <w:color w:val="231F20"/>
                <w:w w:val="115"/>
                <w:sz w:val="18"/>
                <w:lang w:val="ru-RU"/>
              </w:rPr>
              <w:t>и</w:t>
            </w:r>
            <w:r w:rsidRPr="00D02818">
              <w:rPr>
                <w:color w:val="231F20"/>
                <w:spacing w:val="40"/>
                <w:w w:val="115"/>
                <w:sz w:val="18"/>
                <w:lang w:val="ru-RU"/>
              </w:rPr>
              <w:t xml:space="preserve"> </w:t>
            </w:r>
            <w:proofErr w:type="spellStart"/>
            <w:r w:rsidRPr="00D02818">
              <w:rPr>
                <w:color w:val="231F20"/>
                <w:w w:val="115"/>
                <w:sz w:val="18"/>
                <w:lang w:val="ru-RU"/>
              </w:rPr>
              <w:t>направ</w:t>
            </w:r>
            <w:proofErr w:type="spellEnd"/>
            <w:r w:rsidRPr="00D02818">
              <w:rPr>
                <w:color w:val="231F20"/>
                <w:w w:val="115"/>
                <w:sz w:val="18"/>
                <w:lang w:val="ru-RU"/>
              </w:rPr>
              <w:t>-</w:t>
            </w:r>
            <w:r w:rsidRPr="00D02818">
              <w:rPr>
                <w:color w:val="231F20"/>
                <w:spacing w:val="-49"/>
                <w:w w:val="115"/>
                <w:sz w:val="18"/>
                <w:lang w:val="ru-RU"/>
              </w:rPr>
              <w:t xml:space="preserve"> </w:t>
            </w:r>
            <w:proofErr w:type="spellStart"/>
            <w:r w:rsidRPr="00D02818">
              <w:rPr>
                <w:color w:val="231F20"/>
                <w:w w:val="115"/>
                <w:sz w:val="18"/>
                <w:lang w:val="ru-RU"/>
              </w:rPr>
              <w:t>ления</w:t>
            </w:r>
            <w:proofErr w:type="spellEnd"/>
            <w:r w:rsidRPr="00D02818">
              <w:rPr>
                <w:color w:val="231F20"/>
                <w:spacing w:val="36"/>
                <w:w w:val="115"/>
                <w:sz w:val="18"/>
                <w:lang w:val="ru-RU"/>
              </w:rPr>
              <w:t xml:space="preserve"> </w:t>
            </w:r>
            <w:r w:rsidRPr="00D02818">
              <w:rPr>
                <w:color w:val="231F20"/>
                <w:w w:val="115"/>
                <w:sz w:val="18"/>
                <w:lang w:val="ru-RU"/>
              </w:rPr>
              <w:t>(В)</w:t>
            </w:r>
          </w:p>
        </w:tc>
      </w:tr>
    </w:tbl>
    <w:p w:rsidR="00D961BF" w:rsidRDefault="00D961BF" w:rsidP="001B32AA">
      <w:pPr>
        <w:pStyle w:val="a5"/>
        <w:spacing w:before="1"/>
        <w:rPr>
          <w:sz w:val="11"/>
          <w:lang w:val="ru-RU"/>
        </w:rPr>
      </w:pPr>
    </w:p>
    <w:p w:rsidR="00D961BF" w:rsidRPr="00D02818" w:rsidRDefault="00D961BF" w:rsidP="001B32AA">
      <w:pPr>
        <w:pStyle w:val="a5"/>
        <w:spacing w:before="1"/>
        <w:rPr>
          <w:color w:val="FF0000"/>
          <w:sz w:val="11"/>
          <w:lang w:val="ru-RU"/>
        </w:rPr>
      </w:pPr>
    </w:p>
    <w:p w:rsidR="001B32AA" w:rsidRDefault="001B32AA"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Default="005D2F52" w:rsidP="001B32AA">
      <w:pPr>
        <w:pStyle w:val="a5"/>
        <w:spacing w:before="1"/>
        <w:rPr>
          <w:color w:val="FF0000"/>
          <w:sz w:val="11"/>
          <w:lang w:val="ru-RU"/>
        </w:rPr>
      </w:pPr>
    </w:p>
    <w:p w:rsidR="005D2F52" w:rsidRPr="00D02818" w:rsidRDefault="005D2F52" w:rsidP="001B32AA">
      <w:pPr>
        <w:pStyle w:val="a5"/>
        <w:spacing w:before="1"/>
        <w:rPr>
          <w:color w:val="FF0000"/>
          <w:sz w:val="11"/>
          <w:lang w:val="ru-RU"/>
        </w:rPr>
      </w:pPr>
    </w:p>
    <w:p w:rsidR="001B32AA" w:rsidRPr="00D02818" w:rsidRDefault="001B32AA" w:rsidP="001B32AA">
      <w:pPr>
        <w:pStyle w:val="a5"/>
        <w:spacing w:before="1"/>
        <w:rPr>
          <w:color w:val="FF0000"/>
          <w:sz w:val="11"/>
          <w:lang w:val="ru-RU"/>
        </w:rPr>
      </w:pPr>
    </w:p>
    <w:p w:rsidR="00E12EFE" w:rsidRDefault="00AC3E2E" w:rsidP="00AC3E2E">
      <w:pPr>
        <w:pStyle w:val="214"/>
        <w:rPr>
          <w:rStyle w:val="13"/>
          <w:b/>
        </w:rPr>
      </w:pPr>
      <w:r w:rsidRPr="00AC3E2E">
        <w:rPr>
          <w:rStyle w:val="13"/>
          <w:b/>
        </w:rPr>
        <w:lastRenderedPageBreak/>
        <w:t>ТЕМАТИЧЕСКОЕ ПЛАНИРОВАНИЕ</w:t>
      </w:r>
      <w:r>
        <w:rPr>
          <w:rStyle w:val="13"/>
          <w:b/>
        </w:rPr>
        <w:t xml:space="preserve"> </w:t>
      </w:r>
    </w:p>
    <w:p w:rsidR="00AC3E2E" w:rsidRDefault="00AC3E2E" w:rsidP="00AC3E2E">
      <w:pPr>
        <w:pStyle w:val="214"/>
        <w:rPr>
          <w:rStyle w:val="13"/>
          <w:b/>
        </w:rPr>
      </w:pPr>
    </w:p>
    <w:p w:rsidR="00AC3E2E" w:rsidRDefault="00AC3E2E" w:rsidP="00AC3E2E">
      <w:pPr>
        <w:pStyle w:val="214"/>
        <w:rPr>
          <w:rStyle w:val="13"/>
          <w:b/>
        </w:rPr>
      </w:pPr>
      <w:r>
        <w:rPr>
          <w:rStyle w:val="13"/>
          <w:b/>
        </w:rPr>
        <w:t>5 класс</w:t>
      </w:r>
    </w:p>
    <w:p w:rsidR="00AC3E2E" w:rsidRDefault="00AC3E2E" w:rsidP="00AC3E2E">
      <w:pPr>
        <w:pStyle w:val="214"/>
        <w:rPr>
          <w:rStyle w:val="13"/>
          <w:b/>
        </w:rPr>
      </w:pPr>
    </w:p>
    <w:p w:rsidR="00AC3E2E" w:rsidRDefault="00AC3E2E" w:rsidP="00AC3E2E">
      <w:pPr>
        <w:pStyle w:val="214"/>
        <w:rPr>
          <w:rStyle w:val="13"/>
          <w:b/>
        </w:rPr>
      </w:pPr>
    </w:p>
    <w:tbl>
      <w:tblPr>
        <w:tblStyle w:val="TableNormal"/>
        <w:tblW w:w="10207" w:type="dxa"/>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2"/>
        <w:gridCol w:w="2241"/>
        <w:gridCol w:w="805"/>
        <w:gridCol w:w="992"/>
        <w:gridCol w:w="975"/>
        <w:gridCol w:w="1485"/>
        <w:gridCol w:w="2977"/>
      </w:tblGrid>
      <w:tr w:rsidR="00986B20" w:rsidRPr="00AC3E2E" w:rsidTr="00986B20">
        <w:trPr>
          <w:trHeight w:val="333"/>
        </w:trPr>
        <w:tc>
          <w:tcPr>
            <w:tcW w:w="732" w:type="dxa"/>
            <w:vMerge w:val="restart"/>
          </w:tcPr>
          <w:p w:rsidR="00986B20" w:rsidRPr="00AC3E2E" w:rsidRDefault="00986B20" w:rsidP="00AC3E2E">
            <w:pPr>
              <w:pStyle w:val="214"/>
              <w:rPr>
                <w:rFonts w:ascii="Times New Roman" w:hAnsi="Times New Roman" w:cs="Times New Roman"/>
                <w:b/>
                <w:sz w:val="24"/>
                <w:szCs w:val="24"/>
                <w:lang w:eastAsia="zh-CN"/>
              </w:rPr>
            </w:pPr>
            <w:r w:rsidRPr="00AC3E2E">
              <w:rPr>
                <w:rFonts w:ascii="Times New Roman" w:hAnsi="Times New Roman" w:cs="Times New Roman"/>
                <w:b/>
                <w:sz w:val="24"/>
                <w:szCs w:val="24"/>
                <w:lang w:eastAsia="zh-CN"/>
              </w:rPr>
              <w:t xml:space="preserve">№ </w:t>
            </w:r>
            <w:proofErr w:type="gramStart"/>
            <w:r w:rsidRPr="00AC3E2E">
              <w:rPr>
                <w:rFonts w:ascii="Times New Roman" w:hAnsi="Times New Roman" w:cs="Times New Roman"/>
                <w:b/>
                <w:sz w:val="24"/>
                <w:szCs w:val="24"/>
                <w:lang w:eastAsia="zh-CN"/>
              </w:rPr>
              <w:t>п</w:t>
            </w:r>
            <w:proofErr w:type="gramEnd"/>
            <w:r w:rsidRPr="00AC3E2E">
              <w:rPr>
                <w:rFonts w:ascii="Times New Roman" w:hAnsi="Times New Roman" w:cs="Times New Roman"/>
                <w:b/>
                <w:sz w:val="24"/>
                <w:szCs w:val="24"/>
                <w:lang w:eastAsia="zh-CN"/>
              </w:rPr>
              <w:t>/п</w:t>
            </w:r>
          </w:p>
        </w:tc>
        <w:tc>
          <w:tcPr>
            <w:tcW w:w="2241" w:type="dxa"/>
            <w:vMerge w:val="restart"/>
          </w:tcPr>
          <w:p w:rsidR="00986B20" w:rsidRPr="00AC3E2E" w:rsidRDefault="00986B20" w:rsidP="00AC3E2E">
            <w:pPr>
              <w:pStyle w:val="214"/>
              <w:rPr>
                <w:rFonts w:ascii="Times New Roman" w:hAnsi="Times New Roman" w:cs="Times New Roman"/>
                <w:b/>
                <w:sz w:val="24"/>
                <w:szCs w:val="24"/>
                <w:lang w:eastAsia="zh-CN"/>
              </w:rPr>
            </w:pPr>
            <w:r w:rsidRPr="00AC3E2E">
              <w:rPr>
                <w:rFonts w:ascii="Times New Roman" w:hAnsi="Times New Roman" w:cs="Times New Roman"/>
                <w:b/>
                <w:sz w:val="24"/>
                <w:szCs w:val="24"/>
                <w:lang w:eastAsia="zh-CN"/>
              </w:rPr>
              <w:t>Наименование разделов и тем программы</w:t>
            </w:r>
          </w:p>
        </w:tc>
        <w:tc>
          <w:tcPr>
            <w:tcW w:w="2772" w:type="dxa"/>
            <w:gridSpan w:val="3"/>
          </w:tcPr>
          <w:p w:rsidR="00986B20" w:rsidRPr="00AC3E2E" w:rsidRDefault="00986B20" w:rsidP="00AC3E2E">
            <w:pPr>
              <w:pStyle w:val="214"/>
              <w:rPr>
                <w:rFonts w:ascii="Times New Roman" w:hAnsi="Times New Roman" w:cs="Times New Roman"/>
                <w:b/>
                <w:sz w:val="24"/>
                <w:szCs w:val="24"/>
                <w:lang w:eastAsia="zh-CN"/>
              </w:rPr>
            </w:pPr>
            <w:r w:rsidRPr="00AC3E2E">
              <w:rPr>
                <w:rFonts w:ascii="Times New Roman" w:hAnsi="Times New Roman" w:cs="Times New Roman"/>
                <w:b/>
                <w:sz w:val="24"/>
                <w:szCs w:val="24"/>
                <w:lang w:eastAsia="zh-CN"/>
              </w:rPr>
              <w:t>Количество часов</w:t>
            </w:r>
          </w:p>
        </w:tc>
        <w:tc>
          <w:tcPr>
            <w:tcW w:w="1485" w:type="dxa"/>
            <w:vMerge w:val="restart"/>
          </w:tcPr>
          <w:p w:rsidR="00986B20" w:rsidRPr="00AC3E2E" w:rsidRDefault="00986B20" w:rsidP="00AC3E2E">
            <w:pPr>
              <w:pStyle w:val="214"/>
              <w:rPr>
                <w:rFonts w:ascii="Times New Roman" w:hAnsi="Times New Roman" w:cs="Times New Roman"/>
                <w:b/>
                <w:sz w:val="24"/>
                <w:szCs w:val="24"/>
                <w:lang w:eastAsia="zh-CN"/>
              </w:rPr>
            </w:pPr>
            <w:r w:rsidRPr="00AC3E2E">
              <w:rPr>
                <w:rFonts w:ascii="Times New Roman" w:hAnsi="Times New Roman" w:cs="Times New Roman"/>
                <w:b/>
                <w:sz w:val="24"/>
                <w:szCs w:val="24"/>
                <w:lang w:eastAsia="zh-CN"/>
              </w:rPr>
              <w:t>Виды, формы контроля</w:t>
            </w:r>
          </w:p>
        </w:tc>
        <w:tc>
          <w:tcPr>
            <w:tcW w:w="2977" w:type="dxa"/>
            <w:vMerge w:val="restart"/>
          </w:tcPr>
          <w:p w:rsidR="00986B20" w:rsidRPr="00AC3E2E" w:rsidRDefault="00986B20" w:rsidP="00AC3E2E">
            <w:pPr>
              <w:pStyle w:val="214"/>
              <w:rPr>
                <w:rFonts w:ascii="Times New Roman" w:hAnsi="Times New Roman" w:cs="Times New Roman"/>
                <w:b/>
                <w:sz w:val="24"/>
                <w:szCs w:val="24"/>
                <w:lang w:eastAsia="zh-CN"/>
              </w:rPr>
            </w:pPr>
            <w:r w:rsidRPr="00AC3E2E">
              <w:rPr>
                <w:rFonts w:ascii="Times New Roman" w:hAnsi="Times New Roman" w:cs="Times New Roman"/>
                <w:b/>
                <w:sz w:val="24"/>
                <w:szCs w:val="24"/>
                <w:lang w:eastAsia="zh-CN"/>
              </w:rPr>
              <w:t>Электронные (цифровые) образовательные ресурсы</w:t>
            </w:r>
          </w:p>
        </w:tc>
      </w:tr>
      <w:tr w:rsidR="00986B20" w:rsidRPr="00AC3E2E" w:rsidTr="00986B20">
        <w:trPr>
          <w:trHeight w:val="561"/>
        </w:trPr>
        <w:tc>
          <w:tcPr>
            <w:tcW w:w="732" w:type="dxa"/>
            <w:vMerge/>
            <w:tcBorders>
              <w:top w:val="nil"/>
            </w:tcBorders>
          </w:tcPr>
          <w:p w:rsidR="00986B20" w:rsidRPr="00AC3E2E" w:rsidRDefault="00986B20" w:rsidP="00AC3E2E">
            <w:pPr>
              <w:pStyle w:val="214"/>
              <w:rPr>
                <w:rFonts w:ascii="Times New Roman" w:hAnsi="Times New Roman" w:cs="Times New Roman"/>
                <w:b/>
                <w:sz w:val="24"/>
                <w:szCs w:val="24"/>
                <w:lang w:eastAsia="zh-CN"/>
              </w:rPr>
            </w:pPr>
          </w:p>
        </w:tc>
        <w:tc>
          <w:tcPr>
            <w:tcW w:w="2241" w:type="dxa"/>
            <w:vMerge/>
            <w:tcBorders>
              <w:top w:val="nil"/>
            </w:tcBorders>
          </w:tcPr>
          <w:p w:rsidR="00986B20" w:rsidRPr="00AC3E2E" w:rsidRDefault="00986B20" w:rsidP="00AC3E2E">
            <w:pPr>
              <w:pStyle w:val="214"/>
              <w:rPr>
                <w:rFonts w:ascii="Times New Roman" w:hAnsi="Times New Roman" w:cs="Times New Roman"/>
                <w:b/>
                <w:sz w:val="24"/>
                <w:szCs w:val="24"/>
                <w:lang w:eastAsia="zh-CN"/>
              </w:rPr>
            </w:pPr>
          </w:p>
        </w:tc>
        <w:tc>
          <w:tcPr>
            <w:tcW w:w="805" w:type="dxa"/>
          </w:tcPr>
          <w:p w:rsidR="00986B20" w:rsidRPr="00AC3E2E" w:rsidRDefault="00986B20" w:rsidP="00AC3E2E">
            <w:pPr>
              <w:pStyle w:val="214"/>
              <w:rPr>
                <w:rFonts w:ascii="Times New Roman" w:hAnsi="Times New Roman" w:cs="Times New Roman"/>
                <w:b/>
                <w:sz w:val="24"/>
                <w:szCs w:val="24"/>
                <w:lang w:eastAsia="zh-CN"/>
              </w:rPr>
            </w:pPr>
            <w:r w:rsidRPr="00AC3E2E">
              <w:rPr>
                <w:rFonts w:ascii="Times New Roman" w:hAnsi="Times New Roman" w:cs="Times New Roman"/>
                <w:b/>
                <w:sz w:val="24"/>
                <w:szCs w:val="24"/>
                <w:lang w:eastAsia="zh-CN"/>
              </w:rPr>
              <w:t>всего</w:t>
            </w:r>
          </w:p>
        </w:tc>
        <w:tc>
          <w:tcPr>
            <w:tcW w:w="992" w:type="dxa"/>
          </w:tcPr>
          <w:p w:rsidR="00986B20" w:rsidRPr="00AC3E2E" w:rsidRDefault="00986B20" w:rsidP="00AC3E2E">
            <w:pPr>
              <w:pStyle w:val="214"/>
              <w:rPr>
                <w:rFonts w:ascii="Times New Roman" w:hAnsi="Times New Roman" w:cs="Times New Roman"/>
                <w:b/>
                <w:sz w:val="24"/>
                <w:szCs w:val="24"/>
                <w:lang w:eastAsia="zh-CN"/>
              </w:rPr>
            </w:pPr>
            <w:r w:rsidRPr="00AC3E2E">
              <w:rPr>
                <w:rFonts w:ascii="Times New Roman" w:hAnsi="Times New Roman" w:cs="Times New Roman"/>
                <w:b/>
                <w:sz w:val="24"/>
                <w:szCs w:val="24"/>
                <w:lang w:eastAsia="zh-CN"/>
              </w:rPr>
              <w:t>контрольные работы</w:t>
            </w:r>
          </w:p>
        </w:tc>
        <w:tc>
          <w:tcPr>
            <w:tcW w:w="975" w:type="dxa"/>
          </w:tcPr>
          <w:p w:rsidR="00986B20" w:rsidRPr="00AC3E2E" w:rsidRDefault="00986B20" w:rsidP="00AC3E2E">
            <w:pPr>
              <w:pStyle w:val="214"/>
              <w:rPr>
                <w:rFonts w:ascii="Times New Roman" w:hAnsi="Times New Roman" w:cs="Times New Roman"/>
                <w:b/>
                <w:sz w:val="24"/>
                <w:szCs w:val="24"/>
                <w:lang w:eastAsia="zh-CN"/>
              </w:rPr>
            </w:pPr>
            <w:r w:rsidRPr="00AC3E2E">
              <w:rPr>
                <w:rFonts w:ascii="Times New Roman" w:hAnsi="Times New Roman" w:cs="Times New Roman"/>
                <w:b/>
                <w:sz w:val="24"/>
                <w:szCs w:val="24"/>
                <w:lang w:eastAsia="zh-CN"/>
              </w:rPr>
              <w:t>практические работы</w:t>
            </w:r>
          </w:p>
        </w:tc>
        <w:tc>
          <w:tcPr>
            <w:tcW w:w="1485" w:type="dxa"/>
            <w:vMerge/>
            <w:tcBorders>
              <w:top w:val="nil"/>
            </w:tcBorders>
          </w:tcPr>
          <w:p w:rsidR="00986B20" w:rsidRPr="00AC3E2E" w:rsidRDefault="00986B20" w:rsidP="00AC3E2E">
            <w:pPr>
              <w:pStyle w:val="214"/>
              <w:rPr>
                <w:rFonts w:ascii="Times New Roman" w:hAnsi="Times New Roman" w:cs="Times New Roman"/>
                <w:b/>
                <w:sz w:val="24"/>
                <w:szCs w:val="24"/>
                <w:lang w:eastAsia="zh-CN"/>
              </w:rPr>
            </w:pPr>
          </w:p>
        </w:tc>
        <w:tc>
          <w:tcPr>
            <w:tcW w:w="2977" w:type="dxa"/>
            <w:vMerge/>
            <w:tcBorders>
              <w:top w:val="nil"/>
            </w:tcBorders>
          </w:tcPr>
          <w:p w:rsidR="00986B20" w:rsidRPr="00AC3E2E" w:rsidRDefault="00986B20" w:rsidP="00AC3E2E">
            <w:pPr>
              <w:pStyle w:val="214"/>
              <w:rPr>
                <w:rFonts w:ascii="Times New Roman" w:hAnsi="Times New Roman" w:cs="Times New Roman"/>
                <w:b/>
                <w:sz w:val="24"/>
                <w:szCs w:val="24"/>
                <w:lang w:eastAsia="zh-CN"/>
              </w:rPr>
            </w:pPr>
          </w:p>
        </w:tc>
      </w:tr>
      <w:tr w:rsidR="00986B20" w:rsidRPr="008D09D2" w:rsidTr="00986B20">
        <w:trPr>
          <w:trHeight w:val="333"/>
        </w:trPr>
        <w:tc>
          <w:tcPr>
            <w:tcW w:w="5745" w:type="dxa"/>
            <w:gridSpan w:val="5"/>
            <w:tcBorders>
              <w:right w:val="single" w:sz="4" w:space="0" w:color="auto"/>
            </w:tcBorders>
          </w:tcPr>
          <w:p w:rsidR="00986B20" w:rsidRPr="00866A81" w:rsidRDefault="00986B20" w:rsidP="00A15D4C">
            <w:pPr>
              <w:pStyle w:val="214"/>
              <w:ind w:left="0"/>
              <w:rPr>
                <w:rFonts w:ascii="Times New Roman" w:hAnsi="Times New Roman" w:cs="Times New Roman"/>
                <w:b/>
                <w:sz w:val="24"/>
                <w:szCs w:val="24"/>
                <w:lang w:eastAsia="zh-CN"/>
              </w:rPr>
            </w:pPr>
            <w:r w:rsidRPr="00866A81">
              <w:rPr>
                <w:rFonts w:ascii="Times New Roman" w:hAnsi="Times New Roman" w:cs="Times New Roman"/>
                <w:b/>
                <w:sz w:val="24"/>
                <w:szCs w:val="24"/>
                <w:lang w:eastAsia="zh-CN"/>
              </w:rPr>
              <w:t xml:space="preserve">Тема </w:t>
            </w:r>
            <w:r w:rsidRPr="00866A81">
              <w:rPr>
                <w:rFonts w:ascii="Times New Roman" w:hAnsi="Times New Roman" w:cs="Times New Roman"/>
                <w:b/>
                <w:sz w:val="24"/>
                <w:szCs w:val="24"/>
                <w:lang w:val="en-US" w:eastAsia="zh-CN"/>
              </w:rPr>
              <w:t>I</w:t>
            </w:r>
            <w:r w:rsidRPr="00866A81">
              <w:rPr>
                <w:rFonts w:ascii="Times New Roman" w:hAnsi="Times New Roman" w:cs="Times New Roman"/>
                <w:b/>
                <w:sz w:val="24"/>
                <w:szCs w:val="24"/>
                <w:lang w:eastAsia="zh-CN"/>
              </w:rPr>
              <w:t xml:space="preserve"> раздела: Музыка и литература</w:t>
            </w:r>
            <w:r>
              <w:rPr>
                <w:rFonts w:ascii="Times New Roman" w:hAnsi="Times New Roman" w:cs="Times New Roman"/>
                <w:b/>
                <w:sz w:val="24"/>
                <w:szCs w:val="24"/>
                <w:lang w:eastAsia="zh-CN"/>
              </w:rPr>
              <w:t xml:space="preserve"> – 17 часов</w:t>
            </w:r>
          </w:p>
        </w:tc>
        <w:tc>
          <w:tcPr>
            <w:tcW w:w="4462" w:type="dxa"/>
            <w:gridSpan w:val="2"/>
            <w:tcBorders>
              <w:left w:val="single" w:sz="4" w:space="0" w:color="auto"/>
            </w:tcBorders>
          </w:tcPr>
          <w:p w:rsidR="00986B20" w:rsidRPr="00866A81" w:rsidRDefault="00986B20" w:rsidP="00986B20">
            <w:pPr>
              <w:pStyle w:val="214"/>
              <w:ind w:left="0"/>
              <w:rPr>
                <w:rFonts w:ascii="Times New Roman" w:hAnsi="Times New Roman" w:cs="Times New Roman"/>
                <w:b/>
                <w:sz w:val="24"/>
                <w:szCs w:val="24"/>
                <w:lang w:eastAsia="zh-CN"/>
              </w:rPr>
            </w:pPr>
          </w:p>
        </w:tc>
      </w:tr>
      <w:tr w:rsidR="00986B20" w:rsidRPr="005D6BB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Вводный инструктаж. Что роднит музыку с литературой?</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Borders>
              <w:right w:val="single" w:sz="4" w:space="0" w:color="auto"/>
            </w:tcBorders>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Borders>
              <w:left w:val="single" w:sz="4" w:space="0" w:color="auto"/>
            </w:tcBorders>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5D6BB5" w:rsidRDefault="00986B20" w:rsidP="005D6BB5">
            <w:pPr>
              <w:pStyle w:val="214"/>
              <w:jc w:val="center"/>
              <w:rPr>
                <w:rFonts w:ascii="Times New Roman" w:hAnsi="Times New Roman" w:cs="Times New Roman"/>
                <w:b/>
                <w:color w:val="FF0000"/>
                <w:sz w:val="24"/>
                <w:szCs w:val="24"/>
                <w:lang w:eastAsia="zh-CN"/>
              </w:rPr>
            </w:pPr>
            <w:r w:rsidRPr="005D6BB5">
              <w:rPr>
                <w:rFonts w:ascii="Times New Roman" w:hAnsi="Times New Roman" w:cs="Times New Roman"/>
                <w:sz w:val="24"/>
                <w:szCs w:val="24"/>
              </w:rPr>
              <w:t xml:space="preserve">"Российская электронная школа" </w:t>
            </w:r>
            <w:r w:rsidRPr="005D6BB5">
              <w:rPr>
                <w:rFonts w:ascii="Times New Roman" w:hAnsi="Times New Roman" w:cs="Times New Roman"/>
                <w:sz w:val="24"/>
                <w:szCs w:val="24"/>
                <w:lang w:val="en-US"/>
              </w:rPr>
              <w:t>https</w:t>
            </w:r>
            <w:r w:rsidRPr="005D6BB5">
              <w:rPr>
                <w:rFonts w:ascii="Times New Roman" w:hAnsi="Times New Roman" w:cs="Times New Roman"/>
                <w:sz w:val="24"/>
                <w:szCs w:val="24"/>
              </w:rPr>
              <w:t>://</w:t>
            </w:r>
            <w:proofErr w:type="spellStart"/>
            <w:r w:rsidRPr="005D6BB5">
              <w:rPr>
                <w:rFonts w:ascii="Times New Roman" w:hAnsi="Times New Roman" w:cs="Times New Roman"/>
                <w:sz w:val="24"/>
                <w:szCs w:val="24"/>
                <w:lang w:val="en-US"/>
              </w:rPr>
              <w:t>resh</w:t>
            </w:r>
            <w:proofErr w:type="spellEnd"/>
            <w:r w:rsidRPr="005D6BB5">
              <w:rPr>
                <w:rFonts w:ascii="Times New Roman" w:hAnsi="Times New Roman" w:cs="Times New Roman"/>
                <w:sz w:val="24"/>
                <w:szCs w:val="24"/>
              </w:rPr>
              <w:t>.</w:t>
            </w:r>
            <w:proofErr w:type="spellStart"/>
            <w:r w:rsidRPr="005D6BB5">
              <w:rPr>
                <w:rFonts w:ascii="Times New Roman" w:hAnsi="Times New Roman" w:cs="Times New Roman"/>
                <w:sz w:val="24"/>
                <w:szCs w:val="24"/>
                <w:lang w:val="en-US"/>
              </w:rPr>
              <w:t>edu</w:t>
            </w:r>
            <w:proofErr w:type="spellEnd"/>
            <w:r w:rsidRPr="005D6BB5">
              <w:rPr>
                <w:rFonts w:ascii="Times New Roman" w:hAnsi="Times New Roman" w:cs="Times New Roman"/>
                <w:sz w:val="24"/>
                <w:szCs w:val="24"/>
              </w:rPr>
              <w:t>.</w:t>
            </w:r>
            <w:proofErr w:type="spellStart"/>
            <w:r w:rsidRPr="005D6BB5">
              <w:rPr>
                <w:rFonts w:ascii="Times New Roman" w:hAnsi="Times New Roman" w:cs="Times New Roman"/>
                <w:sz w:val="24"/>
                <w:szCs w:val="24"/>
                <w:lang w:val="en-US"/>
              </w:rPr>
              <w:t>ru</w:t>
            </w:r>
            <w:proofErr w:type="spellEnd"/>
          </w:p>
        </w:tc>
      </w:tr>
      <w:tr w:rsidR="00986B20" w:rsidRPr="005D6BB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2</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val="en-US" w:eastAsia="zh-CN"/>
              </w:rPr>
              <w:t>Вокальная музыка</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Устный  </w:t>
            </w:r>
          </w:p>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опрос;</w:t>
            </w:r>
          </w:p>
        </w:tc>
        <w:tc>
          <w:tcPr>
            <w:tcW w:w="2977" w:type="dxa"/>
          </w:tcPr>
          <w:p w:rsidR="00986B20" w:rsidRPr="005D6BB5" w:rsidRDefault="00986B20" w:rsidP="005D6BB5">
            <w:pPr>
              <w:jc w:val="center"/>
              <w:rPr>
                <w:lang w:val="ru-RU"/>
              </w:rPr>
            </w:pPr>
            <w:r w:rsidRPr="00121480">
              <w:rPr>
                <w:rFonts w:ascii="Times New Roman" w:hAnsi="Times New Roman" w:cs="Times New Roman"/>
                <w:sz w:val="24"/>
                <w:szCs w:val="24"/>
                <w:lang w:val="ru-RU"/>
              </w:rPr>
              <w:t xml:space="preserve">"Российская электронная школа" </w:t>
            </w:r>
            <w:r w:rsidRPr="00121480">
              <w:rPr>
                <w:rFonts w:ascii="Times New Roman" w:hAnsi="Times New Roman" w:cs="Times New Roman"/>
                <w:sz w:val="24"/>
                <w:szCs w:val="24"/>
              </w:rPr>
              <w:t>https</w:t>
            </w:r>
            <w:r w:rsidRPr="00121480">
              <w:rPr>
                <w:rFonts w:ascii="Times New Roman" w:hAnsi="Times New Roman" w:cs="Times New Roman"/>
                <w:sz w:val="24"/>
                <w:szCs w:val="24"/>
                <w:lang w:val="ru-RU"/>
              </w:rPr>
              <w:t>://</w:t>
            </w:r>
            <w:proofErr w:type="spellStart"/>
            <w:r w:rsidRPr="00121480">
              <w:rPr>
                <w:rFonts w:ascii="Times New Roman" w:hAnsi="Times New Roman" w:cs="Times New Roman"/>
                <w:sz w:val="24"/>
                <w:szCs w:val="24"/>
              </w:rPr>
              <w:t>resh</w:t>
            </w:r>
            <w:proofErr w:type="spellEnd"/>
            <w:r w:rsidRPr="00121480">
              <w:rPr>
                <w:rFonts w:ascii="Times New Roman" w:hAnsi="Times New Roman" w:cs="Times New Roman"/>
                <w:sz w:val="24"/>
                <w:szCs w:val="24"/>
                <w:lang w:val="ru-RU"/>
              </w:rPr>
              <w:t>.</w:t>
            </w:r>
            <w:proofErr w:type="spellStart"/>
            <w:r w:rsidRPr="00121480">
              <w:rPr>
                <w:rFonts w:ascii="Times New Roman" w:hAnsi="Times New Roman" w:cs="Times New Roman"/>
                <w:sz w:val="24"/>
                <w:szCs w:val="24"/>
              </w:rPr>
              <w:t>edu</w:t>
            </w:r>
            <w:proofErr w:type="spellEnd"/>
            <w:r w:rsidRPr="00121480">
              <w:rPr>
                <w:rFonts w:ascii="Times New Roman" w:hAnsi="Times New Roman" w:cs="Times New Roman"/>
                <w:sz w:val="24"/>
                <w:szCs w:val="24"/>
                <w:lang w:val="ru-RU"/>
              </w:rPr>
              <w:t>.</w:t>
            </w:r>
            <w:proofErr w:type="spellStart"/>
            <w:r w:rsidRPr="00121480">
              <w:rPr>
                <w:rFonts w:ascii="Times New Roman" w:hAnsi="Times New Roman" w:cs="Times New Roman"/>
                <w:sz w:val="24"/>
                <w:szCs w:val="24"/>
              </w:rPr>
              <w:t>ru</w:t>
            </w:r>
            <w:proofErr w:type="spellEnd"/>
          </w:p>
        </w:tc>
      </w:tr>
      <w:tr w:rsidR="00986B20" w:rsidRPr="005D6BB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3</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Песня. Романс.</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w:t>
            </w:r>
          </w:p>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 опрос;</w:t>
            </w:r>
          </w:p>
        </w:tc>
        <w:tc>
          <w:tcPr>
            <w:tcW w:w="2977" w:type="dxa"/>
          </w:tcPr>
          <w:p w:rsidR="00986B20" w:rsidRPr="005D6BB5" w:rsidRDefault="00986B20" w:rsidP="005D6BB5">
            <w:pPr>
              <w:jc w:val="center"/>
              <w:rPr>
                <w:lang w:val="ru-RU"/>
              </w:rPr>
            </w:pPr>
            <w:r w:rsidRPr="00121480">
              <w:rPr>
                <w:rFonts w:ascii="Times New Roman" w:hAnsi="Times New Roman" w:cs="Times New Roman"/>
                <w:sz w:val="24"/>
                <w:szCs w:val="24"/>
                <w:lang w:val="ru-RU"/>
              </w:rPr>
              <w:t xml:space="preserve">"Российская электронная школа" </w:t>
            </w:r>
            <w:r w:rsidRPr="00121480">
              <w:rPr>
                <w:rFonts w:ascii="Times New Roman" w:hAnsi="Times New Roman" w:cs="Times New Roman"/>
                <w:sz w:val="24"/>
                <w:szCs w:val="24"/>
              </w:rPr>
              <w:t>https</w:t>
            </w:r>
            <w:r w:rsidRPr="00121480">
              <w:rPr>
                <w:rFonts w:ascii="Times New Roman" w:hAnsi="Times New Roman" w:cs="Times New Roman"/>
                <w:sz w:val="24"/>
                <w:szCs w:val="24"/>
                <w:lang w:val="ru-RU"/>
              </w:rPr>
              <w:t>://</w:t>
            </w:r>
            <w:proofErr w:type="spellStart"/>
            <w:r w:rsidRPr="00121480">
              <w:rPr>
                <w:rFonts w:ascii="Times New Roman" w:hAnsi="Times New Roman" w:cs="Times New Roman"/>
                <w:sz w:val="24"/>
                <w:szCs w:val="24"/>
              </w:rPr>
              <w:t>resh</w:t>
            </w:r>
            <w:proofErr w:type="spellEnd"/>
            <w:r w:rsidRPr="00121480">
              <w:rPr>
                <w:rFonts w:ascii="Times New Roman" w:hAnsi="Times New Roman" w:cs="Times New Roman"/>
                <w:sz w:val="24"/>
                <w:szCs w:val="24"/>
                <w:lang w:val="ru-RU"/>
              </w:rPr>
              <w:t>.</w:t>
            </w:r>
            <w:proofErr w:type="spellStart"/>
            <w:r w:rsidRPr="00121480">
              <w:rPr>
                <w:rFonts w:ascii="Times New Roman" w:hAnsi="Times New Roman" w:cs="Times New Roman"/>
                <w:sz w:val="24"/>
                <w:szCs w:val="24"/>
              </w:rPr>
              <w:t>edu</w:t>
            </w:r>
            <w:proofErr w:type="spellEnd"/>
            <w:r w:rsidRPr="00121480">
              <w:rPr>
                <w:rFonts w:ascii="Times New Roman" w:hAnsi="Times New Roman" w:cs="Times New Roman"/>
                <w:sz w:val="24"/>
                <w:szCs w:val="24"/>
                <w:lang w:val="ru-RU"/>
              </w:rPr>
              <w:t>.</w:t>
            </w:r>
            <w:proofErr w:type="spellStart"/>
            <w:r w:rsidRPr="00121480">
              <w:rPr>
                <w:rFonts w:ascii="Times New Roman" w:hAnsi="Times New Roman" w:cs="Times New Roman"/>
                <w:sz w:val="24"/>
                <w:szCs w:val="24"/>
              </w:rPr>
              <w:t>ru</w:t>
            </w:r>
            <w:proofErr w:type="spellEnd"/>
          </w:p>
        </w:tc>
      </w:tr>
      <w:tr w:rsidR="00986B20" w:rsidRPr="005D6BB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4</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Фольклор в музыке русских композиторов</w:t>
            </w:r>
          </w:p>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«Что за прелесть эти сказки…»</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Устный </w:t>
            </w:r>
          </w:p>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опрос;</w:t>
            </w:r>
          </w:p>
        </w:tc>
        <w:tc>
          <w:tcPr>
            <w:tcW w:w="2977" w:type="dxa"/>
          </w:tcPr>
          <w:p w:rsidR="00986B20" w:rsidRPr="005D6BB5" w:rsidRDefault="00986B20" w:rsidP="005D6BB5">
            <w:pPr>
              <w:jc w:val="center"/>
              <w:rPr>
                <w:lang w:val="ru-RU"/>
              </w:rPr>
            </w:pPr>
            <w:r w:rsidRPr="00C96B47">
              <w:rPr>
                <w:rFonts w:ascii="Times New Roman" w:hAnsi="Times New Roman" w:cs="Times New Roman"/>
                <w:sz w:val="24"/>
                <w:szCs w:val="24"/>
                <w:lang w:val="ru-RU"/>
              </w:rPr>
              <w:t xml:space="preserve">"Российская электронная школа" </w:t>
            </w:r>
            <w:r w:rsidRPr="00C96B47">
              <w:rPr>
                <w:rFonts w:ascii="Times New Roman" w:hAnsi="Times New Roman" w:cs="Times New Roman"/>
                <w:sz w:val="24"/>
                <w:szCs w:val="24"/>
              </w:rPr>
              <w:t>https</w:t>
            </w:r>
            <w:r w:rsidRPr="00C96B47">
              <w:rPr>
                <w:rFonts w:ascii="Times New Roman" w:hAnsi="Times New Roman" w:cs="Times New Roman"/>
                <w:sz w:val="24"/>
                <w:szCs w:val="24"/>
                <w:lang w:val="ru-RU"/>
              </w:rPr>
              <w:t>://</w:t>
            </w:r>
            <w:proofErr w:type="spellStart"/>
            <w:r w:rsidRPr="00C96B47">
              <w:rPr>
                <w:rFonts w:ascii="Times New Roman" w:hAnsi="Times New Roman" w:cs="Times New Roman"/>
                <w:sz w:val="24"/>
                <w:szCs w:val="24"/>
              </w:rPr>
              <w:t>resh</w:t>
            </w:r>
            <w:proofErr w:type="spellEnd"/>
            <w:r w:rsidRPr="00C96B47">
              <w:rPr>
                <w:rFonts w:ascii="Times New Roman" w:hAnsi="Times New Roman" w:cs="Times New Roman"/>
                <w:sz w:val="24"/>
                <w:szCs w:val="24"/>
                <w:lang w:val="ru-RU"/>
              </w:rPr>
              <w:t>.</w:t>
            </w:r>
            <w:proofErr w:type="spellStart"/>
            <w:r w:rsidRPr="00C96B47">
              <w:rPr>
                <w:rFonts w:ascii="Times New Roman" w:hAnsi="Times New Roman" w:cs="Times New Roman"/>
                <w:sz w:val="24"/>
                <w:szCs w:val="24"/>
              </w:rPr>
              <w:t>edu</w:t>
            </w:r>
            <w:proofErr w:type="spellEnd"/>
            <w:r w:rsidRPr="00C96B47">
              <w:rPr>
                <w:rFonts w:ascii="Times New Roman" w:hAnsi="Times New Roman" w:cs="Times New Roman"/>
                <w:sz w:val="24"/>
                <w:szCs w:val="24"/>
                <w:lang w:val="ru-RU"/>
              </w:rPr>
              <w:t>.</w:t>
            </w:r>
            <w:proofErr w:type="spellStart"/>
            <w:r w:rsidRPr="00C96B47">
              <w:rPr>
                <w:rFonts w:ascii="Times New Roman" w:hAnsi="Times New Roman" w:cs="Times New Roman"/>
                <w:sz w:val="24"/>
                <w:szCs w:val="24"/>
              </w:rPr>
              <w:t>ru</w:t>
            </w:r>
            <w:proofErr w:type="spellEnd"/>
          </w:p>
        </w:tc>
      </w:tr>
      <w:tr w:rsidR="00986B20" w:rsidRPr="005D6BB5" w:rsidTr="00986B20">
        <w:trPr>
          <w:trHeight w:val="957"/>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5</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Жанры инструментальной и вокальной музыки</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Устный </w:t>
            </w:r>
          </w:p>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опрос;</w:t>
            </w:r>
          </w:p>
        </w:tc>
        <w:tc>
          <w:tcPr>
            <w:tcW w:w="2977" w:type="dxa"/>
          </w:tcPr>
          <w:p w:rsidR="00986B20" w:rsidRPr="005D6BB5" w:rsidRDefault="00986B20" w:rsidP="005D6BB5">
            <w:pPr>
              <w:jc w:val="center"/>
              <w:rPr>
                <w:lang w:val="ru-RU"/>
              </w:rPr>
            </w:pPr>
            <w:r w:rsidRPr="00C96B47">
              <w:rPr>
                <w:rFonts w:ascii="Times New Roman" w:hAnsi="Times New Roman" w:cs="Times New Roman"/>
                <w:sz w:val="24"/>
                <w:szCs w:val="24"/>
                <w:lang w:val="ru-RU"/>
              </w:rPr>
              <w:t xml:space="preserve">"Российская электронная школа" </w:t>
            </w:r>
            <w:r w:rsidRPr="00C96B47">
              <w:rPr>
                <w:rFonts w:ascii="Times New Roman" w:hAnsi="Times New Roman" w:cs="Times New Roman"/>
                <w:sz w:val="24"/>
                <w:szCs w:val="24"/>
              </w:rPr>
              <w:t>https</w:t>
            </w:r>
            <w:r w:rsidRPr="00C96B47">
              <w:rPr>
                <w:rFonts w:ascii="Times New Roman" w:hAnsi="Times New Roman" w:cs="Times New Roman"/>
                <w:sz w:val="24"/>
                <w:szCs w:val="24"/>
                <w:lang w:val="ru-RU"/>
              </w:rPr>
              <w:t>://</w:t>
            </w:r>
            <w:proofErr w:type="spellStart"/>
            <w:r w:rsidRPr="00C96B47">
              <w:rPr>
                <w:rFonts w:ascii="Times New Roman" w:hAnsi="Times New Roman" w:cs="Times New Roman"/>
                <w:sz w:val="24"/>
                <w:szCs w:val="24"/>
              </w:rPr>
              <w:t>resh</w:t>
            </w:r>
            <w:proofErr w:type="spellEnd"/>
            <w:r w:rsidRPr="00C96B47">
              <w:rPr>
                <w:rFonts w:ascii="Times New Roman" w:hAnsi="Times New Roman" w:cs="Times New Roman"/>
                <w:sz w:val="24"/>
                <w:szCs w:val="24"/>
                <w:lang w:val="ru-RU"/>
              </w:rPr>
              <w:t>.</w:t>
            </w:r>
            <w:proofErr w:type="spellStart"/>
            <w:r w:rsidRPr="00C96B47">
              <w:rPr>
                <w:rFonts w:ascii="Times New Roman" w:hAnsi="Times New Roman" w:cs="Times New Roman"/>
                <w:sz w:val="24"/>
                <w:szCs w:val="24"/>
              </w:rPr>
              <w:t>edu</w:t>
            </w:r>
            <w:proofErr w:type="spellEnd"/>
            <w:r w:rsidRPr="00C96B47">
              <w:rPr>
                <w:rFonts w:ascii="Times New Roman" w:hAnsi="Times New Roman" w:cs="Times New Roman"/>
                <w:sz w:val="24"/>
                <w:szCs w:val="24"/>
                <w:lang w:val="ru-RU"/>
              </w:rPr>
              <w:t>.</w:t>
            </w:r>
            <w:proofErr w:type="spellStart"/>
            <w:r w:rsidRPr="00C96B47">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6</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Вторая жизнь песни. Живительный родник творчества</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w:t>
            </w:r>
          </w:p>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 опрос;</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7</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«Всю жизнь мою несу родину в душе...». </w:t>
            </w:r>
            <w:r w:rsidRPr="00426E95">
              <w:rPr>
                <w:rFonts w:ascii="Times New Roman" w:hAnsi="Times New Roman" w:cs="Times New Roman"/>
                <w:sz w:val="24"/>
                <w:szCs w:val="24"/>
                <w:lang w:val="en-US" w:eastAsia="zh-CN"/>
              </w:rPr>
              <w:t>«</w:t>
            </w:r>
            <w:proofErr w:type="spellStart"/>
            <w:r w:rsidRPr="00426E95">
              <w:rPr>
                <w:rFonts w:ascii="Times New Roman" w:hAnsi="Times New Roman" w:cs="Times New Roman"/>
                <w:sz w:val="24"/>
                <w:szCs w:val="24"/>
                <w:lang w:val="en-US" w:eastAsia="zh-CN"/>
              </w:rPr>
              <w:t>Перезвоны</w:t>
            </w:r>
            <w:proofErr w:type="spellEnd"/>
            <w:r w:rsidRPr="00426E95">
              <w:rPr>
                <w:rFonts w:ascii="Times New Roman" w:hAnsi="Times New Roman" w:cs="Times New Roman"/>
                <w:sz w:val="24"/>
                <w:szCs w:val="24"/>
                <w:lang w:val="en-US" w:eastAsia="zh-CN"/>
              </w:rPr>
              <w:t>»</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w:t>
            </w:r>
          </w:p>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опрос</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8</w:t>
            </w:r>
          </w:p>
        </w:tc>
        <w:tc>
          <w:tcPr>
            <w:tcW w:w="2241" w:type="dxa"/>
          </w:tcPr>
          <w:p w:rsidR="00986B20" w:rsidRPr="00426E95" w:rsidRDefault="00986B20" w:rsidP="00B2068F">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Писатели и поэты о музыке и музыкантах. «Гармонии задумчивый поэт». </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w:t>
            </w:r>
          </w:p>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 опрос</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9</w:t>
            </w:r>
          </w:p>
        </w:tc>
        <w:tc>
          <w:tcPr>
            <w:tcW w:w="2241" w:type="dxa"/>
          </w:tcPr>
          <w:p w:rsidR="00986B20" w:rsidRPr="00426E95" w:rsidRDefault="00986B20" w:rsidP="00B2068F">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Писатели и поэты о музыке и музыкантах. </w:t>
            </w:r>
          </w:p>
          <w:p w:rsidR="00986B20" w:rsidRPr="00426E95" w:rsidRDefault="00986B20" w:rsidP="00B2068F">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«Ты, Моцарт, Бог, и сам того не знаешь»</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w:t>
            </w:r>
          </w:p>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 опрос</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10</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Первое путешествие в музыкальный театр. Опера. Оперная мозаика</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proofErr w:type="spellStart"/>
            <w:r w:rsidRPr="00426E95">
              <w:rPr>
                <w:rFonts w:ascii="Times New Roman" w:hAnsi="Times New Roman" w:cs="Times New Roman"/>
                <w:sz w:val="24"/>
                <w:szCs w:val="24"/>
                <w:lang w:val="en-US" w:eastAsia="zh-CN"/>
              </w:rPr>
              <w:t>Устный</w:t>
            </w:r>
            <w:proofErr w:type="spellEnd"/>
            <w:r w:rsidRPr="00426E95">
              <w:rPr>
                <w:rFonts w:ascii="Times New Roman" w:hAnsi="Times New Roman" w:cs="Times New Roman"/>
                <w:sz w:val="24"/>
                <w:szCs w:val="24"/>
                <w:lang w:val="en-US" w:eastAsia="zh-CN"/>
              </w:rPr>
              <w:t xml:space="preserve"> </w:t>
            </w:r>
            <w:proofErr w:type="spellStart"/>
            <w:r w:rsidRPr="00426E95">
              <w:rPr>
                <w:rFonts w:ascii="Times New Roman" w:hAnsi="Times New Roman" w:cs="Times New Roman"/>
                <w:sz w:val="24"/>
                <w:szCs w:val="24"/>
                <w:lang w:val="en-US" w:eastAsia="zh-CN"/>
              </w:rPr>
              <w:t>опрос</w:t>
            </w:r>
            <w:proofErr w:type="spellEnd"/>
            <w:r w:rsidRPr="00426E95">
              <w:rPr>
                <w:rFonts w:ascii="Times New Roman" w:hAnsi="Times New Roman" w:cs="Times New Roman"/>
                <w:sz w:val="24"/>
                <w:szCs w:val="24"/>
                <w:lang w:val="en-US" w:eastAsia="zh-CN"/>
              </w:rPr>
              <w:t>;</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lastRenderedPageBreak/>
              <w:t>11</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Опера-былина «Садко»</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Borders>
              <w:left w:val="single" w:sz="4" w:space="0" w:color="auto"/>
            </w:tcBorders>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pP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12</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Второе путешествие в музыкальный театр. </w:t>
            </w:r>
            <w:r w:rsidRPr="00426E95">
              <w:rPr>
                <w:rFonts w:ascii="Times New Roman" w:hAnsi="Times New Roman" w:cs="Times New Roman"/>
                <w:sz w:val="24"/>
                <w:szCs w:val="24"/>
                <w:lang w:val="en-US" w:eastAsia="zh-CN"/>
              </w:rPr>
              <w:t>Балет</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pP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13</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Балет-сказка П.И.Чайковского «Щелкунчик»</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pP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14</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Музыка в театре, кино, на телевидении</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pP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15</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Третье путешествие в музыкальный театр. Мюзикл</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pP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16</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Мир композитора</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proofErr w:type="spellStart"/>
            <w:r w:rsidRPr="00426E95">
              <w:rPr>
                <w:rFonts w:ascii="Times New Roman" w:hAnsi="Times New Roman" w:cs="Times New Roman"/>
                <w:sz w:val="24"/>
                <w:szCs w:val="24"/>
                <w:lang w:val="en-US" w:eastAsia="zh-CN"/>
              </w:rPr>
              <w:t>Устный</w:t>
            </w:r>
            <w:proofErr w:type="spellEnd"/>
            <w:r w:rsidRPr="00426E95">
              <w:rPr>
                <w:rFonts w:ascii="Times New Roman" w:hAnsi="Times New Roman" w:cs="Times New Roman"/>
                <w:sz w:val="24"/>
                <w:szCs w:val="24"/>
                <w:lang w:val="en-US" w:eastAsia="zh-CN"/>
              </w:rPr>
              <w:t xml:space="preserve"> </w:t>
            </w:r>
            <w:proofErr w:type="spellStart"/>
            <w:r w:rsidRPr="00426E95">
              <w:rPr>
                <w:rFonts w:ascii="Times New Roman" w:hAnsi="Times New Roman" w:cs="Times New Roman"/>
                <w:sz w:val="24"/>
                <w:szCs w:val="24"/>
                <w:lang w:val="en-US" w:eastAsia="zh-CN"/>
              </w:rPr>
              <w:t>опрос</w:t>
            </w:r>
            <w:proofErr w:type="spellEnd"/>
            <w:r w:rsidRPr="00426E95">
              <w:rPr>
                <w:rFonts w:ascii="Times New Roman" w:hAnsi="Times New Roman" w:cs="Times New Roman"/>
                <w:sz w:val="24"/>
                <w:szCs w:val="24"/>
                <w:lang w:val="en-US" w:eastAsia="zh-CN"/>
              </w:rPr>
              <w:t>;</w:t>
            </w:r>
          </w:p>
        </w:tc>
        <w:tc>
          <w:tcPr>
            <w:tcW w:w="2977" w:type="dxa"/>
          </w:tcPr>
          <w:p w:rsidR="00986B20" w:rsidRPr="00426E95" w:rsidRDefault="00986B20">
            <w:pP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17</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Музыка и литература</w:t>
            </w:r>
          </w:p>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(обобщение темы)</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426E95" w:rsidP="00AC3E2E">
            <w:pPr>
              <w:pStyle w:val="214"/>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Borders>
              <w:left w:val="single" w:sz="4" w:space="0" w:color="auto"/>
            </w:tcBorders>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Тестирование;</w:t>
            </w:r>
          </w:p>
        </w:tc>
        <w:tc>
          <w:tcPr>
            <w:tcW w:w="2977" w:type="dxa"/>
          </w:tcPr>
          <w:p w:rsidR="00986B20" w:rsidRPr="00426E95" w:rsidRDefault="00986B20" w:rsidP="005D6BB5">
            <w:pPr>
              <w:pStyle w:val="214"/>
              <w:jc w:val="center"/>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"Российская электронная школа" </w:t>
            </w:r>
            <w:r w:rsidRPr="00426E95">
              <w:rPr>
                <w:rFonts w:ascii="Times New Roman" w:hAnsi="Times New Roman" w:cs="Times New Roman"/>
                <w:sz w:val="24"/>
                <w:szCs w:val="24"/>
                <w:lang w:val="en-US" w:eastAsia="zh-CN"/>
              </w:rPr>
              <w:t>https</w:t>
            </w:r>
            <w:r w:rsidRPr="00426E95">
              <w:rPr>
                <w:rFonts w:ascii="Times New Roman" w:hAnsi="Times New Roman" w:cs="Times New Roman"/>
                <w:sz w:val="24"/>
                <w:szCs w:val="24"/>
                <w:lang w:eastAsia="zh-CN"/>
              </w:rPr>
              <w:t>://</w:t>
            </w:r>
            <w:proofErr w:type="spellStart"/>
            <w:r w:rsidRPr="00426E95">
              <w:rPr>
                <w:rFonts w:ascii="Times New Roman" w:hAnsi="Times New Roman" w:cs="Times New Roman"/>
                <w:sz w:val="24"/>
                <w:szCs w:val="24"/>
                <w:lang w:val="en-US" w:eastAsia="zh-CN"/>
              </w:rPr>
              <w:t>resh</w:t>
            </w:r>
            <w:proofErr w:type="spellEnd"/>
            <w:r w:rsidRPr="00426E95">
              <w:rPr>
                <w:rFonts w:ascii="Times New Roman" w:hAnsi="Times New Roman" w:cs="Times New Roman"/>
                <w:sz w:val="24"/>
                <w:szCs w:val="24"/>
                <w:lang w:eastAsia="zh-CN"/>
              </w:rPr>
              <w:t>.</w:t>
            </w:r>
            <w:proofErr w:type="spellStart"/>
            <w:r w:rsidRPr="00426E95">
              <w:rPr>
                <w:rFonts w:ascii="Times New Roman" w:hAnsi="Times New Roman" w:cs="Times New Roman"/>
                <w:sz w:val="24"/>
                <w:szCs w:val="24"/>
                <w:lang w:val="en-US" w:eastAsia="zh-CN"/>
              </w:rPr>
              <w:t>edu</w:t>
            </w:r>
            <w:proofErr w:type="spellEnd"/>
            <w:r w:rsidRPr="00426E95">
              <w:rPr>
                <w:rFonts w:ascii="Times New Roman" w:hAnsi="Times New Roman" w:cs="Times New Roman"/>
                <w:sz w:val="24"/>
                <w:szCs w:val="24"/>
                <w:lang w:eastAsia="zh-CN"/>
              </w:rPr>
              <w:t>.</w:t>
            </w:r>
            <w:proofErr w:type="spellStart"/>
            <w:r w:rsidRPr="00426E95">
              <w:rPr>
                <w:rFonts w:ascii="Times New Roman" w:hAnsi="Times New Roman" w:cs="Times New Roman"/>
                <w:sz w:val="24"/>
                <w:szCs w:val="24"/>
                <w:lang w:val="en-US" w:eastAsia="zh-CN"/>
              </w:rPr>
              <w:t>ru</w:t>
            </w:r>
            <w:proofErr w:type="spellEnd"/>
          </w:p>
        </w:tc>
      </w:tr>
      <w:tr w:rsidR="00426E95" w:rsidRPr="008D09D2" w:rsidTr="00D00C87">
        <w:trPr>
          <w:trHeight w:val="333"/>
        </w:trPr>
        <w:tc>
          <w:tcPr>
            <w:tcW w:w="10207" w:type="dxa"/>
            <w:gridSpan w:val="7"/>
          </w:tcPr>
          <w:p w:rsidR="00426E95" w:rsidRPr="00866A81" w:rsidRDefault="00426E95" w:rsidP="00A15D4C">
            <w:pPr>
              <w:pStyle w:val="214"/>
              <w:ind w:left="0"/>
              <w:rPr>
                <w:rFonts w:ascii="Times New Roman" w:hAnsi="Times New Roman" w:cs="Times New Roman"/>
                <w:b/>
                <w:sz w:val="24"/>
                <w:szCs w:val="24"/>
                <w:lang w:eastAsia="zh-CN"/>
              </w:rPr>
            </w:pPr>
            <w:r w:rsidRPr="00866A81">
              <w:rPr>
                <w:rFonts w:ascii="Times New Roman" w:hAnsi="Times New Roman" w:cs="Times New Roman"/>
                <w:b/>
                <w:sz w:val="24"/>
                <w:szCs w:val="24"/>
                <w:lang w:eastAsia="zh-CN"/>
              </w:rPr>
              <w:t xml:space="preserve">Тема </w:t>
            </w:r>
            <w:r w:rsidRPr="00866A81">
              <w:rPr>
                <w:rFonts w:ascii="Times New Roman" w:hAnsi="Times New Roman" w:cs="Times New Roman"/>
                <w:b/>
                <w:sz w:val="24"/>
                <w:szCs w:val="24"/>
                <w:lang w:val="en-US" w:eastAsia="zh-CN"/>
              </w:rPr>
              <w:t>II</w:t>
            </w:r>
            <w:r w:rsidRPr="00866A81">
              <w:rPr>
                <w:rFonts w:ascii="Times New Roman" w:hAnsi="Times New Roman" w:cs="Times New Roman"/>
                <w:b/>
                <w:sz w:val="24"/>
                <w:szCs w:val="24"/>
                <w:lang w:eastAsia="zh-CN"/>
              </w:rPr>
              <w:t xml:space="preserve"> раздела: Музыка и изобразительное искусство – 16 часов</w:t>
            </w:r>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18</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Что роднит музыку с изобразительным искусством?</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Borders>
              <w:left w:val="single" w:sz="4" w:space="0" w:color="auto"/>
            </w:tcBorders>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19</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«Небесное и земное» в звуках и красках. «Три вечные струны: молитва, песнь, любовь...»</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20</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Звать через прошлое к настоящему. </w:t>
            </w:r>
            <w:r w:rsidRPr="00426E95">
              <w:rPr>
                <w:rFonts w:ascii="Times New Roman" w:hAnsi="Times New Roman" w:cs="Times New Roman"/>
                <w:sz w:val="24"/>
                <w:szCs w:val="24"/>
                <w:lang w:val="en-US" w:eastAsia="zh-CN"/>
              </w:rPr>
              <w:t>«Александр Невский»</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Borders>
              <w:left w:val="single" w:sz="4" w:space="0" w:color="auto"/>
            </w:tcBorders>
          </w:tcPr>
          <w:p w:rsidR="00986B20" w:rsidRPr="00426E95" w:rsidRDefault="00986B20" w:rsidP="00AC3E2E">
            <w:pPr>
              <w:pStyle w:val="214"/>
              <w:rPr>
                <w:rFonts w:ascii="Times New Roman" w:hAnsi="Times New Roman" w:cs="Times New Roman"/>
                <w:sz w:val="24"/>
                <w:szCs w:val="24"/>
                <w:lang w:eastAsia="zh-CN"/>
              </w:rPr>
            </w:pPr>
            <w:proofErr w:type="spellStart"/>
            <w:r w:rsidRPr="00426E95">
              <w:rPr>
                <w:rFonts w:ascii="Times New Roman" w:hAnsi="Times New Roman" w:cs="Times New Roman"/>
                <w:sz w:val="24"/>
                <w:szCs w:val="24"/>
                <w:lang w:val="en-US" w:eastAsia="zh-CN"/>
              </w:rPr>
              <w:t>Устный</w:t>
            </w:r>
            <w:proofErr w:type="spellEnd"/>
            <w:r w:rsidRPr="00426E95">
              <w:rPr>
                <w:rFonts w:ascii="Times New Roman" w:hAnsi="Times New Roman" w:cs="Times New Roman"/>
                <w:sz w:val="24"/>
                <w:szCs w:val="24"/>
                <w:lang w:val="en-US" w:eastAsia="zh-CN"/>
              </w:rPr>
              <w:t xml:space="preserve"> </w:t>
            </w:r>
            <w:proofErr w:type="spellStart"/>
            <w:r w:rsidRPr="00426E95">
              <w:rPr>
                <w:rFonts w:ascii="Times New Roman" w:hAnsi="Times New Roman" w:cs="Times New Roman"/>
                <w:sz w:val="24"/>
                <w:szCs w:val="24"/>
                <w:lang w:val="en-US" w:eastAsia="zh-CN"/>
              </w:rPr>
              <w:t>опрос</w:t>
            </w:r>
            <w:proofErr w:type="spellEnd"/>
            <w:r w:rsidRPr="00426E95">
              <w:rPr>
                <w:rFonts w:ascii="Times New Roman" w:hAnsi="Times New Roman" w:cs="Times New Roman"/>
                <w:sz w:val="24"/>
                <w:szCs w:val="24"/>
                <w:lang w:val="en-US" w:eastAsia="zh-CN"/>
              </w:rPr>
              <w:t>;</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21-22</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Музыкальная живопись и живописная музыка</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2</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Borders>
              <w:left w:val="single" w:sz="4" w:space="0" w:color="auto"/>
            </w:tcBorders>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23</w:t>
            </w:r>
          </w:p>
        </w:tc>
        <w:tc>
          <w:tcPr>
            <w:tcW w:w="2241" w:type="dxa"/>
          </w:tcPr>
          <w:p w:rsidR="00986B20" w:rsidRPr="00426E95" w:rsidRDefault="00986B20" w:rsidP="00671C4F">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Колокольность в музыке и изобразительном искусстве</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24</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Портрет в музыке и изобразительном искусстве. «Звуки скрипки так дивно звучали...»</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lastRenderedPageBreak/>
              <w:t>25</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Волшебная палочка </w:t>
            </w:r>
            <w:proofErr w:type="spellStart"/>
            <w:r w:rsidRPr="00426E95">
              <w:rPr>
                <w:rFonts w:ascii="Times New Roman" w:hAnsi="Times New Roman" w:cs="Times New Roman"/>
                <w:sz w:val="24"/>
                <w:szCs w:val="24"/>
                <w:lang w:eastAsia="zh-CN"/>
              </w:rPr>
              <w:t>дирижѐра</w:t>
            </w:r>
            <w:proofErr w:type="spellEnd"/>
            <w:r w:rsidRPr="00426E95">
              <w:rPr>
                <w:rFonts w:ascii="Times New Roman" w:hAnsi="Times New Roman" w:cs="Times New Roman"/>
                <w:sz w:val="24"/>
                <w:szCs w:val="24"/>
                <w:lang w:eastAsia="zh-CN"/>
              </w:rPr>
              <w:t>. «</w:t>
            </w:r>
            <w:proofErr w:type="spellStart"/>
            <w:r w:rsidRPr="00426E95">
              <w:rPr>
                <w:rFonts w:ascii="Times New Roman" w:hAnsi="Times New Roman" w:cs="Times New Roman"/>
                <w:sz w:val="24"/>
                <w:szCs w:val="24"/>
                <w:lang w:eastAsia="zh-CN"/>
              </w:rPr>
              <w:t>Дирижѐры</w:t>
            </w:r>
            <w:proofErr w:type="spellEnd"/>
            <w:r w:rsidRPr="00426E95">
              <w:rPr>
                <w:rFonts w:ascii="Times New Roman" w:hAnsi="Times New Roman" w:cs="Times New Roman"/>
                <w:sz w:val="24"/>
                <w:szCs w:val="24"/>
                <w:lang w:eastAsia="zh-CN"/>
              </w:rPr>
              <w:t xml:space="preserve"> мира»</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909"/>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26</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Образы борьбы и победы в искусстве</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426E95" w:rsidP="00AC3E2E">
            <w:pPr>
              <w:pStyle w:val="214"/>
              <w:rPr>
                <w:rFonts w:ascii="Times New Roman" w:hAnsi="Times New Roman" w:cs="Times New Roman"/>
                <w:sz w:val="24"/>
                <w:szCs w:val="24"/>
                <w:lang w:eastAsia="zh-CN"/>
              </w:rPr>
            </w:pPr>
            <w:proofErr w:type="spellStart"/>
            <w:r w:rsidRPr="00426E95">
              <w:rPr>
                <w:rFonts w:ascii="Times New Roman" w:hAnsi="Times New Roman" w:cs="Times New Roman"/>
                <w:sz w:val="24"/>
                <w:szCs w:val="24"/>
                <w:lang w:val="en-US" w:eastAsia="zh-CN"/>
              </w:rPr>
              <w:t>Устный</w:t>
            </w:r>
            <w:proofErr w:type="spellEnd"/>
            <w:r w:rsidRPr="00426E95">
              <w:rPr>
                <w:rFonts w:ascii="Times New Roman" w:hAnsi="Times New Roman" w:cs="Times New Roman"/>
                <w:sz w:val="24"/>
                <w:szCs w:val="24"/>
                <w:lang w:val="en-US" w:eastAsia="zh-CN"/>
              </w:rPr>
              <w:t xml:space="preserve"> </w:t>
            </w:r>
            <w:proofErr w:type="spellStart"/>
            <w:r w:rsidRPr="00426E95">
              <w:rPr>
                <w:rFonts w:ascii="Times New Roman" w:hAnsi="Times New Roman" w:cs="Times New Roman"/>
                <w:sz w:val="24"/>
                <w:szCs w:val="24"/>
                <w:lang w:val="en-US" w:eastAsia="zh-CN"/>
              </w:rPr>
              <w:t>опрос</w:t>
            </w:r>
            <w:proofErr w:type="spellEnd"/>
            <w:r w:rsidRPr="00426E95">
              <w:rPr>
                <w:rFonts w:ascii="Times New Roman" w:hAnsi="Times New Roman" w:cs="Times New Roman"/>
                <w:sz w:val="24"/>
                <w:szCs w:val="24"/>
                <w:lang w:val="en-US" w:eastAsia="zh-CN"/>
              </w:rPr>
              <w:t>;</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27</w:t>
            </w:r>
          </w:p>
        </w:tc>
        <w:tc>
          <w:tcPr>
            <w:tcW w:w="2241" w:type="dxa"/>
          </w:tcPr>
          <w:p w:rsidR="00986B20" w:rsidRPr="00426E95" w:rsidRDefault="00986B20" w:rsidP="00AC3E2E">
            <w:pPr>
              <w:pStyle w:val="214"/>
              <w:rPr>
                <w:rFonts w:ascii="Times New Roman" w:hAnsi="Times New Roman" w:cs="Times New Roman"/>
                <w:sz w:val="24"/>
                <w:szCs w:val="24"/>
                <w:lang w:eastAsia="zh-CN"/>
              </w:rPr>
            </w:pPr>
            <w:proofErr w:type="spellStart"/>
            <w:r w:rsidRPr="00426E95">
              <w:rPr>
                <w:rFonts w:ascii="Times New Roman" w:hAnsi="Times New Roman" w:cs="Times New Roman"/>
                <w:sz w:val="24"/>
                <w:szCs w:val="24"/>
                <w:lang w:val="en-US" w:eastAsia="zh-CN"/>
              </w:rPr>
              <w:t>Застывшая</w:t>
            </w:r>
            <w:proofErr w:type="spellEnd"/>
            <w:r w:rsidRPr="00426E95">
              <w:rPr>
                <w:rFonts w:ascii="Times New Roman" w:hAnsi="Times New Roman" w:cs="Times New Roman"/>
                <w:sz w:val="24"/>
                <w:szCs w:val="24"/>
                <w:lang w:val="en-US" w:eastAsia="zh-CN"/>
              </w:rPr>
              <w:t xml:space="preserve"> музыка</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28</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Полифония в музыке и живописи</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Устный опрос;</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29</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val="en-US" w:eastAsia="zh-CN"/>
              </w:rPr>
              <w:t xml:space="preserve">Музыка на </w:t>
            </w:r>
            <w:proofErr w:type="spellStart"/>
            <w:r w:rsidRPr="00426E95">
              <w:rPr>
                <w:rFonts w:ascii="Times New Roman" w:hAnsi="Times New Roman" w:cs="Times New Roman"/>
                <w:sz w:val="24"/>
                <w:szCs w:val="24"/>
                <w:lang w:val="en-US" w:eastAsia="zh-CN"/>
              </w:rPr>
              <w:t>мольберте</w:t>
            </w:r>
            <w:proofErr w:type="spellEnd"/>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proofErr w:type="spellStart"/>
            <w:r w:rsidRPr="00426E95">
              <w:rPr>
                <w:rFonts w:ascii="Times New Roman" w:hAnsi="Times New Roman" w:cs="Times New Roman"/>
                <w:sz w:val="24"/>
                <w:szCs w:val="24"/>
                <w:lang w:val="en-US" w:eastAsia="zh-CN"/>
              </w:rPr>
              <w:t>Устный</w:t>
            </w:r>
            <w:proofErr w:type="spellEnd"/>
            <w:r w:rsidRPr="00426E95">
              <w:rPr>
                <w:rFonts w:ascii="Times New Roman" w:hAnsi="Times New Roman" w:cs="Times New Roman"/>
                <w:sz w:val="24"/>
                <w:szCs w:val="24"/>
                <w:lang w:val="en-US" w:eastAsia="zh-CN"/>
              </w:rPr>
              <w:t xml:space="preserve"> </w:t>
            </w:r>
            <w:proofErr w:type="spellStart"/>
            <w:r w:rsidRPr="00426E95">
              <w:rPr>
                <w:rFonts w:ascii="Times New Roman" w:hAnsi="Times New Roman" w:cs="Times New Roman"/>
                <w:sz w:val="24"/>
                <w:szCs w:val="24"/>
                <w:lang w:val="en-US" w:eastAsia="zh-CN"/>
              </w:rPr>
              <w:t>опрос</w:t>
            </w:r>
            <w:proofErr w:type="spellEnd"/>
            <w:r w:rsidRPr="00426E95">
              <w:rPr>
                <w:rFonts w:ascii="Times New Roman" w:hAnsi="Times New Roman" w:cs="Times New Roman"/>
                <w:sz w:val="24"/>
                <w:szCs w:val="24"/>
                <w:lang w:val="en-US" w:eastAsia="zh-CN"/>
              </w:rPr>
              <w:t>;</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30</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Импрессионизм в музыке и живописи</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proofErr w:type="spellStart"/>
            <w:r w:rsidRPr="00426E95">
              <w:rPr>
                <w:rFonts w:ascii="Times New Roman" w:hAnsi="Times New Roman" w:cs="Times New Roman"/>
                <w:sz w:val="24"/>
                <w:szCs w:val="24"/>
                <w:lang w:val="en-US" w:eastAsia="zh-CN"/>
              </w:rPr>
              <w:t>Устный</w:t>
            </w:r>
            <w:proofErr w:type="spellEnd"/>
            <w:r w:rsidRPr="00426E95">
              <w:rPr>
                <w:rFonts w:ascii="Times New Roman" w:hAnsi="Times New Roman" w:cs="Times New Roman"/>
                <w:sz w:val="24"/>
                <w:szCs w:val="24"/>
                <w:lang w:val="en-US" w:eastAsia="zh-CN"/>
              </w:rPr>
              <w:t xml:space="preserve"> </w:t>
            </w:r>
            <w:proofErr w:type="spellStart"/>
            <w:r w:rsidRPr="00426E95">
              <w:rPr>
                <w:rFonts w:ascii="Times New Roman" w:hAnsi="Times New Roman" w:cs="Times New Roman"/>
                <w:sz w:val="24"/>
                <w:szCs w:val="24"/>
                <w:lang w:val="en-US" w:eastAsia="zh-CN"/>
              </w:rPr>
              <w:t>опрос</w:t>
            </w:r>
            <w:proofErr w:type="spellEnd"/>
            <w:r w:rsidRPr="00426E95">
              <w:rPr>
                <w:rFonts w:ascii="Times New Roman" w:hAnsi="Times New Roman" w:cs="Times New Roman"/>
                <w:sz w:val="24"/>
                <w:szCs w:val="24"/>
                <w:lang w:val="en-US" w:eastAsia="zh-CN"/>
              </w:rPr>
              <w:t>;</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31</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«О доблестях, о подвигах, о славе...»</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proofErr w:type="spellStart"/>
            <w:r w:rsidRPr="00426E95">
              <w:rPr>
                <w:rFonts w:ascii="Times New Roman" w:hAnsi="Times New Roman" w:cs="Times New Roman"/>
                <w:sz w:val="24"/>
                <w:szCs w:val="24"/>
                <w:lang w:val="en-US" w:eastAsia="zh-CN"/>
              </w:rPr>
              <w:t>Устный</w:t>
            </w:r>
            <w:proofErr w:type="spellEnd"/>
            <w:r w:rsidRPr="00426E95">
              <w:rPr>
                <w:rFonts w:ascii="Times New Roman" w:hAnsi="Times New Roman" w:cs="Times New Roman"/>
                <w:sz w:val="24"/>
                <w:szCs w:val="24"/>
                <w:lang w:val="en-US" w:eastAsia="zh-CN"/>
              </w:rPr>
              <w:t xml:space="preserve"> </w:t>
            </w:r>
            <w:proofErr w:type="spellStart"/>
            <w:r w:rsidRPr="00426E95">
              <w:rPr>
                <w:rFonts w:ascii="Times New Roman" w:hAnsi="Times New Roman" w:cs="Times New Roman"/>
                <w:sz w:val="24"/>
                <w:szCs w:val="24"/>
                <w:lang w:val="en-US" w:eastAsia="zh-CN"/>
              </w:rPr>
              <w:t>опрос</w:t>
            </w:r>
            <w:proofErr w:type="spellEnd"/>
            <w:r w:rsidRPr="00426E95">
              <w:rPr>
                <w:rFonts w:ascii="Times New Roman" w:hAnsi="Times New Roman" w:cs="Times New Roman"/>
                <w:sz w:val="24"/>
                <w:szCs w:val="24"/>
                <w:lang w:val="en-US" w:eastAsia="zh-CN"/>
              </w:rPr>
              <w:t>;</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32</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«В каждой </w:t>
            </w:r>
            <w:proofErr w:type="spellStart"/>
            <w:r w:rsidRPr="00426E95">
              <w:rPr>
                <w:rFonts w:ascii="Times New Roman" w:hAnsi="Times New Roman" w:cs="Times New Roman"/>
                <w:sz w:val="24"/>
                <w:szCs w:val="24"/>
                <w:lang w:eastAsia="zh-CN"/>
              </w:rPr>
              <w:t>мимолѐтности</w:t>
            </w:r>
            <w:proofErr w:type="spellEnd"/>
            <w:r w:rsidRPr="00426E95">
              <w:rPr>
                <w:rFonts w:ascii="Times New Roman" w:hAnsi="Times New Roman" w:cs="Times New Roman"/>
                <w:sz w:val="24"/>
                <w:szCs w:val="24"/>
                <w:lang w:eastAsia="zh-CN"/>
              </w:rPr>
              <w:t xml:space="preserve"> вижу я миры...»</w:t>
            </w:r>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bookmarkStart w:id="6" w:name="_GoBack"/>
            <w:bookmarkEnd w:id="6"/>
          </w:p>
        </w:tc>
        <w:tc>
          <w:tcPr>
            <w:tcW w:w="1485" w:type="dxa"/>
          </w:tcPr>
          <w:p w:rsidR="00986B20" w:rsidRPr="00426E95" w:rsidRDefault="00986B20" w:rsidP="00AC3E2E">
            <w:pPr>
              <w:pStyle w:val="214"/>
              <w:rPr>
                <w:rFonts w:ascii="Times New Roman" w:hAnsi="Times New Roman" w:cs="Times New Roman"/>
                <w:sz w:val="24"/>
                <w:szCs w:val="24"/>
                <w:lang w:eastAsia="zh-CN"/>
              </w:rPr>
            </w:pPr>
            <w:proofErr w:type="spellStart"/>
            <w:r w:rsidRPr="00426E95">
              <w:rPr>
                <w:rFonts w:ascii="Times New Roman" w:hAnsi="Times New Roman" w:cs="Times New Roman"/>
                <w:sz w:val="24"/>
                <w:szCs w:val="24"/>
                <w:lang w:val="en-US" w:eastAsia="zh-CN"/>
              </w:rPr>
              <w:t>Устный</w:t>
            </w:r>
            <w:proofErr w:type="spellEnd"/>
            <w:r w:rsidRPr="00426E95">
              <w:rPr>
                <w:rFonts w:ascii="Times New Roman" w:hAnsi="Times New Roman" w:cs="Times New Roman"/>
                <w:sz w:val="24"/>
                <w:szCs w:val="24"/>
                <w:lang w:val="en-US" w:eastAsia="zh-CN"/>
              </w:rPr>
              <w:t xml:space="preserve"> </w:t>
            </w:r>
            <w:proofErr w:type="spellStart"/>
            <w:r w:rsidRPr="00426E95">
              <w:rPr>
                <w:rFonts w:ascii="Times New Roman" w:hAnsi="Times New Roman" w:cs="Times New Roman"/>
                <w:sz w:val="24"/>
                <w:szCs w:val="24"/>
                <w:lang w:val="en-US" w:eastAsia="zh-CN"/>
              </w:rPr>
              <w:t>опрос</w:t>
            </w:r>
            <w:proofErr w:type="spellEnd"/>
            <w:r w:rsidRPr="00426E95">
              <w:rPr>
                <w:rFonts w:ascii="Times New Roman" w:hAnsi="Times New Roman" w:cs="Times New Roman"/>
                <w:sz w:val="24"/>
                <w:szCs w:val="24"/>
                <w:lang w:val="en-US" w:eastAsia="zh-CN"/>
              </w:rPr>
              <w:t>;</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101"/>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33</w:t>
            </w:r>
          </w:p>
        </w:tc>
        <w:tc>
          <w:tcPr>
            <w:tcW w:w="2241"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 xml:space="preserve">Музыкальная живопись </w:t>
            </w:r>
            <w:proofErr w:type="spellStart"/>
            <w:r w:rsidRPr="00426E95">
              <w:rPr>
                <w:rFonts w:ascii="Times New Roman" w:hAnsi="Times New Roman" w:cs="Times New Roman"/>
                <w:sz w:val="24"/>
                <w:szCs w:val="24"/>
                <w:lang w:eastAsia="zh-CN"/>
              </w:rPr>
              <w:t>М.П.Мусорского</w:t>
            </w:r>
            <w:proofErr w:type="spellEnd"/>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986B20" w:rsidP="00AC3E2E">
            <w:pPr>
              <w:pStyle w:val="214"/>
              <w:rPr>
                <w:rFonts w:ascii="Times New Roman" w:hAnsi="Times New Roman" w:cs="Times New Roman"/>
                <w:sz w:val="24"/>
                <w:szCs w:val="24"/>
                <w:lang w:eastAsia="zh-CN"/>
              </w:rPr>
            </w:pPr>
            <w:proofErr w:type="spellStart"/>
            <w:r w:rsidRPr="00426E95">
              <w:rPr>
                <w:rFonts w:ascii="Times New Roman" w:hAnsi="Times New Roman" w:cs="Times New Roman"/>
                <w:sz w:val="24"/>
                <w:szCs w:val="24"/>
                <w:lang w:val="en-US" w:eastAsia="zh-CN"/>
              </w:rPr>
              <w:t>Устный</w:t>
            </w:r>
            <w:proofErr w:type="spellEnd"/>
            <w:r w:rsidRPr="00426E95">
              <w:rPr>
                <w:rFonts w:ascii="Times New Roman" w:hAnsi="Times New Roman" w:cs="Times New Roman"/>
                <w:sz w:val="24"/>
                <w:szCs w:val="24"/>
                <w:lang w:val="en-US" w:eastAsia="zh-CN"/>
              </w:rPr>
              <w:t xml:space="preserve"> </w:t>
            </w:r>
            <w:proofErr w:type="spellStart"/>
            <w:r w:rsidRPr="00426E95">
              <w:rPr>
                <w:rFonts w:ascii="Times New Roman" w:hAnsi="Times New Roman" w:cs="Times New Roman"/>
                <w:sz w:val="24"/>
                <w:szCs w:val="24"/>
                <w:lang w:val="en-US" w:eastAsia="zh-CN"/>
              </w:rPr>
              <w:t>опрос</w:t>
            </w:r>
            <w:proofErr w:type="spellEnd"/>
            <w:r w:rsidRPr="00426E95">
              <w:rPr>
                <w:rFonts w:ascii="Times New Roman" w:hAnsi="Times New Roman" w:cs="Times New Roman"/>
                <w:sz w:val="24"/>
                <w:szCs w:val="24"/>
                <w:lang w:val="en-US" w:eastAsia="zh-CN"/>
              </w:rPr>
              <w:t>;</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r w:rsidR="00986B20" w:rsidRPr="00426E95" w:rsidTr="00986B20">
        <w:trPr>
          <w:trHeight w:val="1485"/>
        </w:trPr>
        <w:tc>
          <w:tcPr>
            <w:tcW w:w="73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34</w:t>
            </w:r>
          </w:p>
        </w:tc>
        <w:tc>
          <w:tcPr>
            <w:tcW w:w="2241" w:type="dxa"/>
          </w:tcPr>
          <w:p w:rsidR="00986B20" w:rsidRPr="00426E95" w:rsidRDefault="00986B20" w:rsidP="00AC3E2E">
            <w:pPr>
              <w:pStyle w:val="214"/>
              <w:rPr>
                <w:rFonts w:ascii="Times New Roman" w:hAnsi="Times New Roman" w:cs="Times New Roman"/>
                <w:sz w:val="24"/>
                <w:szCs w:val="24"/>
                <w:lang w:eastAsia="zh-CN"/>
              </w:rPr>
            </w:pPr>
            <w:proofErr w:type="spellStart"/>
            <w:r w:rsidRPr="00426E95">
              <w:rPr>
                <w:rFonts w:ascii="Times New Roman" w:hAnsi="Times New Roman" w:cs="Times New Roman"/>
                <w:sz w:val="24"/>
                <w:szCs w:val="24"/>
                <w:lang w:val="en-US" w:eastAsia="zh-CN"/>
              </w:rPr>
              <w:t>Промежуточная</w:t>
            </w:r>
            <w:proofErr w:type="spellEnd"/>
            <w:r w:rsidRPr="00426E95">
              <w:rPr>
                <w:rFonts w:ascii="Times New Roman" w:hAnsi="Times New Roman" w:cs="Times New Roman"/>
                <w:sz w:val="24"/>
                <w:szCs w:val="24"/>
                <w:lang w:val="en-US" w:eastAsia="zh-CN"/>
              </w:rPr>
              <w:t xml:space="preserve"> </w:t>
            </w:r>
            <w:proofErr w:type="spellStart"/>
            <w:r w:rsidRPr="00426E95">
              <w:rPr>
                <w:rFonts w:ascii="Times New Roman" w:hAnsi="Times New Roman" w:cs="Times New Roman"/>
                <w:sz w:val="24"/>
                <w:szCs w:val="24"/>
                <w:lang w:val="en-US" w:eastAsia="zh-CN"/>
              </w:rPr>
              <w:t>аттестация</w:t>
            </w:r>
            <w:proofErr w:type="spellEnd"/>
          </w:p>
        </w:tc>
        <w:tc>
          <w:tcPr>
            <w:tcW w:w="80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1</w:t>
            </w:r>
          </w:p>
        </w:tc>
        <w:tc>
          <w:tcPr>
            <w:tcW w:w="992"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975" w:type="dxa"/>
          </w:tcPr>
          <w:p w:rsidR="00986B20" w:rsidRPr="00426E95" w:rsidRDefault="00986B20" w:rsidP="00AC3E2E">
            <w:pPr>
              <w:pStyle w:val="214"/>
              <w:rPr>
                <w:rFonts w:ascii="Times New Roman" w:hAnsi="Times New Roman" w:cs="Times New Roman"/>
                <w:sz w:val="24"/>
                <w:szCs w:val="24"/>
                <w:lang w:eastAsia="zh-CN"/>
              </w:rPr>
            </w:pPr>
            <w:r w:rsidRPr="00426E95">
              <w:rPr>
                <w:rFonts w:ascii="Times New Roman" w:hAnsi="Times New Roman" w:cs="Times New Roman"/>
                <w:sz w:val="24"/>
                <w:szCs w:val="24"/>
                <w:lang w:eastAsia="zh-CN"/>
              </w:rPr>
              <w:t>0</w:t>
            </w:r>
          </w:p>
        </w:tc>
        <w:tc>
          <w:tcPr>
            <w:tcW w:w="1485" w:type="dxa"/>
          </w:tcPr>
          <w:p w:rsidR="00986B20" w:rsidRPr="00426E95" w:rsidRDefault="00426E95" w:rsidP="00AC3E2E">
            <w:pPr>
              <w:pStyle w:val="214"/>
              <w:rPr>
                <w:rFonts w:ascii="Times New Roman" w:hAnsi="Times New Roman" w:cs="Times New Roman"/>
                <w:sz w:val="24"/>
                <w:szCs w:val="24"/>
                <w:lang w:eastAsia="zh-CN"/>
              </w:rPr>
            </w:pPr>
            <w:proofErr w:type="spellStart"/>
            <w:r w:rsidRPr="00426E95">
              <w:rPr>
                <w:rFonts w:ascii="Times New Roman" w:hAnsi="Times New Roman" w:cs="Times New Roman"/>
                <w:sz w:val="24"/>
                <w:szCs w:val="24"/>
                <w:lang w:val="en-US" w:eastAsia="zh-CN"/>
              </w:rPr>
              <w:t>Проверочная</w:t>
            </w:r>
            <w:proofErr w:type="spellEnd"/>
            <w:r w:rsidRPr="00426E95">
              <w:rPr>
                <w:rFonts w:ascii="Times New Roman" w:hAnsi="Times New Roman" w:cs="Times New Roman"/>
                <w:sz w:val="24"/>
                <w:szCs w:val="24"/>
                <w:lang w:val="en-US" w:eastAsia="zh-CN"/>
              </w:rPr>
              <w:t xml:space="preserve"> работа. </w:t>
            </w:r>
            <w:proofErr w:type="spellStart"/>
            <w:r w:rsidRPr="00426E95">
              <w:rPr>
                <w:rFonts w:ascii="Times New Roman" w:hAnsi="Times New Roman" w:cs="Times New Roman"/>
                <w:sz w:val="24"/>
                <w:szCs w:val="24"/>
                <w:lang w:val="en-US" w:eastAsia="zh-CN"/>
              </w:rPr>
              <w:t>Тест</w:t>
            </w:r>
            <w:proofErr w:type="spellEnd"/>
            <w:r w:rsidRPr="00426E95">
              <w:rPr>
                <w:rFonts w:ascii="Times New Roman" w:hAnsi="Times New Roman" w:cs="Times New Roman"/>
                <w:sz w:val="24"/>
                <w:szCs w:val="24"/>
                <w:lang w:val="en-US" w:eastAsia="zh-CN"/>
              </w:rPr>
              <w:t>.</w:t>
            </w:r>
          </w:p>
        </w:tc>
        <w:tc>
          <w:tcPr>
            <w:tcW w:w="2977" w:type="dxa"/>
          </w:tcPr>
          <w:p w:rsidR="00986B20" w:rsidRPr="00426E95" w:rsidRDefault="00986B20" w:rsidP="005D6BB5">
            <w:pPr>
              <w:jc w:val="center"/>
              <w:rPr>
                <w:lang w:val="ru-RU"/>
              </w:rPr>
            </w:pPr>
            <w:r w:rsidRPr="00426E95">
              <w:rPr>
                <w:rFonts w:ascii="Times New Roman" w:hAnsi="Times New Roman" w:cs="Times New Roman"/>
                <w:sz w:val="24"/>
                <w:szCs w:val="24"/>
                <w:lang w:val="ru-RU"/>
              </w:rPr>
              <w:t xml:space="preserve">"Российская электронная школа" </w:t>
            </w:r>
            <w:r w:rsidRPr="00426E95">
              <w:rPr>
                <w:rFonts w:ascii="Times New Roman" w:hAnsi="Times New Roman" w:cs="Times New Roman"/>
                <w:sz w:val="24"/>
                <w:szCs w:val="24"/>
              </w:rPr>
              <w:t>https</w:t>
            </w:r>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resh</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edu</w:t>
            </w:r>
            <w:proofErr w:type="spellEnd"/>
            <w:r w:rsidRPr="00426E95">
              <w:rPr>
                <w:rFonts w:ascii="Times New Roman" w:hAnsi="Times New Roman" w:cs="Times New Roman"/>
                <w:sz w:val="24"/>
                <w:szCs w:val="24"/>
                <w:lang w:val="ru-RU"/>
              </w:rPr>
              <w:t>.</w:t>
            </w:r>
            <w:proofErr w:type="spellStart"/>
            <w:r w:rsidRPr="00426E95">
              <w:rPr>
                <w:rFonts w:ascii="Times New Roman" w:hAnsi="Times New Roman" w:cs="Times New Roman"/>
                <w:sz w:val="24"/>
                <w:szCs w:val="24"/>
              </w:rPr>
              <w:t>ru</w:t>
            </w:r>
            <w:proofErr w:type="spellEnd"/>
          </w:p>
        </w:tc>
      </w:tr>
    </w:tbl>
    <w:p w:rsidR="00AC3E2E" w:rsidRPr="00AC3E2E" w:rsidRDefault="00AC3E2E" w:rsidP="00AC3E2E">
      <w:pPr>
        <w:pStyle w:val="214"/>
        <w:ind w:left="0"/>
        <w:rPr>
          <w:rStyle w:val="13"/>
          <w:b/>
        </w:rPr>
        <w:sectPr w:rsidR="00AC3E2E" w:rsidRPr="00AC3E2E" w:rsidSect="002A7D76">
          <w:pgSz w:w="11907" w:h="16840" w:code="9"/>
          <w:pgMar w:top="1134" w:right="850" w:bottom="709" w:left="1701" w:header="720" w:footer="720" w:gutter="0"/>
          <w:cols w:space="720"/>
          <w:docGrid w:linePitch="299"/>
        </w:sectPr>
      </w:pPr>
    </w:p>
    <w:p w:rsidR="00AC3E2E" w:rsidRPr="00AC3E2E" w:rsidRDefault="00AC3E2E" w:rsidP="00AC3E2E">
      <w:pPr>
        <w:spacing w:before="346" w:line="230" w:lineRule="auto"/>
        <w:rPr>
          <w:lang w:val="ru-RU"/>
        </w:rPr>
      </w:pPr>
      <w:r w:rsidRPr="00AC3E2E">
        <w:rPr>
          <w:rFonts w:ascii="Times New Roman" w:eastAsia="Times New Roman" w:hAnsi="Times New Roman"/>
          <w:b/>
          <w:color w:val="000000"/>
          <w:sz w:val="24"/>
          <w:lang w:val="ru-RU"/>
        </w:rPr>
        <w:lastRenderedPageBreak/>
        <w:t>ОБЯЗАТЕЛЬНЫЕ УЧЕБНЫЕ МАТЕРИАЛЫ ДЛЯ УЧЕНИКА</w:t>
      </w:r>
    </w:p>
    <w:p w:rsidR="00AC3E2E" w:rsidRPr="00AC3E2E" w:rsidRDefault="00AC3E2E" w:rsidP="00AC3E2E">
      <w:pPr>
        <w:spacing w:before="262" w:line="230" w:lineRule="auto"/>
        <w:rPr>
          <w:lang w:val="ru-RU"/>
        </w:rPr>
      </w:pPr>
      <w:r w:rsidRPr="00AC3E2E">
        <w:rPr>
          <w:rFonts w:ascii="Times New Roman" w:eastAsia="Times New Roman" w:hAnsi="Times New Roman"/>
          <w:b/>
          <w:color w:val="000000"/>
          <w:sz w:val="24"/>
          <w:lang w:val="ru-RU"/>
        </w:rPr>
        <w:t>5 КЛАСС</w:t>
      </w:r>
    </w:p>
    <w:p w:rsidR="00AC3E2E" w:rsidRPr="00AC3E2E" w:rsidRDefault="00D71A34" w:rsidP="00AC3E2E">
      <w:pPr>
        <w:spacing w:before="166" w:line="271" w:lineRule="auto"/>
        <w:ind w:right="576"/>
        <w:rPr>
          <w:lang w:val="ru-RU"/>
        </w:rPr>
      </w:pPr>
      <w:r>
        <w:rPr>
          <w:rFonts w:ascii="Times New Roman" w:eastAsia="Times New Roman" w:hAnsi="Times New Roman"/>
          <w:color w:val="000000"/>
          <w:sz w:val="24"/>
          <w:lang w:val="ru-RU"/>
        </w:rPr>
        <w:t>Сергеева Г.П., Критская Е.Д</w:t>
      </w:r>
      <w:r w:rsidR="00AC3E2E" w:rsidRPr="00AC3E2E">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Музыка</w:t>
      </w:r>
      <w:r w:rsidR="00AC3E2E" w:rsidRPr="00AC3E2E">
        <w:rPr>
          <w:rFonts w:ascii="Times New Roman" w:eastAsia="Times New Roman" w:hAnsi="Times New Roman"/>
          <w:color w:val="000000"/>
          <w:sz w:val="24"/>
          <w:lang w:val="ru-RU"/>
        </w:rPr>
        <w:t xml:space="preserve">.5 кл. Издательство «Просвещение»; </w:t>
      </w:r>
      <w:r w:rsidR="00AC3E2E" w:rsidRPr="00AC3E2E">
        <w:rPr>
          <w:lang w:val="ru-RU"/>
        </w:rPr>
        <w:br/>
      </w:r>
    </w:p>
    <w:p w:rsidR="00AC3E2E" w:rsidRPr="00AC3E2E" w:rsidRDefault="00AC3E2E" w:rsidP="00AC3E2E">
      <w:pPr>
        <w:spacing w:before="382" w:line="230" w:lineRule="auto"/>
        <w:rPr>
          <w:lang w:val="ru-RU"/>
        </w:rPr>
      </w:pPr>
      <w:r w:rsidRPr="00AC3E2E">
        <w:rPr>
          <w:rFonts w:ascii="Times New Roman" w:eastAsia="Times New Roman" w:hAnsi="Times New Roman"/>
          <w:b/>
          <w:color w:val="000000"/>
          <w:sz w:val="24"/>
          <w:lang w:val="ru-RU"/>
        </w:rPr>
        <w:t>МЕТОДИЧЕСКИЕ МАТЕРИАЛЫ ДЛЯ УЧИТЕЛЯ</w:t>
      </w:r>
    </w:p>
    <w:p w:rsidR="00AC3E2E" w:rsidRPr="00AC3E2E" w:rsidRDefault="00AC3E2E" w:rsidP="00AC3E2E">
      <w:pPr>
        <w:spacing w:before="262" w:line="230" w:lineRule="auto"/>
        <w:rPr>
          <w:lang w:val="ru-RU"/>
        </w:rPr>
      </w:pPr>
      <w:r w:rsidRPr="00AC3E2E">
        <w:rPr>
          <w:rFonts w:ascii="Times New Roman" w:eastAsia="Times New Roman" w:hAnsi="Times New Roman"/>
          <w:b/>
          <w:color w:val="000000"/>
          <w:sz w:val="24"/>
          <w:lang w:val="ru-RU"/>
        </w:rPr>
        <w:t>5 КЛАСС</w:t>
      </w:r>
    </w:p>
    <w:p w:rsidR="005D6BB5" w:rsidRPr="005D6BB5" w:rsidRDefault="005D6BB5" w:rsidP="00AC3E2E">
      <w:pPr>
        <w:spacing w:before="264" w:line="230" w:lineRule="auto"/>
        <w:rPr>
          <w:rFonts w:ascii="Times New Roman" w:eastAsia="Times New Roman" w:hAnsi="Times New Roman"/>
          <w:color w:val="000000"/>
          <w:sz w:val="24"/>
          <w:lang w:val="ru-RU"/>
        </w:rPr>
      </w:pPr>
      <w:r w:rsidRPr="005D6BB5">
        <w:rPr>
          <w:rFonts w:ascii="Times New Roman" w:eastAsia="Times New Roman" w:hAnsi="Times New Roman"/>
          <w:color w:val="000000"/>
          <w:sz w:val="24"/>
          <w:lang w:val="ru-RU"/>
        </w:rPr>
        <w:t xml:space="preserve">"Российская электронная школа" </w:t>
      </w:r>
      <w:hyperlink r:id="rId9" w:history="1">
        <w:r w:rsidRPr="005D6BB5">
          <w:rPr>
            <w:rStyle w:val="aff3"/>
            <w:rFonts w:ascii="Times New Roman" w:eastAsia="Times New Roman" w:hAnsi="Times New Roman"/>
            <w:sz w:val="24"/>
          </w:rPr>
          <w:t>https</w:t>
        </w:r>
        <w:r w:rsidRPr="005D6BB5">
          <w:rPr>
            <w:rStyle w:val="aff3"/>
            <w:rFonts w:ascii="Times New Roman" w:eastAsia="Times New Roman" w:hAnsi="Times New Roman"/>
            <w:sz w:val="24"/>
            <w:lang w:val="ru-RU"/>
          </w:rPr>
          <w:t>://</w:t>
        </w:r>
        <w:proofErr w:type="spellStart"/>
        <w:r w:rsidRPr="005D6BB5">
          <w:rPr>
            <w:rStyle w:val="aff3"/>
            <w:rFonts w:ascii="Times New Roman" w:eastAsia="Times New Roman" w:hAnsi="Times New Roman"/>
            <w:sz w:val="24"/>
          </w:rPr>
          <w:t>resh</w:t>
        </w:r>
        <w:proofErr w:type="spellEnd"/>
        <w:r w:rsidRPr="005D6BB5">
          <w:rPr>
            <w:rStyle w:val="aff3"/>
            <w:rFonts w:ascii="Times New Roman" w:eastAsia="Times New Roman" w:hAnsi="Times New Roman"/>
            <w:sz w:val="24"/>
            <w:lang w:val="ru-RU"/>
          </w:rPr>
          <w:t>.</w:t>
        </w:r>
        <w:proofErr w:type="spellStart"/>
        <w:r w:rsidRPr="005D6BB5">
          <w:rPr>
            <w:rStyle w:val="aff3"/>
            <w:rFonts w:ascii="Times New Roman" w:eastAsia="Times New Roman" w:hAnsi="Times New Roman"/>
            <w:sz w:val="24"/>
          </w:rPr>
          <w:t>edu</w:t>
        </w:r>
        <w:proofErr w:type="spellEnd"/>
        <w:r w:rsidRPr="005D6BB5">
          <w:rPr>
            <w:rStyle w:val="aff3"/>
            <w:rFonts w:ascii="Times New Roman" w:eastAsia="Times New Roman" w:hAnsi="Times New Roman"/>
            <w:sz w:val="24"/>
            <w:lang w:val="ru-RU"/>
          </w:rPr>
          <w:t>.</w:t>
        </w:r>
        <w:proofErr w:type="spellStart"/>
        <w:r w:rsidRPr="005D6BB5">
          <w:rPr>
            <w:rStyle w:val="aff3"/>
            <w:rFonts w:ascii="Times New Roman" w:eastAsia="Times New Roman" w:hAnsi="Times New Roman"/>
            <w:sz w:val="24"/>
          </w:rPr>
          <w:t>ru</w:t>
        </w:r>
        <w:proofErr w:type="spellEnd"/>
      </w:hyperlink>
    </w:p>
    <w:p w:rsidR="00AC3E2E" w:rsidRPr="00AC3E2E" w:rsidRDefault="00AC3E2E" w:rsidP="00AC3E2E">
      <w:pPr>
        <w:spacing w:before="264" w:line="230" w:lineRule="auto"/>
        <w:rPr>
          <w:lang w:val="ru-RU"/>
        </w:rPr>
      </w:pPr>
      <w:r w:rsidRPr="00AC3E2E">
        <w:rPr>
          <w:rFonts w:ascii="Times New Roman" w:eastAsia="Times New Roman" w:hAnsi="Times New Roman"/>
          <w:b/>
          <w:color w:val="000000"/>
          <w:sz w:val="24"/>
          <w:lang w:val="ru-RU"/>
        </w:rPr>
        <w:t>ЦИФРОВЫЕ ОБРАЗОВАТЕЛЬНЫЕ РЕСУРСЫ И РЕСУРСЫ СЕТИ ИНТЕРНЕТ</w:t>
      </w:r>
    </w:p>
    <w:p w:rsidR="00854B9F" w:rsidRDefault="00AC3E2E" w:rsidP="00AC3E2E">
      <w:pPr>
        <w:spacing w:before="264" w:line="302" w:lineRule="auto"/>
        <w:ind w:right="4608"/>
        <w:rPr>
          <w:lang w:val="ru-RU"/>
        </w:rPr>
      </w:pPr>
      <w:r w:rsidRPr="00AC3E2E">
        <w:rPr>
          <w:rFonts w:ascii="Times New Roman" w:eastAsia="Times New Roman" w:hAnsi="Times New Roman"/>
          <w:b/>
          <w:color w:val="000000"/>
          <w:sz w:val="24"/>
          <w:lang w:val="ru-RU"/>
        </w:rPr>
        <w:t xml:space="preserve">5 КЛАСС </w:t>
      </w:r>
      <w:r w:rsidRPr="00AC3E2E">
        <w:rPr>
          <w:lang w:val="ru-RU"/>
        </w:rPr>
        <w:br/>
      </w:r>
      <w:r w:rsidRPr="00AC3E2E">
        <w:rPr>
          <w:rFonts w:ascii="Times New Roman" w:eastAsia="Times New Roman" w:hAnsi="Times New Roman"/>
          <w:color w:val="000000"/>
          <w:sz w:val="24"/>
          <w:lang w:val="ru-RU"/>
        </w:rPr>
        <w:t xml:space="preserve">"Российская электронная школа" </w:t>
      </w:r>
      <w:hyperlink r:id="rId10" w:history="1">
        <w:r w:rsidRPr="00601B95">
          <w:rPr>
            <w:rStyle w:val="aff3"/>
            <w:rFonts w:ascii="Times New Roman" w:eastAsia="Times New Roman" w:hAnsi="Times New Roman"/>
            <w:sz w:val="24"/>
          </w:rPr>
          <w:t>https</w:t>
        </w:r>
        <w:r w:rsidRPr="00601B95">
          <w:rPr>
            <w:rStyle w:val="aff3"/>
            <w:rFonts w:ascii="Times New Roman" w:eastAsia="Times New Roman" w:hAnsi="Times New Roman"/>
            <w:sz w:val="24"/>
            <w:lang w:val="ru-RU"/>
          </w:rPr>
          <w:t>://</w:t>
        </w:r>
        <w:proofErr w:type="spellStart"/>
        <w:r w:rsidRPr="00601B95">
          <w:rPr>
            <w:rStyle w:val="aff3"/>
            <w:rFonts w:ascii="Times New Roman" w:eastAsia="Times New Roman" w:hAnsi="Times New Roman"/>
            <w:sz w:val="24"/>
          </w:rPr>
          <w:t>resh</w:t>
        </w:r>
        <w:proofErr w:type="spellEnd"/>
        <w:r w:rsidRPr="00601B95">
          <w:rPr>
            <w:rStyle w:val="aff3"/>
            <w:rFonts w:ascii="Times New Roman" w:eastAsia="Times New Roman" w:hAnsi="Times New Roman"/>
            <w:sz w:val="24"/>
            <w:lang w:val="ru-RU"/>
          </w:rPr>
          <w:t>.</w:t>
        </w:r>
        <w:proofErr w:type="spellStart"/>
        <w:r w:rsidRPr="00601B95">
          <w:rPr>
            <w:rStyle w:val="aff3"/>
            <w:rFonts w:ascii="Times New Roman" w:eastAsia="Times New Roman" w:hAnsi="Times New Roman"/>
            <w:sz w:val="24"/>
          </w:rPr>
          <w:t>edu</w:t>
        </w:r>
        <w:proofErr w:type="spellEnd"/>
        <w:r w:rsidRPr="00601B95">
          <w:rPr>
            <w:rStyle w:val="aff3"/>
            <w:rFonts w:ascii="Times New Roman" w:eastAsia="Times New Roman" w:hAnsi="Times New Roman"/>
            <w:sz w:val="24"/>
            <w:lang w:val="ru-RU"/>
          </w:rPr>
          <w:t>.</w:t>
        </w:r>
        <w:proofErr w:type="spellStart"/>
        <w:r w:rsidRPr="00601B95">
          <w:rPr>
            <w:rStyle w:val="aff3"/>
            <w:rFonts w:ascii="Times New Roman" w:eastAsia="Times New Roman" w:hAnsi="Times New Roman"/>
            <w:sz w:val="24"/>
          </w:rPr>
          <w:t>ru</w:t>
        </w:r>
        <w:proofErr w:type="spellEnd"/>
      </w:hyperlink>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Default="00E12EFE">
      <w:pPr>
        <w:pStyle w:val="a5"/>
        <w:ind w:left="0"/>
        <w:jc w:val="left"/>
        <w:rPr>
          <w:rFonts w:ascii="Times New Roman" w:hAnsi="Times New Roman" w:cs="Times New Roman"/>
          <w:sz w:val="24"/>
          <w:szCs w:val="24"/>
          <w:lang w:val="ru-RU"/>
        </w:rPr>
      </w:pPr>
    </w:p>
    <w:p w:rsidR="00E12EFE" w:rsidRPr="00E56474" w:rsidRDefault="00E12EFE">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p w:rsidR="005D2A4B" w:rsidRPr="00E56474" w:rsidRDefault="005D2A4B">
      <w:pPr>
        <w:pStyle w:val="a5"/>
        <w:ind w:left="0"/>
        <w:jc w:val="left"/>
        <w:rPr>
          <w:rFonts w:ascii="Times New Roman" w:hAnsi="Times New Roman" w:cs="Times New Roman"/>
          <w:sz w:val="24"/>
          <w:szCs w:val="24"/>
          <w:lang w:val="ru-RU"/>
        </w:rPr>
      </w:pPr>
    </w:p>
    <w:sectPr w:rsidR="005D2A4B" w:rsidRPr="00E56474" w:rsidSect="00700248">
      <w:pgSz w:w="11907" w:h="16840"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07" w:rsidRDefault="00CB3307" w:rsidP="00A42E3E">
      <w:r>
        <w:separator/>
      </w:r>
    </w:p>
  </w:endnote>
  <w:endnote w:type="continuationSeparator" w:id="0">
    <w:p w:rsidR="00CB3307" w:rsidRDefault="00CB3307" w:rsidP="00A4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07" w:rsidRDefault="00CB3307" w:rsidP="00A42E3E">
      <w:r>
        <w:separator/>
      </w:r>
    </w:p>
  </w:footnote>
  <w:footnote w:type="continuationSeparator" w:id="0">
    <w:p w:rsidR="00CB3307" w:rsidRDefault="00CB3307" w:rsidP="00A42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nsid w:val="FFFFFF7F"/>
    <w:multiLevelType w:val="singleLevel"/>
    <w:tmpl w:val="38441652"/>
    <w:lvl w:ilvl="0">
      <w:start w:val="1"/>
      <w:numFmt w:val="decimal"/>
      <w:pStyle w:val="2"/>
      <w:lvlText w:val="%1."/>
      <w:lvlJc w:val="left"/>
      <w:pPr>
        <w:tabs>
          <w:tab w:val="num" w:pos="720"/>
        </w:tabs>
        <w:ind w:left="720" w:hanging="360"/>
      </w:pPr>
    </w:lvl>
  </w:abstractNum>
  <w:abstractNum w:abstractNumId="2">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8"/>
    <w:multiLevelType w:val="singleLevel"/>
    <w:tmpl w:val="D0A62B40"/>
    <w:lvl w:ilvl="0">
      <w:start w:val="1"/>
      <w:numFmt w:val="decimal"/>
      <w:pStyle w:val="a"/>
      <w:lvlText w:val="%1."/>
      <w:lvlJc w:val="left"/>
      <w:pPr>
        <w:tabs>
          <w:tab w:val="num" w:pos="360"/>
        </w:tabs>
        <w:ind w:left="360" w:hanging="360"/>
      </w:pPr>
    </w:lvl>
  </w:abstractNum>
  <w:abstractNum w:abstractNumId="5">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nsid w:val="0A5F0134"/>
    <w:multiLevelType w:val="hybridMultilevel"/>
    <w:tmpl w:val="CC489790"/>
    <w:lvl w:ilvl="0" w:tplc="D6E82E26">
      <w:numFmt w:val="bullet"/>
      <w:lvlText w:val="—"/>
      <w:lvlJc w:val="left"/>
      <w:pPr>
        <w:ind w:left="170" w:hanging="282"/>
      </w:pPr>
      <w:rPr>
        <w:rFonts w:ascii="Times New Roman" w:eastAsia="Times New Roman" w:hAnsi="Times New Roman" w:cs="Times New Roman" w:hint="default"/>
        <w:color w:val="231F20"/>
        <w:w w:val="108"/>
        <w:sz w:val="18"/>
        <w:szCs w:val="18"/>
        <w:lang w:val="ru-RU" w:eastAsia="en-US" w:bidi="ar-SA"/>
      </w:rPr>
    </w:lvl>
    <w:lvl w:ilvl="1" w:tplc="F6C216A8">
      <w:numFmt w:val="bullet"/>
      <w:lvlText w:val="•"/>
      <w:lvlJc w:val="left"/>
      <w:pPr>
        <w:ind w:left="713" w:hanging="282"/>
      </w:pPr>
      <w:rPr>
        <w:rFonts w:hint="default"/>
        <w:lang w:val="ru-RU" w:eastAsia="en-US" w:bidi="ar-SA"/>
      </w:rPr>
    </w:lvl>
    <w:lvl w:ilvl="2" w:tplc="7BBE8552">
      <w:numFmt w:val="bullet"/>
      <w:lvlText w:val="•"/>
      <w:lvlJc w:val="left"/>
      <w:pPr>
        <w:ind w:left="1247" w:hanging="282"/>
      </w:pPr>
      <w:rPr>
        <w:rFonts w:hint="default"/>
        <w:lang w:val="ru-RU" w:eastAsia="en-US" w:bidi="ar-SA"/>
      </w:rPr>
    </w:lvl>
    <w:lvl w:ilvl="3" w:tplc="43464B72">
      <w:numFmt w:val="bullet"/>
      <w:lvlText w:val="•"/>
      <w:lvlJc w:val="left"/>
      <w:pPr>
        <w:ind w:left="1781" w:hanging="282"/>
      </w:pPr>
      <w:rPr>
        <w:rFonts w:hint="default"/>
        <w:lang w:val="ru-RU" w:eastAsia="en-US" w:bidi="ar-SA"/>
      </w:rPr>
    </w:lvl>
    <w:lvl w:ilvl="4" w:tplc="DF4AB29C">
      <w:numFmt w:val="bullet"/>
      <w:lvlText w:val="•"/>
      <w:lvlJc w:val="left"/>
      <w:pPr>
        <w:ind w:left="2315" w:hanging="282"/>
      </w:pPr>
      <w:rPr>
        <w:rFonts w:hint="default"/>
        <w:lang w:val="ru-RU" w:eastAsia="en-US" w:bidi="ar-SA"/>
      </w:rPr>
    </w:lvl>
    <w:lvl w:ilvl="5" w:tplc="BCF81DB6">
      <w:numFmt w:val="bullet"/>
      <w:lvlText w:val="•"/>
      <w:lvlJc w:val="left"/>
      <w:pPr>
        <w:ind w:left="2849" w:hanging="282"/>
      </w:pPr>
      <w:rPr>
        <w:rFonts w:hint="default"/>
        <w:lang w:val="ru-RU" w:eastAsia="en-US" w:bidi="ar-SA"/>
      </w:rPr>
    </w:lvl>
    <w:lvl w:ilvl="6" w:tplc="24CE4120">
      <w:numFmt w:val="bullet"/>
      <w:lvlText w:val="•"/>
      <w:lvlJc w:val="left"/>
      <w:pPr>
        <w:ind w:left="3382" w:hanging="282"/>
      </w:pPr>
      <w:rPr>
        <w:rFonts w:hint="default"/>
        <w:lang w:val="ru-RU" w:eastAsia="en-US" w:bidi="ar-SA"/>
      </w:rPr>
    </w:lvl>
    <w:lvl w:ilvl="7" w:tplc="F49CCA8E">
      <w:numFmt w:val="bullet"/>
      <w:lvlText w:val="•"/>
      <w:lvlJc w:val="left"/>
      <w:pPr>
        <w:ind w:left="3916" w:hanging="282"/>
      </w:pPr>
      <w:rPr>
        <w:rFonts w:hint="default"/>
        <w:lang w:val="ru-RU" w:eastAsia="en-US" w:bidi="ar-SA"/>
      </w:rPr>
    </w:lvl>
    <w:lvl w:ilvl="8" w:tplc="53AC4328">
      <w:numFmt w:val="bullet"/>
      <w:lvlText w:val="•"/>
      <w:lvlJc w:val="left"/>
      <w:pPr>
        <w:ind w:left="4450" w:hanging="282"/>
      </w:pPr>
      <w:rPr>
        <w:rFonts w:hint="default"/>
        <w:lang w:val="ru-RU" w:eastAsia="en-US" w:bidi="ar-SA"/>
      </w:rPr>
    </w:lvl>
  </w:abstractNum>
  <w:abstractNum w:abstractNumId="7">
    <w:nsid w:val="0F8A517D"/>
    <w:multiLevelType w:val="hybridMultilevel"/>
    <w:tmpl w:val="E344273A"/>
    <w:lvl w:ilvl="0" w:tplc="2AD6CF36">
      <w:numFmt w:val="bullet"/>
      <w:lvlText w:val="—"/>
      <w:lvlJc w:val="left"/>
      <w:pPr>
        <w:ind w:left="117" w:hanging="284"/>
      </w:pPr>
      <w:rPr>
        <w:rFonts w:ascii="Times New Roman" w:eastAsia="Times New Roman" w:hAnsi="Times New Roman" w:cs="Times New Roman" w:hint="default"/>
        <w:color w:val="231F20"/>
        <w:w w:val="108"/>
        <w:sz w:val="18"/>
        <w:szCs w:val="18"/>
        <w:lang w:val="ru-RU" w:eastAsia="en-US" w:bidi="ar-SA"/>
      </w:rPr>
    </w:lvl>
    <w:lvl w:ilvl="1" w:tplc="E724D85E">
      <w:numFmt w:val="bullet"/>
      <w:lvlText w:val="•"/>
      <w:lvlJc w:val="left"/>
      <w:pPr>
        <w:ind w:left="766" w:hanging="284"/>
      </w:pPr>
      <w:rPr>
        <w:rFonts w:hint="default"/>
        <w:lang w:val="ru-RU" w:eastAsia="en-US" w:bidi="ar-SA"/>
      </w:rPr>
    </w:lvl>
    <w:lvl w:ilvl="2" w:tplc="0E5050F6">
      <w:numFmt w:val="bullet"/>
      <w:lvlText w:val="•"/>
      <w:lvlJc w:val="left"/>
      <w:pPr>
        <w:ind w:left="1412" w:hanging="284"/>
      </w:pPr>
      <w:rPr>
        <w:rFonts w:hint="default"/>
        <w:lang w:val="ru-RU" w:eastAsia="en-US" w:bidi="ar-SA"/>
      </w:rPr>
    </w:lvl>
    <w:lvl w:ilvl="3" w:tplc="49FCDAF0">
      <w:numFmt w:val="bullet"/>
      <w:lvlText w:val="•"/>
      <w:lvlJc w:val="left"/>
      <w:pPr>
        <w:ind w:left="2059" w:hanging="284"/>
      </w:pPr>
      <w:rPr>
        <w:rFonts w:hint="default"/>
        <w:lang w:val="ru-RU" w:eastAsia="en-US" w:bidi="ar-SA"/>
      </w:rPr>
    </w:lvl>
    <w:lvl w:ilvl="4" w:tplc="AC5E3732">
      <w:numFmt w:val="bullet"/>
      <w:lvlText w:val="•"/>
      <w:lvlJc w:val="left"/>
      <w:pPr>
        <w:ind w:left="2705" w:hanging="284"/>
      </w:pPr>
      <w:rPr>
        <w:rFonts w:hint="default"/>
        <w:lang w:val="ru-RU" w:eastAsia="en-US" w:bidi="ar-SA"/>
      </w:rPr>
    </w:lvl>
    <w:lvl w:ilvl="5" w:tplc="EE561C14">
      <w:numFmt w:val="bullet"/>
      <w:lvlText w:val="•"/>
      <w:lvlJc w:val="left"/>
      <w:pPr>
        <w:ind w:left="3351" w:hanging="284"/>
      </w:pPr>
      <w:rPr>
        <w:rFonts w:hint="default"/>
        <w:lang w:val="ru-RU" w:eastAsia="en-US" w:bidi="ar-SA"/>
      </w:rPr>
    </w:lvl>
    <w:lvl w:ilvl="6" w:tplc="904C218A">
      <w:numFmt w:val="bullet"/>
      <w:lvlText w:val="•"/>
      <w:lvlJc w:val="left"/>
      <w:pPr>
        <w:ind w:left="3998" w:hanging="284"/>
      </w:pPr>
      <w:rPr>
        <w:rFonts w:hint="default"/>
        <w:lang w:val="ru-RU" w:eastAsia="en-US" w:bidi="ar-SA"/>
      </w:rPr>
    </w:lvl>
    <w:lvl w:ilvl="7" w:tplc="3206563A">
      <w:numFmt w:val="bullet"/>
      <w:lvlText w:val="•"/>
      <w:lvlJc w:val="left"/>
      <w:pPr>
        <w:ind w:left="4644" w:hanging="284"/>
      </w:pPr>
      <w:rPr>
        <w:rFonts w:hint="default"/>
        <w:lang w:val="ru-RU" w:eastAsia="en-US" w:bidi="ar-SA"/>
      </w:rPr>
    </w:lvl>
    <w:lvl w:ilvl="8" w:tplc="84089E04">
      <w:numFmt w:val="bullet"/>
      <w:lvlText w:val="•"/>
      <w:lvlJc w:val="left"/>
      <w:pPr>
        <w:ind w:left="5290" w:hanging="284"/>
      </w:pPr>
      <w:rPr>
        <w:rFonts w:hint="default"/>
        <w:lang w:val="ru-RU" w:eastAsia="en-US" w:bidi="ar-SA"/>
      </w:rPr>
    </w:lvl>
  </w:abstractNum>
  <w:abstractNum w:abstractNumId="8">
    <w:nsid w:val="1AFA1DE2"/>
    <w:multiLevelType w:val="hybridMultilevel"/>
    <w:tmpl w:val="53B4A6F4"/>
    <w:lvl w:ilvl="0" w:tplc="75966DB2">
      <w:numFmt w:val="bullet"/>
      <w:lvlText w:val="—"/>
      <w:lvlJc w:val="left"/>
      <w:pPr>
        <w:ind w:left="172" w:hanging="275"/>
      </w:pPr>
      <w:rPr>
        <w:rFonts w:ascii="Times New Roman" w:eastAsia="Times New Roman" w:hAnsi="Times New Roman" w:cs="Times New Roman" w:hint="default"/>
        <w:color w:val="231F20"/>
        <w:w w:val="108"/>
        <w:sz w:val="18"/>
        <w:szCs w:val="18"/>
        <w:lang w:val="ru-RU" w:eastAsia="en-US" w:bidi="ar-SA"/>
      </w:rPr>
    </w:lvl>
    <w:lvl w:ilvl="1" w:tplc="E13EA6F4">
      <w:numFmt w:val="bullet"/>
      <w:lvlText w:val="•"/>
      <w:lvlJc w:val="left"/>
      <w:pPr>
        <w:ind w:left="669" w:hanging="275"/>
      </w:pPr>
      <w:rPr>
        <w:rFonts w:hint="default"/>
        <w:lang w:val="ru-RU" w:eastAsia="en-US" w:bidi="ar-SA"/>
      </w:rPr>
    </w:lvl>
    <w:lvl w:ilvl="2" w:tplc="8AE61960">
      <w:numFmt w:val="bullet"/>
      <w:lvlText w:val="•"/>
      <w:lvlJc w:val="left"/>
      <w:pPr>
        <w:ind w:left="1159" w:hanging="275"/>
      </w:pPr>
      <w:rPr>
        <w:rFonts w:hint="default"/>
        <w:lang w:val="ru-RU" w:eastAsia="en-US" w:bidi="ar-SA"/>
      </w:rPr>
    </w:lvl>
    <w:lvl w:ilvl="3" w:tplc="FACA9B96">
      <w:numFmt w:val="bullet"/>
      <w:lvlText w:val="•"/>
      <w:lvlJc w:val="left"/>
      <w:pPr>
        <w:ind w:left="1648" w:hanging="275"/>
      </w:pPr>
      <w:rPr>
        <w:rFonts w:hint="default"/>
        <w:lang w:val="ru-RU" w:eastAsia="en-US" w:bidi="ar-SA"/>
      </w:rPr>
    </w:lvl>
    <w:lvl w:ilvl="4" w:tplc="2F265294">
      <w:numFmt w:val="bullet"/>
      <w:lvlText w:val="•"/>
      <w:lvlJc w:val="left"/>
      <w:pPr>
        <w:ind w:left="2138" w:hanging="275"/>
      </w:pPr>
      <w:rPr>
        <w:rFonts w:hint="default"/>
        <w:lang w:val="ru-RU" w:eastAsia="en-US" w:bidi="ar-SA"/>
      </w:rPr>
    </w:lvl>
    <w:lvl w:ilvl="5" w:tplc="7B20F444">
      <w:numFmt w:val="bullet"/>
      <w:lvlText w:val="•"/>
      <w:lvlJc w:val="left"/>
      <w:pPr>
        <w:ind w:left="2627" w:hanging="275"/>
      </w:pPr>
      <w:rPr>
        <w:rFonts w:hint="default"/>
        <w:lang w:val="ru-RU" w:eastAsia="en-US" w:bidi="ar-SA"/>
      </w:rPr>
    </w:lvl>
    <w:lvl w:ilvl="6" w:tplc="55AABCEA">
      <w:numFmt w:val="bullet"/>
      <w:lvlText w:val="•"/>
      <w:lvlJc w:val="left"/>
      <w:pPr>
        <w:ind w:left="3117" w:hanging="275"/>
      </w:pPr>
      <w:rPr>
        <w:rFonts w:hint="default"/>
        <w:lang w:val="ru-RU" w:eastAsia="en-US" w:bidi="ar-SA"/>
      </w:rPr>
    </w:lvl>
    <w:lvl w:ilvl="7" w:tplc="EA2C3142">
      <w:numFmt w:val="bullet"/>
      <w:lvlText w:val="•"/>
      <w:lvlJc w:val="left"/>
      <w:pPr>
        <w:ind w:left="3606" w:hanging="275"/>
      </w:pPr>
      <w:rPr>
        <w:rFonts w:hint="default"/>
        <w:lang w:val="ru-RU" w:eastAsia="en-US" w:bidi="ar-SA"/>
      </w:rPr>
    </w:lvl>
    <w:lvl w:ilvl="8" w:tplc="38662BDA">
      <w:numFmt w:val="bullet"/>
      <w:lvlText w:val="•"/>
      <w:lvlJc w:val="left"/>
      <w:pPr>
        <w:ind w:left="4096" w:hanging="275"/>
      </w:pPr>
      <w:rPr>
        <w:rFonts w:hint="default"/>
        <w:lang w:val="ru-RU" w:eastAsia="en-US" w:bidi="ar-SA"/>
      </w:rPr>
    </w:lvl>
  </w:abstractNum>
  <w:abstractNum w:abstractNumId="9">
    <w:nsid w:val="288F3176"/>
    <w:multiLevelType w:val="hybridMultilevel"/>
    <w:tmpl w:val="13E46C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60B9E"/>
    <w:multiLevelType w:val="hybridMultilevel"/>
    <w:tmpl w:val="C5C4A1FA"/>
    <w:lvl w:ilvl="0" w:tplc="0419000F">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30C361FF"/>
    <w:multiLevelType w:val="hybridMultilevel"/>
    <w:tmpl w:val="9280A6C4"/>
    <w:lvl w:ilvl="0" w:tplc="24B6C6C4">
      <w:start w:val="1"/>
      <w:numFmt w:val="decimal"/>
      <w:lvlText w:val="%1)"/>
      <w:lvlJc w:val="left"/>
      <w:pPr>
        <w:ind w:left="116" w:hanging="294"/>
      </w:pPr>
      <w:rPr>
        <w:rFonts w:ascii="Times New Roman" w:eastAsia="Times New Roman" w:hAnsi="Times New Roman" w:cs="Times New Roman" w:hint="default"/>
        <w:color w:val="231F20"/>
        <w:w w:val="114"/>
        <w:sz w:val="20"/>
        <w:szCs w:val="20"/>
        <w:lang w:val="ru-RU" w:eastAsia="en-US" w:bidi="ar-SA"/>
      </w:rPr>
    </w:lvl>
    <w:lvl w:ilvl="1" w:tplc="07DE1782">
      <w:numFmt w:val="bullet"/>
      <w:lvlText w:val="•"/>
      <w:lvlJc w:val="left"/>
      <w:pPr>
        <w:ind w:left="766" w:hanging="294"/>
      </w:pPr>
      <w:rPr>
        <w:rFonts w:hint="default"/>
        <w:lang w:val="ru-RU" w:eastAsia="en-US" w:bidi="ar-SA"/>
      </w:rPr>
    </w:lvl>
    <w:lvl w:ilvl="2" w:tplc="3E2ECB50">
      <w:numFmt w:val="bullet"/>
      <w:lvlText w:val="•"/>
      <w:lvlJc w:val="left"/>
      <w:pPr>
        <w:ind w:left="1412" w:hanging="294"/>
      </w:pPr>
      <w:rPr>
        <w:rFonts w:hint="default"/>
        <w:lang w:val="ru-RU" w:eastAsia="en-US" w:bidi="ar-SA"/>
      </w:rPr>
    </w:lvl>
    <w:lvl w:ilvl="3" w:tplc="3B7A178C">
      <w:numFmt w:val="bullet"/>
      <w:lvlText w:val="•"/>
      <w:lvlJc w:val="left"/>
      <w:pPr>
        <w:ind w:left="2059" w:hanging="294"/>
      </w:pPr>
      <w:rPr>
        <w:rFonts w:hint="default"/>
        <w:lang w:val="ru-RU" w:eastAsia="en-US" w:bidi="ar-SA"/>
      </w:rPr>
    </w:lvl>
    <w:lvl w:ilvl="4" w:tplc="B62AE04E">
      <w:numFmt w:val="bullet"/>
      <w:lvlText w:val="•"/>
      <w:lvlJc w:val="left"/>
      <w:pPr>
        <w:ind w:left="2705" w:hanging="294"/>
      </w:pPr>
      <w:rPr>
        <w:rFonts w:hint="default"/>
        <w:lang w:val="ru-RU" w:eastAsia="en-US" w:bidi="ar-SA"/>
      </w:rPr>
    </w:lvl>
    <w:lvl w:ilvl="5" w:tplc="C8DC2132">
      <w:numFmt w:val="bullet"/>
      <w:lvlText w:val="•"/>
      <w:lvlJc w:val="left"/>
      <w:pPr>
        <w:ind w:left="3351" w:hanging="294"/>
      </w:pPr>
      <w:rPr>
        <w:rFonts w:hint="default"/>
        <w:lang w:val="ru-RU" w:eastAsia="en-US" w:bidi="ar-SA"/>
      </w:rPr>
    </w:lvl>
    <w:lvl w:ilvl="6" w:tplc="C6DC96C6">
      <w:numFmt w:val="bullet"/>
      <w:lvlText w:val="•"/>
      <w:lvlJc w:val="left"/>
      <w:pPr>
        <w:ind w:left="3998" w:hanging="294"/>
      </w:pPr>
      <w:rPr>
        <w:rFonts w:hint="default"/>
        <w:lang w:val="ru-RU" w:eastAsia="en-US" w:bidi="ar-SA"/>
      </w:rPr>
    </w:lvl>
    <w:lvl w:ilvl="7" w:tplc="9F5ACA2E">
      <w:numFmt w:val="bullet"/>
      <w:lvlText w:val="•"/>
      <w:lvlJc w:val="left"/>
      <w:pPr>
        <w:ind w:left="4644" w:hanging="294"/>
      </w:pPr>
      <w:rPr>
        <w:rFonts w:hint="default"/>
        <w:lang w:val="ru-RU" w:eastAsia="en-US" w:bidi="ar-SA"/>
      </w:rPr>
    </w:lvl>
    <w:lvl w:ilvl="8" w:tplc="C1AA205E">
      <w:numFmt w:val="bullet"/>
      <w:lvlText w:val="•"/>
      <w:lvlJc w:val="left"/>
      <w:pPr>
        <w:ind w:left="5290" w:hanging="294"/>
      </w:pPr>
      <w:rPr>
        <w:rFonts w:hint="default"/>
        <w:lang w:val="ru-RU" w:eastAsia="en-US" w:bidi="ar-SA"/>
      </w:rPr>
    </w:lvl>
  </w:abstractNum>
  <w:abstractNum w:abstractNumId="12">
    <w:nsid w:val="4F2504A2"/>
    <w:multiLevelType w:val="hybridMultilevel"/>
    <w:tmpl w:val="F6E0A492"/>
    <w:lvl w:ilvl="0" w:tplc="17ACA87C">
      <w:numFmt w:val="bullet"/>
      <w:lvlText w:val="—"/>
      <w:lvlJc w:val="left"/>
      <w:pPr>
        <w:ind w:left="168" w:hanging="282"/>
      </w:pPr>
      <w:rPr>
        <w:rFonts w:ascii="Times New Roman" w:eastAsia="Times New Roman" w:hAnsi="Times New Roman" w:cs="Times New Roman" w:hint="default"/>
        <w:color w:val="231F20"/>
        <w:w w:val="108"/>
        <w:sz w:val="18"/>
        <w:szCs w:val="18"/>
        <w:lang w:val="ru-RU" w:eastAsia="en-US" w:bidi="ar-SA"/>
      </w:rPr>
    </w:lvl>
    <w:lvl w:ilvl="1" w:tplc="0DEA3872">
      <w:numFmt w:val="bullet"/>
      <w:lvlText w:val="•"/>
      <w:lvlJc w:val="left"/>
      <w:pPr>
        <w:ind w:left="684" w:hanging="282"/>
      </w:pPr>
      <w:rPr>
        <w:rFonts w:hint="default"/>
        <w:lang w:val="ru-RU" w:eastAsia="en-US" w:bidi="ar-SA"/>
      </w:rPr>
    </w:lvl>
    <w:lvl w:ilvl="2" w:tplc="D60C1C6E">
      <w:numFmt w:val="bullet"/>
      <w:lvlText w:val="•"/>
      <w:lvlJc w:val="left"/>
      <w:pPr>
        <w:ind w:left="1209" w:hanging="282"/>
      </w:pPr>
      <w:rPr>
        <w:rFonts w:hint="default"/>
        <w:lang w:val="ru-RU" w:eastAsia="en-US" w:bidi="ar-SA"/>
      </w:rPr>
    </w:lvl>
    <w:lvl w:ilvl="3" w:tplc="1BEA371C">
      <w:numFmt w:val="bullet"/>
      <w:lvlText w:val="•"/>
      <w:lvlJc w:val="left"/>
      <w:pPr>
        <w:ind w:left="1733" w:hanging="282"/>
      </w:pPr>
      <w:rPr>
        <w:rFonts w:hint="default"/>
        <w:lang w:val="ru-RU" w:eastAsia="en-US" w:bidi="ar-SA"/>
      </w:rPr>
    </w:lvl>
    <w:lvl w:ilvl="4" w:tplc="96549630">
      <w:numFmt w:val="bullet"/>
      <w:lvlText w:val="•"/>
      <w:lvlJc w:val="left"/>
      <w:pPr>
        <w:ind w:left="2258" w:hanging="282"/>
      </w:pPr>
      <w:rPr>
        <w:rFonts w:hint="default"/>
        <w:lang w:val="ru-RU" w:eastAsia="en-US" w:bidi="ar-SA"/>
      </w:rPr>
    </w:lvl>
    <w:lvl w:ilvl="5" w:tplc="21A4F368">
      <w:numFmt w:val="bullet"/>
      <w:lvlText w:val="•"/>
      <w:lvlJc w:val="left"/>
      <w:pPr>
        <w:ind w:left="2783" w:hanging="282"/>
      </w:pPr>
      <w:rPr>
        <w:rFonts w:hint="default"/>
        <w:lang w:val="ru-RU" w:eastAsia="en-US" w:bidi="ar-SA"/>
      </w:rPr>
    </w:lvl>
    <w:lvl w:ilvl="6" w:tplc="87D8020A">
      <w:numFmt w:val="bullet"/>
      <w:lvlText w:val="•"/>
      <w:lvlJc w:val="left"/>
      <w:pPr>
        <w:ind w:left="3307" w:hanging="282"/>
      </w:pPr>
      <w:rPr>
        <w:rFonts w:hint="default"/>
        <w:lang w:val="ru-RU" w:eastAsia="en-US" w:bidi="ar-SA"/>
      </w:rPr>
    </w:lvl>
    <w:lvl w:ilvl="7" w:tplc="849CD384">
      <w:numFmt w:val="bullet"/>
      <w:lvlText w:val="•"/>
      <w:lvlJc w:val="left"/>
      <w:pPr>
        <w:ind w:left="3832" w:hanging="282"/>
      </w:pPr>
      <w:rPr>
        <w:rFonts w:hint="default"/>
        <w:lang w:val="ru-RU" w:eastAsia="en-US" w:bidi="ar-SA"/>
      </w:rPr>
    </w:lvl>
    <w:lvl w:ilvl="8" w:tplc="F126D13A">
      <w:numFmt w:val="bullet"/>
      <w:lvlText w:val="•"/>
      <w:lvlJc w:val="left"/>
      <w:pPr>
        <w:ind w:left="4356" w:hanging="282"/>
      </w:pPr>
      <w:rPr>
        <w:rFonts w:hint="default"/>
        <w:lang w:val="ru-RU" w:eastAsia="en-US" w:bidi="ar-SA"/>
      </w:rPr>
    </w:lvl>
  </w:abstractNum>
  <w:abstractNum w:abstractNumId="13">
    <w:nsid w:val="50687AEA"/>
    <w:multiLevelType w:val="hybridMultilevel"/>
    <w:tmpl w:val="4EB029E0"/>
    <w:lvl w:ilvl="0" w:tplc="BA18D7FE">
      <w:numFmt w:val="bullet"/>
      <w:lvlText w:val="—"/>
      <w:lvlJc w:val="left"/>
      <w:pPr>
        <w:ind w:left="170" w:hanging="282"/>
      </w:pPr>
      <w:rPr>
        <w:rFonts w:ascii="Times New Roman" w:eastAsia="Times New Roman" w:hAnsi="Times New Roman" w:cs="Times New Roman" w:hint="default"/>
        <w:color w:val="231F20"/>
        <w:w w:val="108"/>
        <w:sz w:val="18"/>
        <w:szCs w:val="18"/>
        <w:lang w:val="ru-RU" w:eastAsia="en-US" w:bidi="ar-SA"/>
      </w:rPr>
    </w:lvl>
    <w:lvl w:ilvl="1" w:tplc="DFBA9A28">
      <w:numFmt w:val="bullet"/>
      <w:lvlText w:val="•"/>
      <w:lvlJc w:val="left"/>
      <w:pPr>
        <w:ind w:left="710" w:hanging="282"/>
      </w:pPr>
      <w:rPr>
        <w:rFonts w:hint="default"/>
        <w:lang w:val="ru-RU" w:eastAsia="en-US" w:bidi="ar-SA"/>
      </w:rPr>
    </w:lvl>
    <w:lvl w:ilvl="2" w:tplc="7764C5A6">
      <w:numFmt w:val="bullet"/>
      <w:lvlText w:val="•"/>
      <w:lvlJc w:val="left"/>
      <w:pPr>
        <w:ind w:left="1240" w:hanging="282"/>
      </w:pPr>
      <w:rPr>
        <w:rFonts w:hint="default"/>
        <w:lang w:val="ru-RU" w:eastAsia="en-US" w:bidi="ar-SA"/>
      </w:rPr>
    </w:lvl>
    <w:lvl w:ilvl="3" w:tplc="1B9C73F0">
      <w:numFmt w:val="bullet"/>
      <w:lvlText w:val="•"/>
      <w:lvlJc w:val="left"/>
      <w:pPr>
        <w:ind w:left="1771" w:hanging="282"/>
      </w:pPr>
      <w:rPr>
        <w:rFonts w:hint="default"/>
        <w:lang w:val="ru-RU" w:eastAsia="en-US" w:bidi="ar-SA"/>
      </w:rPr>
    </w:lvl>
    <w:lvl w:ilvl="4" w:tplc="47E6959C">
      <w:numFmt w:val="bullet"/>
      <w:lvlText w:val="•"/>
      <w:lvlJc w:val="left"/>
      <w:pPr>
        <w:ind w:left="2301" w:hanging="282"/>
      </w:pPr>
      <w:rPr>
        <w:rFonts w:hint="default"/>
        <w:lang w:val="ru-RU" w:eastAsia="en-US" w:bidi="ar-SA"/>
      </w:rPr>
    </w:lvl>
    <w:lvl w:ilvl="5" w:tplc="2014F06E">
      <w:numFmt w:val="bullet"/>
      <w:lvlText w:val="•"/>
      <w:lvlJc w:val="left"/>
      <w:pPr>
        <w:ind w:left="2832" w:hanging="282"/>
      </w:pPr>
      <w:rPr>
        <w:rFonts w:hint="default"/>
        <w:lang w:val="ru-RU" w:eastAsia="en-US" w:bidi="ar-SA"/>
      </w:rPr>
    </w:lvl>
    <w:lvl w:ilvl="6" w:tplc="2E0E2638">
      <w:numFmt w:val="bullet"/>
      <w:lvlText w:val="•"/>
      <w:lvlJc w:val="left"/>
      <w:pPr>
        <w:ind w:left="3362" w:hanging="282"/>
      </w:pPr>
      <w:rPr>
        <w:rFonts w:hint="default"/>
        <w:lang w:val="ru-RU" w:eastAsia="en-US" w:bidi="ar-SA"/>
      </w:rPr>
    </w:lvl>
    <w:lvl w:ilvl="7" w:tplc="97842948">
      <w:numFmt w:val="bullet"/>
      <w:lvlText w:val="•"/>
      <w:lvlJc w:val="left"/>
      <w:pPr>
        <w:ind w:left="3892" w:hanging="282"/>
      </w:pPr>
      <w:rPr>
        <w:rFonts w:hint="default"/>
        <w:lang w:val="ru-RU" w:eastAsia="en-US" w:bidi="ar-SA"/>
      </w:rPr>
    </w:lvl>
    <w:lvl w:ilvl="8" w:tplc="FD22B0A4">
      <w:numFmt w:val="bullet"/>
      <w:lvlText w:val="•"/>
      <w:lvlJc w:val="left"/>
      <w:pPr>
        <w:ind w:left="4423" w:hanging="282"/>
      </w:pPr>
      <w:rPr>
        <w:rFonts w:hint="default"/>
        <w:lang w:val="ru-RU" w:eastAsia="en-US" w:bidi="ar-SA"/>
      </w:rPr>
    </w:lvl>
  </w:abstractNum>
  <w:abstractNum w:abstractNumId="14">
    <w:nsid w:val="5E7323F5"/>
    <w:multiLevelType w:val="hybridMultilevel"/>
    <w:tmpl w:val="6920558A"/>
    <w:lvl w:ilvl="0" w:tplc="28E2AC1A">
      <w:start w:val="1"/>
      <w:numFmt w:val="decimal"/>
      <w:lvlText w:val="%1."/>
      <w:lvlJc w:val="left"/>
      <w:pPr>
        <w:ind w:left="630" w:hanging="287"/>
      </w:pPr>
      <w:rPr>
        <w:rFonts w:ascii="Times New Roman" w:eastAsia="Times New Roman" w:hAnsi="Times New Roman" w:cs="Times New Roman" w:hint="default"/>
        <w:color w:val="231F20"/>
        <w:w w:val="127"/>
        <w:sz w:val="20"/>
        <w:szCs w:val="20"/>
        <w:lang w:val="ru-RU" w:eastAsia="en-US" w:bidi="ar-SA"/>
      </w:rPr>
    </w:lvl>
    <w:lvl w:ilvl="1" w:tplc="D5ACD5A0">
      <w:numFmt w:val="bullet"/>
      <w:lvlText w:val="•"/>
      <w:lvlJc w:val="left"/>
      <w:pPr>
        <w:ind w:left="1234" w:hanging="287"/>
      </w:pPr>
      <w:rPr>
        <w:rFonts w:hint="default"/>
        <w:lang w:val="ru-RU" w:eastAsia="en-US" w:bidi="ar-SA"/>
      </w:rPr>
    </w:lvl>
    <w:lvl w:ilvl="2" w:tplc="EB302066">
      <w:numFmt w:val="bullet"/>
      <w:lvlText w:val="•"/>
      <w:lvlJc w:val="left"/>
      <w:pPr>
        <w:ind w:left="1828" w:hanging="287"/>
      </w:pPr>
      <w:rPr>
        <w:rFonts w:hint="default"/>
        <w:lang w:val="ru-RU" w:eastAsia="en-US" w:bidi="ar-SA"/>
      </w:rPr>
    </w:lvl>
    <w:lvl w:ilvl="3" w:tplc="59207640">
      <w:numFmt w:val="bullet"/>
      <w:lvlText w:val="•"/>
      <w:lvlJc w:val="left"/>
      <w:pPr>
        <w:ind w:left="2423" w:hanging="287"/>
      </w:pPr>
      <w:rPr>
        <w:rFonts w:hint="default"/>
        <w:lang w:val="ru-RU" w:eastAsia="en-US" w:bidi="ar-SA"/>
      </w:rPr>
    </w:lvl>
    <w:lvl w:ilvl="4" w:tplc="F97A46FC">
      <w:numFmt w:val="bullet"/>
      <w:lvlText w:val="•"/>
      <w:lvlJc w:val="left"/>
      <w:pPr>
        <w:ind w:left="3017" w:hanging="287"/>
      </w:pPr>
      <w:rPr>
        <w:rFonts w:hint="default"/>
        <w:lang w:val="ru-RU" w:eastAsia="en-US" w:bidi="ar-SA"/>
      </w:rPr>
    </w:lvl>
    <w:lvl w:ilvl="5" w:tplc="904C2932">
      <w:numFmt w:val="bullet"/>
      <w:lvlText w:val="•"/>
      <w:lvlJc w:val="left"/>
      <w:pPr>
        <w:ind w:left="3611" w:hanging="287"/>
      </w:pPr>
      <w:rPr>
        <w:rFonts w:hint="default"/>
        <w:lang w:val="ru-RU" w:eastAsia="en-US" w:bidi="ar-SA"/>
      </w:rPr>
    </w:lvl>
    <w:lvl w:ilvl="6" w:tplc="B2AA91BE">
      <w:numFmt w:val="bullet"/>
      <w:lvlText w:val="•"/>
      <w:lvlJc w:val="left"/>
      <w:pPr>
        <w:ind w:left="4206" w:hanging="287"/>
      </w:pPr>
      <w:rPr>
        <w:rFonts w:hint="default"/>
        <w:lang w:val="ru-RU" w:eastAsia="en-US" w:bidi="ar-SA"/>
      </w:rPr>
    </w:lvl>
    <w:lvl w:ilvl="7" w:tplc="C722E8EE">
      <w:numFmt w:val="bullet"/>
      <w:lvlText w:val="•"/>
      <w:lvlJc w:val="left"/>
      <w:pPr>
        <w:ind w:left="4800" w:hanging="287"/>
      </w:pPr>
      <w:rPr>
        <w:rFonts w:hint="default"/>
        <w:lang w:val="ru-RU" w:eastAsia="en-US" w:bidi="ar-SA"/>
      </w:rPr>
    </w:lvl>
    <w:lvl w:ilvl="8" w:tplc="B7CA66E8">
      <w:numFmt w:val="bullet"/>
      <w:lvlText w:val="•"/>
      <w:lvlJc w:val="left"/>
      <w:pPr>
        <w:ind w:left="5394" w:hanging="287"/>
      </w:pPr>
      <w:rPr>
        <w:rFonts w:hint="default"/>
        <w:lang w:val="ru-RU" w:eastAsia="en-US" w:bidi="ar-SA"/>
      </w:rPr>
    </w:lvl>
  </w:abstractNum>
  <w:abstractNum w:abstractNumId="15">
    <w:nsid w:val="6DE070BC"/>
    <w:multiLevelType w:val="hybridMultilevel"/>
    <w:tmpl w:val="71E6E4F6"/>
    <w:lvl w:ilvl="0" w:tplc="71403A26">
      <w:start w:val="1"/>
      <w:numFmt w:val="decimal"/>
      <w:lvlText w:val="%1."/>
      <w:lvlJc w:val="left"/>
      <w:pPr>
        <w:ind w:left="117" w:hanging="298"/>
      </w:pPr>
      <w:rPr>
        <w:rFonts w:ascii="Times New Roman" w:eastAsia="Times New Roman" w:hAnsi="Times New Roman" w:cs="Times New Roman" w:hint="default"/>
        <w:color w:val="231F20"/>
        <w:w w:val="127"/>
        <w:sz w:val="20"/>
        <w:szCs w:val="20"/>
        <w:lang w:val="ru-RU" w:eastAsia="en-US" w:bidi="ar-SA"/>
      </w:rPr>
    </w:lvl>
    <w:lvl w:ilvl="1" w:tplc="1AE6303C">
      <w:numFmt w:val="bullet"/>
      <w:lvlText w:val="•"/>
      <w:lvlJc w:val="left"/>
      <w:pPr>
        <w:ind w:left="766" w:hanging="298"/>
      </w:pPr>
      <w:rPr>
        <w:rFonts w:hint="default"/>
        <w:lang w:val="ru-RU" w:eastAsia="en-US" w:bidi="ar-SA"/>
      </w:rPr>
    </w:lvl>
    <w:lvl w:ilvl="2" w:tplc="C93A5C40">
      <w:numFmt w:val="bullet"/>
      <w:lvlText w:val="•"/>
      <w:lvlJc w:val="left"/>
      <w:pPr>
        <w:ind w:left="1412" w:hanging="298"/>
      </w:pPr>
      <w:rPr>
        <w:rFonts w:hint="default"/>
        <w:lang w:val="ru-RU" w:eastAsia="en-US" w:bidi="ar-SA"/>
      </w:rPr>
    </w:lvl>
    <w:lvl w:ilvl="3" w:tplc="92684778">
      <w:numFmt w:val="bullet"/>
      <w:lvlText w:val="•"/>
      <w:lvlJc w:val="left"/>
      <w:pPr>
        <w:ind w:left="2059" w:hanging="298"/>
      </w:pPr>
      <w:rPr>
        <w:rFonts w:hint="default"/>
        <w:lang w:val="ru-RU" w:eastAsia="en-US" w:bidi="ar-SA"/>
      </w:rPr>
    </w:lvl>
    <w:lvl w:ilvl="4" w:tplc="4E2A39E0">
      <w:numFmt w:val="bullet"/>
      <w:lvlText w:val="•"/>
      <w:lvlJc w:val="left"/>
      <w:pPr>
        <w:ind w:left="2705" w:hanging="298"/>
      </w:pPr>
      <w:rPr>
        <w:rFonts w:hint="default"/>
        <w:lang w:val="ru-RU" w:eastAsia="en-US" w:bidi="ar-SA"/>
      </w:rPr>
    </w:lvl>
    <w:lvl w:ilvl="5" w:tplc="D048FDB2">
      <w:numFmt w:val="bullet"/>
      <w:lvlText w:val="•"/>
      <w:lvlJc w:val="left"/>
      <w:pPr>
        <w:ind w:left="3351" w:hanging="298"/>
      </w:pPr>
      <w:rPr>
        <w:rFonts w:hint="default"/>
        <w:lang w:val="ru-RU" w:eastAsia="en-US" w:bidi="ar-SA"/>
      </w:rPr>
    </w:lvl>
    <w:lvl w:ilvl="6" w:tplc="40B2485C">
      <w:numFmt w:val="bullet"/>
      <w:lvlText w:val="•"/>
      <w:lvlJc w:val="left"/>
      <w:pPr>
        <w:ind w:left="3998" w:hanging="298"/>
      </w:pPr>
      <w:rPr>
        <w:rFonts w:hint="default"/>
        <w:lang w:val="ru-RU" w:eastAsia="en-US" w:bidi="ar-SA"/>
      </w:rPr>
    </w:lvl>
    <w:lvl w:ilvl="7" w:tplc="5AF02974">
      <w:numFmt w:val="bullet"/>
      <w:lvlText w:val="•"/>
      <w:lvlJc w:val="left"/>
      <w:pPr>
        <w:ind w:left="4644" w:hanging="298"/>
      </w:pPr>
      <w:rPr>
        <w:rFonts w:hint="default"/>
        <w:lang w:val="ru-RU" w:eastAsia="en-US" w:bidi="ar-SA"/>
      </w:rPr>
    </w:lvl>
    <w:lvl w:ilvl="8" w:tplc="BA2CB5E6">
      <w:numFmt w:val="bullet"/>
      <w:lvlText w:val="•"/>
      <w:lvlJc w:val="left"/>
      <w:pPr>
        <w:ind w:left="5290" w:hanging="298"/>
      </w:pPr>
      <w:rPr>
        <w:rFonts w:hint="default"/>
        <w:lang w:val="ru-RU" w:eastAsia="en-US" w:bidi="ar-SA"/>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9"/>
  </w:num>
  <w:num w:numId="8">
    <w:abstractNumId w:val="11"/>
  </w:num>
  <w:num w:numId="9">
    <w:abstractNumId w:val="10"/>
  </w:num>
  <w:num w:numId="10">
    <w:abstractNumId w:val="8"/>
  </w:num>
  <w:num w:numId="11">
    <w:abstractNumId w:val="13"/>
  </w:num>
  <w:num w:numId="12">
    <w:abstractNumId w:val="6"/>
  </w:num>
  <w:num w:numId="13">
    <w:abstractNumId w:val="12"/>
  </w:num>
  <w:num w:numId="14">
    <w:abstractNumId w:val="14"/>
  </w:num>
  <w:num w:numId="15">
    <w:abstractNumId w:val="15"/>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D2A4B"/>
    <w:rsid w:val="00012A23"/>
    <w:rsid w:val="000159AB"/>
    <w:rsid w:val="00017DB1"/>
    <w:rsid w:val="00045A17"/>
    <w:rsid w:val="00050638"/>
    <w:rsid w:val="00053A9C"/>
    <w:rsid w:val="00060A8A"/>
    <w:rsid w:val="00084D42"/>
    <w:rsid w:val="000A3D9A"/>
    <w:rsid w:val="000B4C64"/>
    <w:rsid w:val="000B579F"/>
    <w:rsid w:val="000C4EEA"/>
    <w:rsid w:val="000D4CDD"/>
    <w:rsid w:val="000E28E7"/>
    <w:rsid w:val="001111DE"/>
    <w:rsid w:val="001451A8"/>
    <w:rsid w:val="00164173"/>
    <w:rsid w:val="001672C5"/>
    <w:rsid w:val="001B32AA"/>
    <w:rsid w:val="001B59E2"/>
    <w:rsid w:val="001B5C66"/>
    <w:rsid w:val="001C0BEE"/>
    <w:rsid w:val="001F36ED"/>
    <w:rsid w:val="00203192"/>
    <w:rsid w:val="002073AE"/>
    <w:rsid w:val="00210430"/>
    <w:rsid w:val="00242478"/>
    <w:rsid w:val="002461E4"/>
    <w:rsid w:val="00247D18"/>
    <w:rsid w:val="00247F34"/>
    <w:rsid w:val="00296BEB"/>
    <w:rsid w:val="002A71D0"/>
    <w:rsid w:val="002A7D76"/>
    <w:rsid w:val="002B121D"/>
    <w:rsid w:val="002B4848"/>
    <w:rsid w:val="002C4358"/>
    <w:rsid w:val="002C6493"/>
    <w:rsid w:val="002D781B"/>
    <w:rsid w:val="0033509A"/>
    <w:rsid w:val="003404E7"/>
    <w:rsid w:val="00345707"/>
    <w:rsid w:val="00355A1F"/>
    <w:rsid w:val="003642E6"/>
    <w:rsid w:val="0037045D"/>
    <w:rsid w:val="00391F84"/>
    <w:rsid w:val="003A79A1"/>
    <w:rsid w:val="003B0893"/>
    <w:rsid w:val="003B34B8"/>
    <w:rsid w:val="003D5D18"/>
    <w:rsid w:val="003D7121"/>
    <w:rsid w:val="003D7592"/>
    <w:rsid w:val="004129A4"/>
    <w:rsid w:val="00426E95"/>
    <w:rsid w:val="00426EFD"/>
    <w:rsid w:val="00443D49"/>
    <w:rsid w:val="00456A18"/>
    <w:rsid w:val="004768DA"/>
    <w:rsid w:val="004805E4"/>
    <w:rsid w:val="00483B21"/>
    <w:rsid w:val="00494786"/>
    <w:rsid w:val="00495EB4"/>
    <w:rsid w:val="004B4046"/>
    <w:rsid w:val="004B4BE6"/>
    <w:rsid w:val="004E4815"/>
    <w:rsid w:val="004F66AC"/>
    <w:rsid w:val="005020BE"/>
    <w:rsid w:val="0051570C"/>
    <w:rsid w:val="00530634"/>
    <w:rsid w:val="005315BD"/>
    <w:rsid w:val="00586CB8"/>
    <w:rsid w:val="005A468A"/>
    <w:rsid w:val="005B5E28"/>
    <w:rsid w:val="005D2A4B"/>
    <w:rsid w:val="005D2F52"/>
    <w:rsid w:val="005D6BB5"/>
    <w:rsid w:val="005F234D"/>
    <w:rsid w:val="00610B31"/>
    <w:rsid w:val="00611297"/>
    <w:rsid w:val="00611F80"/>
    <w:rsid w:val="00615503"/>
    <w:rsid w:val="006351FC"/>
    <w:rsid w:val="00642DD8"/>
    <w:rsid w:val="006454FA"/>
    <w:rsid w:val="0065742D"/>
    <w:rsid w:val="00662337"/>
    <w:rsid w:val="00671C4F"/>
    <w:rsid w:val="00693544"/>
    <w:rsid w:val="006C38DF"/>
    <w:rsid w:val="006E3F92"/>
    <w:rsid w:val="006E568F"/>
    <w:rsid w:val="006F0AA1"/>
    <w:rsid w:val="00700248"/>
    <w:rsid w:val="0070770C"/>
    <w:rsid w:val="007121DE"/>
    <w:rsid w:val="00721881"/>
    <w:rsid w:val="0073551F"/>
    <w:rsid w:val="007645F7"/>
    <w:rsid w:val="00770731"/>
    <w:rsid w:val="00776979"/>
    <w:rsid w:val="007C507B"/>
    <w:rsid w:val="007D0AC0"/>
    <w:rsid w:val="007E1D35"/>
    <w:rsid w:val="007F03E0"/>
    <w:rsid w:val="007F4C0A"/>
    <w:rsid w:val="007F720E"/>
    <w:rsid w:val="008004A6"/>
    <w:rsid w:val="00810575"/>
    <w:rsid w:val="0082036E"/>
    <w:rsid w:val="008229BF"/>
    <w:rsid w:val="00854B9F"/>
    <w:rsid w:val="00865BE3"/>
    <w:rsid w:val="00866A81"/>
    <w:rsid w:val="008C1674"/>
    <w:rsid w:val="008C78B5"/>
    <w:rsid w:val="008D09D2"/>
    <w:rsid w:val="008E38A6"/>
    <w:rsid w:val="008E6B9F"/>
    <w:rsid w:val="00906AD3"/>
    <w:rsid w:val="009202DD"/>
    <w:rsid w:val="0093004B"/>
    <w:rsid w:val="009306A6"/>
    <w:rsid w:val="009309FF"/>
    <w:rsid w:val="00932331"/>
    <w:rsid w:val="00936C3A"/>
    <w:rsid w:val="00942A07"/>
    <w:rsid w:val="00944C65"/>
    <w:rsid w:val="00963C1B"/>
    <w:rsid w:val="00981E54"/>
    <w:rsid w:val="00986B20"/>
    <w:rsid w:val="009A0C9A"/>
    <w:rsid w:val="009C49A6"/>
    <w:rsid w:val="00A13039"/>
    <w:rsid w:val="00A15D4C"/>
    <w:rsid w:val="00A42E3E"/>
    <w:rsid w:val="00A72E20"/>
    <w:rsid w:val="00A73476"/>
    <w:rsid w:val="00AB79E1"/>
    <w:rsid w:val="00AC3E2E"/>
    <w:rsid w:val="00AD59F8"/>
    <w:rsid w:val="00AE4CAD"/>
    <w:rsid w:val="00B142DE"/>
    <w:rsid w:val="00B17FD7"/>
    <w:rsid w:val="00B2068F"/>
    <w:rsid w:val="00B2779B"/>
    <w:rsid w:val="00B54817"/>
    <w:rsid w:val="00B66714"/>
    <w:rsid w:val="00B6747C"/>
    <w:rsid w:val="00B76180"/>
    <w:rsid w:val="00B8421A"/>
    <w:rsid w:val="00BA1BF9"/>
    <w:rsid w:val="00BA52E4"/>
    <w:rsid w:val="00BA54B2"/>
    <w:rsid w:val="00BA5CED"/>
    <w:rsid w:val="00BE63B5"/>
    <w:rsid w:val="00BF08DB"/>
    <w:rsid w:val="00BF7924"/>
    <w:rsid w:val="00C02FA7"/>
    <w:rsid w:val="00C11D0C"/>
    <w:rsid w:val="00C271B4"/>
    <w:rsid w:val="00C3348F"/>
    <w:rsid w:val="00C661EC"/>
    <w:rsid w:val="00C84B7F"/>
    <w:rsid w:val="00C869A6"/>
    <w:rsid w:val="00CB3307"/>
    <w:rsid w:val="00CF0350"/>
    <w:rsid w:val="00CF430F"/>
    <w:rsid w:val="00D02818"/>
    <w:rsid w:val="00D12AA8"/>
    <w:rsid w:val="00D275E7"/>
    <w:rsid w:val="00D30341"/>
    <w:rsid w:val="00D35DD6"/>
    <w:rsid w:val="00D71A34"/>
    <w:rsid w:val="00D81C5D"/>
    <w:rsid w:val="00D904A9"/>
    <w:rsid w:val="00D961BF"/>
    <w:rsid w:val="00DC64B7"/>
    <w:rsid w:val="00DF01FF"/>
    <w:rsid w:val="00E06025"/>
    <w:rsid w:val="00E12EFE"/>
    <w:rsid w:val="00E25606"/>
    <w:rsid w:val="00E34567"/>
    <w:rsid w:val="00E44C80"/>
    <w:rsid w:val="00E56474"/>
    <w:rsid w:val="00E65C98"/>
    <w:rsid w:val="00E75774"/>
    <w:rsid w:val="00EA33CB"/>
    <w:rsid w:val="00EB551E"/>
    <w:rsid w:val="00EC193E"/>
    <w:rsid w:val="00EC32ED"/>
    <w:rsid w:val="00EF34DE"/>
    <w:rsid w:val="00F0793D"/>
    <w:rsid w:val="00F1301C"/>
    <w:rsid w:val="00F169A0"/>
    <w:rsid w:val="00F56DFD"/>
    <w:rsid w:val="00FA418D"/>
    <w:rsid w:val="00FA7010"/>
    <w:rsid w:val="00FE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944C65"/>
  </w:style>
  <w:style w:type="paragraph" w:styleId="1">
    <w:name w:val="heading 1"/>
    <w:basedOn w:val="a1"/>
    <w:link w:val="10"/>
    <w:uiPriority w:val="1"/>
    <w:qFormat/>
    <w:rsid w:val="00944C65"/>
    <w:pPr>
      <w:spacing w:before="71"/>
      <w:ind w:left="158"/>
      <w:outlineLvl w:val="0"/>
    </w:pPr>
    <w:rPr>
      <w:rFonts w:ascii="Tahoma" w:eastAsia="Tahoma" w:hAnsi="Tahoma" w:cs="Tahoma"/>
      <w:b/>
      <w:bCs/>
      <w:sz w:val="24"/>
      <w:szCs w:val="24"/>
    </w:rPr>
  </w:style>
  <w:style w:type="paragraph" w:styleId="21">
    <w:name w:val="heading 2"/>
    <w:basedOn w:val="a1"/>
    <w:link w:val="22"/>
    <w:uiPriority w:val="1"/>
    <w:qFormat/>
    <w:rsid w:val="00944C65"/>
    <w:pPr>
      <w:ind w:left="157"/>
      <w:outlineLvl w:val="1"/>
    </w:pPr>
    <w:rPr>
      <w:rFonts w:ascii="Tahoma" w:eastAsia="Tahoma" w:hAnsi="Tahoma" w:cs="Tahoma"/>
      <w:b/>
      <w:bCs/>
    </w:rPr>
  </w:style>
  <w:style w:type="paragraph" w:styleId="31">
    <w:name w:val="heading 3"/>
    <w:basedOn w:val="a1"/>
    <w:link w:val="32"/>
    <w:uiPriority w:val="1"/>
    <w:qFormat/>
    <w:rsid w:val="00944C65"/>
    <w:pPr>
      <w:ind w:left="158"/>
      <w:outlineLvl w:val="2"/>
    </w:pPr>
    <w:rPr>
      <w:rFonts w:ascii="Trebuchet MS" w:eastAsia="Trebuchet MS" w:hAnsi="Trebuchet MS" w:cs="Trebuchet MS"/>
    </w:rPr>
  </w:style>
  <w:style w:type="paragraph" w:styleId="4">
    <w:name w:val="heading 4"/>
    <w:basedOn w:val="a1"/>
    <w:next w:val="a1"/>
    <w:link w:val="40"/>
    <w:uiPriority w:val="1"/>
    <w:unhideWhenUsed/>
    <w:qFormat/>
    <w:rsid w:val="00E12EFE"/>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12EFE"/>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E12EFE"/>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E12EFE"/>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E12EFE"/>
    <w:pPr>
      <w:keepNext/>
      <w:keepLines/>
      <w:widowControl/>
      <w:autoSpaceDE/>
      <w:autoSpaceDN/>
      <w:spacing w:before="200" w:line="276"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E12EFE"/>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944C65"/>
    <w:tblPr>
      <w:tblInd w:w="0" w:type="dxa"/>
      <w:tblCellMar>
        <w:top w:w="0" w:type="dxa"/>
        <w:left w:w="0" w:type="dxa"/>
        <w:bottom w:w="0" w:type="dxa"/>
        <w:right w:w="0" w:type="dxa"/>
      </w:tblCellMar>
    </w:tblPr>
  </w:style>
  <w:style w:type="paragraph" w:styleId="a5">
    <w:name w:val="Body Text"/>
    <w:basedOn w:val="a1"/>
    <w:link w:val="a6"/>
    <w:uiPriority w:val="1"/>
    <w:qFormat/>
    <w:rsid w:val="00944C65"/>
    <w:pPr>
      <w:ind w:left="157"/>
      <w:jc w:val="both"/>
    </w:pPr>
    <w:rPr>
      <w:sz w:val="20"/>
      <w:szCs w:val="20"/>
    </w:rPr>
  </w:style>
  <w:style w:type="paragraph" w:styleId="a7">
    <w:name w:val="Title"/>
    <w:basedOn w:val="a1"/>
    <w:link w:val="a8"/>
    <w:uiPriority w:val="1"/>
    <w:qFormat/>
    <w:rsid w:val="00944C65"/>
    <w:pPr>
      <w:spacing w:before="306"/>
      <w:ind w:left="1058" w:right="1151"/>
      <w:jc w:val="center"/>
    </w:pPr>
    <w:rPr>
      <w:rFonts w:ascii="Verdana" w:eastAsia="Verdana" w:hAnsi="Verdana" w:cs="Verdana"/>
      <w:sz w:val="100"/>
      <w:szCs w:val="100"/>
    </w:rPr>
  </w:style>
  <w:style w:type="paragraph" w:styleId="a9">
    <w:name w:val="List Paragraph"/>
    <w:basedOn w:val="a1"/>
    <w:uiPriority w:val="1"/>
    <w:qFormat/>
    <w:rsid w:val="00944C65"/>
    <w:pPr>
      <w:ind w:left="646" w:hanging="264"/>
      <w:jc w:val="both"/>
    </w:pPr>
  </w:style>
  <w:style w:type="paragraph" w:customStyle="1" w:styleId="TableParagraph">
    <w:name w:val="Table Paragraph"/>
    <w:basedOn w:val="a1"/>
    <w:uiPriority w:val="1"/>
    <w:qFormat/>
    <w:rsid w:val="00944C65"/>
    <w:pPr>
      <w:ind w:left="110"/>
    </w:pPr>
  </w:style>
  <w:style w:type="table" w:customStyle="1" w:styleId="11">
    <w:name w:val="Сетка таблицы1"/>
    <w:basedOn w:val="a3"/>
    <w:next w:val="aa"/>
    <w:uiPriority w:val="59"/>
    <w:rsid w:val="006C38D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3"/>
    <w:uiPriority w:val="59"/>
    <w:rsid w:val="006C3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unhideWhenUsed/>
    <w:rsid w:val="00A42E3E"/>
    <w:pPr>
      <w:tabs>
        <w:tab w:val="center" w:pos="4677"/>
        <w:tab w:val="right" w:pos="9355"/>
      </w:tabs>
    </w:pPr>
  </w:style>
  <w:style w:type="character" w:customStyle="1" w:styleId="ac">
    <w:name w:val="Верхний колонтитул Знак"/>
    <w:basedOn w:val="a2"/>
    <w:link w:val="ab"/>
    <w:uiPriority w:val="99"/>
    <w:rsid w:val="00A42E3E"/>
  </w:style>
  <w:style w:type="paragraph" w:styleId="ad">
    <w:name w:val="footer"/>
    <w:basedOn w:val="a1"/>
    <w:link w:val="ae"/>
    <w:uiPriority w:val="99"/>
    <w:unhideWhenUsed/>
    <w:rsid w:val="00A42E3E"/>
    <w:pPr>
      <w:tabs>
        <w:tab w:val="center" w:pos="4677"/>
        <w:tab w:val="right" w:pos="9355"/>
      </w:tabs>
    </w:pPr>
  </w:style>
  <w:style w:type="character" w:customStyle="1" w:styleId="ae">
    <w:name w:val="Нижний колонтитул Знак"/>
    <w:basedOn w:val="a2"/>
    <w:link w:val="ad"/>
    <w:uiPriority w:val="99"/>
    <w:rsid w:val="00A42E3E"/>
  </w:style>
  <w:style w:type="paragraph" w:customStyle="1" w:styleId="12">
    <w:name w:val="Стиль1"/>
    <w:basedOn w:val="a5"/>
    <w:link w:val="13"/>
    <w:uiPriority w:val="1"/>
    <w:rsid w:val="00E56474"/>
    <w:pPr>
      <w:spacing w:before="68" w:line="254" w:lineRule="auto"/>
      <w:ind w:right="154" w:firstLine="226"/>
    </w:pPr>
    <w:rPr>
      <w:rFonts w:ascii="Times New Roman" w:hAnsi="Times New Roman" w:cs="Times New Roman"/>
      <w:sz w:val="24"/>
      <w:szCs w:val="24"/>
      <w:lang w:val="ru-RU" w:eastAsia="zh-CN"/>
    </w:rPr>
  </w:style>
  <w:style w:type="character" w:customStyle="1" w:styleId="a6">
    <w:name w:val="Основной текст Знак"/>
    <w:basedOn w:val="a2"/>
    <w:link w:val="a5"/>
    <w:uiPriority w:val="99"/>
    <w:rsid w:val="00E56474"/>
    <w:rPr>
      <w:sz w:val="20"/>
      <w:szCs w:val="20"/>
    </w:rPr>
  </w:style>
  <w:style w:type="character" w:customStyle="1" w:styleId="13">
    <w:name w:val="Стиль1 Знак"/>
    <w:basedOn w:val="a6"/>
    <w:link w:val="12"/>
    <w:uiPriority w:val="1"/>
    <w:rsid w:val="00E56474"/>
    <w:rPr>
      <w:rFonts w:ascii="Times New Roman" w:hAnsi="Times New Roman" w:cs="Times New Roman"/>
      <w:sz w:val="24"/>
      <w:szCs w:val="24"/>
      <w:lang w:val="ru-RU" w:eastAsia="zh-CN"/>
    </w:rPr>
  </w:style>
  <w:style w:type="character" w:customStyle="1" w:styleId="40">
    <w:name w:val="Заголовок 4 Знак"/>
    <w:basedOn w:val="a2"/>
    <w:link w:val="4"/>
    <w:uiPriority w:val="9"/>
    <w:semiHidden/>
    <w:rsid w:val="00E12EFE"/>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E12EF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E12EFE"/>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E12EF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E12EFE"/>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E12EFE"/>
    <w:rPr>
      <w:rFonts w:asciiTheme="majorHAnsi" w:eastAsiaTheme="majorEastAsia" w:hAnsiTheme="majorHAnsi" w:cstheme="majorBidi"/>
      <w:i/>
      <w:iCs/>
      <w:color w:val="404040" w:themeColor="text1" w:themeTint="BF"/>
      <w:sz w:val="20"/>
      <w:szCs w:val="20"/>
    </w:rPr>
  </w:style>
  <w:style w:type="paragraph" w:styleId="af">
    <w:name w:val="No Spacing"/>
    <w:uiPriority w:val="1"/>
    <w:qFormat/>
    <w:rsid w:val="00E12EFE"/>
    <w:pPr>
      <w:widowControl/>
      <w:autoSpaceDE/>
      <w:autoSpaceDN/>
    </w:pPr>
    <w:rPr>
      <w:rFonts w:eastAsiaTheme="minorEastAsia"/>
    </w:rPr>
  </w:style>
  <w:style w:type="character" w:customStyle="1" w:styleId="10">
    <w:name w:val="Заголовок 1 Знак"/>
    <w:basedOn w:val="a2"/>
    <w:link w:val="1"/>
    <w:uiPriority w:val="9"/>
    <w:rsid w:val="00E12EFE"/>
    <w:rPr>
      <w:rFonts w:ascii="Tahoma" w:eastAsia="Tahoma" w:hAnsi="Tahoma" w:cs="Tahoma"/>
      <w:b/>
      <w:bCs/>
      <w:sz w:val="24"/>
      <w:szCs w:val="24"/>
    </w:rPr>
  </w:style>
  <w:style w:type="character" w:customStyle="1" w:styleId="22">
    <w:name w:val="Заголовок 2 Знак"/>
    <w:basedOn w:val="a2"/>
    <w:link w:val="21"/>
    <w:uiPriority w:val="9"/>
    <w:rsid w:val="00E12EFE"/>
    <w:rPr>
      <w:rFonts w:ascii="Tahoma" w:eastAsia="Tahoma" w:hAnsi="Tahoma" w:cs="Tahoma"/>
      <w:b/>
      <w:bCs/>
    </w:rPr>
  </w:style>
  <w:style w:type="character" w:customStyle="1" w:styleId="32">
    <w:name w:val="Заголовок 3 Знак"/>
    <w:basedOn w:val="a2"/>
    <w:link w:val="31"/>
    <w:uiPriority w:val="9"/>
    <w:rsid w:val="00E12EFE"/>
    <w:rPr>
      <w:rFonts w:ascii="Trebuchet MS" w:eastAsia="Trebuchet MS" w:hAnsi="Trebuchet MS" w:cs="Trebuchet MS"/>
    </w:rPr>
  </w:style>
  <w:style w:type="character" w:customStyle="1" w:styleId="a8">
    <w:name w:val="Название Знак"/>
    <w:basedOn w:val="a2"/>
    <w:link w:val="a7"/>
    <w:uiPriority w:val="10"/>
    <w:rsid w:val="00E12EFE"/>
    <w:rPr>
      <w:rFonts w:ascii="Verdana" w:eastAsia="Verdana" w:hAnsi="Verdana" w:cs="Verdana"/>
      <w:sz w:val="100"/>
      <w:szCs w:val="100"/>
    </w:rPr>
  </w:style>
  <w:style w:type="paragraph" w:styleId="af0">
    <w:name w:val="Subtitle"/>
    <w:basedOn w:val="a1"/>
    <w:next w:val="a1"/>
    <w:link w:val="af1"/>
    <w:uiPriority w:val="11"/>
    <w:qFormat/>
    <w:rsid w:val="00E12EFE"/>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2"/>
    <w:link w:val="af0"/>
    <w:uiPriority w:val="11"/>
    <w:rsid w:val="00E12EFE"/>
    <w:rPr>
      <w:rFonts w:asciiTheme="majorHAnsi" w:eastAsiaTheme="majorEastAsia" w:hAnsiTheme="majorHAnsi" w:cstheme="majorBidi"/>
      <w:i/>
      <w:iCs/>
      <w:color w:val="4F81BD" w:themeColor="accent1"/>
      <w:spacing w:val="15"/>
      <w:sz w:val="24"/>
      <w:szCs w:val="24"/>
    </w:rPr>
  </w:style>
  <w:style w:type="paragraph" w:styleId="23">
    <w:name w:val="Body Text 2"/>
    <w:basedOn w:val="a1"/>
    <w:link w:val="24"/>
    <w:uiPriority w:val="99"/>
    <w:unhideWhenUsed/>
    <w:rsid w:val="00E12EFE"/>
    <w:pPr>
      <w:widowControl/>
      <w:autoSpaceDE/>
      <w:autoSpaceDN/>
      <w:spacing w:after="120" w:line="480" w:lineRule="auto"/>
    </w:pPr>
    <w:rPr>
      <w:rFonts w:eastAsiaTheme="minorEastAsia"/>
    </w:rPr>
  </w:style>
  <w:style w:type="character" w:customStyle="1" w:styleId="24">
    <w:name w:val="Основной текст 2 Знак"/>
    <w:basedOn w:val="a2"/>
    <w:link w:val="23"/>
    <w:uiPriority w:val="99"/>
    <w:rsid w:val="00E12EFE"/>
    <w:rPr>
      <w:rFonts w:eastAsiaTheme="minorEastAsia"/>
    </w:rPr>
  </w:style>
  <w:style w:type="paragraph" w:styleId="33">
    <w:name w:val="Body Text 3"/>
    <w:basedOn w:val="a1"/>
    <w:link w:val="34"/>
    <w:uiPriority w:val="99"/>
    <w:unhideWhenUsed/>
    <w:rsid w:val="00E12EFE"/>
    <w:pPr>
      <w:widowControl/>
      <w:autoSpaceDE/>
      <w:autoSpaceDN/>
      <w:spacing w:after="120" w:line="276" w:lineRule="auto"/>
    </w:pPr>
    <w:rPr>
      <w:rFonts w:eastAsiaTheme="minorEastAsia"/>
      <w:sz w:val="16"/>
      <w:szCs w:val="16"/>
    </w:rPr>
  </w:style>
  <w:style w:type="character" w:customStyle="1" w:styleId="34">
    <w:name w:val="Основной текст 3 Знак"/>
    <w:basedOn w:val="a2"/>
    <w:link w:val="33"/>
    <w:uiPriority w:val="99"/>
    <w:rsid w:val="00E12EFE"/>
    <w:rPr>
      <w:rFonts w:eastAsiaTheme="minorEastAsia"/>
      <w:sz w:val="16"/>
      <w:szCs w:val="16"/>
    </w:rPr>
  </w:style>
  <w:style w:type="paragraph" w:styleId="af2">
    <w:name w:val="List"/>
    <w:basedOn w:val="a1"/>
    <w:uiPriority w:val="99"/>
    <w:unhideWhenUsed/>
    <w:rsid w:val="00E12EFE"/>
    <w:pPr>
      <w:widowControl/>
      <w:autoSpaceDE/>
      <w:autoSpaceDN/>
      <w:spacing w:after="200" w:line="276" w:lineRule="auto"/>
      <w:ind w:left="360" w:hanging="360"/>
      <w:contextualSpacing/>
    </w:pPr>
    <w:rPr>
      <w:rFonts w:eastAsiaTheme="minorEastAsia"/>
    </w:rPr>
  </w:style>
  <w:style w:type="paragraph" w:styleId="25">
    <w:name w:val="List 2"/>
    <w:basedOn w:val="a1"/>
    <w:uiPriority w:val="99"/>
    <w:unhideWhenUsed/>
    <w:rsid w:val="00E12EFE"/>
    <w:pPr>
      <w:widowControl/>
      <w:autoSpaceDE/>
      <w:autoSpaceDN/>
      <w:spacing w:after="200" w:line="276" w:lineRule="auto"/>
      <w:ind w:left="720" w:hanging="360"/>
      <w:contextualSpacing/>
    </w:pPr>
    <w:rPr>
      <w:rFonts w:eastAsiaTheme="minorEastAsia"/>
    </w:rPr>
  </w:style>
  <w:style w:type="paragraph" w:styleId="35">
    <w:name w:val="List 3"/>
    <w:basedOn w:val="a1"/>
    <w:uiPriority w:val="99"/>
    <w:unhideWhenUsed/>
    <w:rsid w:val="00E12EFE"/>
    <w:pPr>
      <w:widowControl/>
      <w:autoSpaceDE/>
      <w:autoSpaceDN/>
      <w:spacing w:after="200" w:line="276" w:lineRule="auto"/>
      <w:ind w:left="1080" w:hanging="360"/>
      <w:contextualSpacing/>
    </w:pPr>
    <w:rPr>
      <w:rFonts w:eastAsiaTheme="minorEastAsia"/>
    </w:rPr>
  </w:style>
  <w:style w:type="paragraph" w:styleId="a0">
    <w:name w:val="List Bullet"/>
    <w:basedOn w:val="a1"/>
    <w:uiPriority w:val="99"/>
    <w:unhideWhenUsed/>
    <w:rsid w:val="00E12EFE"/>
    <w:pPr>
      <w:widowControl/>
      <w:numPr>
        <w:numId w:val="1"/>
      </w:numPr>
      <w:autoSpaceDE/>
      <w:autoSpaceDN/>
      <w:spacing w:after="200" w:line="276" w:lineRule="auto"/>
      <w:contextualSpacing/>
    </w:pPr>
    <w:rPr>
      <w:rFonts w:eastAsiaTheme="minorEastAsia"/>
    </w:rPr>
  </w:style>
  <w:style w:type="paragraph" w:styleId="20">
    <w:name w:val="List Bullet 2"/>
    <w:basedOn w:val="a1"/>
    <w:uiPriority w:val="99"/>
    <w:unhideWhenUsed/>
    <w:rsid w:val="00E12EFE"/>
    <w:pPr>
      <w:widowControl/>
      <w:numPr>
        <w:numId w:val="2"/>
      </w:numPr>
      <w:autoSpaceDE/>
      <w:autoSpaceDN/>
      <w:spacing w:after="200" w:line="276" w:lineRule="auto"/>
      <w:contextualSpacing/>
    </w:pPr>
    <w:rPr>
      <w:rFonts w:eastAsiaTheme="minorEastAsia"/>
    </w:rPr>
  </w:style>
  <w:style w:type="paragraph" w:styleId="30">
    <w:name w:val="List Bullet 3"/>
    <w:basedOn w:val="a1"/>
    <w:uiPriority w:val="99"/>
    <w:unhideWhenUsed/>
    <w:rsid w:val="00E12EFE"/>
    <w:pPr>
      <w:widowControl/>
      <w:numPr>
        <w:numId w:val="3"/>
      </w:numPr>
      <w:autoSpaceDE/>
      <w:autoSpaceDN/>
      <w:spacing w:after="200" w:line="276" w:lineRule="auto"/>
      <w:contextualSpacing/>
    </w:pPr>
    <w:rPr>
      <w:rFonts w:eastAsiaTheme="minorEastAsia"/>
    </w:rPr>
  </w:style>
  <w:style w:type="paragraph" w:styleId="a">
    <w:name w:val="List Number"/>
    <w:basedOn w:val="a1"/>
    <w:uiPriority w:val="99"/>
    <w:unhideWhenUsed/>
    <w:rsid w:val="00E12EFE"/>
    <w:pPr>
      <w:widowControl/>
      <w:numPr>
        <w:numId w:val="4"/>
      </w:numPr>
      <w:autoSpaceDE/>
      <w:autoSpaceDN/>
      <w:spacing w:after="200" w:line="276" w:lineRule="auto"/>
      <w:contextualSpacing/>
    </w:pPr>
    <w:rPr>
      <w:rFonts w:eastAsiaTheme="minorEastAsia"/>
    </w:rPr>
  </w:style>
  <w:style w:type="paragraph" w:styleId="2">
    <w:name w:val="List Number 2"/>
    <w:basedOn w:val="a1"/>
    <w:uiPriority w:val="99"/>
    <w:unhideWhenUsed/>
    <w:rsid w:val="00E12EFE"/>
    <w:pPr>
      <w:widowControl/>
      <w:numPr>
        <w:numId w:val="5"/>
      </w:numPr>
      <w:autoSpaceDE/>
      <w:autoSpaceDN/>
      <w:spacing w:after="200" w:line="276" w:lineRule="auto"/>
      <w:contextualSpacing/>
    </w:pPr>
    <w:rPr>
      <w:rFonts w:eastAsiaTheme="minorEastAsia"/>
    </w:rPr>
  </w:style>
  <w:style w:type="paragraph" w:styleId="3">
    <w:name w:val="List Number 3"/>
    <w:basedOn w:val="a1"/>
    <w:uiPriority w:val="99"/>
    <w:unhideWhenUsed/>
    <w:rsid w:val="00E12EFE"/>
    <w:pPr>
      <w:widowControl/>
      <w:numPr>
        <w:numId w:val="6"/>
      </w:numPr>
      <w:autoSpaceDE/>
      <w:autoSpaceDN/>
      <w:spacing w:after="200" w:line="276" w:lineRule="auto"/>
      <w:contextualSpacing/>
    </w:pPr>
    <w:rPr>
      <w:rFonts w:eastAsiaTheme="minorEastAsia"/>
    </w:rPr>
  </w:style>
  <w:style w:type="paragraph" w:styleId="af3">
    <w:name w:val="List Continue"/>
    <w:basedOn w:val="a1"/>
    <w:uiPriority w:val="99"/>
    <w:unhideWhenUsed/>
    <w:rsid w:val="00E12EFE"/>
    <w:pPr>
      <w:widowControl/>
      <w:autoSpaceDE/>
      <w:autoSpaceDN/>
      <w:spacing w:after="120" w:line="276" w:lineRule="auto"/>
      <w:ind w:left="360"/>
      <w:contextualSpacing/>
    </w:pPr>
    <w:rPr>
      <w:rFonts w:eastAsiaTheme="minorEastAsia"/>
    </w:rPr>
  </w:style>
  <w:style w:type="paragraph" w:styleId="26">
    <w:name w:val="List Continue 2"/>
    <w:basedOn w:val="a1"/>
    <w:uiPriority w:val="99"/>
    <w:unhideWhenUsed/>
    <w:rsid w:val="00E12EFE"/>
    <w:pPr>
      <w:widowControl/>
      <w:autoSpaceDE/>
      <w:autoSpaceDN/>
      <w:spacing w:after="120" w:line="276" w:lineRule="auto"/>
      <w:ind w:left="720"/>
      <w:contextualSpacing/>
    </w:pPr>
    <w:rPr>
      <w:rFonts w:eastAsiaTheme="minorEastAsia"/>
    </w:rPr>
  </w:style>
  <w:style w:type="paragraph" w:styleId="36">
    <w:name w:val="List Continue 3"/>
    <w:basedOn w:val="a1"/>
    <w:uiPriority w:val="99"/>
    <w:unhideWhenUsed/>
    <w:rsid w:val="00E12EFE"/>
    <w:pPr>
      <w:widowControl/>
      <w:autoSpaceDE/>
      <w:autoSpaceDN/>
      <w:spacing w:after="120" w:line="276" w:lineRule="auto"/>
      <w:ind w:left="1080"/>
      <w:contextualSpacing/>
    </w:pPr>
    <w:rPr>
      <w:rFonts w:eastAsiaTheme="minorEastAsia"/>
    </w:rPr>
  </w:style>
  <w:style w:type="paragraph" w:styleId="af4">
    <w:name w:val="macro"/>
    <w:link w:val="af5"/>
    <w:uiPriority w:val="99"/>
    <w:unhideWhenUsed/>
    <w:rsid w:val="00E12EFE"/>
    <w:pPr>
      <w:widowControl/>
      <w:tabs>
        <w:tab w:val="left" w:pos="576"/>
        <w:tab w:val="left" w:pos="1152"/>
        <w:tab w:val="left" w:pos="1728"/>
        <w:tab w:val="left" w:pos="2304"/>
        <w:tab w:val="left" w:pos="2880"/>
        <w:tab w:val="left" w:pos="3456"/>
        <w:tab w:val="left" w:pos="4032"/>
      </w:tabs>
      <w:autoSpaceDE/>
      <w:autoSpaceDN/>
      <w:spacing w:after="200" w:line="276" w:lineRule="auto"/>
    </w:pPr>
    <w:rPr>
      <w:rFonts w:ascii="Courier" w:eastAsiaTheme="minorEastAsia" w:hAnsi="Courier"/>
      <w:sz w:val="20"/>
      <w:szCs w:val="20"/>
    </w:rPr>
  </w:style>
  <w:style w:type="character" w:customStyle="1" w:styleId="af5">
    <w:name w:val="Текст макроса Знак"/>
    <w:basedOn w:val="a2"/>
    <w:link w:val="af4"/>
    <w:uiPriority w:val="99"/>
    <w:rsid w:val="00E12EFE"/>
    <w:rPr>
      <w:rFonts w:ascii="Courier" w:eastAsiaTheme="minorEastAsia" w:hAnsi="Courier"/>
      <w:sz w:val="20"/>
      <w:szCs w:val="20"/>
    </w:rPr>
  </w:style>
  <w:style w:type="paragraph" w:styleId="27">
    <w:name w:val="Quote"/>
    <w:basedOn w:val="a1"/>
    <w:next w:val="a1"/>
    <w:link w:val="28"/>
    <w:uiPriority w:val="29"/>
    <w:qFormat/>
    <w:rsid w:val="00E12EFE"/>
    <w:pPr>
      <w:widowControl/>
      <w:autoSpaceDE/>
      <w:autoSpaceDN/>
      <w:spacing w:after="200" w:line="276" w:lineRule="auto"/>
    </w:pPr>
    <w:rPr>
      <w:rFonts w:eastAsiaTheme="minorEastAsia"/>
      <w:i/>
      <w:iCs/>
      <w:color w:val="000000" w:themeColor="text1"/>
    </w:rPr>
  </w:style>
  <w:style w:type="character" w:customStyle="1" w:styleId="28">
    <w:name w:val="Цитата 2 Знак"/>
    <w:basedOn w:val="a2"/>
    <w:link w:val="27"/>
    <w:uiPriority w:val="29"/>
    <w:rsid w:val="00E12EFE"/>
    <w:rPr>
      <w:rFonts w:eastAsiaTheme="minorEastAsia"/>
      <w:i/>
      <w:iCs/>
      <w:color w:val="000000" w:themeColor="text1"/>
    </w:rPr>
  </w:style>
  <w:style w:type="paragraph" w:styleId="af6">
    <w:name w:val="caption"/>
    <w:basedOn w:val="a1"/>
    <w:next w:val="a1"/>
    <w:uiPriority w:val="35"/>
    <w:semiHidden/>
    <w:unhideWhenUsed/>
    <w:qFormat/>
    <w:rsid w:val="00E12EFE"/>
    <w:pPr>
      <w:widowControl/>
      <w:autoSpaceDE/>
      <w:autoSpaceDN/>
      <w:spacing w:after="200"/>
    </w:pPr>
    <w:rPr>
      <w:rFonts w:eastAsiaTheme="minorEastAsia"/>
      <w:b/>
      <w:bCs/>
      <w:color w:val="4F81BD" w:themeColor="accent1"/>
      <w:sz w:val="18"/>
      <w:szCs w:val="18"/>
    </w:rPr>
  </w:style>
  <w:style w:type="character" w:styleId="af7">
    <w:name w:val="Strong"/>
    <w:basedOn w:val="a2"/>
    <w:uiPriority w:val="22"/>
    <w:qFormat/>
    <w:rsid w:val="00E12EFE"/>
    <w:rPr>
      <w:b/>
      <w:bCs/>
    </w:rPr>
  </w:style>
  <w:style w:type="character" w:styleId="af8">
    <w:name w:val="Emphasis"/>
    <w:basedOn w:val="a2"/>
    <w:uiPriority w:val="20"/>
    <w:qFormat/>
    <w:rsid w:val="00E12EFE"/>
    <w:rPr>
      <w:i/>
      <w:iCs/>
    </w:rPr>
  </w:style>
  <w:style w:type="paragraph" w:styleId="af9">
    <w:name w:val="Intense Quote"/>
    <w:basedOn w:val="a1"/>
    <w:next w:val="a1"/>
    <w:link w:val="afa"/>
    <w:uiPriority w:val="30"/>
    <w:qFormat/>
    <w:rsid w:val="00E12EFE"/>
    <w:pPr>
      <w:widowControl/>
      <w:pBdr>
        <w:bottom w:val="single" w:sz="4" w:space="4" w:color="4F81BD" w:themeColor="accent1"/>
      </w:pBdr>
      <w:autoSpaceDE/>
      <w:autoSpaceDN/>
      <w:spacing w:before="200" w:after="280" w:line="276" w:lineRule="auto"/>
      <w:ind w:left="936" w:right="936"/>
    </w:pPr>
    <w:rPr>
      <w:rFonts w:eastAsiaTheme="minorEastAsia"/>
      <w:b/>
      <w:bCs/>
      <w:i/>
      <w:iCs/>
      <w:color w:val="4F81BD" w:themeColor="accent1"/>
    </w:rPr>
  </w:style>
  <w:style w:type="character" w:customStyle="1" w:styleId="afa">
    <w:name w:val="Выделенная цитата Знак"/>
    <w:basedOn w:val="a2"/>
    <w:link w:val="af9"/>
    <w:uiPriority w:val="30"/>
    <w:rsid w:val="00E12EFE"/>
    <w:rPr>
      <w:rFonts w:eastAsiaTheme="minorEastAsia"/>
      <w:b/>
      <w:bCs/>
      <w:i/>
      <w:iCs/>
      <w:color w:val="4F81BD" w:themeColor="accent1"/>
    </w:rPr>
  </w:style>
  <w:style w:type="character" w:styleId="afb">
    <w:name w:val="Subtle Emphasis"/>
    <w:basedOn w:val="a2"/>
    <w:uiPriority w:val="19"/>
    <w:qFormat/>
    <w:rsid w:val="00E12EFE"/>
    <w:rPr>
      <w:i/>
      <w:iCs/>
      <w:color w:val="808080" w:themeColor="text1" w:themeTint="7F"/>
    </w:rPr>
  </w:style>
  <w:style w:type="character" w:styleId="afc">
    <w:name w:val="Intense Emphasis"/>
    <w:basedOn w:val="a2"/>
    <w:uiPriority w:val="21"/>
    <w:qFormat/>
    <w:rsid w:val="00E12EFE"/>
    <w:rPr>
      <w:b/>
      <w:bCs/>
      <w:i/>
      <w:iCs/>
      <w:color w:val="4F81BD" w:themeColor="accent1"/>
    </w:rPr>
  </w:style>
  <w:style w:type="character" w:styleId="afd">
    <w:name w:val="Subtle Reference"/>
    <w:basedOn w:val="a2"/>
    <w:uiPriority w:val="31"/>
    <w:qFormat/>
    <w:rsid w:val="00E12EFE"/>
    <w:rPr>
      <w:smallCaps/>
      <w:color w:val="C0504D" w:themeColor="accent2"/>
      <w:u w:val="single"/>
    </w:rPr>
  </w:style>
  <w:style w:type="character" w:styleId="afe">
    <w:name w:val="Intense Reference"/>
    <w:basedOn w:val="a2"/>
    <w:uiPriority w:val="32"/>
    <w:qFormat/>
    <w:rsid w:val="00E12EFE"/>
    <w:rPr>
      <w:b/>
      <w:bCs/>
      <w:smallCaps/>
      <w:color w:val="C0504D" w:themeColor="accent2"/>
      <w:spacing w:val="5"/>
      <w:u w:val="single"/>
    </w:rPr>
  </w:style>
  <w:style w:type="character" w:styleId="aff">
    <w:name w:val="Book Title"/>
    <w:basedOn w:val="a2"/>
    <w:uiPriority w:val="33"/>
    <w:qFormat/>
    <w:rsid w:val="00E12EFE"/>
    <w:rPr>
      <w:b/>
      <w:bCs/>
      <w:smallCaps/>
      <w:spacing w:val="5"/>
    </w:rPr>
  </w:style>
  <w:style w:type="paragraph" w:styleId="aff0">
    <w:name w:val="TOC Heading"/>
    <w:basedOn w:val="1"/>
    <w:next w:val="a1"/>
    <w:uiPriority w:val="39"/>
    <w:semiHidden/>
    <w:unhideWhenUsed/>
    <w:qFormat/>
    <w:rsid w:val="00E12EF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table" w:customStyle="1" w:styleId="14">
    <w:name w:val="Светлая заливка1"/>
    <w:basedOn w:val="a3"/>
    <w:uiPriority w:val="60"/>
    <w:rsid w:val="00E12EFE"/>
    <w:pPr>
      <w:widowControl/>
      <w:autoSpaceDE/>
      <w:autoSpaceDN/>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E12EFE"/>
    <w:pPr>
      <w:widowControl/>
      <w:autoSpaceDE/>
      <w:autoSpaceDN/>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E12EFE"/>
    <w:pPr>
      <w:widowControl/>
      <w:autoSpaceDE/>
      <w:autoSpaceDN/>
    </w:pPr>
    <w:rPr>
      <w:rFonts w:eastAsiaTheme="minorEastAsia"/>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E12EFE"/>
    <w:pPr>
      <w:widowControl/>
      <w:autoSpaceDE/>
      <w:autoSpaceDN/>
    </w:pPr>
    <w:rPr>
      <w:rFonts w:eastAsiaTheme="minorEastAsia"/>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E12EFE"/>
    <w:pPr>
      <w:widowControl/>
      <w:autoSpaceDE/>
      <w:autoSpaceDN/>
    </w:pPr>
    <w:rPr>
      <w:rFonts w:eastAsiaTheme="minorEastAsia"/>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E12EFE"/>
    <w:pPr>
      <w:widowControl/>
      <w:autoSpaceDE/>
      <w:autoSpaceDN/>
    </w:pPr>
    <w:rPr>
      <w:rFonts w:eastAsiaTheme="minorEastAsia"/>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E12EFE"/>
    <w:pPr>
      <w:widowControl/>
      <w:autoSpaceDE/>
      <w:autoSpaceDN/>
    </w:pPr>
    <w:rPr>
      <w:rFonts w:eastAsiaTheme="minorEastAsia"/>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5">
    <w:name w:val="Светлый список1"/>
    <w:basedOn w:val="a3"/>
    <w:uiPriority w:val="61"/>
    <w:rsid w:val="00E12EFE"/>
    <w:pPr>
      <w:widowControl/>
      <w:autoSpaceDE/>
      <w:autoSpaceDN/>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E12EFE"/>
    <w:pPr>
      <w:widowControl/>
      <w:autoSpaceDE/>
      <w:autoSpaceDN/>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E12EFE"/>
    <w:pPr>
      <w:widowControl/>
      <w:autoSpaceDE/>
      <w:autoSpaceDN/>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E12EFE"/>
    <w:pPr>
      <w:widowControl/>
      <w:autoSpaceDE/>
      <w:autoSpaceDN/>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E12EFE"/>
    <w:pPr>
      <w:widowControl/>
      <w:autoSpaceDE/>
      <w:autoSpaceDN/>
    </w:pPr>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E12EFE"/>
    <w:pPr>
      <w:widowControl/>
      <w:autoSpaceDE/>
      <w:autoSpaceDN/>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E12EFE"/>
    <w:pPr>
      <w:widowControl/>
      <w:autoSpaceDE/>
      <w:autoSpaceDN/>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6">
    <w:name w:val="Светлая сетка1"/>
    <w:basedOn w:val="a3"/>
    <w:uiPriority w:val="62"/>
    <w:rsid w:val="00E12EFE"/>
    <w:pPr>
      <w:widowControl/>
      <w:autoSpaceDE/>
      <w:autoSpaceDN/>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E12EFE"/>
    <w:pPr>
      <w:widowControl/>
      <w:autoSpaceDE/>
      <w:autoSpaceDN/>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E12EFE"/>
    <w:pPr>
      <w:widowControl/>
      <w:autoSpaceDE/>
      <w:autoSpaceDN/>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E12EFE"/>
    <w:pPr>
      <w:widowControl/>
      <w:autoSpaceDE/>
      <w:autoSpaceDN/>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E12EFE"/>
    <w:pPr>
      <w:widowControl/>
      <w:autoSpaceDE/>
      <w:autoSpaceDN/>
    </w:pPr>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E12EFE"/>
    <w:pPr>
      <w:widowControl/>
      <w:autoSpaceDE/>
      <w:autoSpaceDN/>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E12EFE"/>
    <w:pPr>
      <w:widowControl/>
      <w:autoSpaceDE/>
      <w:autoSpaceDN/>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0">
    <w:name w:val="Средняя заливка 11"/>
    <w:basedOn w:val="a3"/>
    <w:uiPriority w:val="63"/>
    <w:rsid w:val="00E12EFE"/>
    <w:pPr>
      <w:widowControl/>
      <w:autoSpaceDE/>
      <w:autoSpaceDN/>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E12EFE"/>
    <w:pPr>
      <w:widowControl/>
      <w:autoSpaceDE/>
      <w:autoSpaceDN/>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E12EFE"/>
    <w:pPr>
      <w:widowControl/>
      <w:autoSpaceDE/>
      <w:autoSpaceDN/>
    </w:pPr>
    <w:rPr>
      <w:rFonts w:eastAsiaTheme="minorEastAsi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E12EFE"/>
    <w:pPr>
      <w:widowControl/>
      <w:autoSpaceDE/>
      <w:autoSpaceDN/>
    </w:pPr>
    <w:rPr>
      <w:rFonts w:eastAsiaTheme="minorEastAsi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E12EFE"/>
    <w:pPr>
      <w:widowControl/>
      <w:autoSpaceDE/>
      <w:autoSpaceDN/>
    </w:pPr>
    <w:rPr>
      <w:rFonts w:eastAsiaTheme="minorEastAsia"/>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E12EFE"/>
    <w:pPr>
      <w:widowControl/>
      <w:autoSpaceDE/>
      <w:autoSpaceDN/>
    </w:pPr>
    <w:rPr>
      <w:rFonts w:eastAsiaTheme="minorEastAsi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E12EFE"/>
    <w:pPr>
      <w:widowControl/>
      <w:autoSpaceDE/>
      <w:autoSpaceDN/>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E12EFE"/>
    <w:pPr>
      <w:widowControl/>
      <w:autoSpaceDE/>
      <w:autoSpaceDN/>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E12EFE"/>
    <w:pPr>
      <w:widowControl/>
      <w:autoSpaceDE/>
      <w:autoSpaceDN/>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E12EFE"/>
    <w:pPr>
      <w:widowControl/>
      <w:autoSpaceDE/>
      <w:autoSpaceDN/>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E12EFE"/>
    <w:pPr>
      <w:widowControl/>
      <w:autoSpaceDE/>
      <w:autoSpaceDN/>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E12EFE"/>
    <w:pPr>
      <w:widowControl/>
      <w:autoSpaceDE/>
      <w:autoSpaceDN/>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E12EFE"/>
    <w:pPr>
      <w:widowControl/>
      <w:autoSpaceDE/>
      <w:autoSpaceDN/>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E12EFE"/>
    <w:pPr>
      <w:widowControl/>
      <w:autoSpaceDE/>
      <w:autoSpaceDN/>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E12EFE"/>
    <w:pPr>
      <w:widowControl/>
      <w:autoSpaceDE/>
      <w:autoSpaceDN/>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E12EFE"/>
    <w:pPr>
      <w:widowControl/>
      <w:autoSpaceDE/>
      <w:autoSpaceDN/>
    </w:pPr>
    <w:rPr>
      <w:rFonts w:eastAsiaTheme="minorEastAsia"/>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E12EFE"/>
    <w:pPr>
      <w:widowControl/>
      <w:autoSpaceDE/>
      <w:autoSpaceDN/>
    </w:pPr>
    <w:rPr>
      <w:rFonts w:eastAsiaTheme="minorEastAsia"/>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E12EFE"/>
    <w:pPr>
      <w:widowControl/>
      <w:autoSpaceDE/>
      <w:autoSpaceDN/>
    </w:pPr>
    <w:rPr>
      <w:rFonts w:eastAsiaTheme="minorEastAsia"/>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E12EFE"/>
    <w:pPr>
      <w:widowControl/>
      <w:autoSpaceDE/>
      <w:autoSpaceDN/>
    </w:pPr>
    <w:rPr>
      <w:rFonts w:eastAsiaTheme="minorEastAsia"/>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E12EFE"/>
    <w:pPr>
      <w:widowControl/>
      <w:autoSpaceDE/>
      <w:autoSpaceDN/>
    </w:pPr>
    <w:rPr>
      <w:rFonts w:eastAsiaTheme="minorEastAsia"/>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E12EFE"/>
    <w:pPr>
      <w:widowControl/>
      <w:autoSpaceDE/>
      <w:autoSpaceDN/>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Средний список 21"/>
    <w:basedOn w:val="a3"/>
    <w:uiPriority w:val="66"/>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E12EFE"/>
    <w:pPr>
      <w:widowControl/>
      <w:autoSpaceDE/>
      <w:autoSpaceDN/>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E12EFE"/>
    <w:pPr>
      <w:widowControl/>
      <w:autoSpaceDE/>
      <w:autoSpaceDN/>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E12EFE"/>
    <w:pPr>
      <w:widowControl/>
      <w:autoSpaceDE/>
      <w:autoSpaceDN/>
    </w:pPr>
    <w:rPr>
      <w:rFonts w:eastAsiaTheme="minorEastAsi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E12EFE"/>
    <w:pPr>
      <w:widowControl/>
      <w:autoSpaceDE/>
      <w:autoSpaceDN/>
    </w:pPr>
    <w:rPr>
      <w:rFonts w:eastAsiaTheme="minorEastAsi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E12EFE"/>
    <w:pPr>
      <w:widowControl/>
      <w:autoSpaceDE/>
      <w:autoSpaceDN/>
    </w:pPr>
    <w:rPr>
      <w:rFonts w:eastAsiaTheme="minorEastAsia"/>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E12EFE"/>
    <w:pPr>
      <w:widowControl/>
      <w:autoSpaceDE/>
      <w:autoSpaceDN/>
    </w:pPr>
    <w:rPr>
      <w:rFonts w:eastAsiaTheme="minorEastAsi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E12EFE"/>
    <w:pPr>
      <w:widowControl/>
      <w:autoSpaceDE/>
      <w:autoSpaceDN/>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3"/>
    <w:uiPriority w:val="68"/>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E12EFE"/>
    <w:pPr>
      <w:widowControl/>
      <w:autoSpaceDE/>
      <w:autoSpaceDN/>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E12EFE"/>
    <w:pPr>
      <w:widowControl/>
      <w:autoSpaceDE/>
      <w:autoSpaceDN/>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E12EFE"/>
    <w:pPr>
      <w:widowControl/>
      <w:autoSpaceDE/>
      <w:autoSpaceDN/>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E12EFE"/>
    <w:pPr>
      <w:widowControl/>
      <w:autoSpaceDE/>
      <w:autoSpaceDN/>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E12EFE"/>
    <w:pPr>
      <w:widowControl/>
      <w:autoSpaceDE/>
      <w:autoSpaceDN/>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E12EFE"/>
    <w:pPr>
      <w:widowControl/>
      <w:autoSpaceDE/>
      <w:autoSpaceDN/>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E12EFE"/>
    <w:pPr>
      <w:widowControl/>
      <w:autoSpaceDE/>
      <w:autoSpaceDN/>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E12EFE"/>
    <w:pPr>
      <w:widowControl/>
      <w:autoSpaceDE/>
      <w:autoSpaceDN/>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7">
    <w:name w:val="Темный список1"/>
    <w:basedOn w:val="a3"/>
    <w:uiPriority w:val="70"/>
    <w:rsid w:val="00E12EFE"/>
    <w:pPr>
      <w:widowControl/>
      <w:autoSpaceDE/>
      <w:autoSpaceDN/>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E12EFE"/>
    <w:pPr>
      <w:widowControl/>
      <w:autoSpaceDE/>
      <w:autoSpaceDN/>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E12EFE"/>
    <w:pPr>
      <w:widowControl/>
      <w:autoSpaceDE/>
      <w:autoSpaceDN/>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E12EFE"/>
    <w:pPr>
      <w:widowControl/>
      <w:autoSpaceDE/>
      <w:autoSpaceDN/>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E12EFE"/>
    <w:pPr>
      <w:widowControl/>
      <w:autoSpaceDE/>
      <w:autoSpaceDN/>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E12EFE"/>
    <w:pPr>
      <w:widowControl/>
      <w:autoSpaceDE/>
      <w:autoSpaceDN/>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E12EFE"/>
    <w:pPr>
      <w:widowControl/>
      <w:autoSpaceDE/>
      <w:autoSpaceDN/>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8">
    <w:name w:val="Цветная заливка1"/>
    <w:basedOn w:val="a3"/>
    <w:uiPriority w:val="71"/>
    <w:rsid w:val="00E12EFE"/>
    <w:pPr>
      <w:widowControl/>
      <w:autoSpaceDE/>
      <w:autoSpaceDN/>
    </w:pPr>
    <w:rPr>
      <w:rFonts w:eastAsiaTheme="minorEastAsia"/>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E12EFE"/>
    <w:pPr>
      <w:widowControl/>
      <w:autoSpaceDE/>
      <w:autoSpaceDN/>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E12EFE"/>
    <w:pPr>
      <w:widowControl/>
      <w:autoSpaceDE/>
      <w:autoSpaceDN/>
    </w:pPr>
    <w:rPr>
      <w:rFonts w:eastAsiaTheme="minorEastAsia"/>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E12EFE"/>
    <w:pPr>
      <w:widowControl/>
      <w:autoSpaceDE/>
      <w:autoSpaceDN/>
    </w:pPr>
    <w:rPr>
      <w:rFonts w:eastAsiaTheme="minorEastAsia"/>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E12EFE"/>
    <w:pPr>
      <w:widowControl/>
      <w:autoSpaceDE/>
      <w:autoSpaceDN/>
    </w:pPr>
    <w:rPr>
      <w:rFonts w:eastAsiaTheme="minorEastAsia"/>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E12EFE"/>
    <w:pPr>
      <w:widowControl/>
      <w:autoSpaceDE/>
      <w:autoSpaceDN/>
    </w:pPr>
    <w:rPr>
      <w:rFonts w:eastAsiaTheme="minorEastAsi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E12EFE"/>
    <w:pPr>
      <w:widowControl/>
      <w:autoSpaceDE/>
      <w:autoSpaceDN/>
    </w:pPr>
    <w:rPr>
      <w:rFonts w:eastAsiaTheme="minorEastAsi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9">
    <w:name w:val="Цветной список1"/>
    <w:basedOn w:val="a3"/>
    <w:uiPriority w:val="72"/>
    <w:rsid w:val="00E12EFE"/>
    <w:pPr>
      <w:widowControl/>
      <w:autoSpaceDE/>
      <w:autoSpaceDN/>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E12EFE"/>
    <w:pPr>
      <w:widowControl/>
      <w:autoSpaceDE/>
      <w:autoSpaceDN/>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E12EFE"/>
    <w:pPr>
      <w:widowControl/>
      <w:autoSpaceDE/>
      <w:autoSpaceDN/>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E12EFE"/>
    <w:pPr>
      <w:widowControl/>
      <w:autoSpaceDE/>
      <w:autoSpaceDN/>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E12EFE"/>
    <w:pPr>
      <w:widowControl/>
      <w:autoSpaceDE/>
      <w:autoSpaceDN/>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E12EFE"/>
    <w:pPr>
      <w:widowControl/>
      <w:autoSpaceDE/>
      <w:autoSpaceDN/>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E12EFE"/>
    <w:pPr>
      <w:widowControl/>
      <w:autoSpaceDE/>
      <w:autoSpaceDN/>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a">
    <w:name w:val="Цветная сетка1"/>
    <w:basedOn w:val="a3"/>
    <w:uiPriority w:val="73"/>
    <w:rsid w:val="00E12EFE"/>
    <w:pPr>
      <w:widowControl/>
      <w:autoSpaceDE/>
      <w:autoSpaceDN/>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E12EFE"/>
    <w:pPr>
      <w:widowControl/>
      <w:autoSpaceDE/>
      <w:autoSpaceDN/>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E12EFE"/>
    <w:pPr>
      <w:widowControl/>
      <w:autoSpaceDE/>
      <w:autoSpaceDN/>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E12EFE"/>
    <w:pPr>
      <w:widowControl/>
      <w:autoSpaceDE/>
      <w:autoSpaceDN/>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E12EFE"/>
    <w:pPr>
      <w:widowControl/>
      <w:autoSpaceDE/>
      <w:autoSpaceDN/>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E12EFE"/>
    <w:pPr>
      <w:widowControl/>
      <w:autoSpaceDE/>
      <w:autoSpaceDN/>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E12EFE"/>
    <w:pPr>
      <w:widowControl/>
      <w:autoSpaceDE/>
      <w:autoSpaceDN/>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1">
    <w:name w:val="Balloon Text"/>
    <w:basedOn w:val="a1"/>
    <w:link w:val="aff2"/>
    <w:uiPriority w:val="99"/>
    <w:semiHidden/>
    <w:unhideWhenUsed/>
    <w:rsid w:val="00247D18"/>
    <w:rPr>
      <w:rFonts w:ascii="Segoe UI" w:hAnsi="Segoe UI" w:cs="Segoe UI"/>
      <w:sz w:val="18"/>
      <w:szCs w:val="18"/>
    </w:rPr>
  </w:style>
  <w:style w:type="character" w:customStyle="1" w:styleId="aff2">
    <w:name w:val="Текст выноски Знак"/>
    <w:basedOn w:val="a2"/>
    <w:link w:val="aff1"/>
    <w:uiPriority w:val="99"/>
    <w:semiHidden/>
    <w:rsid w:val="00247D18"/>
    <w:rPr>
      <w:rFonts w:ascii="Segoe UI" w:hAnsi="Segoe UI" w:cs="Segoe UI"/>
      <w:sz w:val="18"/>
      <w:szCs w:val="18"/>
    </w:rPr>
  </w:style>
  <w:style w:type="paragraph" w:customStyle="1" w:styleId="113">
    <w:name w:val="Оглавление 11"/>
    <w:basedOn w:val="a1"/>
    <w:uiPriority w:val="1"/>
    <w:qFormat/>
    <w:rsid w:val="006E3F92"/>
    <w:pPr>
      <w:spacing w:before="123"/>
      <w:ind w:left="117"/>
    </w:pPr>
    <w:rPr>
      <w:rFonts w:ascii="Times New Roman" w:eastAsia="Times New Roman" w:hAnsi="Times New Roman" w:cs="Times New Roman"/>
      <w:sz w:val="20"/>
      <w:szCs w:val="20"/>
      <w:lang w:val="ru-RU"/>
    </w:rPr>
  </w:style>
  <w:style w:type="paragraph" w:customStyle="1" w:styleId="213">
    <w:name w:val="Оглавление 21"/>
    <w:basedOn w:val="a1"/>
    <w:uiPriority w:val="1"/>
    <w:qFormat/>
    <w:rsid w:val="006E3F92"/>
    <w:pPr>
      <w:spacing w:before="38"/>
      <w:ind w:left="343"/>
    </w:pPr>
    <w:rPr>
      <w:rFonts w:ascii="Times New Roman" w:eastAsia="Times New Roman" w:hAnsi="Times New Roman" w:cs="Times New Roman"/>
      <w:sz w:val="20"/>
      <w:szCs w:val="20"/>
      <w:lang w:val="ru-RU"/>
    </w:rPr>
  </w:style>
  <w:style w:type="paragraph" w:customStyle="1" w:styleId="311">
    <w:name w:val="Оглавление 31"/>
    <w:basedOn w:val="a1"/>
    <w:uiPriority w:val="1"/>
    <w:qFormat/>
    <w:rsid w:val="006E3F92"/>
    <w:pPr>
      <w:spacing w:before="10"/>
      <w:ind w:left="570"/>
    </w:pPr>
    <w:rPr>
      <w:rFonts w:ascii="Times New Roman" w:eastAsia="Times New Roman" w:hAnsi="Times New Roman" w:cs="Times New Roman"/>
      <w:sz w:val="20"/>
      <w:szCs w:val="20"/>
      <w:lang w:val="ru-RU"/>
    </w:rPr>
  </w:style>
  <w:style w:type="paragraph" w:customStyle="1" w:styleId="214">
    <w:name w:val="Заголовок 21"/>
    <w:basedOn w:val="a1"/>
    <w:uiPriority w:val="1"/>
    <w:qFormat/>
    <w:rsid w:val="00642DD8"/>
    <w:pPr>
      <w:ind w:left="113"/>
      <w:outlineLvl w:val="2"/>
    </w:pPr>
    <w:rPr>
      <w:rFonts w:ascii="Tahoma" w:eastAsia="Tahoma" w:hAnsi="Tahoma" w:cs="Tahoma"/>
      <w:lang w:val="ru-RU"/>
    </w:rPr>
  </w:style>
  <w:style w:type="paragraph" w:customStyle="1" w:styleId="114">
    <w:name w:val="Заголовок 11"/>
    <w:basedOn w:val="a1"/>
    <w:uiPriority w:val="1"/>
    <w:qFormat/>
    <w:rsid w:val="00355A1F"/>
    <w:pPr>
      <w:ind w:left="118"/>
      <w:outlineLvl w:val="1"/>
    </w:pPr>
    <w:rPr>
      <w:rFonts w:ascii="Tahoma" w:eastAsia="Tahoma" w:hAnsi="Tahoma" w:cs="Tahoma"/>
      <w:sz w:val="24"/>
      <w:szCs w:val="24"/>
      <w:lang w:val="ru-RU"/>
    </w:rPr>
  </w:style>
  <w:style w:type="character" w:styleId="aff3">
    <w:name w:val="Hyperlink"/>
    <w:basedOn w:val="a2"/>
    <w:uiPriority w:val="99"/>
    <w:unhideWhenUsed/>
    <w:rsid w:val="00AC3E2E"/>
    <w:rPr>
      <w:color w:val="0000FF" w:themeColor="hyperlink"/>
      <w:u w:val="single"/>
    </w:rPr>
  </w:style>
  <w:style w:type="paragraph" w:styleId="1b">
    <w:name w:val="toc 1"/>
    <w:basedOn w:val="a1"/>
    <w:uiPriority w:val="1"/>
    <w:qFormat/>
    <w:rsid w:val="00AC3E2E"/>
    <w:pPr>
      <w:spacing w:before="2"/>
      <w:ind w:left="137"/>
    </w:pPr>
    <w:rPr>
      <w:rFonts w:ascii="Cambria" w:eastAsia="Cambria" w:hAnsi="Cambria" w:cs="Cambria"/>
      <w:sz w:val="20"/>
      <w:szCs w:val="20"/>
      <w:lang w:val="ru-RU"/>
    </w:rPr>
  </w:style>
  <w:style w:type="paragraph" w:styleId="29">
    <w:name w:val="toc 2"/>
    <w:basedOn w:val="a1"/>
    <w:uiPriority w:val="1"/>
    <w:qFormat/>
    <w:rsid w:val="00AC3E2E"/>
    <w:pPr>
      <w:spacing w:before="2"/>
      <w:ind w:left="363"/>
    </w:pPr>
    <w:rPr>
      <w:rFonts w:ascii="Cambria" w:eastAsia="Cambria" w:hAnsi="Cambria" w:cs="Cambria"/>
      <w:sz w:val="20"/>
      <w:szCs w:val="20"/>
      <w:lang w:val="ru-RU"/>
    </w:rPr>
  </w:style>
  <w:style w:type="table" w:customStyle="1" w:styleId="TableNormal1">
    <w:name w:val="Table Normal1"/>
    <w:uiPriority w:val="2"/>
    <w:semiHidden/>
    <w:unhideWhenUsed/>
    <w:qFormat/>
    <w:rsid w:val="00D71A34"/>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s://resh.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7B058-44E2-4E87-A8BA-B089973D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11423</Words>
  <Characters>65113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Школа04</cp:lastModifiedBy>
  <cp:revision>141</cp:revision>
  <cp:lastPrinted>2022-06-30T13:35:00Z</cp:lastPrinted>
  <dcterms:created xsi:type="dcterms:W3CDTF">2022-06-24T13:41:00Z</dcterms:created>
  <dcterms:modified xsi:type="dcterms:W3CDTF">2022-07-28T06:44:00Z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Adobe InDesign CS6 (Windows)</vt:lpwstr>
  </property>
  <property fmtid="{D5CDD505-2E9C-101B-9397-08002B2CF9AE}" pid="4" name="LastSaved">
    <vt:filetime>2022-06-24T00:00:00Z</vt:filetime>
  </property>
</Properties>
</file>