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EB551E" w:rsidRPr="00700248" w:rsidRDefault="00EB551E" w:rsidP="00EB55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«ОСНОВНАЯ ОБЩЕОБРАЗОВАТЕЛЬНАЯ ШКОЛА № 4»</w:t>
      </w:r>
    </w:p>
    <w:p w:rsidR="00EB551E" w:rsidRPr="00700248" w:rsidRDefault="00EB551E" w:rsidP="00EB551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EB551E" w:rsidRPr="008157CA" w:rsidTr="00EB551E">
        <w:tc>
          <w:tcPr>
            <w:tcW w:w="5502" w:type="dxa"/>
          </w:tcPr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заседании педагогического совета 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06.06.2022 № 12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</w:tcPr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СОГЛАСОВАНО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  »__________20___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директора по УВР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</w:t>
            </w:r>
          </w:p>
          <w:p w:rsidR="00EB551E" w:rsidRPr="00700248" w:rsidRDefault="00EB551E" w:rsidP="00EB55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0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М.М.Чурикова</w:t>
            </w:r>
          </w:p>
        </w:tc>
      </w:tr>
    </w:tbl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 </w:t>
      </w:r>
      <w:r w:rsidR="00711B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информатике</w:t>
      </w:r>
    </w:p>
    <w:p w:rsidR="00164173" w:rsidRPr="00700248" w:rsidRDefault="00711B26" w:rsidP="00EB551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64173" w:rsidRPr="00700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</w:p>
    <w:p w:rsidR="00EB551E" w:rsidRDefault="00711B26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2022-2023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гг.</w:t>
      </w:r>
      <w:r w:rsidR="00EB551E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Pr="00700248" w:rsidRDefault="00C05575" w:rsidP="006C38D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B551E" w:rsidRPr="00700248" w:rsidRDefault="00EB551E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Количество часов:</w:t>
      </w:r>
    </w:p>
    <w:p w:rsidR="00EB551E" w:rsidRDefault="00060A8A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5 класс - всего </w:t>
      </w:r>
      <w:r w:rsidR="00555F1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34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</w:t>
      </w:r>
      <w:r w:rsidR="00555F1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="00555F1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B551E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час</w:t>
      </w:r>
      <w:r w:rsidR="006C38DF" w:rsidRPr="00700248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 неделю)</w:t>
      </w:r>
    </w:p>
    <w:p w:rsidR="00C05575" w:rsidRDefault="00C05575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05575" w:rsidRPr="00700248" w:rsidRDefault="00C05575" w:rsidP="00EB551E">
      <w:pP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11B26" w:rsidRDefault="00711B26" w:rsidP="00EB551E">
      <w:pPr>
        <w:adjustRightInd w:val="0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5575" w:rsidRDefault="00C05575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55F18" w:rsidRDefault="00555F18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555F18" w:rsidRDefault="00555F18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C05575" w:rsidRDefault="00C05575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EB551E" w:rsidRPr="00700248" w:rsidRDefault="00EB551E" w:rsidP="00EB551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2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Биробиджан</w:t>
      </w:r>
    </w:p>
    <w:p w:rsidR="00EB551E" w:rsidRPr="00700248" w:rsidRDefault="00EB551E" w:rsidP="00EB55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248">
        <w:rPr>
          <w:rFonts w:ascii="Times New Roman" w:hAnsi="Times New Roman" w:cs="Times New Roman"/>
          <w:bCs/>
          <w:color w:val="000000"/>
          <w:sz w:val="24"/>
          <w:szCs w:val="24"/>
        </w:rPr>
        <w:t>2022</w:t>
      </w:r>
    </w:p>
    <w:p w:rsidR="005D2A4B" w:rsidRPr="00700248" w:rsidRDefault="005D2A4B">
      <w:pPr>
        <w:pStyle w:val="a5"/>
        <w:spacing w:before="7"/>
        <w:ind w:left="0"/>
        <w:jc w:val="left"/>
        <w:rPr>
          <w:rFonts w:ascii="Times New Roman" w:hAnsi="Times New Roman" w:cs="Times New Roman"/>
          <w:sz w:val="18"/>
        </w:rPr>
      </w:pPr>
    </w:p>
    <w:p w:rsidR="005D2A4B" w:rsidRPr="004F4DEE" w:rsidRDefault="00E5534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229870</wp:posOffset>
                </wp:positionV>
                <wp:extent cx="6059805" cy="45085"/>
                <wp:effectExtent l="0" t="0" r="0" b="0"/>
                <wp:wrapTopAndBottom/>
                <wp:docPr id="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805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95AD" id="Freeform 218" o:spid="_x0000_s1026" style="position:absolute;margin-left:74.9pt;margin-top:18.1pt;width:477.15pt;height: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" path="m,l6350,e" filled="f" strokecolor="#231f20" strokeweight=".5pt">
                <v:path arrowok="t" o:connecttype="custom" o:connectlocs="0,0;6059805,0" o:connectangles="0,0"/>
                <w10:wrap type="topAndBottom" anchorx="page"/>
              </v:shape>
            </w:pict>
          </mc:Fallback>
        </mc:AlternateContent>
      </w:r>
      <w:r w:rsidR="00EB551E" w:rsidRPr="004F4DEE">
        <w:rPr>
          <w:rFonts w:ascii="Times New Roman" w:hAnsi="Times New Roman" w:cs="Times New Roman"/>
          <w:w w:val="90"/>
        </w:rPr>
        <w:t>СОДЕРЖАНИЕ</w:t>
      </w:r>
    </w:p>
    <w:p w:rsidR="005D2A4B" w:rsidRPr="00700248" w:rsidRDefault="005D2A4B">
      <w:pPr>
        <w:pStyle w:val="a5"/>
        <w:spacing w:before="2" w:after="1"/>
        <w:ind w:left="0"/>
        <w:jc w:val="left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38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549"/>
        <w:gridCol w:w="141"/>
        <w:gridCol w:w="426"/>
        <w:gridCol w:w="141"/>
        <w:gridCol w:w="284"/>
        <w:gridCol w:w="283"/>
        <w:gridCol w:w="284"/>
        <w:gridCol w:w="1276"/>
      </w:tblGrid>
      <w:tr w:rsidR="004F4DEE" w:rsidRPr="004F4DEE" w:rsidTr="004F4DEE">
        <w:trPr>
          <w:trHeight w:val="232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Пояснительная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20"/>
                <w:sz w:val="20"/>
              </w:rPr>
              <w:t>записка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 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3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247D18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w w:val="119"/>
                <w:sz w:val="20"/>
                <w:lang w:val="ru-RU"/>
              </w:rPr>
              <w:t>3</w:t>
            </w:r>
          </w:p>
        </w:tc>
      </w:tr>
      <w:tr w:rsidR="004F4DEE" w:rsidRPr="004F4DEE" w:rsidTr="004F4DEE">
        <w:trPr>
          <w:trHeight w:val="352"/>
        </w:trPr>
        <w:tc>
          <w:tcPr>
            <w:tcW w:w="6549" w:type="dxa"/>
          </w:tcPr>
          <w:p w:rsidR="005D2A4B" w:rsidRPr="000E28E7" w:rsidRDefault="00EB551E" w:rsidP="00AB3AC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Общая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характеристика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3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</w:t>
            </w:r>
            <w:r w:rsidR="00AB3ACA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нформатика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line="219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line="219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line="219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247D18">
            <w:pPr>
              <w:pStyle w:val="TableParagraph"/>
              <w:spacing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w w:val="119"/>
                <w:sz w:val="20"/>
                <w:lang w:val="ru-RU"/>
              </w:rPr>
              <w:t>3</w:t>
            </w:r>
          </w:p>
        </w:tc>
      </w:tr>
      <w:tr w:rsidR="004F4DEE" w:rsidRPr="004F4DEE" w:rsidTr="004F4DEE">
        <w:trPr>
          <w:trHeight w:val="232"/>
        </w:trPr>
        <w:tc>
          <w:tcPr>
            <w:tcW w:w="6549" w:type="dxa"/>
          </w:tcPr>
          <w:p w:rsidR="005D2A4B" w:rsidRPr="000E28E7" w:rsidRDefault="00EB551E" w:rsidP="00AB3ACA">
            <w:pPr>
              <w:pStyle w:val="TableParagraph"/>
              <w:spacing w:before="1" w:line="212" w:lineRule="exact"/>
              <w:ind w:left="0" w:right="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Цели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изучения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-11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«И</w:t>
            </w:r>
            <w:r w:rsidR="00AB3ACA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нформатика</w:t>
            </w: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2" w:lineRule="exact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w w:val="119"/>
                <w:sz w:val="20"/>
                <w:lang w:val="ru-RU"/>
              </w:rPr>
              <w:t>3</w:t>
            </w:r>
          </w:p>
        </w:tc>
      </w:tr>
      <w:tr w:rsidR="005D2A4B" w:rsidRPr="00AB3ACA" w:rsidTr="004F4DEE">
        <w:trPr>
          <w:trHeight w:val="547"/>
        </w:trPr>
        <w:tc>
          <w:tcPr>
            <w:tcW w:w="6549" w:type="dxa"/>
          </w:tcPr>
          <w:p w:rsidR="005D2A4B" w:rsidRPr="000E28E7" w:rsidRDefault="00EB551E" w:rsidP="00AB3ACA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Место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учебного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предмета</w:t>
            </w:r>
            <w:r w:rsidRPr="000E28E7">
              <w:rPr>
                <w:rFonts w:ascii="Times New Roman" w:hAnsi="Times New Roman" w:cs="Times New Roman"/>
                <w:color w:val="231F20"/>
                <w:spacing w:val="12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«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И</w:t>
            </w:r>
            <w:r w:rsidR="00AB3ACA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информатика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»</w:t>
            </w:r>
            <w:r w:rsidR="00530634"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в</w:t>
            </w:r>
            <w:r w:rsidRPr="000E28E7">
              <w:rPr>
                <w:rFonts w:ascii="Times New Roman" w:hAnsi="Times New Roman" w:cs="Times New Roman"/>
                <w:color w:val="231F20"/>
                <w:spacing w:val="15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учебном</w:t>
            </w:r>
            <w:r w:rsidRPr="000E28E7">
              <w:rPr>
                <w:rFonts w:ascii="Times New Roman" w:hAnsi="Times New Roman" w:cs="Times New Roman"/>
                <w:color w:val="231F20"/>
                <w:spacing w:val="16"/>
                <w:w w:val="115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15"/>
                <w:sz w:val="20"/>
                <w:lang w:val="ru-RU"/>
              </w:rPr>
              <w:t>плане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  <w:lang w:val="ru-RU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0" w:righ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5D2A4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5D2A4B" w:rsidRPr="000E28E7" w:rsidRDefault="00EB551E">
            <w:pPr>
              <w:pStyle w:val="TableParagraph"/>
              <w:ind w:left="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4F4DEE">
            <w:pPr>
              <w:pStyle w:val="TableParagraph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D2A4B" w:rsidRPr="00AB3ACA" w:rsidTr="004F4DEE">
        <w:trPr>
          <w:trHeight w:val="300"/>
        </w:trPr>
        <w:tc>
          <w:tcPr>
            <w:tcW w:w="6549" w:type="dxa"/>
          </w:tcPr>
          <w:p w:rsidR="005D2A4B" w:rsidRPr="000E28E7" w:rsidRDefault="00EB551E" w:rsidP="00AB3ACA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Содержание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учебного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19"/>
                <w:w w:val="115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предмета</w:t>
            </w:r>
            <w:proofErr w:type="spellEnd"/>
            <w:r w:rsidRPr="000E28E7">
              <w:rPr>
                <w:rFonts w:ascii="Times New Roman" w:hAnsi="Times New Roman" w:cs="Times New Roman"/>
                <w:b/>
                <w:color w:val="231F20"/>
                <w:spacing w:val="20"/>
                <w:w w:val="115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«И</w:t>
            </w:r>
            <w:r w:rsidR="00AB3ACA">
              <w:rPr>
                <w:rFonts w:ascii="Times New Roman" w:hAnsi="Times New Roman" w:cs="Times New Roman"/>
                <w:b/>
                <w:color w:val="231F20"/>
                <w:w w:val="115"/>
                <w:sz w:val="20"/>
                <w:lang w:val="ru-RU"/>
              </w:rPr>
              <w:t>информатика</w:t>
            </w:r>
            <w:r w:rsidRPr="000E28E7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»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6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247D18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5D2A4B" w:rsidRPr="00AB3ACA" w:rsidTr="004F4DEE">
        <w:trPr>
          <w:trHeight w:val="240"/>
        </w:trPr>
        <w:tc>
          <w:tcPr>
            <w:tcW w:w="6549" w:type="dxa"/>
          </w:tcPr>
          <w:p w:rsidR="005D2A4B" w:rsidRPr="000E28E7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5</w:t>
            </w:r>
            <w:r w:rsidRPr="000E28E7">
              <w:rPr>
                <w:rFonts w:ascii="Times New Roman" w:hAnsi="Times New Roman" w:cs="Times New Roman"/>
                <w:color w:val="231F20"/>
                <w:spacing w:val="10"/>
                <w:w w:val="120"/>
                <w:sz w:val="20"/>
              </w:rPr>
              <w:t xml:space="preserve"> </w:t>
            </w:r>
            <w:proofErr w:type="spellStart"/>
            <w:r w:rsidRPr="000E28E7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класс</w:t>
            </w:r>
            <w:proofErr w:type="spellEnd"/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ab/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41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5D2A4B" w:rsidRPr="000E28E7" w:rsidRDefault="00EB551E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  <w:r w:rsidRPr="000E28E7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D2A4B" w:rsidRPr="004F4DEE" w:rsidRDefault="00247D18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4DEE">
              <w:rPr>
                <w:rFonts w:ascii="Times New Roman" w:hAnsi="Times New Roman" w:cs="Times New Roman"/>
                <w:w w:val="119"/>
                <w:sz w:val="20"/>
                <w:lang w:val="ru-RU"/>
              </w:rPr>
              <w:t>4</w:t>
            </w:r>
          </w:p>
        </w:tc>
      </w:tr>
      <w:tr w:rsidR="005D2A4B" w:rsidRPr="000E28E7" w:rsidTr="004F4DEE">
        <w:trPr>
          <w:trHeight w:val="240"/>
        </w:trPr>
        <w:tc>
          <w:tcPr>
            <w:tcW w:w="6549" w:type="dxa"/>
            <w:tcBorders>
              <w:bottom w:val="single" w:sz="4" w:space="0" w:color="auto"/>
            </w:tcBorders>
          </w:tcPr>
          <w:p w:rsidR="005D2A4B" w:rsidRPr="000E28E7" w:rsidRDefault="005D2A4B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D2A4B" w:rsidRPr="000E28E7" w:rsidRDefault="005D2A4B">
            <w:pPr>
              <w:pStyle w:val="TableParagraph"/>
              <w:spacing w:before="1" w:line="219" w:lineRule="exact"/>
              <w:ind w:left="4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2A4B" w:rsidRPr="00247D18" w:rsidRDefault="005D2A4B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5D2A4B" w:rsidRPr="00700248" w:rsidRDefault="00EB551E" w:rsidP="00530634">
      <w:pPr>
        <w:pStyle w:val="a5"/>
        <w:spacing w:before="128"/>
        <w:jc w:val="left"/>
        <w:rPr>
          <w:rFonts w:ascii="Times New Roman" w:hAnsi="Times New Roman" w:cs="Times New Roman"/>
          <w:lang w:val="ru-RU"/>
        </w:rPr>
      </w:pP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Планируемые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результаты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освоения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учебного</w:t>
      </w:r>
      <w:r w:rsidRPr="00700248">
        <w:rPr>
          <w:rFonts w:ascii="Times New Roman" w:hAnsi="Times New Roman" w:cs="Times New Roman"/>
          <w:b/>
          <w:color w:val="231F20"/>
          <w:spacing w:val="25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предмета</w:t>
      </w:r>
      <w:r w:rsidR="00530634"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«И</w:t>
      </w:r>
      <w:r w:rsidR="00AB3ACA">
        <w:rPr>
          <w:rFonts w:ascii="Times New Roman" w:hAnsi="Times New Roman" w:cs="Times New Roman"/>
          <w:b/>
          <w:color w:val="231F20"/>
          <w:w w:val="115"/>
          <w:lang w:val="ru-RU"/>
        </w:rPr>
        <w:t>нформатика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»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на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уровне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основного</w:t>
      </w:r>
      <w:r w:rsidRPr="00700248">
        <w:rPr>
          <w:rFonts w:ascii="Times New Roman" w:hAnsi="Times New Roman" w:cs="Times New Roman"/>
          <w:b/>
          <w:color w:val="231F20"/>
          <w:spacing w:val="18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общего</w:t>
      </w:r>
      <w:r w:rsidRPr="00700248">
        <w:rPr>
          <w:rFonts w:ascii="Times New Roman" w:hAnsi="Times New Roman" w:cs="Times New Roman"/>
          <w:b/>
          <w:color w:val="231F20"/>
          <w:spacing w:val="19"/>
          <w:w w:val="115"/>
          <w:lang w:val="ru-RU"/>
        </w:rPr>
        <w:t xml:space="preserve"> </w:t>
      </w:r>
      <w:r w:rsidRPr="00700248">
        <w:rPr>
          <w:rFonts w:ascii="Times New Roman" w:hAnsi="Times New Roman" w:cs="Times New Roman"/>
          <w:b/>
          <w:color w:val="231F20"/>
          <w:w w:val="115"/>
          <w:lang w:val="ru-RU"/>
        </w:rPr>
        <w:t>образования</w:t>
      </w:r>
      <w:r w:rsidRPr="00700248">
        <w:rPr>
          <w:rFonts w:ascii="Times New Roman" w:hAnsi="Times New Roman" w:cs="Times New Roman"/>
          <w:color w:val="231F20"/>
          <w:w w:val="115"/>
          <w:lang w:val="ru-RU"/>
        </w:rPr>
        <w:tab/>
      </w:r>
      <w:r w:rsidR="00530634" w:rsidRPr="00700248">
        <w:rPr>
          <w:rFonts w:ascii="Times New Roman" w:hAnsi="Times New Roman" w:cs="Times New Roman"/>
          <w:color w:val="231F20"/>
          <w:w w:val="115"/>
          <w:lang w:val="ru-RU"/>
        </w:rPr>
        <w:t xml:space="preserve">                                                 </w:t>
      </w:r>
    </w:p>
    <w:tbl>
      <w:tblPr>
        <w:tblStyle w:val="TableNormal"/>
        <w:tblW w:w="9384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3399"/>
      </w:tblGrid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line="213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spacing w:val="-1"/>
                <w:w w:val="120"/>
                <w:sz w:val="20"/>
              </w:rPr>
              <w:t>Личностные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-12"/>
                <w:w w:val="120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20"/>
                <w:sz w:val="20"/>
              </w:rPr>
              <w:t>результаты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1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line="213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line="213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4F4DEE">
            <w:pPr>
              <w:pStyle w:val="TableParagraph"/>
              <w:spacing w:line="213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6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Метапредметные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27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  <w:proofErr w:type="spellEnd"/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C9302D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7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Предметные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pacing w:val="34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результаты</w:t>
            </w:r>
            <w:proofErr w:type="spellEnd"/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C9302D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9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5D2A4B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D2A4B" w:rsidRPr="00700248" w:rsidTr="00530634">
        <w:trPr>
          <w:trHeight w:val="30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61" w:line="219" w:lineRule="exact"/>
              <w:ind w:left="0" w:right="4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Тематическое</w:t>
            </w:r>
            <w:proofErr w:type="spellEnd"/>
            <w:r w:rsidRPr="00700248">
              <w:rPr>
                <w:rFonts w:ascii="Times New Roman" w:hAnsi="Times New Roman" w:cs="Times New Roman"/>
                <w:b/>
                <w:color w:val="231F20"/>
                <w:spacing w:val="34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b/>
                <w:color w:val="231F20"/>
                <w:w w:val="115"/>
                <w:sz w:val="20"/>
              </w:rPr>
              <w:t>планирование</w:t>
            </w:r>
            <w:proofErr w:type="spellEnd"/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spacing w:val="-4"/>
                <w:sz w:val="20"/>
              </w:rPr>
              <w:t xml:space="preserve"> </w:t>
            </w:r>
            <w:r w:rsidRPr="00700248">
              <w:rPr>
                <w:rFonts w:ascii="Times New Roman" w:hAnsi="Times New Roman" w:cs="Times New Roman"/>
                <w:b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6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C9302D">
            <w:pPr>
              <w:pStyle w:val="TableParagraph"/>
              <w:spacing w:before="6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10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EB551E" w:rsidP="00530634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5</w:t>
            </w:r>
            <w:r w:rsidRPr="00700248">
              <w:rPr>
                <w:rFonts w:ascii="Times New Roman" w:hAnsi="Times New Roman" w:cs="Times New Roman"/>
                <w:color w:val="231F20"/>
                <w:spacing w:val="20"/>
                <w:w w:val="115"/>
                <w:sz w:val="20"/>
              </w:rPr>
              <w:t xml:space="preserve"> </w:t>
            </w:r>
            <w:proofErr w:type="spellStart"/>
            <w:r w:rsidRPr="00700248">
              <w:rPr>
                <w:rFonts w:ascii="Times New Roman" w:hAnsi="Times New Roman" w:cs="Times New Roman"/>
                <w:color w:val="231F20"/>
                <w:w w:val="115"/>
                <w:sz w:val="20"/>
              </w:rPr>
              <w:t>класс</w:t>
            </w:r>
            <w:proofErr w:type="spellEnd"/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5D2A4B" w:rsidRPr="00700248" w:rsidRDefault="00EB551E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  <w:r w:rsidRPr="00700248">
              <w:rPr>
                <w:rFonts w:ascii="Times New Roman" w:hAnsi="Times New Roman" w:cs="Times New Roman"/>
                <w:color w:val="231F20"/>
                <w:w w:val="142"/>
                <w:sz w:val="20"/>
              </w:rPr>
              <w:t xml:space="preserve"> </w:t>
            </w:r>
          </w:p>
        </w:tc>
        <w:tc>
          <w:tcPr>
            <w:tcW w:w="3399" w:type="dxa"/>
          </w:tcPr>
          <w:p w:rsidR="005D2A4B" w:rsidRPr="00247D18" w:rsidRDefault="00C9302D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  <w:t>10</w:t>
            </w: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5D2A4B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9" w:type="dxa"/>
          </w:tcPr>
          <w:p w:rsidR="005D2A4B" w:rsidRPr="00247D18" w:rsidRDefault="005D2A4B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5D2A4B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9" w:type="dxa"/>
          </w:tcPr>
          <w:p w:rsidR="005D2A4B" w:rsidRPr="00247D18" w:rsidRDefault="005D2A4B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D2A4B" w:rsidRPr="00700248" w:rsidTr="00530634">
        <w:trPr>
          <w:trHeight w:val="240"/>
        </w:trPr>
        <w:tc>
          <w:tcPr>
            <w:tcW w:w="3279" w:type="dxa"/>
          </w:tcPr>
          <w:p w:rsidR="005D2A4B" w:rsidRPr="00700248" w:rsidRDefault="005D2A4B" w:rsidP="000E28E7">
            <w:pPr>
              <w:pStyle w:val="TableParagraph"/>
              <w:spacing w:before="1" w:line="219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dxa"/>
          </w:tcPr>
          <w:p w:rsidR="005D2A4B" w:rsidRPr="00700248" w:rsidRDefault="005D2A4B">
            <w:pPr>
              <w:pStyle w:val="TableParagraph"/>
              <w:spacing w:before="1" w:line="219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9" w:type="dxa"/>
          </w:tcPr>
          <w:p w:rsidR="005D2A4B" w:rsidRPr="00247D18" w:rsidRDefault="005D2A4B">
            <w:pPr>
              <w:pStyle w:val="TableParagraph"/>
              <w:spacing w:before="1" w:line="219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5D2A4B" w:rsidRPr="00700248" w:rsidTr="00530634">
        <w:trPr>
          <w:trHeight w:val="232"/>
        </w:trPr>
        <w:tc>
          <w:tcPr>
            <w:tcW w:w="3279" w:type="dxa"/>
          </w:tcPr>
          <w:p w:rsidR="005D2A4B" w:rsidRPr="00700248" w:rsidRDefault="005D2A4B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dxa"/>
          </w:tcPr>
          <w:p w:rsidR="005D2A4B" w:rsidRPr="00700248" w:rsidRDefault="005D2A4B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9" w:type="dxa"/>
          </w:tcPr>
          <w:p w:rsidR="005D2A4B" w:rsidRPr="00247D18" w:rsidRDefault="005D2A4B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47D18" w:rsidRPr="00700248" w:rsidTr="00530634">
        <w:trPr>
          <w:trHeight w:val="232"/>
        </w:trPr>
        <w:tc>
          <w:tcPr>
            <w:tcW w:w="3279" w:type="dxa"/>
          </w:tcPr>
          <w:p w:rsidR="00247D18" w:rsidRPr="00700248" w:rsidRDefault="00247D18" w:rsidP="000E28E7">
            <w:pPr>
              <w:pStyle w:val="TableParagraph"/>
              <w:spacing w:before="1" w:line="212" w:lineRule="exact"/>
              <w:ind w:left="0" w:right="46"/>
              <w:rPr>
                <w:rFonts w:ascii="Times New Roman" w:hAnsi="Times New Roman" w:cs="Times New Roman"/>
                <w:color w:val="231F20"/>
                <w:w w:val="115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7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6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5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4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0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1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2"/>
              <w:jc w:val="right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11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40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68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39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186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35"/>
              <w:jc w:val="center"/>
              <w:rPr>
                <w:rFonts w:ascii="Times New Roman" w:hAnsi="Times New Roman" w:cs="Times New Roman"/>
                <w:color w:val="231F20"/>
                <w:w w:val="142"/>
                <w:sz w:val="20"/>
              </w:rPr>
            </w:pPr>
          </w:p>
        </w:tc>
        <w:tc>
          <w:tcPr>
            <w:tcW w:w="3399" w:type="dxa"/>
          </w:tcPr>
          <w:p w:rsidR="00247D18" w:rsidRPr="0070024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</w:rPr>
            </w:pPr>
          </w:p>
        </w:tc>
      </w:tr>
      <w:tr w:rsidR="00247D18" w:rsidRPr="008157CA" w:rsidTr="00247D18">
        <w:trPr>
          <w:trHeight w:val="232"/>
        </w:trPr>
        <w:tc>
          <w:tcPr>
            <w:tcW w:w="9384" w:type="dxa"/>
            <w:gridSpan w:val="18"/>
          </w:tcPr>
          <w:p w:rsidR="00247D18" w:rsidRPr="00247D18" w:rsidRDefault="00247D18" w:rsidP="00247D18">
            <w:pPr>
              <w:pStyle w:val="a5"/>
              <w:spacing w:before="128"/>
              <w:ind w:left="0"/>
              <w:jc w:val="left"/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</w:pPr>
            <w:r w:rsidRPr="00247D18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>Учебно – методическое обеспечение образовательного процесса</w:t>
            </w:r>
            <w:r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                                       </w:t>
            </w:r>
            <w:r w:rsidR="003D7592">
              <w:rPr>
                <w:rFonts w:ascii="Times New Roman" w:hAnsi="Times New Roman" w:cs="Times New Roman"/>
                <w:b/>
                <w:color w:val="231F20"/>
                <w:w w:val="115"/>
                <w:lang w:val="ru-RU"/>
              </w:rPr>
              <w:t xml:space="preserve">  </w:t>
            </w:r>
            <w:r w:rsidRPr="00247D18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46</w:t>
            </w:r>
          </w:p>
          <w:p w:rsidR="00247D18" w:rsidRPr="00247D18" w:rsidRDefault="00247D18">
            <w:pPr>
              <w:pStyle w:val="TableParagraph"/>
              <w:spacing w:before="1" w:line="212" w:lineRule="exact"/>
              <w:ind w:left="0" w:right="58"/>
              <w:jc w:val="right"/>
              <w:rPr>
                <w:rFonts w:ascii="Times New Roman" w:hAnsi="Times New Roman" w:cs="Times New Roman"/>
                <w:color w:val="231F20"/>
                <w:w w:val="120"/>
                <w:sz w:val="20"/>
                <w:lang w:val="ru-RU"/>
              </w:rPr>
            </w:pPr>
          </w:p>
        </w:tc>
      </w:tr>
    </w:tbl>
    <w:p w:rsidR="005D2A4B" w:rsidRPr="00247D18" w:rsidRDefault="005D2A4B" w:rsidP="00247D18">
      <w:pPr>
        <w:pStyle w:val="a5"/>
        <w:spacing w:before="128"/>
        <w:jc w:val="left"/>
        <w:rPr>
          <w:rFonts w:ascii="Times New Roman" w:hAnsi="Times New Roman" w:cs="Times New Roman"/>
          <w:b/>
          <w:smallCaps/>
          <w:color w:val="231F20"/>
          <w:w w:val="115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EB551E" w:rsidRPr="00247D18" w:rsidRDefault="00EB551E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Pr="00247D18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30634" w:rsidRDefault="00530634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40C57" w:rsidRPr="00247D18" w:rsidRDefault="00540C57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247D18" w:rsidRDefault="005D2A4B">
      <w:pPr>
        <w:pStyle w:val="a5"/>
        <w:ind w:left="0"/>
        <w:jc w:val="left"/>
        <w:rPr>
          <w:rFonts w:ascii="Times New Roman" w:hAnsi="Times New Roman" w:cs="Times New Roman"/>
          <w:sz w:val="22"/>
          <w:lang w:val="ru-RU"/>
        </w:rPr>
      </w:pPr>
    </w:p>
    <w:p w:rsidR="005D2A4B" w:rsidRPr="00700248" w:rsidRDefault="00530634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Р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абочая прогр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амма по </w:t>
      </w:r>
      <w:proofErr w:type="spellStart"/>
      <w:r w:rsidR="00B0170D">
        <w:rPr>
          <w:rFonts w:ascii="Times New Roman" w:hAnsi="Times New Roman" w:cs="Times New Roman"/>
          <w:sz w:val="24"/>
          <w:szCs w:val="24"/>
          <w:lang w:val="ru-RU" w:eastAsia="zh-CN"/>
        </w:rPr>
        <w:t>инфоматике</w:t>
      </w:r>
      <w:proofErr w:type="spellEnd"/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 уровне основ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ного общего образовани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я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Примерной программы воспитания</w:t>
      </w:r>
      <w:r w:rsidR="003404E7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5D2A4B" w:rsidRPr="00700248" w:rsidRDefault="005D2A4B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Pr="00700248" w:rsidRDefault="00EB551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b/>
          <w:sz w:val="24"/>
          <w:szCs w:val="24"/>
          <w:lang w:val="ru-RU" w:eastAsia="zh-CN"/>
        </w:rPr>
        <w:t>ПОЯСНИТЕЛЬНАЯ ЗАПИСКА</w:t>
      </w:r>
    </w:p>
    <w:p w:rsidR="005D2A4B" w:rsidRPr="00700248" w:rsidRDefault="00E5534E" w:rsidP="00700248">
      <w:pPr>
        <w:widowControl/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33655</wp:posOffset>
                </wp:positionV>
                <wp:extent cx="5765800" cy="45085"/>
                <wp:effectExtent l="0" t="0" r="0" b="0"/>
                <wp:wrapTopAndBottom/>
                <wp:docPr id="1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45085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6AC5" id="Freeform 217" o:spid="_x0000_s1026" style="position:absolute;margin-left:85.8pt;margin-top:2.65pt;width:454pt;height:3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" path="m,l6350,e" filled="f" strokecolor="#231f20" strokeweight=".5pt">
                <v:path arrowok="t" o:connecttype="custom" o:connectlocs="0,0;5765800,0" o:connectangles="0,0"/>
                <w10:wrap type="topAndBottom" anchorx="page"/>
              </v:shape>
            </w:pict>
          </mc:Fallback>
        </mc:AlternateConten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ОБЩАЯ ХАРАКТЕРИСТИКА УЧЕБНОГО ПРЕДМЕТА «</w:t>
      </w:r>
      <w:r w:rsidR="00B0170D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AB3ACA">
        <w:rPr>
          <w:rFonts w:ascii="Times New Roman" w:hAnsi="Times New Roman" w:cs="Times New Roman"/>
          <w:sz w:val="24"/>
          <w:szCs w:val="24"/>
          <w:lang w:val="ru-RU" w:eastAsia="zh-CN"/>
        </w:rPr>
        <w:t>НФОРМАТИКА</w:t>
      </w:r>
      <w:r w:rsidR="00EB551E" w:rsidRPr="00700248">
        <w:rPr>
          <w:rFonts w:ascii="Times New Roman" w:hAnsi="Times New Roman" w:cs="Times New Roman"/>
          <w:sz w:val="24"/>
          <w:szCs w:val="24"/>
          <w:lang w:val="ru-RU" w:eastAsia="zh-CN"/>
        </w:rPr>
        <w:t>»</w:t>
      </w:r>
    </w:p>
    <w:p w:rsidR="00B0170D" w:rsidRPr="00B0170D" w:rsidRDefault="00B0170D" w:rsidP="00B0170D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0170D" w:rsidRPr="00B0170D" w:rsidRDefault="00B0170D" w:rsidP="00B0170D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B0170D" w:rsidRPr="00B0170D" w:rsidRDefault="00B0170D" w:rsidP="00B0170D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метапредметных</w:t>
      </w:r>
      <w:proofErr w:type="spellEnd"/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0170D" w:rsidRPr="00B0170D" w:rsidRDefault="00B0170D" w:rsidP="00B0170D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деятельностную</w:t>
      </w:r>
      <w:proofErr w:type="spellEnd"/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жизненную позицию.</w:t>
      </w:r>
    </w:p>
    <w:p w:rsidR="00B0170D" w:rsidRPr="00B0170D" w:rsidRDefault="00B0170D" w:rsidP="00B0170D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0170D" w:rsidRDefault="00B0170D" w:rsidP="00B525B7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17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525B7" w:rsidRPr="00B0170D" w:rsidRDefault="00B525B7" w:rsidP="00B525B7">
      <w:pPr>
        <w:widowControl/>
        <w:shd w:val="clear" w:color="auto" w:fill="FFFFFF"/>
        <w:tabs>
          <w:tab w:val="num" w:pos="900"/>
        </w:tabs>
        <w:autoSpaceDE/>
        <w:autoSpaceDN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2A4B" w:rsidRDefault="00EB551E" w:rsidP="000E28E7">
      <w:pPr>
        <w:pStyle w:val="31"/>
        <w:spacing w:before="163"/>
        <w:ind w:left="0"/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>ЦЕЛИ ИЗУЧЕНИЯ УЧЕБНОГО ПРЕДМЕТА «И</w:t>
      </w:r>
      <w:r w:rsidR="00B50AD7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>НФОРМАТИКА</w:t>
      </w:r>
      <w:r w:rsidRPr="00700248">
        <w:rPr>
          <w:rFonts w:ascii="Times New Roman" w:eastAsiaTheme="minorHAnsi" w:hAnsi="Times New Roman" w:cs="Times New Roman"/>
          <w:sz w:val="24"/>
          <w:szCs w:val="24"/>
          <w:lang w:val="ru-RU" w:eastAsia="zh-CN"/>
        </w:rPr>
        <w:t>»</w:t>
      </w:r>
    </w:p>
    <w:p w:rsidR="00AB3ACA" w:rsidRPr="00555F18" w:rsidRDefault="00555F18" w:rsidP="00AB3ACA">
      <w:pPr>
        <w:widowControl/>
        <w:shd w:val="clear" w:color="auto" w:fill="FFFFFF"/>
        <w:tabs>
          <w:tab w:val="num" w:pos="900"/>
        </w:tabs>
        <w:autoSpaceDE/>
        <w:autoSpaceDN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r w:rsidR="00AB3ACA"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ели изучения информатики в основной школе должны: 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быть в максимальной степени ориентированы на реализацию потенциала предмета в достижении современных образовательных результатов;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2)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конкретизироваться с учетом возрастных особенностей учащихся.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информатики вносит значительный вклад в достижение главных целей основного общего образования, способствуя</w:t>
      </w:r>
    </w:p>
    <w:p w:rsidR="00AB3ACA" w:rsidRPr="00555F18" w:rsidRDefault="00555F18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 5 </w:t>
      </w:r>
      <w:r w:rsidR="00AB3ACA"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AB3ACA"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развитию </w:t>
      </w:r>
      <w:proofErr w:type="spellStart"/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общеучебных</w:t>
      </w:r>
      <w:proofErr w:type="spellEnd"/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умений и навыков на основе сре</w:t>
      </w:r>
      <w:r w:rsid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и методов информатики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целенаправленному формировани</w:t>
      </w:r>
      <w:r w:rsid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общеучебных</w:t>
      </w:r>
      <w:proofErr w:type="spellEnd"/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понятий, как «объект», «система», «модель», «алгоритм» и др.;</w:t>
      </w:r>
    </w:p>
    <w:p w:rsidR="00AB3ACA" w:rsidRPr="00555F18" w:rsidRDefault="00AB3ACA" w:rsidP="00555F18">
      <w:pPr>
        <w:widowControl/>
        <w:shd w:val="clear" w:color="auto" w:fill="FFFFFF"/>
        <w:tabs>
          <w:tab w:val="num" w:pos="900"/>
        </w:tabs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AB3ACA" w:rsidRDefault="00AB3ACA" w:rsidP="000E28E7">
      <w:pPr>
        <w:pStyle w:val="a5"/>
        <w:spacing w:before="68" w:line="254" w:lineRule="auto"/>
        <w:ind w:left="0" w:right="154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5D2A4B" w:rsidRDefault="00EB551E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МЕСТО УЧЕБНОГО ПРЕДМЕТА «И</w:t>
      </w:r>
      <w:r w:rsidR="00B50AD7">
        <w:rPr>
          <w:rFonts w:ascii="Times New Roman" w:hAnsi="Times New Roman" w:cs="Times New Roman"/>
          <w:sz w:val="24"/>
          <w:szCs w:val="24"/>
          <w:lang w:val="ru-RU" w:eastAsia="zh-CN"/>
        </w:rPr>
        <w:t>НФОРМАТИКА</w:t>
      </w:r>
      <w:r w:rsidRPr="00700248">
        <w:rPr>
          <w:rFonts w:ascii="Times New Roman" w:hAnsi="Times New Roman" w:cs="Times New Roman"/>
          <w:sz w:val="24"/>
          <w:szCs w:val="24"/>
          <w:lang w:val="ru-RU" w:eastAsia="zh-CN"/>
        </w:rPr>
        <w:t>» В УЧЕБНОМ ПЛАНЕ</w:t>
      </w:r>
    </w:p>
    <w:p w:rsidR="00AB3ACA" w:rsidRDefault="00AB3ACA" w:rsidP="00AB3ACA">
      <w:pPr>
        <w:widowControl/>
        <w:shd w:val="clear" w:color="auto" w:fill="FFFFFF"/>
        <w:tabs>
          <w:tab w:val="num" w:pos="900"/>
        </w:tabs>
        <w:autoSpaceDE/>
        <w:autoSpaceDN/>
        <w:spacing w:line="211" w:lineRule="exact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AB3ACA" w:rsidRDefault="00AB3ACA" w:rsidP="00AB3ACA">
      <w:pPr>
        <w:widowControl/>
        <w:shd w:val="clear" w:color="auto" w:fill="FFFFFF"/>
        <w:tabs>
          <w:tab w:val="num" w:pos="90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для 5 класса разработана в соответствии с </w:t>
      </w:r>
      <w:r w:rsid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школьным</w:t>
      </w:r>
      <w:r w:rsidRPr="00AB3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учебным планом для ступени основного общего образования. Общее чи</w:t>
      </w:r>
      <w:r w:rsid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 учебных ча</w:t>
      </w:r>
      <w:r w:rsidR="00555F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сов в 5 классе 34</w:t>
      </w:r>
      <w:r w:rsidRPr="00AB3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часов (1 час  в неделю).</w:t>
      </w:r>
    </w:p>
    <w:p w:rsidR="00AB3ACA" w:rsidRDefault="00AB3ACA" w:rsidP="00AB3ACA">
      <w:pPr>
        <w:widowControl/>
        <w:shd w:val="clear" w:color="auto" w:fill="FFFFFF"/>
        <w:tabs>
          <w:tab w:val="num" w:pos="90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B3ACA" w:rsidRPr="00AB3ACA" w:rsidRDefault="00AB3ACA" w:rsidP="00AB3ACA">
      <w:pPr>
        <w:widowControl/>
        <w:shd w:val="clear" w:color="auto" w:fill="FFFFFF"/>
        <w:tabs>
          <w:tab w:val="num" w:pos="90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0AD7">
        <w:rPr>
          <w:rFonts w:ascii="Times New Roman" w:hAnsi="Times New Roman" w:cs="Times New Roman"/>
          <w:bCs/>
          <w:sz w:val="24"/>
          <w:szCs w:val="24"/>
          <w:lang w:val="ru-RU" w:eastAsia="zh-CN"/>
        </w:rPr>
        <w:t>СОДЕРЖАНИЕ УЧЕБНОГО ПРЕДМЕТА «И</w:t>
      </w:r>
      <w:r w:rsidR="00B50AD7" w:rsidRPr="00B50AD7">
        <w:rPr>
          <w:rFonts w:ascii="Times New Roman" w:hAnsi="Times New Roman" w:cs="Times New Roman"/>
          <w:bCs/>
          <w:sz w:val="24"/>
          <w:szCs w:val="24"/>
          <w:lang w:val="ru-RU" w:eastAsia="zh-CN"/>
        </w:rPr>
        <w:t>НФОРМАТИКА</w:t>
      </w:r>
      <w:r w:rsidRPr="00B50AD7">
        <w:rPr>
          <w:rFonts w:ascii="Times New Roman" w:hAnsi="Times New Roman" w:cs="Times New Roman"/>
          <w:bCs/>
          <w:sz w:val="24"/>
          <w:szCs w:val="24"/>
          <w:lang w:val="ru-RU" w:eastAsia="zh-CN"/>
        </w:rPr>
        <w:t>»</w:t>
      </w:r>
    </w:p>
    <w:p w:rsidR="00AB3ACA" w:rsidRPr="00700248" w:rsidRDefault="00AB3ACA" w:rsidP="000E28E7">
      <w:pPr>
        <w:pStyle w:val="a5"/>
        <w:spacing w:before="3"/>
        <w:ind w:left="0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0B0415" w:rsidRPr="000B0415" w:rsidRDefault="000B0415" w:rsidP="000B0415">
      <w:pPr>
        <w:suppressAutoHyphens/>
        <w:autoSpaceDE/>
        <w:autoSpaceDN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  <w:t>5 класс (34 ч)</w:t>
      </w:r>
    </w:p>
    <w:p w:rsidR="000B0415" w:rsidRPr="000B0415" w:rsidRDefault="000B0415" w:rsidP="000B0415">
      <w:pPr>
        <w:suppressAutoHyphens/>
        <w:autoSpaceDE/>
        <w:autoSpaceDN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  <w:t>Информация вокруг нас (9 часов)</w:t>
      </w:r>
    </w:p>
    <w:p w:rsidR="000B0415" w:rsidRPr="000B0415" w:rsidRDefault="000B0415" w:rsidP="000B0415">
      <w:pPr>
        <w:suppressAutoHyphens/>
        <w:autoSpaceDE/>
        <w:autoSpaceDN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Информация и информатика. Компьютер – универсальная машина для работы с информацией.</w:t>
      </w:r>
    </w:p>
    <w:p w:rsidR="000B0415" w:rsidRPr="000B0415" w:rsidRDefault="000B0415" w:rsidP="000B0415">
      <w:pPr>
        <w:suppressAutoHyphens/>
        <w:autoSpaceDE/>
        <w:autoSpaceDN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Техника безопасности и организация рабочего места.</w:t>
      </w:r>
    </w:p>
    <w:p w:rsidR="000B0415" w:rsidRPr="000B0415" w:rsidRDefault="000B0415" w:rsidP="000B0415">
      <w:pPr>
        <w:suppressAutoHyphens/>
        <w:autoSpaceDE/>
        <w:autoSpaceDN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изображения) в компьютер.</w:t>
      </w:r>
    </w:p>
    <w:p w:rsidR="000B0415" w:rsidRPr="000B0415" w:rsidRDefault="000B0415" w:rsidP="000B0415">
      <w:pPr>
        <w:suppressAutoHyphens/>
        <w:autoSpaceDE/>
        <w:autoSpaceDN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Программы и документы. Файлы и папки. Основные правила именования файлов.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Мышь, указатель мыши, действия с мышью. Управление компьютером с помощью мыши.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Компьютерные меню. Главное меню.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Запуск программ. Окно программы и его структура.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Диалоговые окна. Основные элементы управления, имеющиеся в диалоговых окнах.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Ввод информации в память компьютера. Клавиатура. Группы клавиш. Основная позиция пальцев на клавиатуре.</w:t>
      </w: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  <w:t>Информационные технологии (17 часов)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Текстовый редактор.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Правила ввода текста. Слово, предложение, абзац.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Создание и форматирование списков.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Вставка в документ таблицы, ее форматирование и заполнение данными.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Инструменты распознавания текстов и компьютерного перевода.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lastRenderedPageBreak/>
        <w:t xml:space="preserve">Компьютерная графика.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Простейший графический редактор. 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Устройства ввода графической информации</w:t>
      </w: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hi-IN" w:bidi="hi-IN"/>
        </w:rPr>
        <w:t>Информационное моделирование (3 часа)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Многообразие схем. Информационные модели на графах. Деревья.</w:t>
      </w: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 w:eastAsia="hi-IN" w:bidi="hi-IN"/>
        </w:rPr>
      </w:pPr>
    </w:p>
    <w:p w:rsidR="000B0415" w:rsidRPr="000B0415" w:rsidRDefault="000B0415" w:rsidP="000B0415">
      <w:pPr>
        <w:suppressAutoHyphens/>
        <w:autoSpaceDE/>
        <w:autoSpaceDN/>
        <w:spacing w:after="24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ru-RU" w:eastAsia="hi-IN" w:bidi="hi-IN"/>
        </w:rPr>
        <w:t>Элементы алгоритмизации (4 часа)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0B0415" w:rsidRP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0B0415" w:rsidRDefault="000B0415" w:rsidP="000B0415">
      <w:pPr>
        <w:suppressAutoHyphens/>
        <w:autoSpaceDE/>
        <w:autoSpaceDN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hi-IN" w:bidi="hi-IN"/>
        </w:rPr>
        <w:t>Составление алгоритмов (линейных, с ветвлениями и циклами) для управления исполнителями Робот, Чертёжник, Черепаха и др.</w:t>
      </w:r>
    </w:p>
    <w:p w:rsidR="000B0415" w:rsidRPr="000B0415" w:rsidRDefault="000B0415" w:rsidP="000B0415">
      <w:pPr>
        <w:suppressAutoHyphens/>
        <w:autoSpaceDE/>
        <w:autoSpaceDN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ru-RU" w:eastAsia="hi-IN" w:bidi="hi-IN"/>
        </w:rPr>
      </w:pPr>
      <w:r w:rsidRPr="000B0415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ru-RU" w:eastAsia="hi-IN" w:bidi="hi-IN"/>
        </w:rPr>
        <w:t>Промежуточная аттестация (1час)</w:t>
      </w:r>
    </w:p>
    <w:p w:rsidR="000B0415" w:rsidRPr="000B0415" w:rsidRDefault="000B0415" w:rsidP="000B0415">
      <w:pPr>
        <w:widowControl/>
        <w:autoSpaceDE/>
        <w:autoSpaceDN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A0740" w:rsidRDefault="001A0740" w:rsidP="001A0740">
      <w:pPr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0B0415" w:rsidRPr="000B0415" w:rsidRDefault="000B0415" w:rsidP="000B0415">
      <w:pPr>
        <w:widowControl/>
        <w:autoSpaceDE/>
        <w:autoSpaceDN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B04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Количество контрольных и практических работ</w:t>
      </w:r>
    </w:p>
    <w:p w:rsidR="000B0415" w:rsidRPr="000B0415" w:rsidRDefault="000B0415" w:rsidP="000B0415">
      <w:pPr>
        <w:widowControl/>
        <w:autoSpaceDE/>
        <w:autoSpaceDN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"/>
        <w:gridCol w:w="2537"/>
        <w:gridCol w:w="1499"/>
        <w:gridCol w:w="2655"/>
        <w:gridCol w:w="1976"/>
      </w:tblGrid>
      <w:tr w:rsidR="000B0415" w:rsidRPr="000B0415" w:rsidTr="008E4FDF">
        <w:tc>
          <w:tcPr>
            <w:tcW w:w="368" w:type="pct"/>
            <w:vMerge w:val="restar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362" w:type="pct"/>
            <w:vMerge w:val="restar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Количество часов </w:t>
            </w:r>
          </w:p>
        </w:tc>
        <w:tc>
          <w:tcPr>
            <w:tcW w:w="2487" w:type="pct"/>
            <w:gridSpan w:val="2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0B0415" w:rsidRPr="000B0415" w:rsidTr="008E4FDF">
        <w:tc>
          <w:tcPr>
            <w:tcW w:w="368" w:type="pct"/>
            <w:vMerge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pct"/>
            <w:vMerge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83" w:type="pct"/>
            <w:vMerge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</w:tr>
      <w:tr w:rsidR="000B0415" w:rsidRPr="000B0415" w:rsidTr="008E4FDF">
        <w:tc>
          <w:tcPr>
            <w:tcW w:w="368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2" w:type="pct"/>
          </w:tcPr>
          <w:p w:rsidR="000B0415" w:rsidRPr="000B0415" w:rsidRDefault="000B0415" w:rsidP="000B0415">
            <w:pPr>
              <w:suppressAutoHyphens/>
              <w:adjustRightInd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0B041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Информация вокруг нас. </w:t>
            </w:r>
          </w:p>
        </w:tc>
        <w:tc>
          <w:tcPr>
            <w:tcW w:w="783" w:type="pct"/>
          </w:tcPr>
          <w:p w:rsidR="000B0415" w:rsidRPr="000B0415" w:rsidRDefault="000B0415" w:rsidP="000B0415">
            <w:pPr>
              <w:widowControl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B0415" w:rsidRPr="000B0415" w:rsidTr="008E4FDF">
        <w:tc>
          <w:tcPr>
            <w:tcW w:w="368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62" w:type="pct"/>
          </w:tcPr>
          <w:p w:rsidR="000B0415" w:rsidRPr="000B0415" w:rsidRDefault="000B0415" w:rsidP="000B0415">
            <w:pPr>
              <w:suppressAutoHyphens/>
              <w:adjustRightInd w:val="0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0B041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 xml:space="preserve">Информационные технологии. </w:t>
            </w:r>
          </w:p>
        </w:tc>
        <w:tc>
          <w:tcPr>
            <w:tcW w:w="783" w:type="pct"/>
          </w:tcPr>
          <w:p w:rsidR="000B0415" w:rsidRPr="000B0415" w:rsidRDefault="000B0415" w:rsidP="000B0415">
            <w:pPr>
              <w:widowControl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B0415" w:rsidRPr="000B0415" w:rsidTr="008E4FDF">
        <w:tc>
          <w:tcPr>
            <w:tcW w:w="368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62" w:type="pct"/>
          </w:tcPr>
          <w:p w:rsidR="000B0415" w:rsidRPr="000B0415" w:rsidRDefault="000B0415" w:rsidP="000B0415">
            <w:pPr>
              <w:suppressAutoHyphens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0B041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0B0415" w:rsidRPr="000B0415" w:rsidRDefault="000B0415" w:rsidP="000B0415">
            <w:pPr>
              <w:widowControl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0B0415" w:rsidRPr="000B0415" w:rsidTr="008E4FDF">
        <w:tc>
          <w:tcPr>
            <w:tcW w:w="368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362" w:type="pct"/>
          </w:tcPr>
          <w:p w:rsidR="000B0415" w:rsidRPr="000B0415" w:rsidRDefault="000B0415" w:rsidP="000B0415">
            <w:pPr>
              <w:suppressAutoHyphens/>
              <w:autoSpaceDE/>
              <w:autoSpaceDN/>
              <w:jc w:val="both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</w:pPr>
            <w:r w:rsidRPr="000B0415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val="ru-RU" w:eastAsia="hi-IN" w:bidi="hi-IN"/>
              </w:rPr>
              <w:t>Элементы алгоритмизации</w:t>
            </w:r>
          </w:p>
        </w:tc>
        <w:tc>
          <w:tcPr>
            <w:tcW w:w="783" w:type="pct"/>
          </w:tcPr>
          <w:p w:rsidR="000B0415" w:rsidRPr="000B0415" w:rsidRDefault="000B0415" w:rsidP="000B0415">
            <w:pPr>
              <w:widowControl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0B0415" w:rsidRPr="000B0415" w:rsidTr="008E4FDF">
        <w:tc>
          <w:tcPr>
            <w:tcW w:w="368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783" w:type="pct"/>
          </w:tcPr>
          <w:p w:rsidR="000B0415" w:rsidRPr="000B0415" w:rsidRDefault="000B0415" w:rsidP="000B0415">
            <w:pPr>
              <w:widowControl/>
              <w:shd w:val="clear" w:color="auto" w:fill="FFFFFF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25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62" w:type="pct"/>
          </w:tcPr>
          <w:p w:rsidR="000B0415" w:rsidRPr="000B0415" w:rsidRDefault="000B0415" w:rsidP="000B04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B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5D2A4B" w:rsidRPr="001A0740" w:rsidRDefault="001A0740" w:rsidP="001A0740">
      <w:pPr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1A0740">
        <w:rPr>
          <w:rFonts w:ascii="Times New Roman" w:hAnsi="Times New Roman" w:cs="Times New Roman"/>
          <w:sz w:val="24"/>
          <w:szCs w:val="24"/>
          <w:lang w:val="ru-RU" w:eastAsia="zh-CN"/>
        </w:rPr>
        <w:t>ПЛАНИРУЕМЫЕ РЕЗУЛЬТАТЫ ОСВОЕНИЯ УЧЕБНОГО ПРЕДМЕТА «ИНФОРМАТИКА» НА УРОВНЕ ОСНОВНОГО ОБЩЕГО ОБРАЗОВАНИЯ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Изучение информатики в 5 классе направлено на достижение обучающимися следующих 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 xml:space="preserve">личностных, </w:t>
      </w:r>
      <w:proofErr w:type="spellStart"/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метапредметных</w:t>
      </w:r>
      <w:proofErr w:type="spellEnd"/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b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ЛИЧНОСТНЫЕ РЕЗУЛЬТАТЫ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социализации, обучающихся средствами предмета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Патриотическое воспитание: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-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Духовно-нравственное воспитание: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- ориентация на моральные ценности и нормы в ситуациях нравственного выбора; готовность оценивать своё поведение и </w:t>
      </w:r>
      <w:r w:rsidR="001F14E9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поступки, а также поведение и поступки других людей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 xml:space="preserve"> Гражданское воспитание: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 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 Ценности научного познания:</w:t>
      </w:r>
    </w:p>
    <w:p w:rsidR="001A0740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 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 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 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Формирование культуры здоровья: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- установка на здоровый образ жизни, в том числе и за счёт освоения и соблюдения требований безопасной эксплуатации средств </w:t>
      </w:r>
      <w:proofErr w:type="spellStart"/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информационых</w:t>
      </w:r>
      <w:proofErr w:type="spellEnd"/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технологий;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Трудовое воспитание: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  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прогресса.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</w:t>
      </w: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Экологическое воспитание:</w:t>
      </w:r>
    </w:p>
    <w:p w:rsidR="008B002A" w:rsidRPr="001F14E9" w:rsidRDefault="001F14E9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-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 наличие представлений о 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глобальном характере экологиче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ских проблем и путей их реш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ения, в том числе с учётом воз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можностей 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информационных технологий;</w:t>
      </w:r>
    </w:p>
    <w:p w:rsidR="001F14E9" w:rsidRPr="001F14E9" w:rsidRDefault="001F14E9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</w:p>
    <w:p w:rsidR="008B002A" w:rsidRPr="001F14E9" w:rsidRDefault="008B002A" w:rsidP="001F14E9">
      <w:pPr>
        <w:pStyle w:val="31"/>
        <w:jc w:val="both"/>
        <w:rPr>
          <w:rFonts w:ascii="Times New Roman" w:hAnsi="Times New Roman" w:cs="Times New Roman"/>
          <w:i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Адаптация обуч</w:t>
      </w:r>
      <w:r w:rsidR="001F14E9"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ающегося к изменяющимся услови</w:t>
      </w:r>
      <w:r w:rsidRPr="001F14E9">
        <w:rPr>
          <w:rFonts w:ascii="Times New Roman" w:hAnsi="Times New Roman" w:cs="Times New Roman"/>
          <w:i/>
          <w:w w:val="90"/>
          <w:sz w:val="24"/>
          <w:szCs w:val="24"/>
          <w:lang w:val="ru-RU"/>
        </w:rPr>
        <w:t>ям социальной среды:</w:t>
      </w:r>
    </w:p>
    <w:p w:rsidR="008B002A" w:rsidRPr="001F14E9" w:rsidRDefault="001F14E9" w:rsidP="001F14E9">
      <w:pPr>
        <w:pStyle w:val="31"/>
        <w:jc w:val="both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- 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освоение обучающимися со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циального опыта, основных соци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альных ролей, соответств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ующих ведущей деятельности воз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раста, норм и правил общ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ественного поведения, форм соци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альной жизни </w:t>
      </w:r>
      <w:r w:rsidR="008B002A"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lastRenderedPageBreak/>
        <w:t>в группах и сообществах, в том числе в виртуальном пространстве</w:t>
      </w:r>
    </w:p>
    <w:p w:rsidR="001F14E9" w:rsidRDefault="001F14E9" w:rsidP="008B002A">
      <w:pPr>
        <w:pStyle w:val="31"/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</w:pPr>
    </w:p>
    <w:p w:rsidR="005D2A4B" w:rsidRPr="001F14E9" w:rsidRDefault="00EB551E">
      <w:pPr>
        <w:pStyle w:val="31"/>
        <w:spacing w:before="154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МЕТАПРЕДМЕТНЫЕ</w:t>
      </w:r>
      <w:r w:rsidRPr="001F14E9">
        <w:rPr>
          <w:rFonts w:ascii="Times New Roman" w:hAnsi="Times New Roman" w:cs="Times New Roman"/>
          <w:spacing w:val="11"/>
          <w:w w:val="90"/>
          <w:sz w:val="24"/>
          <w:szCs w:val="24"/>
          <w:lang w:val="ru-RU"/>
        </w:rPr>
        <w:t xml:space="preserve"> </w:t>
      </w:r>
      <w:r w:rsidRPr="001F14E9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14E9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lang w:val="ru-RU"/>
        </w:rPr>
        <w:t>ы освоения образовательной про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граммы по информатике отражают овладение универсальными учебными действиями — п</w:t>
      </w:r>
      <w:r>
        <w:rPr>
          <w:rFonts w:ascii="Times New Roman" w:hAnsi="Times New Roman" w:cs="Times New Roman"/>
          <w:sz w:val="24"/>
          <w:szCs w:val="24"/>
          <w:lang w:val="ru-RU"/>
        </w:rPr>
        <w:t>ознавательными, коммуникативны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ми, регулятивными.</w:t>
      </w:r>
    </w:p>
    <w:p w:rsidR="001F14E9" w:rsidRDefault="001F14E9">
      <w:pPr>
        <w:pStyle w:val="31"/>
        <w:spacing w:before="154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1F14E9" w:rsidRPr="001F14E9" w:rsidRDefault="001F14E9" w:rsidP="001F14E9">
      <w:pPr>
        <w:pStyle w:val="31"/>
        <w:spacing w:before="154"/>
        <w:rPr>
          <w:rFonts w:ascii="Times New Roman" w:hAnsi="Times New Roman" w:cs="Times New Roman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sz w:val="24"/>
          <w:szCs w:val="24"/>
          <w:lang w:val="ru-RU"/>
        </w:rPr>
        <w:t>Универсальные познавательные действия</w:t>
      </w:r>
    </w:p>
    <w:p w:rsidR="001F14E9" w:rsidRPr="001F14E9" w:rsidRDefault="001F14E9" w:rsidP="001F14E9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действия: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sz w:val="24"/>
          <w:szCs w:val="24"/>
          <w:lang w:val="ru-RU"/>
        </w:rPr>
        <w:t>- умение определять понятия, создавать обобщения,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устанав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ливать аналогии, класси</w:t>
      </w:r>
      <w:r>
        <w:rPr>
          <w:rFonts w:ascii="Times New Roman" w:hAnsi="Times New Roman" w:cs="Times New Roman"/>
          <w:sz w:val="24"/>
          <w:szCs w:val="24"/>
          <w:lang w:val="ru-RU"/>
        </w:rPr>
        <w:t>фицировать, самостоятельно выби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рать основания и критерии для классификации, уста</w:t>
      </w:r>
      <w:r>
        <w:rPr>
          <w:rFonts w:ascii="Times New Roman" w:hAnsi="Times New Roman" w:cs="Times New Roman"/>
          <w:sz w:val="24"/>
          <w:szCs w:val="24"/>
          <w:lang w:val="ru-RU"/>
        </w:rPr>
        <w:t>навли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вать причинно-следственные связи, строить логические рассуждения, делать ум</w:t>
      </w:r>
      <w:r>
        <w:rPr>
          <w:rFonts w:ascii="Times New Roman" w:hAnsi="Times New Roman" w:cs="Times New Roman"/>
          <w:sz w:val="24"/>
          <w:szCs w:val="24"/>
          <w:lang w:val="ru-RU"/>
        </w:rPr>
        <w:t>озаключения (индуктивные, дедук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тивные и по аналогии) и выводы;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</w:p>
    <w:p w:rsidR="001F14E9" w:rsidRPr="001F14E9" w:rsidRDefault="001F14E9" w:rsidP="001F14E9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14E9">
        <w:rPr>
          <w:rFonts w:ascii="Times New Roman" w:hAnsi="Times New Roman" w:cs="Times New Roman"/>
          <w:i/>
          <w:sz w:val="24"/>
          <w:szCs w:val="24"/>
          <w:lang w:val="ru-RU"/>
        </w:rPr>
        <w:t>Базовые исследовательские действия: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формулировать вопрос</w:t>
      </w:r>
      <w:r>
        <w:rPr>
          <w:rFonts w:ascii="Times New Roman" w:hAnsi="Times New Roman" w:cs="Times New Roman"/>
          <w:sz w:val="24"/>
          <w:szCs w:val="24"/>
          <w:lang w:val="ru-RU"/>
        </w:rPr>
        <w:t>ы, фиксирующие разрыв между ре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альным и желательным сост</w:t>
      </w:r>
      <w:r>
        <w:rPr>
          <w:rFonts w:ascii="Times New Roman" w:hAnsi="Times New Roman" w:cs="Times New Roman"/>
          <w:sz w:val="24"/>
          <w:szCs w:val="24"/>
          <w:lang w:val="ru-RU"/>
        </w:rPr>
        <w:t>оянием ситуации, объекта, и са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мостоятельно устанавливать искомое и данное;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применимость </w:t>
      </w:r>
      <w:r>
        <w:rPr>
          <w:rFonts w:ascii="Times New Roman" w:hAnsi="Times New Roman" w:cs="Times New Roman"/>
          <w:sz w:val="24"/>
          <w:szCs w:val="24"/>
          <w:lang w:val="ru-RU"/>
        </w:rPr>
        <w:t>и достоверность информации, по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лученной в ходе исследования;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в аналогичных или сходных ситу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ациях, </w:t>
      </w:r>
      <w:r w:rsidR="007D26E5" w:rsidRPr="001F14E9">
        <w:rPr>
          <w:rFonts w:ascii="Times New Roman" w:hAnsi="Times New Roman" w:cs="Times New Roman"/>
          <w:sz w:val="24"/>
          <w:szCs w:val="24"/>
          <w:lang w:val="ru-RU"/>
        </w:rPr>
        <w:t>а также выдвигать предположения об их развитии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в новых условиях и контекстах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14E9" w:rsidRPr="001F14E9" w:rsidRDefault="001F14E9" w:rsidP="001F14E9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14E9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информацией: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выбирать, анализировать,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систематизировать и интерпрети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ровать информацию различных видов и форм представления;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выбирать оптимальную форму представления информации и иллюстрировать решаемые задачи несложными схемами, диаграммами, иными гра</w:t>
      </w:r>
      <w:r>
        <w:rPr>
          <w:rFonts w:ascii="Times New Roman" w:hAnsi="Times New Roman" w:cs="Times New Roman"/>
          <w:sz w:val="24"/>
          <w:szCs w:val="24"/>
          <w:lang w:val="ru-RU"/>
        </w:rPr>
        <w:t>фическими объектами и их комби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нациями;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 информац</w:t>
      </w:r>
      <w:r>
        <w:rPr>
          <w:rFonts w:ascii="Times New Roman" w:hAnsi="Times New Roman" w:cs="Times New Roman"/>
          <w:sz w:val="24"/>
          <w:szCs w:val="24"/>
          <w:lang w:val="ru-RU"/>
        </w:rPr>
        <w:t>ии по критериям, предло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>женным учителем или сформулированным самостоятельно;</w:t>
      </w:r>
    </w:p>
    <w:p w:rsidR="001F14E9" w:rsidRPr="001F14E9" w:rsidRDefault="001F14E9" w:rsidP="007D26E5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F14E9">
        <w:rPr>
          <w:rFonts w:ascii="Times New Roman" w:hAnsi="Times New Roman" w:cs="Times New Roman"/>
          <w:sz w:val="24"/>
          <w:szCs w:val="24"/>
          <w:lang w:val="ru-RU"/>
        </w:rPr>
        <w:t xml:space="preserve"> запоминать и систематизировать 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20FD" w:rsidRPr="003020FD" w:rsidRDefault="003020FD" w:rsidP="003020FD">
      <w:pPr>
        <w:pStyle w:val="31"/>
        <w:spacing w:before="154"/>
        <w:rPr>
          <w:rFonts w:ascii="Times New Roman" w:hAnsi="Times New Roman" w:cs="Times New Roman"/>
          <w:sz w:val="24"/>
          <w:szCs w:val="24"/>
          <w:lang w:val="ru-RU"/>
        </w:rPr>
      </w:pPr>
      <w:r w:rsidRPr="003020FD">
        <w:rPr>
          <w:rFonts w:ascii="Times New Roman" w:hAnsi="Times New Roman" w:cs="Times New Roman"/>
          <w:sz w:val="24"/>
          <w:szCs w:val="24"/>
          <w:lang w:val="ru-RU"/>
        </w:rPr>
        <w:t>Универсальные коммуникативные действия</w:t>
      </w:r>
    </w:p>
    <w:p w:rsidR="003020FD" w:rsidRPr="003020FD" w:rsidRDefault="003020FD" w:rsidP="003020FD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20F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Общение: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сопоставлять свои сужден</w:t>
      </w:r>
      <w:r>
        <w:rPr>
          <w:rFonts w:ascii="Times New Roman" w:hAnsi="Times New Roman" w:cs="Times New Roman"/>
          <w:sz w:val="24"/>
          <w:szCs w:val="24"/>
          <w:lang w:val="ru-RU"/>
        </w:rPr>
        <w:t>ия с суждениями других участни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ков диалога, обнаруживать различие и сходство позиций;</w:t>
      </w:r>
    </w:p>
    <w:p w:rsidR="003020FD" w:rsidRDefault="003020FD" w:rsidP="003020FD">
      <w:pPr>
        <w:pStyle w:val="31"/>
        <w:spacing w:before="154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публично представлять результаты выполненного опыта (эксперимента, исследования, проекта);</w:t>
      </w:r>
      <w:r w:rsidRPr="003020FD">
        <w:rPr>
          <w:lang w:val="ru-RU"/>
        </w:rPr>
        <w:t xml:space="preserve"> 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</w:t>
      </w:r>
      <w:r>
        <w:rPr>
          <w:rFonts w:ascii="Times New Roman" w:hAnsi="Times New Roman" w:cs="Times New Roman"/>
          <w:sz w:val="24"/>
          <w:szCs w:val="24"/>
          <w:lang w:val="ru-RU"/>
        </w:rPr>
        <w:t>ксты с использованием иллюстра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тивных материалов </w:t>
      </w:r>
    </w:p>
    <w:p w:rsidR="003020FD" w:rsidRPr="003020FD" w:rsidRDefault="003020FD" w:rsidP="003020FD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20FD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 (сотрудничество):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преимущества командной и инди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видуальной работы   при   решении   конкретной   проблемы, в том числе при создании информационного продукта;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цель совместной информационной деятельности по сбору, обработке, передаче, формализации информации; коллективно строить дейст</w:t>
      </w:r>
      <w:r>
        <w:rPr>
          <w:rFonts w:ascii="Times New Roman" w:hAnsi="Times New Roman" w:cs="Times New Roman"/>
          <w:sz w:val="24"/>
          <w:szCs w:val="24"/>
          <w:lang w:val="ru-RU"/>
        </w:rPr>
        <w:t>вия по её достижению: распреде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лять роли, договариваться, обсуждать процесс и результат совместной работы;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свою часть ра</w:t>
      </w:r>
      <w:r>
        <w:rPr>
          <w:rFonts w:ascii="Times New Roman" w:hAnsi="Times New Roman" w:cs="Times New Roman"/>
          <w:sz w:val="24"/>
          <w:szCs w:val="24"/>
          <w:lang w:val="ru-RU"/>
        </w:rPr>
        <w:t>боты с информацией или информа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020FD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F14E9" w:rsidRPr="003020FD" w:rsidRDefault="003020FD" w:rsidP="003020FD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020FD">
        <w:rPr>
          <w:rFonts w:ascii="Times New Roman" w:hAnsi="Times New Roman" w:cs="Times New Roman"/>
          <w:sz w:val="24"/>
          <w:szCs w:val="24"/>
          <w:lang w:val="ru-RU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6E4B" w:rsidRPr="004B6E4B" w:rsidRDefault="004B6E4B" w:rsidP="004B6E4B">
      <w:pPr>
        <w:pStyle w:val="31"/>
        <w:spacing w:before="154"/>
        <w:rPr>
          <w:rFonts w:ascii="Times New Roman" w:hAnsi="Times New Roman" w:cs="Times New Roman"/>
          <w:sz w:val="24"/>
          <w:szCs w:val="24"/>
          <w:lang w:val="ru-RU"/>
        </w:rPr>
      </w:pPr>
      <w:r w:rsidRPr="004B6E4B">
        <w:rPr>
          <w:rFonts w:ascii="Times New Roman" w:hAnsi="Times New Roman" w:cs="Times New Roman"/>
          <w:sz w:val="24"/>
          <w:szCs w:val="24"/>
          <w:lang w:val="ru-RU"/>
        </w:rPr>
        <w:t>Универсальные регулятивные действия</w:t>
      </w:r>
    </w:p>
    <w:p w:rsidR="004B6E4B" w:rsidRPr="004B6E4B" w:rsidRDefault="004B6E4B" w:rsidP="004B6E4B">
      <w:pPr>
        <w:pStyle w:val="31"/>
        <w:spacing w:before="15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B6E4B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Самоорганизация:</w:t>
      </w:r>
    </w:p>
    <w:p w:rsidR="004B6E4B" w:rsidRPr="004B6E4B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выявлять в жизненных и у</w:t>
      </w:r>
      <w:r>
        <w:rPr>
          <w:rFonts w:ascii="Times New Roman" w:hAnsi="Times New Roman" w:cs="Times New Roman"/>
          <w:sz w:val="24"/>
          <w:szCs w:val="24"/>
          <w:lang w:val="ru-RU"/>
        </w:rPr>
        <w:t>чебных ситуациях проблемы, тре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бующие решения;</w:t>
      </w:r>
    </w:p>
    <w:p w:rsidR="004B6E4B" w:rsidRPr="004B6E4B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алгоритм 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я задачи (или его часть), выби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рать способ решения учебной задачи с учётом имеющихся ресурсов и собственных в</w:t>
      </w:r>
      <w:r>
        <w:rPr>
          <w:rFonts w:ascii="Times New Roman" w:hAnsi="Times New Roman" w:cs="Times New Roman"/>
          <w:sz w:val="24"/>
          <w:szCs w:val="24"/>
          <w:lang w:val="ru-RU"/>
        </w:rPr>
        <w:t>озможностей, аргументировать вы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бор варианта решения задачи;</w:t>
      </w:r>
    </w:p>
    <w:p w:rsidR="004B6E4B" w:rsidRPr="004B6E4B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план действий (план реализации намеченного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горитма решения), корректировать предложенный алгоритм с учётом получения новых знаний об изучаемом объекте Самоконтроль (рефлексия):</w:t>
      </w:r>
    </w:p>
    <w:p w:rsidR="004B6E4B" w:rsidRPr="004B6E4B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владеть способами самоко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нтроля,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рефлек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сии;</w:t>
      </w:r>
    </w:p>
    <w:p w:rsidR="003020FD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контекст и предвидеть трудности, которые могут возникнуть при решении у</w:t>
      </w:r>
      <w:r>
        <w:rPr>
          <w:rFonts w:ascii="Times New Roman" w:hAnsi="Times New Roman" w:cs="Times New Roman"/>
          <w:sz w:val="24"/>
          <w:szCs w:val="24"/>
          <w:lang w:val="ru-RU"/>
        </w:rPr>
        <w:t>чебной задачи, адаптировать реш</w:t>
      </w:r>
      <w:r w:rsidRPr="004B6E4B">
        <w:rPr>
          <w:rFonts w:ascii="Times New Roman" w:hAnsi="Times New Roman" w:cs="Times New Roman"/>
          <w:sz w:val="24"/>
          <w:szCs w:val="24"/>
          <w:lang w:val="ru-RU"/>
        </w:rPr>
        <w:t>ение к меняющимся обстоятельствам;</w:t>
      </w:r>
    </w:p>
    <w:p w:rsidR="004B6E4B" w:rsidRPr="00035161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5161">
        <w:rPr>
          <w:rFonts w:ascii="Times New Roman" w:hAnsi="Times New Roman" w:cs="Times New Roman"/>
          <w:i/>
          <w:sz w:val="24"/>
          <w:szCs w:val="24"/>
          <w:lang w:val="ru-RU"/>
        </w:rPr>
        <w:t>Эмоциональный интеллект:</w:t>
      </w:r>
    </w:p>
    <w:p w:rsidR="004B6E4B" w:rsidRPr="004B6E4B" w:rsidRDefault="00035161" w:rsidP="004B6E4B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6E4B"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ставить себя на место другого человека, понимать мотивы и намерения другого </w:t>
      </w:r>
    </w:p>
    <w:p w:rsidR="004B6E4B" w:rsidRPr="00035161" w:rsidRDefault="004B6E4B" w:rsidP="004B6E4B">
      <w:pPr>
        <w:pStyle w:val="31"/>
        <w:spacing w:before="15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35161">
        <w:rPr>
          <w:rFonts w:ascii="Times New Roman" w:hAnsi="Times New Roman" w:cs="Times New Roman"/>
          <w:i/>
          <w:sz w:val="24"/>
          <w:szCs w:val="24"/>
          <w:lang w:val="ru-RU"/>
        </w:rPr>
        <w:t>Принятие себя и других:</w:t>
      </w:r>
    </w:p>
    <w:p w:rsidR="00035161" w:rsidRPr="004B6E4B" w:rsidRDefault="00035161" w:rsidP="00035161">
      <w:pPr>
        <w:pStyle w:val="31"/>
        <w:spacing w:before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B6E4B" w:rsidRPr="004B6E4B">
        <w:rPr>
          <w:rFonts w:ascii="Times New Roman" w:hAnsi="Times New Roman" w:cs="Times New Roman"/>
          <w:sz w:val="24"/>
          <w:szCs w:val="24"/>
          <w:lang w:val="ru-RU"/>
        </w:rPr>
        <w:t xml:space="preserve"> осознавать невозможность контролировать всё вокруг даже в условиях открытого д</w:t>
      </w:r>
      <w:r>
        <w:rPr>
          <w:rFonts w:ascii="Times New Roman" w:hAnsi="Times New Roman" w:cs="Times New Roman"/>
          <w:sz w:val="24"/>
          <w:szCs w:val="24"/>
          <w:lang w:val="ru-RU"/>
        </w:rPr>
        <w:t>оступа к любым объёмам информа</w:t>
      </w:r>
      <w:r w:rsidR="004B6E4B" w:rsidRPr="004B6E4B">
        <w:rPr>
          <w:rFonts w:ascii="Times New Roman" w:hAnsi="Times New Roman" w:cs="Times New Roman"/>
          <w:sz w:val="24"/>
          <w:szCs w:val="24"/>
          <w:lang w:val="ru-RU"/>
        </w:rPr>
        <w:t>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2A4B" w:rsidRDefault="00EB551E">
      <w:pPr>
        <w:pStyle w:val="31"/>
        <w:spacing w:before="157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r w:rsidRPr="00035161">
        <w:rPr>
          <w:rFonts w:ascii="Times New Roman" w:hAnsi="Times New Roman" w:cs="Times New Roman"/>
          <w:w w:val="90"/>
          <w:sz w:val="24"/>
          <w:szCs w:val="24"/>
          <w:lang w:val="ru-RU"/>
        </w:rPr>
        <w:t>ПРЕДМЕТНЫЕ</w:t>
      </w:r>
      <w:r w:rsidRPr="00035161">
        <w:rPr>
          <w:rFonts w:ascii="Times New Roman" w:hAnsi="Times New Roman" w:cs="Times New Roman"/>
          <w:spacing w:val="20"/>
          <w:w w:val="90"/>
          <w:sz w:val="24"/>
          <w:szCs w:val="24"/>
          <w:lang w:val="ru-RU"/>
        </w:rPr>
        <w:t xml:space="preserve"> </w:t>
      </w:r>
      <w:r w:rsidRPr="00035161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035161" w:rsidRPr="00035161" w:rsidRDefault="00035161">
      <w:pPr>
        <w:pStyle w:val="31"/>
        <w:spacing w:before="157"/>
        <w:rPr>
          <w:rFonts w:ascii="Times New Roman" w:hAnsi="Times New Roman" w:cs="Times New Roman"/>
          <w:sz w:val="24"/>
          <w:szCs w:val="24"/>
          <w:lang w:val="ru-RU"/>
        </w:rPr>
      </w:pP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035161">
        <w:rPr>
          <w:rFonts w:ascii="Times New Roman" w:hAnsi="Times New Roman" w:cs="Times New Roman"/>
          <w:sz w:val="24"/>
          <w:szCs w:val="24"/>
          <w:lang w:val="ru-RU"/>
        </w:rPr>
        <w:t>- соблюдать правила гигиены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при работе с ком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пьютером и другими элементами цифрового окружения; иметь представление о прави</w:t>
      </w:r>
      <w:r>
        <w:rPr>
          <w:rFonts w:ascii="Times New Roman" w:hAnsi="Times New Roman" w:cs="Times New Roman"/>
          <w:sz w:val="24"/>
          <w:szCs w:val="24"/>
          <w:lang w:val="ru-RU"/>
        </w:rPr>
        <w:t>лах безопасного поведения в Ин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тернете;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называть основные компоненты персональных компьютеров и мобильных устройств, объяснять их назначение;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понимать содержание пон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ятий «программное обеспечение», 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«операционная система», «файл»;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искать информацию в Интернете (в том числе по ключевым словам, по изображению); </w:t>
      </w:r>
      <w:r>
        <w:rPr>
          <w:rFonts w:ascii="Times New Roman" w:hAnsi="Times New Roman" w:cs="Times New Roman"/>
          <w:sz w:val="24"/>
          <w:szCs w:val="24"/>
          <w:lang w:val="ru-RU"/>
        </w:rPr>
        <w:t>критически относиться к найден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ной информации, осознавая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опасность для личности и обще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ства распространения вредоносной информации;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запускать прикладные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(приложения) и завер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шать их работу;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пояснять на примерах смысл поня</w:t>
      </w:r>
      <w:r>
        <w:rPr>
          <w:rFonts w:ascii="Times New Roman" w:hAnsi="Times New Roman" w:cs="Times New Roman"/>
          <w:sz w:val="24"/>
          <w:szCs w:val="24"/>
          <w:lang w:val="ru-RU"/>
        </w:rPr>
        <w:t>тий «алгоритм», «испол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нитель», «программа у</w:t>
      </w:r>
      <w:r>
        <w:rPr>
          <w:rFonts w:ascii="Times New Roman" w:hAnsi="Times New Roman" w:cs="Times New Roman"/>
          <w:sz w:val="24"/>
          <w:szCs w:val="24"/>
          <w:lang w:val="ru-RU"/>
        </w:rPr>
        <w:t>правления исполнителем», «искус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ственный интеллект»;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составлять программы для управления исполнителем в среде блочного или текстового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рограммирования с использовани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ем последовательного выполнения операций и циклов;</w:t>
      </w:r>
    </w:p>
    <w:p w:rsidR="00035161" w:rsidRPr="00035161" w:rsidRDefault="00035161" w:rsidP="00035161">
      <w:pPr>
        <w:pStyle w:val="a5"/>
        <w:spacing w:before="14" w:line="254" w:lineRule="auto"/>
        <w:ind w:right="155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 xml:space="preserve"> создавать, редактировать,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форматировать и сохранять тек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стовые документы; знать пр</w:t>
      </w:r>
      <w:r>
        <w:rPr>
          <w:rFonts w:ascii="Times New Roman" w:hAnsi="Times New Roman" w:cs="Times New Roman"/>
          <w:sz w:val="24"/>
          <w:szCs w:val="24"/>
          <w:lang w:val="ru-RU"/>
        </w:rPr>
        <w:t>авила набора текстов; использо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вать автоматическую проверку правописания; устанавливать свойства отдельных символ</w:t>
      </w:r>
      <w:r>
        <w:rPr>
          <w:rFonts w:ascii="Times New Roman" w:hAnsi="Times New Roman" w:cs="Times New Roman"/>
          <w:sz w:val="24"/>
          <w:szCs w:val="24"/>
          <w:lang w:val="ru-RU"/>
        </w:rPr>
        <w:t>ов, слов и абзацев; иллюстриро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вать документы с помощью изображений;</w:t>
      </w:r>
    </w:p>
    <w:p w:rsidR="005D2A4B" w:rsidRDefault="00035161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создавать и редактировать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растровые изображения; исполь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зовать инструменты граф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ического редактора для выполне</w:t>
      </w:r>
      <w:r w:rsidRPr="00035161">
        <w:rPr>
          <w:rFonts w:ascii="Times New Roman" w:hAnsi="Times New Roman" w:cs="Times New Roman"/>
          <w:sz w:val="24"/>
          <w:szCs w:val="24"/>
          <w:lang w:val="ru-RU"/>
        </w:rPr>
        <w:t>ния операций с фрагментами изображения;</w:t>
      </w:r>
    </w:p>
    <w:p w:rsidR="00035161" w:rsidRDefault="00060E54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60E54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компьютерные </w:t>
      </w:r>
      <w:r>
        <w:rPr>
          <w:rFonts w:ascii="Times New Roman" w:hAnsi="Times New Roman" w:cs="Times New Roman"/>
          <w:sz w:val="24"/>
          <w:szCs w:val="24"/>
          <w:lang w:val="ru-RU"/>
        </w:rPr>
        <w:t>презентации, включающие тексто</w:t>
      </w:r>
      <w:r w:rsidRPr="00060E54">
        <w:rPr>
          <w:rFonts w:ascii="Times New Roman" w:hAnsi="Times New Roman" w:cs="Times New Roman"/>
          <w:sz w:val="24"/>
          <w:szCs w:val="24"/>
          <w:lang w:val="ru-RU"/>
        </w:rPr>
        <w:t>вую и графическую 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0E54" w:rsidRDefault="00060E54" w:rsidP="00035161">
      <w:pPr>
        <w:pStyle w:val="a5"/>
        <w:spacing w:before="14" w:line="254" w:lineRule="auto"/>
        <w:ind w:right="155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spacing w:before="3" w:line="249" w:lineRule="auto"/>
        <w:ind w:left="383" w:right="154" w:hanging="227"/>
        <w:rPr>
          <w:rStyle w:val="13"/>
        </w:rPr>
        <w:sectPr w:rsidR="00E12EFE" w:rsidSect="00700248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E12EFE" w:rsidRDefault="00E12EFE" w:rsidP="00BD6A13">
      <w:pPr>
        <w:spacing w:after="92" w:line="374" w:lineRule="auto"/>
        <w:ind w:right="2493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 w:rsidR="00BD6A13">
        <w:rPr>
          <w:rFonts w:ascii="Times New Roman" w:eastAsia="Times New Roman" w:hAnsi="Times New Roman"/>
          <w:b/>
          <w:color w:val="000000"/>
          <w:sz w:val="18"/>
        </w:rPr>
        <w:t xml:space="preserve">5 </w:t>
      </w:r>
      <w:r>
        <w:rPr>
          <w:rFonts w:ascii="Times New Roman" w:eastAsia="Times New Roman" w:hAnsi="Times New Roman"/>
          <w:b/>
          <w:color w:val="000000"/>
          <w:sz w:val="18"/>
        </w:rPr>
        <w:t>КЛАСС</w:t>
      </w:r>
    </w:p>
    <w:tbl>
      <w:tblPr>
        <w:tblW w:w="2938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19"/>
        <w:gridCol w:w="149"/>
        <w:gridCol w:w="5656"/>
        <w:gridCol w:w="34"/>
        <w:gridCol w:w="624"/>
        <w:gridCol w:w="51"/>
        <w:gridCol w:w="1843"/>
        <w:gridCol w:w="17"/>
        <w:gridCol w:w="54"/>
        <w:gridCol w:w="17"/>
        <w:gridCol w:w="1993"/>
        <w:gridCol w:w="17"/>
        <w:gridCol w:w="6"/>
        <w:gridCol w:w="7"/>
        <w:gridCol w:w="17"/>
        <w:gridCol w:w="34"/>
        <w:gridCol w:w="4562"/>
        <w:gridCol w:w="8"/>
        <w:gridCol w:w="4626"/>
        <w:gridCol w:w="4626"/>
        <w:gridCol w:w="4626"/>
      </w:tblGrid>
      <w:tr w:rsidR="00E12EFE" w:rsidRPr="00E12EFE" w:rsidTr="00BD6A13">
        <w:trPr>
          <w:gridAfter w:val="3"/>
          <w:wAfter w:w="13878" w:type="dxa"/>
          <w:trHeight w:hRule="exact" w:val="348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45" w:lineRule="auto"/>
              <w:ind w:right="144"/>
              <w:jc w:val="center"/>
              <w:rPr>
                <w:sz w:val="18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№</w:t>
            </w:r>
            <w:r w:rsidRPr="00E12EFE">
              <w:rPr>
                <w:sz w:val="18"/>
              </w:rPr>
              <w:br/>
            </w: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п/п</w:t>
            </w:r>
          </w:p>
        </w:tc>
        <w:tc>
          <w:tcPr>
            <w:tcW w:w="5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4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Количество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часов</w:t>
            </w:r>
            <w:proofErr w:type="spellEnd"/>
          </w:p>
        </w:tc>
        <w:tc>
          <w:tcPr>
            <w:tcW w:w="46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Электронные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(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цифровые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)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образовательные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ресурсы</w:t>
            </w:r>
            <w:proofErr w:type="spellEnd"/>
          </w:p>
        </w:tc>
      </w:tr>
      <w:tr w:rsidR="00E12EFE" w:rsidRPr="00E12EFE" w:rsidTr="00BD6A13">
        <w:trPr>
          <w:gridAfter w:val="3"/>
          <w:wAfter w:w="13878" w:type="dxa"/>
          <w:trHeight w:hRule="exact" w:val="348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5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всего</w:t>
            </w:r>
            <w:proofErr w:type="spellEnd"/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контрольные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работы</w:t>
            </w:r>
            <w:proofErr w:type="spellEnd"/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E12EFE" w:rsidRDefault="00E12EFE" w:rsidP="00E12EFE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практические</w:t>
            </w:r>
            <w:proofErr w:type="spellEnd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E12EFE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</w:rPr>
              <w:t>работы</w:t>
            </w:r>
            <w:proofErr w:type="spellEnd"/>
          </w:p>
        </w:tc>
        <w:tc>
          <w:tcPr>
            <w:tcW w:w="46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EFE" w:rsidRPr="00E12EFE" w:rsidRDefault="00E12EFE" w:rsidP="00E12EFE">
            <w:pPr>
              <w:rPr>
                <w:sz w:val="18"/>
              </w:rPr>
            </w:pPr>
          </w:p>
        </w:tc>
      </w:tr>
      <w:tr w:rsidR="00E12EFE" w:rsidRPr="008157CA" w:rsidTr="008E4FDF">
        <w:trPr>
          <w:gridAfter w:val="3"/>
          <w:wAfter w:w="13878" w:type="dxa"/>
          <w:trHeight w:hRule="exact" w:val="348"/>
        </w:trPr>
        <w:tc>
          <w:tcPr>
            <w:tcW w:w="155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2EFE" w:rsidRPr="00094F60" w:rsidRDefault="00094F60" w:rsidP="00E12EFE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Раздел 1. </w:t>
            </w:r>
            <w:r w:rsidR="000B0415" w:rsidRPr="000B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Информация вокруг нас.  9 часов</w:t>
            </w:r>
            <w:r w:rsidR="000B0415" w:rsidRPr="00094F60">
              <w:rPr>
                <w:sz w:val="18"/>
                <w:lang w:val="ru-RU"/>
              </w:rPr>
              <w:t xml:space="preserve"> </w:t>
            </w:r>
          </w:p>
        </w:tc>
      </w:tr>
      <w:tr w:rsidR="000B0415" w:rsidRPr="008157CA" w:rsidTr="00BD6A13">
        <w:trPr>
          <w:gridAfter w:val="3"/>
          <w:wAfter w:w="13878" w:type="dxa"/>
          <w:trHeight w:hRule="exact" w:val="784"/>
        </w:trPr>
        <w:tc>
          <w:tcPr>
            <w:tcW w:w="5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0415" w:rsidRPr="00094F60" w:rsidRDefault="000B0415" w:rsidP="000B0415">
            <w:pPr>
              <w:spacing w:before="76" w:line="230" w:lineRule="auto"/>
              <w:jc w:val="center"/>
              <w:rPr>
                <w:sz w:val="18"/>
                <w:lang w:val="ru-RU"/>
              </w:rPr>
            </w:pPr>
            <w:r w:rsidRPr="00094F60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1.1.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0415" w:rsidRPr="00094F60" w:rsidRDefault="000B0415" w:rsidP="000B04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Цели изучения курса информатики. ТБ и организация рабочего места. </w:t>
            </w:r>
            <w:r w:rsidR="008E4FDF" w:rsidRPr="00094F60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вокруг</w:t>
            </w:r>
            <w:r w:rsidRPr="00094F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0415" w:rsidRPr="00094F60" w:rsidRDefault="000B0415" w:rsidP="000B0415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  <w:r w:rsidRPr="00094F60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0415" w:rsidRPr="00094F60" w:rsidRDefault="000B0415" w:rsidP="000B0415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  <w:r w:rsidRPr="00094F60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0415" w:rsidRPr="00094F60" w:rsidRDefault="000B0415" w:rsidP="000B0415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094F60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  <w:p w:rsidR="000B0415" w:rsidRPr="00094F60" w:rsidRDefault="000B0415" w:rsidP="000B0415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0415" w:rsidRPr="00633CD0" w:rsidRDefault="000B0415" w:rsidP="000B0415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0B0415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9" w:history="1"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0B0415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  <w:p w:rsidR="000B0415" w:rsidRPr="00633CD0" w:rsidRDefault="000B0415" w:rsidP="000B0415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</w:p>
          <w:p w:rsidR="000B0415" w:rsidRPr="000B0415" w:rsidRDefault="000B0415" w:rsidP="000B0415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</w:p>
          <w:p w:rsidR="000B0415" w:rsidRPr="000B0415" w:rsidRDefault="000B0415" w:rsidP="000B0415">
            <w:pPr>
              <w:spacing w:before="76" w:line="230" w:lineRule="auto"/>
              <w:ind w:left="72"/>
              <w:rPr>
                <w:sz w:val="18"/>
                <w:lang w:val="ru-RU"/>
              </w:rPr>
            </w:pPr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1.2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- универсальная машина для работы с </w:t>
            </w:r>
            <w:proofErr w:type="spellStart"/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нформацией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0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1.3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Ввод информации в память компьютера. Практическая работа№1 «Вспоминаем клавиатуру»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1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1.4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компьютером. Практическая работа №</w:t>
            </w:r>
            <w:r w:rsidR="008E4FDF"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 «</w:t>
            </w:r>
            <w:r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Вспоминаем </w:t>
            </w:r>
            <w:r w:rsidR="008E4FDF"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приёмы управления</w:t>
            </w:r>
            <w:r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компьютером»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2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1.5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3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1.6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C75B5D" w:rsidRDefault="00094F60" w:rsidP="00094F6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B5D">
              <w:rPr>
                <w:rFonts w:ascii="Times New Roman" w:hAnsi="Times New Roman"/>
                <w:sz w:val="20"/>
                <w:szCs w:val="20"/>
              </w:rPr>
              <w:t>Передача</w:t>
            </w:r>
            <w:proofErr w:type="spellEnd"/>
            <w:r w:rsidRPr="00C7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5D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4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1.7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813D43" w:rsidRDefault="00094F60" w:rsidP="00094F6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13D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1 по теме «Устройства компьютера и основы пользовательского интерфейса»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5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1.8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633CD0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CD0"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почта. Практическая работа №4 «Р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аботаем с электронной почтой». 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6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8157CA" w:rsidTr="00BD6A13">
        <w:trPr>
          <w:gridAfter w:val="3"/>
          <w:wAfter w:w="13878" w:type="dxa"/>
          <w:trHeight w:hRule="exact" w:val="5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Default="00094F60" w:rsidP="00094F60">
            <w:pPr>
              <w:spacing w:before="76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1.9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633CD0" w:rsidRDefault="00094F60" w:rsidP="00094F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CD0">
              <w:rPr>
                <w:rFonts w:ascii="Times New Roman" w:hAnsi="Times New Roman"/>
                <w:sz w:val="20"/>
                <w:szCs w:val="20"/>
                <w:lang w:val="ru-RU"/>
              </w:rPr>
              <w:t>В мире кодов. Способы кодирования информации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B0415" w:rsidRDefault="00094F60" w:rsidP="00094F60">
            <w:pPr>
              <w:spacing w:before="76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7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094F60" w:rsidRPr="00540C57" w:rsidTr="00BD6A13">
        <w:trPr>
          <w:gridAfter w:val="3"/>
          <w:wAfter w:w="13878" w:type="dxa"/>
          <w:trHeight w:hRule="exact" w:val="348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633CD0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</w:rPr>
            </w:pPr>
            <w:proofErr w:type="spellStart"/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>Итого</w:t>
            </w:r>
            <w:proofErr w:type="spellEnd"/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>по</w:t>
            </w:r>
            <w:proofErr w:type="spellEnd"/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>разделу</w:t>
            </w:r>
            <w:proofErr w:type="spellEnd"/>
          </w:p>
          <w:p w:rsidR="00094F60" w:rsidRPr="00540C57" w:rsidRDefault="00094F60" w:rsidP="00633CD0">
            <w:pPr>
              <w:spacing w:before="76" w:line="233" w:lineRule="auto"/>
              <w:ind w:left="72"/>
              <w:rPr>
                <w:color w:val="FF0000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633CD0">
            <w:pPr>
              <w:spacing w:before="76" w:line="233" w:lineRule="auto"/>
              <w:ind w:left="72"/>
              <w:rPr>
                <w:sz w:val="18"/>
              </w:rPr>
            </w:pPr>
            <w:r w:rsidRPr="00094F60">
              <w:rPr>
                <w:rFonts w:ascii="Times New Roman" w:eastAsia="Times New Roman" w:hAnsi="Times New Roman"/>
                <w:w w:val="97"/>
                <w:sz w:val="18"/>
              </w:rPr>
              <w:t>9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94F60" w:rsidRPr="00094F60" w:rsidRDefault="00094F60" w:rsidP="00633CD0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F60" w:rsidRPr="00094F60" w:rsidRDefault="00094F60" w:rsidP="00094F60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F60" w:rsidRPr="00094F60" w:rsidRDefault="00094F60" w:rsidP="00094F60">
            <w:pPr>
              <w:rPr>
                <w:sz w:val="18"/>
                <w:lang w:val="ru-RU"/>
              </w:rPr>
            </w:pPr>
          </w:p>
        </w:tc>
      </w:tr>
      <w:tr w:rsidR="00094F60" w:rsidRPr="00094F60" w:rsidTr="008E4FDF">
        <w:trPr>
          <w:gridAfter w:val="3"/>
          <w:wAfter w:w="13878" w:type="dxa"/>
          <w:trHeight w:hRule="exact" w:val="348"/>
        </w:trPr>
        <w:tc>
          <w:tcPr>
            <w:tcW w:w="155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F60" w:rsidRPr="00094F60" w:rsidRDefault="00094F60" w:rsidP="00094F60">
            <w:pPr>
              <w:spacing w:before="76" w:line="233" w:lineRule="auto"/>
              <w:rPr>
                <w:color w:val="FF0000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Раздел 2. </w:t>
            </w:r>
            <w:r w:rsidRPr="00094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Информационные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094F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17 часов</w:t>
            </w:r>
          </w:p>
        </w:tc>
      </w:tr>
      <w:tr w:rsidR="00633CD0" w:rsidRPr="008157CA" w:rsidTr="00BD6A13">
        <w:trPr>
          <w:gridAfter w:val="3"/>
          <w:wAfter w:w="13878" w:type="dxa"/>
          <w:trHeight w:hRule="exact" w:val="6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8E4FDF" w:rsidRDefault="00633CD0" w:rsidP="00633CD0">
            <w:pPr>
              <w:spacing w:before="76" w:line="233" w:lineRule="auto"/>
              <w:jc w:val="center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2.1.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B07250" w:rsidRDefault="00094F60" w:rsidP="00633CD0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 как форма представления информации. Компьютер – основной инструмент подготовки текстов</w:t>
            </w:r>
            <w:r w:rsidRPr="00B07250"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  <w:t xml:space="preserve"> </w:t>
            </w:r>
          </w:p>
          <w:p w:rsidR="00633CD0" w:rsidRPr="00B07250" w:rsidRDefault="00633CD0" w:rsidP="00633CD0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</w:p>
          <w:p w:rsidR="00633CD0" w:rsidRPr="00B07250" w:rsidRDefault="00633CD0" w:rsidP="00633CD0">
            <w:pPr>
              <w:spacing w:before="76" w:line="233" w:lineRule="auto"/>
              <w:ind w:left="72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07250"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  <w:t>работающее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8E4FDF" w:rsidRDefault="00094F60" w:rsidP="00633CD0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8E4FDF" w:rsidRDefault="00633CD0" w:rsidP="00633CD0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8E4FDF" w:rsidRDefault="00633CD0" w:rsidP="00633CD0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3CD0" w:rsidRPr="008E4FDF" w:rsidRDefault="00633CD0" w:rsidP="00633CD0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8" w:history="1"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8E4FDF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  <w:p w:rsidR="00633CD0" w:rsidRPr="008E4FDF" w:rsidRDefault="00633CD0" w:rsidP="00633CD0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</w:p>
          <w:p w:rsidR="00633CD0" w:rsidRPr="00540C57" w:rsidRDefault="00633CD0" w:rsidP="00633CD0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color w:val="FF0000"/>
                <w:w w:val="97"/>
                <w:sz w:val="18"/>
                <w:lang w:val="ru-RU"/>
              </w:rPr>
            </w:pPr>
          </w:p>
          <w:p w:rsidR="00633CD0" w:rsidRPr="00540C57" w:rsidRDefault="00633CD0" w:rsidP="00633CD0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color w:val="FF0000"/>
                <w:w w:val="97"/>
                <w:sz w:val="18"/>
                <w:lang w:val="ru-RU"/>
              </w:rPr>
            </w:pPr>
          </w:p>
          <w:p w:rsidR="00633CD0" w:rsidRPr="00540C57" w:rsidRDefault="00633CD0" w:rsidP="00633CD0">
            <w:pPr>
              <w:spacing w:before="76" w:line="233" w:lineRule="auto"/>
              <w:ind w:left="72"/>
              <w:rPr>
                <w:color w:val="FF0000"/>
                <w:sz w:val="18"/>
                <w:lang w:val="ru-RU"/>
              </w:rPr>
            </w:pPr>
          </w:p>
        </w:tc>
      </w:tr>
      <w:tr w:rsidR="008E4FDF" w:rsidRPr="008157CA" w:rsidTr="00BD6A13">
        <w:trPr>
          <w:gridAfter w:val="3"/>
          <w:wAfter w:w="13878" w:type="dxa"/>
          <w:trHeight w:hRule="exact" w:val="7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2.2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объекты текстового документа. Ввод текста. </w:t>
            </w:r>
          </w:p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№5 «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Вводим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19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6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2.3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Редактирование текста. </w:t>
            </w:r>
          </w:p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№6 «Редактируем текст»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0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lastRenderedPageBreak/>
              <w:t>2.4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Текстовый фрагмент и операции с ним.</w:t>
            </w:r>
          </w:p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№7 «Работаем с фрагментами текста»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1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0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2.5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Форматирование текста. </w:t>
            </w:r>
          </w:p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№8 «Форматируем текст»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2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1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2.6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информации в форме таблиц. Структура таблицы. </w:t>
            </w:r>
          </w:p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№9 «Создаём простые таблицы»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3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98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2.7</w:t>
            </w:r>
          </w:p>
        </w:tc>
        <w:tc>
          <w:tcPr>
            <w:tcW w:w="5690" w:type="dxa"/>
            <w:gridSpan w:val="2"/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решение логических задач.</w:t>
            </w:r>
          </w:p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Контрольная работа № 2 по теме «Создание текстовых документов»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4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5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2.8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наглядных форм представления информации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5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0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2.9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Диаграммы. </w:t>
            </w:r>
          </w:p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hAnsi="Times New Roman" w:cs="Times New Roman"/>
                <w:color w:val="FF0000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№10 «Строим диаграммы»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6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2.10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Компьютерная графика. Графический редактор </w:t>
            </w:r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</w:p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7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9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2.11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Преобразование графических изображений</w:t>
            </w:r>
          </w:p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№12 «Работаем с графическими фрагментами»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8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9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2.12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графических изображений.</w:t>
            </w:r>
          </w:p>
          <w:p w:rsidR="008E4FDF" w:rsidRPr="00B07250" w:rsidRDefault="008E4FDF" w:rsidP="008E4FDF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29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128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2.13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задач обработки информации. Систематизация информации.</w:t>
            </w:r>
          </w:p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Контрольная работа № 3 по теме «Обработка информации средствами текстового и графического редакторов»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0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lastRenderedPageBreak/>
              <w:t>2.14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Списки – способ упорядочивания информации.</w:t>
            </w:r>
          </w:p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№14 «Создаём списки»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1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9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2.15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информации. </w:t>
            </w:r>
          </w:p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№15 «Ищем информацию в сети Интернет»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2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70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2.16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FDF" w:rsidRPr="00B07250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Кодирование как изменение формы представления информации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3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9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2.17</w:t>
            </w:r>
          </w:p>
        </w:tc>
        <w:tc>
          <w:tcPr>
            <w:tcW w:w="5690" w:type="dxa"/>
            <w:gridSpan w:val="2"/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Преобразование информации по заданным правилам.</w:t>
            </w:r>
          </w:p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4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E4FDF" w:rsidTr="00BD6A13">
        <w:trPr>
          <w:gridAfter w:val="3"/>
          <w:wAfter w:w="13878" w:type="dxa"/>
          <w:trHeight w:hRule="exact" w:val="348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</w:rPr>
            </w:pP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Итого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по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17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BD6A13" w:rsidRDefault="00BD6A13" w:rsidP="008E4FDF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BD6A13" w:rsidRDefault="00BD6A13" w:rsidP="008E4FDF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FDF" w:rsidRPr="008E4FDF" w:rsidRDefault="008E4FDF" w:rsidP="008E4FDF">
            <w:pPr>
              <w:rPr>
                <w:sz w:val="18"/>
              </w:rPr>
            </w:pPr>
          </w:p>
        </w:tc>
      </w:tr>
      <w:tr w:rsidR="008E4FDF" w:rsidRPr="00E5534E" w:rsidTr="008E4FDF">
        <w:trPr>
          <w:gridAfter w:val="3"/>
          <w:wAfter w:w="13878" w:type="dxa"/>
          <w:trHeight w:hRule="exact" w:val="348"/>
        </w:trPr>
        <w:tc>
          <w:tcPr>
            <w:tcW w:w="155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E5534E" w:rsidRDefault="008E4FDF" w:rsidP="008E4FDF">
            <w:pPr>
              <w:spacing w:before="78" w:line="230" w:lineRule="auto"/>
              <w:ind w:left="72"/>
              <w:rPr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3. </w:t>
            </w:r>
            <w:r w:rsidRPr="00E553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Информационное моделирование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553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3 часа</w:t>
            </w:r>
          </w:p>
        </w:tc>
      </w:tr>
      <w:tr w:rsidR="008E4FDF" w:rsidRPr="008157CA" w:rsidTr="00BD6A13">
        <w:trPr>
          <w:gridAfter w:val="3"/>
          <w:wAfter w:w="13878" w:type="dxa"/>
          <w:trHeight w:hRule="exact" w:val="43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jc w:val="center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3.1.</w:t>
            </w:r>
          </w:p>
        </w:tc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рассуждений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https</w:t>
            </w: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://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resh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edu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ru</w:t>
            </w:r>
            <w:proofErr w:type="spellEnd"/>
          </w:p>
        </w:tc>
      </w:tr>
      <w:tr w:rsidR="008E4FDF" w:rsidRPr="008157CA" w:rsidTr="00BD6A13">
        <w:trPr>
          <w:gridAfter w:val="3"/>
          <w:wAfter w:w="13878" w:type="dxa"/>
          <w:trHeight w:hRule="exact" w:val="34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jc w:val="center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3.2.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плана действий. Задачи о переправах.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https</w:t>
            </w: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://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resh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edu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ru</w:t>
            </w:r>
            <w:proofErr w:type="spellEnd"/>
          </w:p>
        </w:tc>
      </w:tr>
      <w:tr w:rsidR="008E4FDF" w:rsidRPr="008157CA" w:rsidTr="00BD6A13">
        <w:trPr>
          <w:gridAfter w:val="3"/>
          <w:wAfter w:w="13878" w:type="dxa"/>
          <w:trHeight w:hRule="exact" w:val="50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jc w:val="center"/>
              <w:rPr>
                <w:sz w:val="18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3.3.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Табличная форма записи плана действий.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переливаниях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https</w:t>
            </w: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://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resh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edu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ru</w:t>
            </w:r>
            <w:proofErr w:type="spellEnd"/>
          </w:p>
        </w:tc>
      </w:tr>
      <w:tr w:rsidR="008E4FDF" w:rsidRPr="008E4FDF" w:rsidTr="00BD6A13">
        <w:trPr>
          <w:gridAfter w:val="3"/>
          <w:wAfter w:w="13878" w:type="dxa"/>
          <w:trHeight w:hRule="exact" w:val="348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</w:rPr>
            </w:pP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Итого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по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0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FDF" w:rsidRPr="008E4FDF" w:rsidRDefault="008E4FDF" w:rsidP="008E4FDF">
            <w:pPr>
              <w:rPr>
                <w:sz w:val="18"/>
                <w:lang w:val="ru-RU"/>
              </w:rPr>
            </w:pPr>
          </w:p>
        </w:tc>
      </w:tr>
      <w:tr w:rsidR="008E4FDF" w:rsidRPr="00E5534E" w:rsidTr="008E4FDF">
        <w:trPr>
          <w:gridAfter w:val="3"/>
          <w:wAfter w:w="13878" w:type="dxa"/>
          <w:trHeight w:hRule="exact" w:val="348"/>
        </w:trPr>
        <w:tc>
          <w:tcPr>
            <w:tcW w:w="155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E5534E" w:rsidRDefault="008E4FDF" w:rsidP="008E4FDF">
            <w:pPr>
              <w:spacing w:before="76" w:line="233" w:lineRule="auto"/>
              <w:rPr>
                <w:color w:val="FF0000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4. </w:t>
            </w:r>
            <w:r w:rsidRPr="00E553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Элементы алгоритмизации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E5534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4 часа</w:t>
            </w:r>
          </w:p>
        </w:tc>
      </w:tr>
      <w:tr w:rsidR="008E4FDF" w:rsidRPr="008157CA" w:rsidTr="00813D43">
        <w:trPr>
          <w:gridAfter w:val="3"/>
          <w:wAfter w:w="13878" w:type="dxa"/>
          <w:trHeight w:hRule="exact" w:val="4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4.1.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движущихся изображений.</w:t>
            </w:r>
          </w:p>
          <w:p w:rsidR="008E4FDF" w:rsidRPr="00B07250" w:rsidRDefault="008E4FDF" w:rsidP="00813D43">
            <w:pPr>
              <w:pStyle w:val="aff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540C57" w:rsidRDefault="008E4FDF" w:rsidP="008E4FDF">
            <w:pPr>
              <w:spacing w:before="76" w:line="233" w:lineRule="auto"/>
              <w:ind w:left="72"/>
              <w:rPr>
                <w:color w:val="FF0000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https</w:t>
            </w: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://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resh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edu</w:t>
            </w:r>
            <w:proofErr w:type="spellEnd"/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.</w:t>
            </w:r>
            <w:proofErr w:type="spellStart"/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ru</w:t>
            </w:r>
            <w:proofErr w:type="spellEnd"/>
          </w:p>
        </w:tc>
      </w:tr>
      <w:tr w:rsidR="008E4FDF" w:rsidRPr="008157CA" w:rsidTr="00BD6A13">
        <w:trPr>
          <w:gridAfter w:val="3"/>
          <w:wAfter w:w="13878" w:type="dxa"/>
          <w:trHeight w:hRule="exact" w:val="34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4.2.</w:t>
            </w:r>
          </w:p>
        </w:tc>
        <w:tc>
          <w:tcPr>
            <w:tcW w:w="56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анимации по образцу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5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813D43">
        <w:trPr>
          <w:gridAfter w:val="3"/>
          <w:wAfter w:w="13878" w:type="dxa"/>
          <w:trHeight w:hRule="exact" w:val="7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jc w:val="center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</w:rPr>
              <w:t>4.3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анимации по собственному замыслу.</w:t>
            </w:r>
          </w:p>
          <w:p w:rsidR="008E4FDF" w:rsidRPr="00B07250" w:rsidRDefault="008E4FDF" w:rsidP="00813D43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</w:t>
            </w:r>
            <w:r w:rsidR="00813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работа №17 «Создаём анимацию»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6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8E4FDF" w:rsidRPr="008157CA" w:rsidTr="00BD6A13">
        <w:trPr>
          <w:gridAfter w:val="3"/>
          <w:wAfter w:w="13878" w:type="dxa"/>
          <w:trHeight w:hRule="exact" w:val="6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jc w:val="center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4.4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pStyle w:val="affb"/>
              <w:tabs>
                <w:tab w:val="left" w:pos="3765"/>
              </w:tabs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итогового мини-проекта. </w:t>
            </w: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8E4FDF" w:rsidRPr="00B07250" w:rsidRDefault="008E4FDF" w:rsidP="008E4FDF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№18 «Создаем слайд-шоу»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sz w:val="18"/>
                <w:lang w:val="ru-RU"/>
              </w:rPr>
            </w:pPr>
            <w:r w:rsidRPr="008E4FDF">
              <w:rPr>
                <w:sz w:val="18"/>
                <w:lang w:val="ru-RU"/>
              </w:rPr>
              <w:t>1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0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8" w:line="230" w:lineRule="auto"/>
              <w:ind w:left="72"/>
              <w:rPr>
                <w:rFonts w:ascii="Times New Roman" w:eastAsia="Times New Roman" w:hAnsi="Times New Roman"/>
                <w:w w:val="97"/>
                <w:sz w:val="18"/>
                <w:lang w:val="ru-RU"/>
              </w:rPr>
            </w:pPr>
            <w:r w:rsidRPr="008E4FDF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>1</w:t>
            </w:r>
          </w:p>
        </w:tc>
        <w:tc>
          <w:tcPr>
            <w:tcW w:w="46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094F60" w:rsidRDefault="008E4FDF" w:rsidP="008E4FDF">
            <w:pPr>
              <w:rPr>
                <w:lang w:val="ru-RU"/>
              </w:rPr>
            </w:pPr>
            <w:r w:rsidRPr="00B51F1A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7" w:history="1"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51F1A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BD6A13" w:rsidRPr="008157CA" w:rsidTr="00BD6A13">
        <w:trPr>
          <w:trHeight w:hRule="exact" w:val="456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A13" w:rsidRPr="00BD6A13" w:rsidRDefault="00BD6A13" w:rsidP="008E4FDF">
            <w:pPr>
              <w:spacing w:before="78" w:line="230" w:lineRule="auto"/>
              <w:ind w:left="72"/>
              <w:rPr>
                <w:sz w:val="18"/>
              </w:rPr>
            </w:pPr>
            <w:proofErr w:type="spellStart"/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>Итого</w:t>
            </w:r>
            <w:proofErr w:type="spellEnd"/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>по</w:t>
            </w:r>
            <w:proofErr w:type="spellEnd"/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 xml:space="preserve"> </w:t>
            </w:r>
            <w:proofErr w:type="spellStart"/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>разделу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A13" w:rsidRPr="00BD6A13" w:rsidRDefault="00BD6A13" w:rsidP="008E4FDF">
            <w:pPr>
              <w:spacing w:before="78" w:line="230" w:lineRule="auto"/>
              <w:ind w:left="72"/>
              <w:rPr>
                <w:sz w:val="18"/>
              </w:rPr>
            </w:pPr>
            <w:r w:rsidRPr="00BD6A13">
              <w:rPr>
                <w:rFonts w:ascii="Times New Roman" w:eastAsia="Times New Roman" w:hAnsi="Times New Roman"/>
                <w:w w:val="97"/>
                <w:sz w:val="18"/>
              </w:rPr>
              <w:t>4</w:t>
            </w:r>
          </w:p>
        </w:tc>
        <w:tc>
          <w:tcPr>
            <w:tcW w:w="19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6A13" w:rsidRPr="00BD6A13" w:rsidRDefault="00BD6A13" w:rsidP="008E4FDF">
            <w:pPr>
              <w:rPr>
                <w:sz w:val="18"/>
                <w:lang w:val="ru-RU"/>
              </w:rPr>
            </w:pPr>
            <w:r w:rsidRPr="00BD6A13">
              <w:rPr>
                <w:sz w:val="18"/>
                <w:lang w:val="ru-RU"/>
              </w:rPr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13" w:rsidRPr="00BD6A13" w:rsidRDefault="00BD6A13" w:rsidP="008E4FDF">
            <w:pPr>
              <w:rPr>
                <w:sz w:val="18"/>
                <w:lang w:val="ru-RU"/>
              </w:rPr>
            </w:pPr>
            <w:r w:rsidRPr="00BD6A13">
              <w:rPr>
                <w:sz w:val="18"/>
                <w:lang w:val="ru-RU"/>
              </w:rPr>
              <w:t>1</w:t>
            </w:r>
          </w:p>
        </w:tc>
        <w:tc>
          <w:tcPr>
            <w:tcW w:w="46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13" w:rsidRPr="00BD6A13" w:rsidRDefault="00BD6A13" w:rsidP="008E4FDF">
            <w:pPr>
              <w:rPr>
                <w:sz w:val="18"/>
              </w:rPr>
            </w:pPr>
          </w:p>
        </w:tc>
        <w:tc>
          <w:tcPr>
            <w:tcW w:w="4626" w:type="dxa"/>
          </w:tcPr>
          <w:p w:rsidR="00BD6A13" w:rsidRPr="00BD6A13" w:rsidRDefault="00BD6A13" w:rsidP="008E4FDF"/>
        </w:tc>
        <w:tc>
          <w:tcPr>
            <w:tcW w:w="4626" w:type="dxa"/>
          </w:tcPr>
          <w:p w:rsidR="00BD6A13" w:rsidRPr="00BD6A13" w:rsidRDefault="00BD6A13" w:rsidP="008E4FDF"/>
        </w:tc>
        <w:tc>
          <w:tcPr>
            <w:tcW w:w="46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A13" w:rsidRPr="00BD6A13" w:rsidRDefault="00BD6A13" w:rsidP="008E4FDF">
            <w:pPr>
              <w:rPr>
                <w:lang w:val="ru-RU"/>
              </w:rPr>
            </w:pPr>
            <w:r w:rsidRPr="00BD6A13">
              <w:rPr>
                <w:rFonts w:ascii="Times New Roman" w:eastAsia="Times New Roman" w:hAnsi="Times New Roman"/>
                <w:w w:val="97"/>
                <w:sz w:val="18"/>
                <w:lang w:val="ru-RU"/>
              </w:rPr>
              <w:t xml:space="preserve">"Российская электронная школа" </w:t>
            </w:r>
            <w:hyperlink r:id="rId38" w:history="1"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https</w:t>
              </w:r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://</w:t>
              </w:r>
              <w:proofErr w:type="spellStart"/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resh</w:t>
              </w:r>
              <w:proofErr w:type="spellEnd"/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edu</w:t>
              </w:r>
              <w:proofErr w:type="spellEnd"/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  <w:lang w:val="ru-RU"/>
                </w:rPr>
                <w:t>.</w:t>
              </w:r>
              <w:proofErr w:type="spellStart"/>
              <w:r w:rsidRPr="00BD6A13">
                <w:rPr>
                  <w:rStyle w:val="affa"/>
                  <w:rFonts w:ascii="Times New Roman" w:eastAsia="Times New Roman" w:hAnsi="Times New Roman"/>
                  <w:color w:val="auto"/>
                  <w:w w:val="97"/>
                  <w:sz w:val="18"/>
                </w:rPr>
                <w:t>ru</w:t>
              </w:r>
              <w:proofErr w:type="spellEnd"/>
            </w:hyperlink>
          </w:p>
        </w:tc>
      </w:tr>
      <w:tr w:rsidR="00BD6A13" w:rsidRPr="008E4FDF" w:rsidTr="005A13AD">
        <w:trPr>
          <w:gridAfter w:val="3"/>
          <w:wAfter w:w="13878" w:type="dxa"/>
          <w:trHeight w:hRule="exact" w:val="350"/>
        </w:trPr>
        <w:tc>
          <w:tcPr>
            <w:tcW w:w="15508" w:type="dxa"/>
            <w:gridSpan w:val="1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A13" w:rsidRPr="008E4FDF" w:rsidRDefault="00BD6A13" w:rsidP="00BD6A13">
            <w:pPr>
              <w:spacing w:before="78" w:line="230" w:lineRule="auto"/>
              <w:rPr>
                <w:b/>
                <w:color w:val="FF0000"/>
                <w:sz w:val="1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  <w:lang w:val="ru-RU"/>
              </w:rPr>
              <w:t xml:space="preserve">Раздел 5. </w:t>
            </w:r>
            <w:r w:rsidRPr="008E4FDF">
              <w:rPr>
                <w:rFonts w:ascii="Times New Roman" w:eastAsia="Times New Roman" w:hAnsi="Times New Roman"/>
                <w:b/>
                <w:w w:val="97"/>
                <w:sz w:val="18"/>
                <w:lang w:val="ru-RU"/>
              </w:rPr>
              <w:t>Промежуточная аттестация. 1час</w:t>
            </w:r>
          </w:p>
        </w:tc>
      </w:tr>
      <w:tr w:rsidR="008E4FDF" w:rsidRPr="008157CA" w:rsidTr="00BD6A13">
        <w:trPr>
          <w:gridAfter w:val="4"/>
          <w:wAfter w:w="13886" w:type="dxa"/>
          <w:trHeight w:hRule="exact" w:val="34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8E4FDF" w:rsidP="008E4FDF">
            <w:pPr>
              <w:spacing w:before="76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5.1.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B07250" w:rsidRDefault="008E4FDF" w:rsidP="008E4FDF">
            <w:pPr>
              <w:spacing w:before="76" w:line="233" w:lineRule="auto"/>
              <w:ind w:left="72"/>
              <w:rPr>
                <w:sz w:val="20"/>
                <w:szCs w:val="20"/>
                <w:lang w:val="ru-RU"/>
              </w:rPr>
            </w:pPr>
            <w:r w:rsidRPr="00B07250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Промежуточная аттестация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BD6A13" w:rsidP="008E4FDF">
            <w:pPr>
              <w:spacing w:before="76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BD6A13" w:rsidP="008E4FDF">
            <w:pPr>
              <w:spacing w:before="76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8E4FDF" w:rsidRDefault="00BD6A13" w:rsidP="008E4FDF">
            <w:pPr>
              <w:spacing w:before="76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E067DF" w:rsidRDefault="008E4FDF" w:rsidP="008E4FDF">
            <w:pPr>
              <w:spacing w:before="76" w:line="233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"Российская электронная школа"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BD6A13" w:rsidTr="00BD6A13">
        <w:trPr>
          <w:gridAfter w:val="4"/>
          <w:wAfter w:w="13886" w:type="dxa"/>
          <w:trHeight w:hRule="exact" w:val="348"/>
        </w:trPr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A13" w:rsidRDefault="00BD6A13" w:rsidP="008E4FDF">
            <w:pPr>
              <w:spacing w:before="78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A13" w:rsidRDefault="00BD6A13" w:rsidP="008E4FDF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6A13" w:rsidRPr="00BD6A13" w:rsidRDefault="00BD6A13" w:rsidP="008E4FD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4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A13" w:rsidRPr="00BD6A13" w:rsidRDefault="00BD6A13" w:rsidP="008E4FD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A13" w:rsidRDefault="00BD6A13" w:rsidP="008E4FDF"/>
        </w:tc>
      </w:tr>
      <w:tr w:rsidR="008E4FDF" w:rsidTr="00BD6A13">
        <w:trPr>
          <w:gridAfter w:val="4"/>
          <w:wAfter w:w="13886" w:type="dxa"/>
          <w:trHeight w:hRule="exact" w:val="348"/>
        </w:trPr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Pr="00E067DF" w:rsidRDefault="008E4FDF" w:rsidP="008E4FDF">
            <w:pPr>
              <w:spacing w:before="78" w:line="230" w:lineRule="auto"/>
              <w:ind w:left="72"/>
              <w:rPr>
                <w:lang w:val="ru-RU"/>
              </w:rPr>
            </w:pPr>
            <w:r w:rsidRPr="00E067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Default="00BD6A13" w:rsidP="008E4FDF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Default="00BD6A13" w:rsidP="008E4FDF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E4FDF" w:rsidRDefault="00BD6A13" w:rsidP="008E4FDF">
            <w:pPr>
              <w:spacing w:before="7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4FDF" w:rsidRDefault="008E4FDF" w:rsidP="008E4FDF"/>
        </w:tc>
      </w:tr>
    </w:tbl>
    <w:p w:rsidR="00E12EFE" w:rsidRDefault="00E12EFE" w:rsidP="00E12EFE">
      <w:pPr>
        <w:spacing w:line="14" w:lineRule="exact"/>
      </w:pPr>
    </w:p>
    <w:p w:rsidR="00B07250" w:rsidRDefault="00B07250" w:rsidP="00E12EFE"/>
    <w:p w:rsidR="00B07250" w:rsidRPr="00B07250" w:rsidRDefault="00B07250" w:rsidP="00B07250"/>
    <w:p w:rsidR="00B07250" w:rsidRPr="00B07250" w:rsidRDefault="00B07250" w:rsidP="00B07250"/>
    <w:p w:rsidR="00B07250" w:rsidRPr="00B07250" w:rsidRDefault="00B07250" w:rsidP="00B07250"/>
    <w:p w:rsidR="00B07250" w:rsidRDefault="00B07250" w:rsidP="00B07250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B07250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Календарно-ТЕМАТИЧЕСКОЕ ПЛАНИРОВАНИЕ</w:t>
      </w:r>
    </w:p>
    <w:p w:rsidR="00B07250" w:rsidRDefault="00B07250" w:rsidP="00B07250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</w:p>
    <w:tbl>
      <w:tblPr>
        <w:tblStyle w:val="TableNormal"/>
        <w:tblW w:w="1518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513"/>
        <w:gridCol w:w="851"/>
        <w:gridCol w:w="1417"/>
        <w:gridCol w:w="1559"/>
        <w:gridCol w:w="1418"/>
        <w:gridCol w:w="1701"/>
      </w:tblGrid>
      <w:tr w:rsidR="00B07250" w:rsidRPr="00B07250" w:rsidTr="003755C2">
        <w:trPr>
          <w:trHeight w:val="477"/>
        </w:trPr>
        <w:tc>
          <w:tcPr>
            <w:tcW w:w="722" w:type="dxa"/>
            <w:vMerge w:val="restart"/>
          </w:tcPr>
          <w:p w:rsidR="00B07250" w:rsidRPr="00B07250" w:rsidRDefault="00B07250" w:rsidP="00B07250">
            <w:pPr>
              <w:spacing w:before="79" w:line="292" w:lineRule="auto"/>
              <w:ind w:left="168" w:right="4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</w:t>
            </w:r>
            <w:r w:rsidRPr="00B0725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</w:tcPr>
          <w:p w:rsidR="00B07250" w:rsidRPr="00B07250" w:rsidRDefault="00B07250" w:rsidP="00B07250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27" w:type="dxa"/>
            <w:gridSpan w:val="3"/>
          </w:tcPr>
          <w:p w:rsidR="00B07250" w:rsidRPr="00B07250" w:rsidRDefault="00B07250" w:rsidP="00B07250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</w:tcPr>
          <w:p w:rsidR="00B07250" w:rsidRPr="00B07250" w:rsidRDefault="00B07250" w:rsidP="00B07250">
            <w:pPr>
              <w:spacing w:before="79" w:line="292" w:lineRule="auto"/>
              <w:ind w:left="77" w:right="5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</w:tcPr>
          <w:p w:rsidR="00B07250" w:rsidRPr="00B07250" w:rsidRDefault="00B07250" w:rsidP="00B07250">
            <w:pPr>
              <w:spacing w:before="79" w:line="292" w:lineRule="auto"/>
              <w:ind w:left="77" w:right="82" w:firstLine="9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B07250" w:rsidRPr="00B07250" w:rsidTr="003755C2">
        <w:trPr>
          <w:trHeight w:val="813"/>
        </w:trPr>
        <w:tc>
          <w:tcPr>
            <w:tcW w:w="722" w:type="dxa"/>
            <w:vMerge/>
            <w:tcBorders>
              <w:top w:val="nil"/>
            </w:tcBorders>
          </w:tcPr>
          <w:p w:rsidR="00B07250" w:rsidRPr="00B07250" w:rsidRDefault="00B07250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B07250" w:rsidRPr="00B07250" w:rsidRDefault="00B07250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7250" w:rsidRPr="00B07250" w:rsidRDefault="00B07250" w:rsidP="00B07250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B07250" w:rsidRPr="00B07250" w:rsidRDefault="00B07250" w:rsidP="00B07250">
            <w:pPr>
              <w:spacing w:before="79" w:line="292" w:lineRule="auto"/>
              <w:ind w:left="168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Контрольны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7250">
              <w:rPr>
                <w:rFonts w:ascii="Times New Roman" w:eastAsia="Cambria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B07250">
              <w:rPr>
                <w:rFonts w:ascii="Times New Roman" w:eastAsia="Cambria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B07250" w:rsidRPr="00B07250" w:rsidRDefault="00B07250" w:rsidP="00B07250">
            <w:pPr>
              <w:spacing w:before="79" w:line="292" w:lineRule="auto"/>
              <w:ind w:left="77" w:right="5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B07250">
              <w:rPr>
                <w:rFonts w:ascii="Times New Roman" w:eastAsia="Cambria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07250">
              <w:rPr>
                <w:rFonts w:ascii="Times New Roman" w:eastAsia="Cambria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B07250" w:rsidRPr="00B07250" w:rsidRDefault="00B07250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07250" w:rsidRPr="00B07250" w:rsidRDefault="00B07250" w:rsidP="00B0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5C2" w:rsidRPr="00B07250" w:rsidTr="003755C2">
        <w:trPr>
          <w:trHeight w:val="535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755C2" w:rsidRPr="00094F60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Цели изучения курса информатики. ТБ и организация рабочего места. </w:t>
            </w:r>
            <w:r w:rsidRPr="00094F60">
              <w:rPr>
                <w:rFonts w:ascii="Times New Roman" w:hAnsi="Times New Roman"/>
                <w:sz w:val="20"/>
                <w:szCs w:val="20"/>
                <w:lang w:val="ru-RU"/>
              </w:rPr>
              <w:t>Информация вокруг нас.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3755C2" w:rsidRPr="00B07250" w:rsidTr="003755C2">
        <w:trPr>
          <w:trHeight w:val="535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0B0415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Компьютер - универсальная машина для работы с </w:t>
            </w:r>
            <w:proofErr w:type="spellStart"/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нформацией</w:t>
            </w:r>
            <w:proofErr w:type="spellEnd"/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0B0415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Ввод информации в память компьютера. Практическая работа№1 «Вспоминаем клавиатуру»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 на компьютере;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0B0415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компьютером. Практическая работа №2 «Вспоминаем приёмы управления компьютером»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755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 компьютере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0B0415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B0415">
              <w:rPr>
                <w:rFonts w:ascii="Times New Roman" w:hAnsi="Times New Roman"/>
                <w:sz w:val="20"/>
                <w:szCs w:val="20"/>
                <w:lang w:val="ru-RU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C75B5D" w:rsidRDefault="003755C2" w:rsidP="003755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5B5D">
              <w:rPr>
                <w:rFonts w:ascii="Times New Roman" w:hAnsi="Times New Roman"/>
                <w:sz w:val="20"/>
                <w:szCs w:val="20"/>
              </w:rPr>
              <w:t>Передача</w:t>
            </w:r>
            <w:proofErr w:type="spellEnd"/>
            <w:r w:rsidRPr="00C75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5B5D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755C2" w:rsidRPr="002B29CE" w:rsidRDefault="003755C2" w:rsidP="003755C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B29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Контрольная работа № 1 по теме «Устройства компьютера и основы пользовательского интерфейса»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3755C2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Работа на компьютере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633CD0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CD0">
              <w:rPr>
                <w:rFonts w:ascii="Times New Roman" w:hAnsi="Times New Roman"/>
                <w:sz w:val="20"/>
                <w:szCs w:val="20"/>
                <w:lang w:val="ru-RU"/>
              </w:rPr>
              <w:t>Электронная почта. Практическая работа №4 «Р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аботаем с электронной почтой». 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на компьютере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55C2" w:rsidRPr="00B07250" w:rsidTr="003755C2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755C2" w:rsidRPr="00633CD0" w:rsidRDefault="003755C2" w:rsidP="003755C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3CD0">
              <w:rPr>
                <w:rFonts w:ascii="Times New Roman" w:hAnsi="Times New Roman"/>
                <w:sz w:val="20"/>
                <w:szCs w:val="20"/>
                <w:lang w:val="ru-RU"/>
              </w:rPr>
              <w:t>В мире кодов. Способы кодирования информации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</w:t>
            </w:r>
            <w:r w:rsidRPr="00B072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3755C2" w:rsidRPr="00B07250" w:rsidTr="003755C2">
        <w:trPr>
          <w:trHeight w:val="703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C2" w:rsidRPr="003755C2" w:rsidRDefault="003755C2" w:rsidP="003755C2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 как форма представления информации. Компьютер – основной инструмент подготовки текстов</w:t>
            </w:r>
            <w:r w:rsidRPr="00B07250"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55C2" w:rsidRPr="00B07250" w:rsidRDefault="003755C2" w:rsidP="003755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</w:t>
            </w:r>
            <w:r w:rsidRPr="00B0725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2926CA" w:rsidRPr="00B07250" w:rsidTr="003755C2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объекты текстового документа. Ввод текста. </w:t>
            </w:r>
          </w:p>
          <w:p w:rsidR="002926CA" w:rsidRPr="00B07250" w:rsidRDefault="002926CA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Практическая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№5 «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Вводим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3755C2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Редактирование текста. </w:t>
            </w:r>
          </w:p>
          <w:p w:rsidR="002926CA" w:rsidRPr="00B07250" w:rsidRDefault="002926CA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№6 «Редактируем текст»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3755C2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Текстовый фрагмент и операции с ним.</w:t>
            </w:r>
          </w:p>
          <w:p w:rsidR="002926CA" w:rsidRPr="00B07250" w:rsidRDefault="002926CA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№7 «Работаем с фрагментами текста»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3755C2">
        <w:trPr>
          <w:trHeight w:val="806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Форматирование текста. </w:t>
            </w:r>
          </w:p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№8 «Форматируем текст»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3755C2">
        <w:trPr>
          <w:trHeight w:val="806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Представление информации в форме таблиц. Структура таблицы. </w:t>
            </w:r>
          </w:p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№9 «Создаём простые таблицы» 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3755C2">
        <w:trPr>
          <w:trHeight w:val="806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513" w:type="dxa"/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Табличное решение логических задач.</w:t>
            </w:r>
          </w:p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Контрольная работа № 2 по теме «Создание текстовых документов»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A" w:rsidRPr="002926CA" w:rsidRDefault="002926CA" w:rsidP="0029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292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755C2" w:rsidRPr="00B07250" w:rsidTr="003755C2">
        <w:trPr>
          <w:trHeight w:val="433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5C2" w:rsidRPr="00B07250" w:rsidRDefault="003755C2" w:rsidP="003755C2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b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наглядных форм представления информации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2" w:rsidRPr="00B07250" w:rsidRDefault="005A13AD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5A13AD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5A13A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3AD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5A13AD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Диаграммы. </w:t>
            </w:r>
          </w:p>
          <w:p w:rsidR="002926CA" w:rsidRPr="00B07250" w:rsidRDefault="002926CA" w:rsidP="002926CA">
            <w:pPr>
              <w:spacing w:before="76" w:line="233" w:lineRule="auto"/>
              <w:ind w:left="72"/>
              <w:rPr>
                <w:rFonts w:ascii="Times New Roman" w:hAnsi="Times New Roman" w:cs="Times New Roman"/>
                <w:color w:val="FF0000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№10 «Строим диаграммы»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Компьютерная графика. Графический редактор </w:t>
            </w:r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Paint</w:t>
            </w:r>
          </w:p>
          <w:p w:rsidR="002926CA" w:rsidRPr="00B07250" w:rsidRDefault="002926CA" w:rsidP="002926CA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Преобразование графических изображений</w:t>
            </w:r>
          </w:p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№12 «Работаем с графическими фрагментами»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графических изображений.</w:t>
            </w:r>
          </w:p>
          <w:p w:rsidR="002926CA" w:rsidRPr="00B07250" w:rsidRDefault="002926CA" w:rsidP="002926CA">
            <w:pPr>
              <w:pStyle w:val="affb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93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4229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3755C2" w:rsidRPr="00B07250" w:rsidTr="005A13AD">
        <w:trPr>
          <w:trHeight w:val="477"/>
        </w:trPr>
        <w:tc>
          <w:tcPr>
            <w:tcW w:w="722" w:type="dxa"/>
          </w:tcPr>
          <w:p w:rsidR="003755C2" w:rsidRPr="00B07250" w:rsidRDefault="003755C2" w:rsidP="003755C2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755C2" w:rsidRPr="00B07250" w:rsidRDefault="003755C2" w:rsidP="003755C2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задач обработки информации. Систематизация информации.</w:t>
            </w:r>
          </w:p>
          <w:p w:rsidR="003755C2" w:rsidRPr="00B07250" w:rsidRDefault="003755C2" w:rsidP="003755C2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Контрольная работа № 3 по теме «Обработка информации средствами текстового и графического редакторов»</w:t>
            </w:r>
          </w:p>
        </w:tc>
        <w:tc>
          <w:tcPr>
            <w:tcW w:w="851" w:type="dxa"/>
          </w:tcPr>
          <w:p w:rsidR="003755C2" w:rsidRPr="00B07250" w:rsidRDefault="003755C2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3755C2" w:rsidRPr="00B07250" w:rsidRDefault="005A13AD" w:rsidP="003755C2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755C2" w:rsidRPr="00B07250" w:rsidRDefault="003755C2" w:rsidP="003755C2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3755C2" w:rsidRPr="00B07250" w:rsidRDefault="003755C2" w:rsidP="003755C2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755C2" w:rsidRPr="00B07250" w:rsidRDefault="005A13AD" w:rsidP="003755C2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5A13AD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Списки – способ упорядочивания информации.</w:t>
            </w:r>
          </w:p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№14 «Создаём списки»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926CA" w:rsidRPr="00B07250" w:rsidTr="005A13AD">
        <w:trPr>
          <w:trHeight w:val="477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информации. </w:t>
            </w:r>
          </w:p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№15 «Ищем информацию в сети Интернет»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68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E3668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A13AD" w:rsidRPr="00B07250" w:rsidTr="005A13AD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3AD" w:rsidRPr="00B07250" w:rsidRDefault="005A13AD" w:rsidP="005A13AD">
            <w:pPr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FF0000"/>
                <w:w w:val="97"/>
                <w:sz w:val="18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Кодирование как изменение формы представления информации</w:t>
            </w:r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13AD" w:rsidRPr="00B07250" w:rsidRDefault="005A13AD" w:rsidP="005A13AD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5A13AD" w:rsidRPr="00B07250" w:rsidTr="003755C2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513" w:type="dxa"/>
          </w:tcPr>
          <w:p w:rsidR="005A13AD" w:rsidRPr="00B07250" w:rsidRDefault="005A13AD" w:rsidP="005A13AD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Преобразование информации по заданным правилам.</w:t>
            </w:r>
          </w:p>
          <w:p w:rsidR="005A13AD" w:rsidRPr="00B07250" w:rsidRDefault="005A13AD" w:rsidP="005A13AD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13AD" w:rsidRPr="00B07250" w:rsidRDefault="002926CA" w:rsidP="005A13AD">
            <w:pPr>
              <w:spacing w:before="79"/>
              <w:ind w:left="40" w:right="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5C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B07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A13AD" w:rsidRPr="00B07250" w:rsidTr="005A13AD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AD" w:rsidRPr="00B07250" w:rsidRDefault="005A13AD" w:rsidP="005A13AD">
            <w:pPr>
              <w:spacing w:before="78" w:line="230" w:lineRule="auto"/>
              <w:ind w:left="72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Преобразование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путём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рассуждений</w:t>
            </w:r>
            <w:proofErr w:type="spellEnd"/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13AD" w:rsidRPr="00B07250" w:rsidRDefault="005A13AD" w:rsidP="005A13AD">
            <w:pPr>
              <w:spacing w:before="79"/>
              <w:ind w:left="57"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Устный</w:t>
            </w:r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опрос;</w:t>
            </w:r>
          </w:p>
        </w:tc>
      </w:tr>
      <w:tr w:rsidR="005A13AD" w:rsidRPr="00B07250" w:rsidTr="005A13AD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3AD" w:rsidRPr="00B07250" w:rsidRDefault="005A13AD" w:rsidP="005A13AD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плана действий. Задачи о переправах.</w:t>
            </w:r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13AD" w:rsidRPr="00B07250" w:rsidRDefault="005A13AD" w:rsidP="005A13AD">
            <w:pPr>
              <w:spacing w:before="79"/>
              <w:ind w:left="57"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5A13AD" w:rsidRPr="00B07250" w:rsidTr="005A13AD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5A13AD" w:rsidRPr="00B07250" w:rsidRDefault="005A13AD" w:rsidP="005A13AD">
            <w:pPr>
              <w:pStyle w:val="affb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Табличная форма записи плана действий.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07250">
              <w:rPr>
                <w:rFonts w:ascii="Times New Roman" w:hAnsi="Times New Roman" w:cs="Times New Roman"/>
                <w:sz w:val="20"/>
                <w:szCs w:val="20"/>
              </w:rPr>
              <w:t>переливаниях</w:t>
            </w:r>
            <w:proofErr w:type="spellEnd"/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5A13AD" w:rsidRPr="00B07250" w:rsidRDefault="005A13AD" w:rsidP="005A13AD">
            <w:pPr>
              <w:spacing w:before="79"/>
              <w:ind w:left="57" w:right="40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5A13AD" w:rsidRPr="00B07250" w:rsidTr="005A13AD">
        <w:trPr>
          <w:trHeight w:val="477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3AD" w:rsidRPr="002B29CE" w:rsidRDefault="005A13AD" w:rsidP="002B29CE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2B2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оздание движущихся изображений.</w:t>
            </w:r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A13AD" w:rsidRPr="00B07250" w:rsidRDefault="002B29CE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AD" w:rsidRPr="00B07250" w:rsidRDefault="002B29CE" w:rsidP="005A13AD">
            <w:pPr>
              <w:spacing w:before="79"/>
              <w:ind w:left="57" w:right="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2B29CE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2B29C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CE">
              <w:rPr>
                <w:rFonts w:ascii="Times New Roman" w:eastAsia="Cambria" w:hAnsi="Times New Roman" w:cs="Times New Roman"/>
                <w:sz w:val="24"/>
                <w:szCs w:val="24"/>
              </w:rPr>
              <w:t>опрос</w:t>
            </w:r>
            <w:proofErr w:type="spellEnd"/>
            <w:r w:rsidRPr="002B29CE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5A13AD" w:rsidRPr="00B07250" w:rsidTr="002B29CE">
        <w:trPr>
          <w:trHeight w:val="559"/>
        </w:trPr>
        <w:tc>
          <w:tcPr>
            <w:tcW w:w="722" w:type="dxa"/>
          </w:tcPr>
          <w:p w:rsidR="005A13AD" w:rsidRPr="00B07250" w:rsidRDefault="005A13AD" w:rsidP="005A13AD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3AD" w:rsidRPr="002B29CE" w:rsidRDefault="002B29CE" w:rsidP="002B29CE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анимации по образцу</w:t>
            </w:r>
          </w:p>
        </w:tc>
        <w:tc>
          <w:tcPr>
            <w:tcW w:w="851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13AD" w:rsidRPr="00B07250" w:rsidRDefault="005A13AD" w:rsidP="005A13AD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13AD" w:rsidRPr="00B07250" w:rsidRDefault="005A13AD" w:rsidP="005A13AD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A13AD" w:rsidRPr="00B07250" w:rsidRDefault="005A13AD" w:rsidP="005A13AD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AD" w:rsidRPr="00B07250" w:rsidRDefault="005A13AD" w:rsidP="005A13AD">
            <w:pPr>
              <w:spacing w:before="79" w:line="292" w:lineRule="auto"/>
              <w:ind w:left="7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Устный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опро</w:t>
            </w:r>
            <w:proofErr w:type="spellEnd"/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</w:t>
            </w:r>
            <w:r w:rsidRPr="00B07250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</w:tc>
      </w:tr>
      <w:tr w:rsidR="002926CA" w:rsidRPr="00B07250" w:rsidTr="005A13AD">
        <w:trPr>
          <w:trHeight w:val="794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анимации по собственному замыслу.</w:t>
            </w:r>
          </w:p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Практическая работа №17 «Создаём анимацию» 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2926CA" w:rsidRPr="00B07250" w:rsidTr="005A13AD">
        <w:trPr>
          <w:trHeight w:val="794"/>
        </w:trPr>
        <w:tc>
          <w:tcPr>
            <w:tcW w:w="722" w:type="dxa"/>
          </w:tcPr>
          <w:p w:rsidR="002926CA" w:rsidRPr="00B07250" w:rsidRDefault="002926CA" w:rsidP="002926CA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2926CA" w:rsidRPr="00B07250" w:rsidRDefault="002926CA" w:rsidP="002926CA">
            <w:pPr>
              <w:pStyle w:val="affb"/>
              <w:tabs>
                <w:tab w:val="left" w:pos="3765"/>
              </w:tabs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Выполнение итогового мини-проекта. </w:t>
            </w: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2926CA" w:rsidRPr="00B07250" w:rsidRDefault="002926CA" w:rsidP="002926CA">
            <w:pPr>
              <w:pStyle w:val="affb"/>
              <w:ind w:left="5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7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Практическая работа №18 «Создаем слайд-шоу»</w:t>
            </w:r>
          </w:p>
        </w:tc>
        <w:tc>
          <w:tcPr>
            <w:tcW w:w="851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926CA" w:rsidRPr="00B07250" w:rsidRDefault="002926CA" w:rsidP="002926CA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2926CA" w:rsidRPr="00B07250" w:rsidRDefault="002926CA" w:rsidP="002926CA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926CA" w:rsidRPr="00B07250" w:rsidRDefault="002926CA" w:rsidP="002926CA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6CA" w:rsidRDefault="002926CA" w:rsidP="002926CA">
            <w:pPr>
              <w:jc w:val="center"/>
            </w:pP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E58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компьютере</w:t>
            </w:r>
            <w:proofErr w:type="spellEnd"/>
            <w:r w:rsidRPr="00BB4E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B07250" w:rsidRPr="00B07250" w:rsidTr="003755C2">
        <w:trPr>
          <w:trHeight w:val="794"/>
        </w:trPr>
        <w:tc>
          <w:tcPr>
            <w:tcW w:w="722" w:type="dxa"/>
          </w:tcPr>
          <w:p w:rsidR="00B07250" w:rsidRPr="00B07250" w:rsidRDefault="00B07250" w:rsidP="00B07250">
            <w:pPr>
              <w:spacing w:before="79"/>
              <w:ind w:left="168" w:right="159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513" w:type="dxa"/>
          </w:tcPr>
          <w:p w:rsidR="00B07250" w:rsidRPr="00B07250" w:rsidRDefault="005A13AD" w:rsidP="00B07250">
            <w:pPr>
              <w:spacing w:line="256" w:lineRule="auto"/>
              <w:ind w:right="156" w:hanging="15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51" w:type="dxa"/>
          </w:tcPr>
          <w:p w:rsidR="00B07250" w:rsidRPr="00B07250" w:rsidRDefault="00B07250" w:rsidP="00B07250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B07250" w:rsidRPr="00B07250" w:rsidRDefault="002B29CE" w:rsidP="00B07250">
            <w:pPr>
              <w:spacing w:before="79"/>
              <w:ind w:left="168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B07250" w:rsidRPr="00B07250" w:rsidRDefault="00B07250" w:rsidP="00B07250">
            <w:pPr>
              <w:spacing w:before="79"/>
              <w:ind w:left="77" w:right="159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B07250" w:rsidRPr="00B07250" w:rsidRDefault="00B07250" w:rsidP="00B07250">
            <w:pPr>
              <w:ind w:right="15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250" w:rsidRPr="00B07250" w:rsidRDefault="00B07250" w:rsidP="00B07250">
            <w:pPr>
              <w:tabs>
                <w:tab w:val="left" w:pos="1692"/>
              </w:tabs>
              <w:spacing w:before="79" w:line="292" w:lineRule="auto"/>
              <w:ind w:left="77" w:right="3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07250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Тестирование;</w:t>
            </w:r>
          </w:p>
        </w:tc>
      </w:tr>
      <w:tr w:rsidR="00B07250" w:rsidRPr="00B07250" w:rsidTr="00B07250">
        <w:trPr>
          <w:trHeight w:val="813"/>
        </w:trPr>
        <w:tc>
          <w:tcPr>
            <w:tcW w:w="8235" w:type="dxa"/>
            <w:gridSpan w:val="2"/>
          </w:tcPr>
          <w:p w:rsidR="00B07250" w:rsidRPr="00B07250" w:rsidRDefault="00B07250" w:rsidP="00B07250">
            <w:pPr>
              <w:spacing w:before="79" w:line="292" w:lineRule="auto"/>
              <w:ind w:left="168" w:right="176"/>
              <w:rPr>
                <w:rFonts w:ascii="Cambria" w:eastAsia="Cambria" w:hAnsi="Cambria" w:cs="Cambria"/>
                <w:sz w:val="24"/>
                <w:lang w:val="ru-RU"/>
              </w:rPr>
            </w:pPr>
            <w:r w:rsidRPr="00B07250">
              <w:rPr>
                <w:rFonts w:ascii="Cambria" w:eastAsia="Cambria" w:hAnsi="Cambria" w:cs="Cambria"/>
                <w:sz w:val="24"/>
                <w:lang w:val="ru-RU"/>
              </w:rPr>
              <w:t>ОБЩЕЕ</w:t>
            </w:r>
            <w:r w:rsidRPr="00B07250">
              <w:rPr>
                <w:rFonts w:ascii="Cambria" w:eastAsia="Cambria" w:hAnsi="Cambria" w:cs="Cambria"/>
                <w:spacing w:val="-8"/>
                <w:sz w:val="24"/>
                <w:lang w:val="ru-RU"/>
              </w:rPr>
              <w:t xml:space="preserve"> </w:t>
            </w:r>
            <w:r w:rsidRPr="00B07250">
              <w:rPr>
                <w:rFonts w:ascii="Cambria" w:eastAsia="Cambria" w:hAnsi="Cambria" w:cs="Cambria"/>
                <w:sz w:val="24"/>
                <w:lang w:val="ru-RU"/>
              </w:rPr>
              <w:t>КОЛИЧЕСТВО</w:t>
            </w:r>
            <w:r w:rsidRPr="00B07250">
              <w:rPr>
                <w:rFonts w:ascii="Cambria" w:eastAsia="Cambria" w:hAnsi="Cambria" w:cs="Cambria"/>
                <w:spacing w:val="-8"/>
                <w:sz w:val="24"/>
                <w:lang w:val="ru-RU"/>
              </w:rPr>
              <w:t xml:space="preserve"> </w:t>
            </w:r>
            <w:r w:rsidRPr="00B07250">
              <w:rPr>
                <w:rFonts w:ascii="Cambria" w:eastAsia="Cambria" w:hAnsi="Cambria" w:cs="Cambria"/>
                <w:sz w:val="24"/>
                <w:lang w:val="ru-RU"/>
              </w:rPr>
              <w:t>ЧАСОВ</w:t>
            </w:r>
            <w:r w:rsidRPr="00B07250">
              <w:rPr>
                <w:rFonts w:ascii="Cambria" w:eastAsia="Cambria" w:hAnsi="Cambria" w:cs="Cambria"/>
                <w:spacing w:val="-57"/>
                <w:sz w:val="24"/>
                <w:lang w:val="ru-RU"/>
              </w:rPr>
              <w:t xml:space="preserve"> </w:t>
            </w:r>
            <w:r w:rsidRPr="00B07250">
              <w:rPr>
                <w:rFonts w:ascii="Cambria" w:eastAsia="Cambria" w:hAnsi="Cambria" w:cs="Cambria"/>
                <w:sz w:val="24"/>
                <w:lang w:val="ru-RU"/>
              </w:rPr>
              <w:t>ПО</w:t>
            </w:r>
            <w:r w:rsidRPr="00B07250">
              <w:rPr>
                <w:rFonts w:ascii="Cambria" w:eastAsia="Cambria" w:hAnsi="Cambria" w:cs="Cambria"/>
                <w:spacing w:val="-2"/>
                <w:sz w:val="24"/>
                <w:lang w:val="ru-RU"/>
              </w:rPr>
              <w:t xml:space="preserve"> </w:t>
            </w:r>
            <w:r w:rsidRPr="00B07250">
              <w:rPr>
                <w:rFonts w:ascii="Cambria" w:eastAsia="Cambria" w:hAnsi="Cambria" w:cs="Cambria"/>
                <w:sz w:val="24"/>
                <w:lang w:val="ru-RU"/>
              </w:rPr>
              <w:t>ПРОГРАММЕ</w:t>
            </w:r>
          </w:p>
        </w:tc>
        <w:tc>
          <w:tcPr>
            <w:tcW w:w="851" w:type="dxa"/>
          </w:tcPr>
          <w:p w:rsidR="00B07250" w:rsidRPr="00B07250" w:rsidRDefault="005A13AD" w:rsidP="00B07250">
            <w:pPr>
              <w:spacing w:before="79"/>
              <w:ind w:left="168" w:right="159"/>
              <w:rPr>
                <w:rFonts w:ascii="Cambria" w:eastAsia="Cambria" w:hAnsi="Cambria" w:cs="Cambria"/>
                <w:sz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B07250" w:rsidRPr="00B07250" w:rsidRDefault="002B29CE" w:rsidP="00B07250">
            <w:pPr>
              <w:spacing w:before="79"/>
              <w:ind w:left="168" w:right="159"/>
              <w:jc w:val="center"/>
              <w:rPr>
                <w:rFonts w:ascii="Cambria" w:eastAsia="Cambria" w:hAnsi="Cambria" w:cs="Cambria"/>
                <w:sz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B07250" w:rsidRPr="00B07250" w:rsidRDefault="002B29CE" w:rsidP="00B07250">
            <w:pPr>
              <w:spacing w:before="79"/>
              <w:ind w:left="77" w:right="159"/>
              <w:jc w:val="center"/>
              <w:rPr>
                <w:rFonts w:ascii="Cambria" w:eastAsia="Cambria" w:hAnsi="Cambria" w:cs="Cambria"/>
                <w:sz w:val="24"/>
                <w:lang w:val="ru-RU"/>
              </w:rPr>
            </w:pPr>
            <w:r>
              <w:rPr>
                <w:rFonts w:ascii="Cambria" w:eastAsia="Cambria" w:hAnsi="Cambria" w:cs="Cambria"/>
                <w:sz w:val="24"/>
                <w:lang w:val="ru-RU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07250" w:rsidRPr="00B07250" w:rsidRDefault="00B07250" w:rsidP="00B07250">
            <w:pPr>
              <w:ind w:right="159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7250" w:rsidRPr="00B07250" w:rsidRDefault="00B07250" w:rsidP="00B07250">
            <w:pPr>
              <w:ind w:right="159"/>
              <w:rPr>
                <w:rFonts w:ascii="Cambria" w:eastAsia="Cambria" w:hAnsi="Cambria" w:cs="Cambria"/>
                <w:sz w:val="24"/>
              </w:rPr>
            </w:pPr>
          </w:p>
        </w:tc>
      </w:tr>
    </w:tbl>
    <w:p w:rsidR="008157CA" w:rsidRDefault="008157CA" w:rsidP="008157CA">
      <w:pPr>
        <w:tabs>
          <w:tab w:val="left" w:pos="1470"/>
        </w:tabs>
      </w:pPr>
    </w:p>
    <w:p w:rsidR="00E12EFE" w:rsidRPr="008157CA" w:rsidRDefault="008157CA" w:rsidP="008157CA">
      <w:pPr>
        <w:tabs>
          <w:tab w:val="left" w:pos="1470"/>
        </w:tabs>
        <w:sectPr w:rsidR="00E12EFE" w:rsidRPr="008157C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>
        <w:lastRenderedPageBreak/>
        <w:tab/>
      </w:r>
    </w:p>
    <w:p w:rsidR="00854B9F" w:rsidRPr="00854B9F" w:rsidRDefault="00854B9F" w:rsidP="00854B9F">
      <w:pPr>
        <w:spacing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54B9F" w:rsidRPr="00854B9F" w:rsidRDefault="00854B9F" w:rsidP="00854B9F">
      <w:pPr>
        <w:spacing w:before="346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854B9F" w:rsidRPr="007A4BC8" w:rsidRDefault="007A4BC8" w:rsidP="007A4BC8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Информатика: учебник для 5 класса (ФГОС</w:t>
      </w:r>
      <w:proofErr w:type="gram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),/</w:t>
      </w:r>
      <w:proofErr w:type="gramEnd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 xml:space="preserve"> Л.Л </w:t>
      </w:r>
      <w:proofErr w:type="spell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Босова</w:t>
      </w:r>
      <w:proofErr w:type="spellEnd"/>
      <w:r w:rsidRPr="007A4BC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, </w:t>
      </w:r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 xml:space="preserve">А.Ю. </w:t>
      </w:r>
      <w:proofErr w:type="spell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Босова</w:t>
      </w:r>
      <w:proofErr w:type="spellEnd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. – М.: БИНОМ, Лаборатория знаний,2014</w:t>
      </w:r>
      <w:r w:rsidRPr="007A4BC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854B9F" w:rsidRPr="00854B9F" w:rsidRDefault="00854B9F" w:rsidP="00854B9F">
      <w:pPr>
        <w:spacing w:before="38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4B9F" w:rsidRPr="00854B9F" w:rsidRDefault="00854B9F" w:rsidP="00854B9F">
      <w:pPr>
        <w:spacing w:before="262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7A4BC8" w:rsidRPr="007A4BC8" w:rsidRDefault="007A4BC8" w:rsidP="007A4BC8">
      <w:pPr>
        <w:spacing w:before="264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>ПРИМЕРНАЯ РАБОЧАЯ ПРОГРАММА ОСНОВНОГО ОБЩЕГО ОБРАЗОВАНИЯ</w:t>
      </w:r>
    </w:p>
    <w:p w:rsidR="007A4BC8" w:rsidRDefault="007A4BC8" w:rsidP="007A4BC8">
      <w:pPr>
        <w:spacing w:before="264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</w:t>
      </w:r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>БАЗОВЫЙ УРОВЕНЬ</w:t>
      </w:r>
      <w:bookmarkStart w:id="0" w:name="_GoBack"/>
      <w:bookmarkEnd w:id="0"/>
    </w:p>
    <w:p w:rsidR="007A4BC8" w:rsidRDefault="007A4BC8" w:rsidP="007A4BC8">
      <w:pPr>
        <w:widowControl/>
        <w:suppressAutoHyphens/>
        <w:autoSpaceDE/>
        <w:autoSpaceDN/>
        <w:spacing w:line="276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ru-RU" w:eastAsia="hi-IN" w:bidi="hi-IN"/>
        </w:rPr>
      </w:pPr>
    </w:p>
    <w:p w:rsidR="007A4BC8" w:rsidRPr="007A4BC8" w:rsidRDefault="007A4BC8" w:rsidP="007A4BC8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Информатика: учебник для 5 класса (ФГОС</w:t>
      </w:r>
      <w:proofErr w:type="gram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),/</w:t>
      </w:r>
      <w:proofErr w:type="gramEnd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 xml:space="preserve"> Л.Л </w:t>
      </w:r>
      <w:proofErr w:type="spell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Босова</w:t>
      </w:r>
      <w:proofErr w:type="spellEnd"/>
      <w:r w:rsidRPr="007A4BC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, </w:t>
      </w:r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 xml:space="preserve">А.Ю. </w:t>
      </w:r>
      <w:proofErr w:type="spellStart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Босова</w:t>
      </w:r>
      <w:proofErr w:type="spellEnd"/>
      <w:r w:rsidRPr="007A4BC8"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val="ru-RU" w:eastAsia="hi-IN" w:bidi="hi-IN"/>
        </w:rPr>
        <w:t>. – М.: БИНОМ, Лаборатория знаний,2014</w:t>
      </w:r>
      <w:r w:rsidRPr="007A4BC8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:rsidR="007A4BC8" w:rsidRDefault="007A4BC8" w:rsidP="007A4BC8">
      <w:pPr>
        <w:spacing w:before="264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5-6 классы. Методическое пособие. ФГОС, / Л.Л </w:t>
      </w:r>
      <w:proofErr w:type="spellStart"/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 xml:space="preserve">, А.Ю. </w:t>
      </w:r>
      <w:proofErr w:type="spellStart"/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7A4BC8">
        <w:rPr>
          <w:rFonts w:ascii="Times New Roman" w:eastAsia="Times New Roman" w:hAnsi="Times New Roman"/>
          <w:color w:val="000000"/>
          <w:sz w:val="24"/>
          <w:lang w:val="ru-RU"/>
        </w:rPr>
        <w:t>. – М.: БИНОМ, Лаборатория знаний,2014.</w:t>
      </w:r>
    </w:p>
    <w:p w:rsidR="00854B9F" w:rsidRPr="00854B9F" w:rsidRDefault="00854B9F" w:rsidP="007A4BC8">
      <w:pPr>
        <w:spacing w:before="264" w:line="230" w:lineRule="auto"/>
        <w:rPr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4B9F" w:rsidRPr="007A4BC8" w:rsidRDefault="00854B9F" w:rsidP="00854B9F">
      <w:pPr>
        <w:spacing w:before="264" w:line="302" w:lineRule="auto"/>
        <w:ind w:right="46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854B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854B9F">
        <w:rPr>
          <w:lang w:val="ru-RU"/>
        </w:rPr>
        <w:br/>
      </w:r>
      <w:r w:rsidRPr="00854B9F">
        <w:rPr>
          <w:rFonts w:ascii="Times New Roman" w:eastAsia="Times New Roman" w:hAnsi="Times New Roman"/>
          <w:color w:val="000000"/>
          <w:sz w:val="24"/>
          <w:lang w:val="ru-RU"/>
        </w:rPr>
        <w:t xml:space="preserve">"Российская электронная школа" </w:t>
      </w:r>
      <w:hyperlink r:id="rId39" w:history="1">
        <w:r w:rsidR="007A4BC8" w:rsidRPr="00AF46BA">
          <w:rPr>
            <w:rStyle w:val="affa"/>
            <w:rFonts w:ascii="Times New Roman" w:eastAsia="Times New Roman" w:hAnsi="Times New Roman"/>
            <w:sz w:val="24"/>
          </w:rPr>
          <w:t>https</w:t>
        </w:r>
        <w:r w:rsidR="007A4BC8" w:rsidRPr="00AF46BA">
          <w:rPr>
            <w:rStyle w:val="affa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7A4BC8" w:rsidRPr="00AF46BA">
          <w:rPr>
            <w:rStyle w:val="affa"/>
            <w:rFonts w:ascii="Times New Roman" w:eastAsia="Times New Roman" w:hAnsi="Times New Roman"/>
            <w:sz w:val="24"/>
          </w:rPr>
          <w:t>resh</w:t>
        </w:r>
        <w:proofErr w:type="spellEnd"/>
        <w:r w:rsidR="007A4BC8" w:rsidRPr="00AF46BA">
          <w:rPr>
            <w:rStyle w:val="affa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7A4BC8" w:rsidRPr="00AF46BA">
          <w:rPr>
            <w:rStyle w:val="affa"/>
            <w:rFonts w:ascii="Times New Roman" w:eastAsia="Times New Roman" w:hAnsi="Times New Roman"/>
            <w:sz w:val="24"/>
          </w:rPr>
          <w:t>edu</w:t>
        </w:r>
        <w:proofErr w:type="spellEnd"/>
        <w:r w:rsidR="007A4BC8" w:rsidRPr="00AF46BA">
          <w:rPr>
            <w:rStyle w:val="affa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7A4BC8" w:rsidRPr="00AF46BA">
          <w:rPr>
            <w:rStyle w:val="affa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12EFE" w:rsidRPr="00E56474" w:rsidRDefault="00E12EFE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D2A4B" w:rsidRPr="00E56474" w:rsidRDefault="005D2A4B">
      <w:pPr>
        <w:pStyle w:val="a5"/>
        <w:ind w:lef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2A4B" w:rsidRPr="00E56474" w:rsidSect="00700248">
      <w:pgSz w:w="11907" w:h="16840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8" w:rsidRDefault="008C42B8" w:rsidP="00A42E3E">
      <w:r>
        <w:separator/>
      </w:r>
    </w:p>
  </w:endnote>
  <w:endnote w:type="continuationSeparator" w:id="0">
    <w:p w:rsidR="008C42B8" w:rsidRDefault="008C42B8" w:rsidP="00A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8" w:rsidRDefault="008C42B8" w:rsidP="00A42E3E">
      <w:r>
        <w:separator/>
      </w:r>
    </w:p>
  </w:footnote>
  <w:footnote w:type="continuationSeparator" w:id="0">
    <w:p w:rsidR="008C42B8" w:rsidRDefault="008C42B8" w:rsidP="00A4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738503"/>
      <w:docPartObj>
        <w:docPartGallery w:val="Page Numbers (Top of Page)"/>
        <w:docPartUnique/>
      </w:docPartObj>
    </w:sdtPr>
    <w:sdtContent>
      <w:p w:rsidR="007A4BC8" w:rsidRDefault="007A4B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A3" w:rsidRPr="006A49A3">
          <w:rPr>
            <w:noProof/>
            <w:lang w:val="ru-RU"/>
          </w:rPr>
          <w:t>18</w:t>
        </w:r>
        <w:r>
          <w:fldChar w:fldCharType="end"/>
        </w:r>
      </w:p>
    </w:sdtContent>
  </w:sdt>
  <w:p w:rsidR="007A4BC8" w:rsidRDefault="007A4B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3F2829"/>
    <w:multiLevelType w:val="hybridMultilevel"/>
    <w:tmpl w:val="C15463F8"/>
    <w:lvl w:ilvl="0" w:tplc="B5527EDC">
      <w:start w:val="5"/>
      <w:numFmt w:val="decimal"/>
      <w:lvlText w:val="%1"/>
      <w:lvlJc w:val="left"/>
      <w:pPr>
        <w:ind w:left="309" w:hanging="196"/>
        <w:jc w:val="right"/>
      </w:pPr>
      <w:rPr>
        <w:rFonts w:ascii="Tahoma" w:eastAsia="Tahoma" w:hAnsi="Tahoma" w:cs="Tahoma" w:hint="default"/>
        <w:b/>
        <w:bCs/>
        <w:color w:val="231F20"/>
        <w:w w:val="84"/>
        <w:sz w:val="22"/>
        <w:szCs w:val="22"/>
        <w:lang w:val="ru-RU" w:eastAsia="en-US" w:bidi="ar-SA"/>
      </w:rPr>
    </w:lvl>
    <w:lvl w:ilvl="1" w:tplc="27FA0F7C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640CAB5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03A8898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2FAAB14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BA4EE3B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830CD2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B13823B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0EC2C0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0">
    <w:nsid w:val="1CFE01D0"/>
    <w:multiLevelType w:val="hybridMultilevel"/>
    <w:tmpl w:val="03703616"/>
    <w:lvl w:ilvl="0" w:tplc="03B813C6">
      <w:start w:val="5"/>
      <w:numFmt w:val="decimal"/>
      <w:lvlText w:val="%1"/>
      <w:lvlJc w:val="left"/>
      <w:pPr>
        <w:ind w:left="516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20341A5E"/>
    <w:multiLevelType w:val="hybridMultilevel"/>
    <w:tmpl w:val="286897BA"/>
    <w:lvl w:ilvl="0" w:tplc="1310B624">
      <w:start w:val="7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13CA5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14">
    <w:nsid w:val="38001799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5">
    <w:nsid w:val="3B707FA0"/>
    <w:multiLevelType w:val="hybridMultilevel"/>
    <w:tmpl w:val="C3701596"/>
    <w:lvl w:ilvl="0" w:tplc="6BEA4FC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8B8C102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63C3CAC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E6ACFF7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F26EEF74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F58ED94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D278CE9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E12A8B8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2C7CFF0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6">
    <w:nsid w:val="4679520A"/>
    <w:multiLevelType w:val="hybridMultilevel"/>
    <w:tmpl w:val="2B802ABC"/>
    <w:lvl w:ilvl="0" w:tplc="C192A312">
      <w:start w:val="4"/>
      <w:numFmt w:val="decimal"/>
      <w:lvlText w:val="%1"/>
      <w:lvlJc w:val="left"/>
      <w:pPr>
        <w:ind w:left="4186" w:hanging="4030"/>
      </w:pPr>
      <w:rPr>
        <w:rFonts w:hint="default"/>
        <w:w w:val="98"/>
        <w:lang w:val="ru-RU" w:eastAsia="en-US" w:bidi="ar-SA"/>
      </w:rPr>
    </w:lvl>
    <w:lvl w:ilvl="1" w:tplc="62D603E2"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 w:tplc="73089674"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 w:tplc="46C0ADBC"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 w:tplc="7EF87652"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 w:tplc="A4FE2D42"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 w:tplc="96BE94C8"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 w:tplc="34EA7758"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 w:tplc="D46E1B56"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abstractNum w:abstractNumId="17">
    <w:nsid w:val="57F35EB7"/>
    <w:multiLevelType w:val="hybridMultilevel"/>
    <w:tmpl w:val="DF44E7D0"/>
    <w:lvl w:ilvl="0" w:tplc="BE9E3D9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DF4DA80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F644457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7218A35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848C782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78466C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D8E100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9B604632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75E11C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8">
    <w:nsid w:val="59D34592"/>
    <w:multiLevelType w:val="hybridMultilevel"/>
    <w:tmpl w:val="570493E8"/>
    <w:lvl w:ilvl="0" w:tplc="B64E6EA0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ED40F16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22D00A62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A00C9A3C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9670DA88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968185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7A0231DC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824201E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6960E2C0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19">
    <w:nsid w:val="5D3E4C91"/>
    <w:multiLevelType w:val="hybridMultilevel"/>
    <w:tmpl w:val="555ADF40"/>
    <w:lvl w:ilvl="0" w:tplc="13D893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F624E78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A9EC5AE4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3EC6B760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63EE0FA0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DDF47D02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2CE25D42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310E41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726858D2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0">
    <w:nsid w:val="68380656"/>
    <w:multiLevelType w:val="hybridMultilevel"/>
    <w:tmpl w:val="69CAD172"/>
    <w:lvl w:ilvl="0" w:tplc="A196A562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724C6AE"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 w:tplc="776A9246"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 w:tplc="16A40320"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 w:tplc="1E54DA00"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 w:tplc="D66ED470"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 w:tplc="5BECF118"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 w:tplc="CCBA76EE"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 w:tplc="1C38DE08"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21">
    <w:nsid w:val="68960F98"/>
    <w:multiLevelType w:val="hybridMultilevel"/>
    <w:tmpl w:val="E398C5E4"/>
    <w:lvl w:ilvl="0" w:tplc="60B0D644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C048DAC"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 w:tplc="74DCA5B8"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 w:tplc="2E784034"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 w:tplc="7C926DAE"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 w:tplc="11F05FAC"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 w:tplc="B53A03E0"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 w:tplc="042697EC"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 w:tplc="B2FACFA6"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2">
    <w:nsid w:val="6FFD142C"/>
    <w:multiLevelType w:val="hybridMultilevel"/>
    <w:tmpl w:val="B2027A5E"/>
    <w:lvl w:ilvl="0" w:tplc="0D3C08B8">
      <w:start w:val="1"/>
      <w:numFmt w:val="decimal"/>
      <w:lvlText w:val="%1)"/>
      <w:lvlJc w:val="left"/>
      <w:pPr>
        <w:ind w:left="157" w:hanging="25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3E0751C"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 w:tplc="28BAED16"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 w:tplc="EB0E1D2A"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 w:tplc="5B427814"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 w:tplc="FF8C3B18"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 w:tplc="6240A50A"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 w:tplc="EC76FDCE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 w:tplc="856E4AFC"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13"/>
  </w:num>
  <w:num w:numId="8">
    <w:abstractNumId w:val="9"/>
  </w:num>
  <w:num w:numId="9">
    <w:abstractNumId w:val="16"/>
  </w:num>
  <w:num w:numId="10">
    <w:abstractNumId w:val="10"/>
  </w:num>
  <w:num w:numId="11">
    <w:abstractNumId w:val="22"/>
  </w:num>
  <w:num w:numId="12">
    <w:abstractNumId w:val="21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B"/>
    <w:rsid w:val="00012A23"/>
    <w:rsid w:val="000159AB"/>
    <w:rsid w:val="00035161"/>
    <w:rsid w:val="00060A8A"/>
    <w:rsid w:val="00060E54"/>
    <w:rsid w:val="00094F60"/>
    <w:rsid w:val="000B0415"/>
    <w:rsid w:val="000C4EEA"/>
    <w:rsid w:val="000E28E7"/>
    <w:rsid w:val="00100A1F"/>
    <w:rsid w:val="001451A8"/>
    <w:rsid w:val="00164173"/>
    <w:rsid w:val="001672C5"/>
    <w:rsid w:val="001A0740"/>
    <w:rsid w:val="001B59E2"/>
    <w:rsid w:val="001F14E9"/>
    <w:rsid w:val="001F36ED"/>
    <w:rsid w:val="00203192"/>
    <w:rsid w:val="002073AE"/>
    <w:rsid w:val="00247D18"/>
    <w:rsid w:val="002926CA"/>
    <w:rsid w:val="00296BEB"/>
    <w:rsid w:val="002B29CE"/>
    <w:rsid w:val="003020FD"/>
    <w:rsid w:val="003404E7"/>
    <w:rsid w:val="003755C2"/>
    <w:rsid w:val="003D7592"/>
    <w:rsid w:val="004129A4"/>
    <w:rsid w:val="004212C5"/>
    <w:rsid w:val="00443D49"/>
    <w:rsid w:val="004A2AFA"/>
    <w:rsid w:val="004B6E4B"/>
    <w:rsid w:val="004E4815"/>
    <w:rsid w:val="004F4DEE"/>
    <w:rsid w:val="004F66AC"/>
    <w:rsid w:val="005020BE"/>
    <w:rsid w:val="00530634"/>
    <w:rsid w:val="00540C57"/>
    <w:rsid w:val="00555F18"/>
    <w:rsid w:val="005644FB"/>
    <w:rsid w:val="005A13AD"/>
    <w:rsid w:val="005D2A4B"/>
    <w:rsid w:val="005F234D"/>
    <w:rsid w:val="006224D2"/>
    <w:rsid w:val="00633CD0"/>
    <w:rsid w:val="006351FC"/>
    <w:rsid w:val="006454FA"/>
    <w:rsid w:val="006A49A3"/>
    <w:rsid w:val="006C38DF"/>
    <w:rsid w:val="006E568F"/>
    <w:rsid w:val="00700248"/>
    <w:rsid w:val="0070770C"/>
    <w:rsid w:val="00711B26"/>
    <w:rsid w:val="00774633"/>
    <w:rsid w:val="007A4BC8"/>
    <w:rsid w:val="007D0AC0"/>
    <w:rsid w:val="007D26E5"/>
    <w:rsid w:val="007F03E0"/>
    <w:rsid w:val="008004A6"/>
    <w:rsid w:val="00813D43"/>
    <w:rsid w:val="008157CA"/>
    <w:rsid w:val="00854B9F"/>
    <w:rsid w:val="00865BE3"/>
    <w:rsid w:val="008B002A"/>
    <w:rsid w:val="008C42B8"/>
    <w:rsid w:val="008E4FDF"/>
    <w:rsid w:val="009202DD"/>
    <w:rsid w:val="009309FF"/>
    <w:rsid w:val="00936C3A"/>
    <w:rsid w:val="00942A07"/>
    <w:rsid w:val="00944C65"/>
    <w:rsid w:val="00981E54"/>
    <w:rsid w:val="009821FC"/>
    <w:rsid w:val="00A04EAA"/>
    <w:rsid w:val="00A42E3E"/>
    <w:rsid w:val="00A73476"/>
    <w:rsid w:val="00AB3ACA"/>
    <w:rsid w:val="00AB79E1"/>
    <w:rsid w:val="00AD59F8"/>
    <w:rsid w:val="00B0170D"/>
    <w:rsid w:val="00B07250"/>
    <w:rsid w:val="00B2779B"/>
    <w:rsid w:val="00B50AD7"/>
    <w:rsid w:val="00B525B7"/>
    <w:rsid w:val="00BA5CED"/>
    <w:rsid w:val="00BD6A13"/>
    <w:rsid w:val="00BF08DB"/>
    <w:rsid w:val="00BF7924"/>
    <w:rsid w:val="00C05575"/>
    <w:rsid w:val="00C271B4"/>
    <w:rsid w:val="00C661EC"/>
    <w:rsid w:val="00C9302D"/>
    <w:rsid w:val="00CF430F"/>
    <w:rsid w:val="00D03AC4"/>
    <w:rsid w:val="00D23BF4"/>
    <w:rsid w:val="00D275E7"/>
    <w:rsid w:val="00D904A9"/>
    <w:rsid w:val="00E12EFE"/>
    <w:rsid w:val="00E5534E"/>
    <w:rsid w:val="00E56474"/>
    <w:rsid w:val="00E65C98"/>
    <w:rsid w:val="00EA33CB"/>
    <w:rsid w:val="00EB551E"/>
    <w:rsid w:val="00EC32ED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89E1-3DB9-4DDE-B986-04981DA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944C65"/>
  </w:style>
  <w:style w:type="paragraph" w:styleId="1">
    <w:name w:val="heading 1"/>
    <w:basedOn w:val="a1"/>
    <w:link w:val="10"/>
    <w:uiPriority w:val="9"/>
    <w:qFormat/>
    <w:rsid w:val="00944C65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1">
    <w:name w:val="heading 2"/>
    <w:basedOn w:val="a1"/>
    <w:link w:val="22"/>
    <w:uiPriority w:val="9"/>
    <w:qFormat/>
    <w:rsid w:val="00944C65"/>
    <w:pPr>
      <w:ind w:left="157"/>
      <w:outlineLvl w:val="1"/>
    </w:pPr>
    <w:rPr>
      <w:rFonts w:ascii="Tahoma" w:eastAsia="Tahoma" w:hAnsi="Tahoma" w:cs="Tahoma"/>
      <w:b/>
      <w:bCs/>
    </w:rPr>
  </w:style>
  <w:style w:type="paragraph" w:styleId="31">
    <w:name w:val="heading 3"/>
    <w:basedOn w:val="a1"/>
    <w:link w:val="32"/>
    <w:uiPriority w:val="9"/>
    <w:qFormat/>
    <w:rsid w:val="00944C65"/>
    <w:pPr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2EFE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944C65"/>
    <w:pPr>
      <w:ind w:left="157"/>
      <w:jc w:val="both"/>
    </w:pPr>
    <w:rPr>
      <w:sz w:val="20"/>
      <w:szCs w:val="20"/>
    </w:rPr>
  </w:style>
  <w:style w:type="paragraph" w:styleId="a7">
    <w:name w:val="Title"/>
    <w:basedOn w:val="a1"/>
    <w:link w:val="a8"/>
    <w:uiPriority w:val="10"/>
    <w:qFormat/>
    <w:rsid w:val="00944C65"/>
    <w:pPr>
      <w:spacing w:before="306"/>
      <w:ind w:left="1058" w:right="1151"/>
      <w:jc w:val="center"/>
    </w:pPr>
    <w:rPr>
      <w:rFonts w:ascii="Verdana" w:eastAsia="Verdana" w:hAnsi="Verdana" w:cs="Verdana"/>
      <w:sz w:val="100"/>
      <w:szCs w:val="100"/>
    </w:rPr>
  </w:style>
  <w:style w:type="paragraph" w:styleId="a9">
    <w:name w:val="List Paragraph"/>
    <w:basedOn w:val="a1"/>
    <w:uiPriority w:val="34"/>
    <w:qFormat/>
    <w:rsid w:val="00944C65"/>
    <w:pPr>
      <w:ind w:left="646" w:hanging="264"/>
      <w:jc w:val="both"/>
    </w:pPr>
  </w:style>
  <w:style w:type="paragraph" w:customStyle="1" w:styleId="TableParagraph">
    <w:name w:val="Table Paragraph"/>
    <w:basedOn w:val="a1"/>
    <w:uiPriority w:val="1"/>
    <w:qFormat/>
    <w:rsid w:val="00944C65"/>
    <w:pPr>
      <w:ind w:left="110"/>
    </w:pPr>
  </w:style>
  <w:style w:type="table" w:customStyle="1" w:styleId="11">
    <w:name w:val="Сетка таблицы1"/>
    <w:basedOn w:val="a3"/>
    <w:next w:val="aa"/>
    <w:uiPriority w:val="59"/>
    <w:rsid w:val="006C38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6C3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42E3E"/>
  </w:style>
  <w:style w:type="paragraph" w:styleId="ad">
    <w:name w:val="footer"/>
    <w:basedOn w:val="a1"/>
    <w:link w:val="ae"/>
    <w:uiPriority w:val="99"/>
    <w:unhideWhenUsed/>
    <w:rsid w:val="00A42E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A42E3E"/>
  </w:style>
  <w:style w:type="paragraph" w:customStyle="1" w:styleId="12">
    <w:name w:val="Стиль1"/>
    <w:basedOn w:val="a5"/>
    <w:link w:val="13"/>
    <w:uiPriority w:val="1"/>
    <w:rsid w:val="00E56474"/>
    <w:pPr>
      <w:spacing w:before="68" w:line="254" w:lineRule="auto"/>
      <w:ind w:right="154" w:firstLine="226"/>
    </w:pPr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2"/>
    <w:link w:val="a5"/>
    <w:uiPriority w:val="99"/>
    <w:rsid w:val="00E56474"/>
    <w:rPr>
      <w:sz w:val="20"/>
      <w:szCs w:val="20"/>
    </w:rPr>
  </w:style>
  <w:style w:type="character" w:customStyle="1" w:styleId="13">
    <w:name w:val="Стиль1 Знак"/>
    <w:basedOn w:val="a6"/>
    <w:link w:val="12"/>
    <w:uiPriority w:val="1"/>
    <w:rsid w:val="00E56474"/>
    <w:rPr>
      <w:rFonts w:ascii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12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E12E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E12E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E12E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12E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 Spacing"/>
    <w:uiPriority w:val="1"/>
    <w:qFormat/>
    <w:rsid w:val="00E12EFE"/>
    <w:pPr>
      <w:widowControl/>
      <w:autoSpaceDE/>
      <w:autoSpaceDN/>
    </w:pPr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E12EFE"/>
    <w:rPr>
      <w:rFonts w:ascii="Tahoma" w:eastAsia="Tahoma" w:hAnsi="Tahoma" w:cs="Tahoma"/>
      <w:b/>
      <w:bCs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rsid w:val="00E12EFE"/>
    <w:rPr>
      <w:rFonts w:ascii="Tahoma" w:eastAsia="Tahoma" w:hAnsi="Tahoma" w:cs="Tahoma"/>
      <w:b/>
      <w:bCs/>
    </w:rPr>
  </w:style>
  <w:style w:type="character" w:customStyle="1" w:styleId="32">
    <w:name w:val="Заголовок 3 Знак"/>
    <w:basedOn w:val="a2"/>
    <w:link w:val="31"/>
    <w:uiPriority w:val="9"/>
    <w:rsid w:val="00E12EFE"/>
    <w:rPr>
      <w:rFonts w:ascii="Trebuchet MS" w:eastAsia="Trebuchet MS" w:hAnsi="Trebuchet MS" w:cs="Trebuchet MS"/>
    </w:rPr>
  </w:style>
  <w:style w:type="character" w:customStyle="1" w:styleId="a8">
    <w:name w:val="Название Знак"/>
    <w:basedOn w:val="a2"/>
    <w:link w:val="a7"/>
    <w:uiPriority w:val="10"/>
    <w:rsid w:val="00E12EFE"/>
    <w:rPr>
      <w:rFonts w:ascii="Verdana" w:eastAsia="Verdana" w:hAnsi="Verdana" w:cs="Verdana"/>
      <w:sz w:val="100"/>
      <w:szCs w:val="100"/>
    </w:rPr>
  </w:style>
  <w:style w:type="paragraph" w:styleId="af0">
    <w:name w:val="Subtitle"/>
    <w:basedOn w:val="a1"/>
    <w:next w:val="a1"/>
    <w:link w:val="af1"/>
    <w:uiPriority w:val="11"/>
    <w:qFormat/>
    <w:rsid w:val="00E12EFE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E12E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E12EFE"/>
    <w:pPr>
      <w:widowControl/>
      <w:autoSpaceDE/>
      <w:autoSpaceDN/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2"/>
    <w:link w:val="23"/>
    <w:uiPriority w:val="99"/>
    <w:rsid w:val="00E12EFE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E12EFE"/>
    <w:pPr>
      <w:widowControl/>
      <w:autoSpaceDE/>
      <w:autoSpaceDN/>
      <w:spacing w:after="120" w:line="276" w:lineRule="auto"/>
    </w:pPr>
    <w:rPr>
      <w:rFonts w:eastAsiaTheme="minorEastAsia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E12EFE"/>
    <w:rPr>
      <w:rFonts w:eastAsiaTheme="minorEastAsia"/>
      <w:sz w:val="16"/>
      <w:szCs w:val="16"/>
    </w:rPr>
  </w:style>
  <w:style w:type="paragraph" w:styleId="af2">
    <w:name w:val="List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360" w:hanging="360"/>
      <w:contextualSpacing/>
    </w:pPr>
    <w:rPr>
      <w:rFonts w:eastAsiaTheme="minorEastAsia"/>
    </w:rPr>
  </w:style>
  <w:style w:type="paragraph" w:styleId="25">
    <w:name w:val="List 2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720" w:hanging="360"/>
      <w:contextualSpacing/>
    </w:pPr>
    <w:rPr>
      <w:rFonts w:eastAsiaTheme="minorEastAsia"/>
    </w:rPr>
  </w:style>
  <w:style w:type="paragraph" w:styleId="35">
    <w:name w:val="List 3"/>
    <w:basedOn w:val="a1"/>
    <w:uiPriority w:val="99"/>
    <w:unhideWhenUsed/>
    <w:rsid w:val="00E12EFE"/>
    <w:pPr>
      <w:widowControl/>
      <w:autoSpaceDE/>
      <w:autoSpaceDN/>
      <w:spacing w:after="200" w:line="276" w:lineRule="auto"/>
      <w:ind w:left="1080" w:hanging="360"/>
      <w:contextualSpacing/>
    </w:pPr>
    <w:rPr>
      <w:rFonts w:eastAsiaTheme="minorEastAsia"/>
    </w:rPr>
  </w:style>
  <w:style w:type="paragraph" w:styleId="a0">
    <w:name w:val="List Bullet"/>
    <w:basedOn w:val="a1"/>
    <w:uiPriority w:val="99"/>
    <w:unhideWhenUsed/>
    <w:rsid w:val="00E12EFE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0">
    <w:name w:val="List Bullet 2"/>
    <w:basedOn w:val="a1"/>
    <w:uiPriority w:val="99"/>
    <w:unhideWhenUsed/>
    <w:rsid w:val="00E12EFE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0">
    <w:name w:val="List Bullet 3"/>
    <w:basedOn w:val="a1"/>
    <w:uiPriority w:val="99"/>
    <w:unhideWhenUsed/>
    <w:rsid w:val="00E12EFE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">
    <w:name w:val="List Number"/>
    <w:basedOn w:val="a1"/>
    <w:uiPriority w:val="99"/>
    <w:unhideWhenUsed/>
    <w:rsid w:val="00E12EFE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2">
    <w:name w:val="List Number 2"/>
    <w:basedOn w:val="a1"/>
    <w:uiPriority w:val="99"/>
    <w:unhideWhenUsed/>
    <w:rsid w:val="00E12EFE"/>
    <w:pPr>
      <w:widowControl/>
      <w:numPr>
        <w:numId w:val="19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3">
    <w:name w:val="List Number 3"/>
    <w:basedOn w:val="a1"/>
    <w:uiPriority w:val="99"/>
    <w:unhideWhenUsed/>
    <w:rsid w:val="00E12EFE"/>
    <w:pPr>
      <w:widowControl/>
      <w:numPr>
        <w:numId w:val="20"/>
      </w:numPr>
      <w:autoSpaceDE/>
      <w:autoSpaceDN/>
      <w:spacing w:after="200" w:line="276" w:lineRule="auto"/>
      <w:contextualSpacing/>
    </w:pPr>
    <w:rPr>
      <w:rFonts w:eastAsiaTheme="minorEastAsia"/>
    </w:rPr>
  </w:style>
  <w:style w:type="paragraph" w:styleId="af3">
    <w:name w:val="List Continue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360"/>
      <w:contextualSpacing/>
    </w:pPr>
    <w:rPr>
      <w:rFonts w:eastAsiaTheme="minorEastAsia"/>
    </w:rPr>
  </w:style>
  <w:style w:type="paragraph" w:styleId="26">
    <w:name w:val="List Continue 2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720"/>
      <w:contextualSpacing/>
    </w:pPr>
    <w:rPr>
      <w:rFonts w:eastAsiaTheme="minorEastAsia"/>
    </w:rPr>
  </w:style>
  <w:style w:type="paragraph" w:styleId="36">
    <w:name w:val="List Continue 3"/>
    <w:basedOn w:val="a1"/>
    <w:uiPriority w:val="99"/>
    <w:unhideWhenUsed/>
    <w:rsid w:val="00E12EFE"/>
    <w:pPr>
      <w:widowControl/>
      <w:autoSpaceDE/>
      <w:autoSpaceDN/>
      <w:spacing w:after="120" w:line="276" w:lineRule="auto"/>
      <w:ind w:left="1080"/>
      <w:contextualSpacing/>
    </w:pPr>
    <w:rPr>
      <w:rFonts w:eastAsiaTheme="minorEastAsia"/>
    </w:rPr>
  </w:style>
  <w:style w:type="paragraph" w:styleId="af4">
    <w:name w:val="macro"/>
    <w:link w:val="af5"/>
    <w:uiPriority w:val="99"/>
    <w:unhideWhenUsed/>
    <w:rsid w:val="00E12EFE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E12EFE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E12EFE"/>
    <w:pPr>
      <w:widowControl/>
      <w:autoSpaceDE/>
      <w:autoSpaceDN/>
      <w:spacing w:after="200" w:line="276" w:lineRule="auto"/>
    </w:pPr>
    <w:rPr>
      <w:rFonts w:eastAsiaTheme="minorEastAsia"/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E12EFE"/>
    <w:rPr>
      <w:rFonts w:eastAsiaTheme="minorEastAsia"/>
      <w:i/>
      <w:iCs/>
      <w:color w:val="000000" w:themeColor="text1"/>
    </w:rPr>
  </w:style>
  <w:style w:type="paragraph" w:styleId="af6">
    <w:name w:val="caption"/>
    <w:basedOn w:val="a1"/>
    <w:next w:val="a1"/>
    <w:uiPriority w:val="35"/>
    <w:semiHidden/>
    <w:unhideWhenUsed/>
    <w:qFormat/>
    <w:rsid w:val="00E12EFE"/>
    <w:pPr>
      <w:widowControl/>
      <w:autoSpaceDE/>
      <w:autoSpaceDN/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E12EFE"/>
    <w:rPr>
      <w:b/>
      <w:bCs/>
    </w:rPr>
  </w:style>
  <w:style w:type="character" w:styleId="af8">
    <w:name w:val="Emphasis"/>
    <w:basedOn w:val="a2"/>
    <w:uiPriority w:val="20"/>
    <w:qFormat/>
    <w:rsid w:val="00E12EFE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12EFE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E12EFE"/>
    <w:rPr>
      <w:rFonts w:eastAsiaTheme="minorEastAsia"/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E12EFE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12EFE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E12EFE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E12EFE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12EFE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12EF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aff1">
    <w:name w:val="Light Shading"/>
    <w:basedOn w:val="a3"/>
    <w:uiPriority w:val="60"/>
    <w:rsid w:val="00E12EFE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12EFE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E12EFE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E12EFE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E12EFE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E12EFE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E12EFE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4">
    <w:name w:val="Medium Shading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5">
    <w:name w:val="Medium Lis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Grid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12EFE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E12EFE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E12EFE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E12EFE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D18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D18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44FB"/>
    <w:rPr>
      <w:rFonts w:ascii="Times New Roman" w:hAnsi="Times New Roman"/>
      <w:sz w:val="24"/>
      <w:u w:val="none"/>
      <w:effect w:val="none"/>
    </w:rPr>
  </w:style>
  <w:style w:type="character" w:styleId="affa">
    <w:name w:val="Hyperlink"/>
    <w:basedOn w:val="a2"/>
    <w:uiPriority w:val="99"/>
    <w:unhideWhenUsed/>
    <w:rsid w:val="009821FC"/>
    <w:rPr>
      <w:color w:val="0000FF" w:themeColor="hyperlink"/>
      <w:u w:val="single"/>
    </w:rPr>
  </w:style>
  <w:style w:type="paragraph" w:styleId="affb">
    <w:name w:val="Body Text Indent"/>
    <w:basedOn w:val="a1"/>
    <w:link w:val="affc"/>
    <w:unhideWhenUsed/>
    <w:rsid w:val="00094F60"/>
    <w:pPr>
      <w:spacing w:after="120"/>
      <w:ind w:left="283"/>
    </w:pPr>
  </w:style>
  <w:style w:type="character" w:customStyle="1" w:styleId="affc">
    <w:name w:val="Основной текст с отступом Знак"/>
    <w:basedOn w:val="a2"/>
    <w:link w:val="affb"/>
    <w:rsid w:val="0009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21F6-F055-44D9-917E-822B2E5B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mydeathluv</dc:creator>
  <cp:lastModifiedBy>user</cp:lastModifiedBy>
  <cp:revision>11</cp:revision>
  <cp:lastPrinted>2022-06-30T13:35:00Z</cp:lastPrinted>
  <dcterms:created xsi:type="dcterms:W3CDTF">2022-09-25T06:07:00Z</dcterms:created>
  <dcterms:modified xsi:type="dcterms:W3CDTF">2022-10-02T03:47:00Z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